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6818" w14:textId="8b56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коммуникациялар министрлiгiнiң кейбiр
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12 қыркүйек N 995.
Күші жойылды - ҚР Үкіметінің 2004.10.28. N 1111, 2004.11.24. N 1232 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мемлекеттiк басқару жүйесiн одан әрi жетiлдiру жөнiндегi шаралар туралы" 2002 жылғы 28 тамыздағы N 931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Көлiк және коммуникациялар министрлiгiнiң Аэроғарыш комитетi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Көлiк және коммуникациялар министрлiгiнiң Аэроғарыш комитетi туралы ереже;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Үкiметiнiң кейбiр шешiмдерiне енгiзiлетiн өзгерiстер мен толықтырулар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Қосымшаға сәйкес Қазақстан Республикасы Үкiметiнiң кейбiр шешiмдерiнiң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12 қыркүйектегі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995 қаулысымен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Көлiк және коммуникациялар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министрлiгінiң Аэроғарыш комитетi туралы 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Көлiк және коммуникациялар министрлігінің Аэроғарыш комитетi (бұдан әрi - Комитет) Қазақстан Республикасы Көлiк және коммуникациялар министрлiгiнің құзыретi шегiнде арнайы атқару және бақылау-қадағалау функцияларын, сондай-ақ аэроғарыш қызметi саласын басқаруды жүзеге асыратын ведомство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өз қызметiн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 </w:t>
      </w:r>
      <w:r>
        <w:rPr>
          <w:rFonts w:ascii="Times New Roman"/>
          <w:b w:val="false"/>
          <w:i w:val="false"/>
          <w:color w:val="000000"/>
          <w:sz w:val="28"/>
        </w:rPr>
        <w:t>
 мен заңдарына, Қазақстан Республикасы Президентiнің, Үкiметінің кесімдерiне, өзге де нормативтiк құқықтық кесімдерге, сондай-ақ осы Ережеге сәйкес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мемлекеттiк мекеменiң ұйымдық-құқықтық нысанындағы заңды тұлға болып табылады, оның банктерде шоттары, Қазақстан Республикасының Мемлекеттiк елтаңбасы бейнеленген мөрi, өзінің атауы мемлекеттiк тілде жазылған басқа да мөрлерi мен мөртабандары, белгiленген үлгідегi бланкілерi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өз атынан азаматтық-құқықтық қатынастарға түседi. Егер оған заңнамаға сәйкес уәкiлеттiк берiлген болса, Комитеттің мемлекет атынан азаматтық-құқықтық қатынастардың тарабы болуға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Комитеттің штат санының лимитiн Қазақстан Республикасының Үкiметi бекiтедi.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Комитеттің заңды мекен-жайы: 480004, Алматы қаласы, Фурманов көшесi, 50.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Комитеттiң толық атауы - "Қазақстан Республикасы Көлiк және коммуникациялар министрлігiнiң Аэроғарыш комитетi" мемлекеттiк мекемесi.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Ереже Комитеттің құрылтай құжаты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Комитеттің қызметiн қаржыландыру республикалық бюджет есебiнен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оның функциялары болып табылатын мiндеттердi орындау мәнінде кәсіпкерлiк субъектiлерiмен шарттық қатынастарға түсуге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Комитетке кiрiс әкелетiн қызметтi жүзеге асыруға заңнамалық кесімдермен құқық берiлсе, мұндай қызметтен алынған кiрiс республикалық бюджеттiң кiрiсiне жiберiледi.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Негізгі мiндеттерi, функциялары және құқықтары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Комитеттiң негiзгi мiндеттерi: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аэроғарыш қызметi саласында мемлекеттiк саясатты әзiрлеуге және iске асыруға қатысу;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ғарыш кешенiн және аэроғарыштық өнiмдер мен қызметтер көрсетудiң рыногын дамытудың қысқа мерзімдi, орта мерзімдi кезеңге арналған жоспарлары мен болжамдарын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аэроғарыштық инфрақұрылымын сақтау және дамыту жөніндегi iс-шараларды әзiрлеуге және iске асыруға қатысу;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аэроғарыш қызметi саласында Қазақстан Республикасының ғылыми-техникалық және технологиялық дамуының негiзгi бағыттарын әзiрлеуге қатысу және iске асырылуын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ғарышкерлер даярлауды, аэроғарыш қызметi саласында кадрлар даярлауды және қайта даярлауды ұйымдастыру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Комитет заңнамада белгіленген тәртiппен мынадай функцияларды жүзеге асырады: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аэроғарыш саласында, оның iшiнде Қазақстанның тиiстi халықаралық ұйымдар мен институттардың қызметiне қатысуына байланысты мәселелер бойынша Қазақстан Республикасының мемлекеттiк саясатын қалыптастыруға және iске асыруға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аэроғарыш саласына шетелдiк кредиттер мен инвестицияларды тарту және оларды пайдалану жөнiнде ұсыныстар енгiзедi;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Республикасындағы аэроғарыштық инфрақұрылымның жай-күйiн және аэроғарыш техникасы мен технологияларының әлемдiк үрдiстерiн талдайды және дамуын болжайды;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"Байқоңыр" кешенiн жалға беру шартын, Қазақстан Республикасының аэроғарыш қызметi саласындағы халықаралық келiсiмдерi мен шарттарын орындау жөнiнде Қазақстан Республикасы мемлекеттiк органдарының қызметiн үйлестiрудi ұйымдастырады;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"Байқоңыр" кешенiн жалға беру шартының және оған қосымша Келiсімдер қағидаларының орындалуын бақылауды жүзеге асырады, өзiнің құзыретi шегінде "Байқоңыр" кешенiнің ұйымдастыру және өзге де шаруашылық мәселелерiн шешедi;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ғарыш кешенiн дамытудың тұжырымдамалары мен бағдарламаларын, ғарыштық кеңiстiктi зерттеу және пайдалану жөніндегi жобаларды әзiрлеудi және iске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аэроғарыш қызметi саласында заңнаманың қолданылу тәжiрибесiн талдайды және қорытындылайды, оны жетiлдiру жөнiнде ұсыныстар әзiрлейдi, аэроғарыш қызметi саласындағы заңнамалық және өзге де нормативтік құқықтық кесімдердің жобаларын дайындауға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аэроғарыш қызметi саласындағы халықаралық шарттардың жобаларын дайындауға және сараптауға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аэроғарыш қызметi саласында экологиялық қауiпсiздiктi қамтамасыз ету жөніндегi iс-шараларды әзiрлеуге және iске асыруға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аэроғарыш қызметi саласында жұмыс iстейтiн мемлекеттің қатысуы бар ұйымдардың басқару органдарында өз құзыретiнiң шегiнде мемлекет мүдделерiн білдiредi;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аэроғарыш қызметi саласында жұмыс iстейтiн заңды тұлғалардың қызметiне талдауды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өз құзыретiнің шегiнде ғарыш кеңiстiгiн пайдалану жөнiндегi қызметтi лицензиялауды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ғарышкерлер даярлауды, аэроғарыш саласында мамандар даярлауды және қайта даярлауды ұйымдастырады және үйлестiредi;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өзiне Қазақстан Республикасының заңнамасымен жүктелген өзге де функцияларды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негiзгi мiндеттерi мен функцияларын жүзеге асыру үшiн заңнамада белгiленген тәртіппен және өз құзыретi шегiнде: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нормативтiк құқықтық кесiмдер қабылдауға;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"Байқоңыр" кешенінің, оның iшiнде Ресей Федерациясы жалға алған объектілердің пайдаланылу жағдайлары мен сақталуын бақылауды жүзеге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органдардан, өзге де ұйымдардан, лауазымды тұлғалардан және азаматтардан ақпаратты сұрауға және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мемлекеттiк кәсіпорындарды және өзге де ұйымдарды құру, қайта ұйымдастыру және тарату жөнінде ұсыныстар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өзiнің қарауындағы республикалық мемлекеттiк кәсiпорындарға қатысты мемлекеттiк басқару органының функцияларын жүзеге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шет елдердiң мемлекеттiк органдарымен, халықаралық ұйымдармен және шетелдiк заңды тұлғалармен келiссөздер жүргiзуге және шарттар жасасу туралы ұсыныстар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басқа мемлекеттiк органдардың мамандарын, сондай-ақ жетекшi ғалымдар мен мамандарды, оның iшiнде шетелдiк ғалымдар мен мамандарды жұмысқа тартуға;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заңнамасында көзделген өзге де құқықтарды жүзеге асыруға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Мүлкi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Комитеттің жедел басқару құқығында оқшауланған мүлкi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мүлкi құны мемлекеттiк органның теңгерімінде көрсетiлетін, мемлекет оған берген мүлiктің есебiнен қалыптастырылады.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Комитетке бекiтiлген мүлiк республикалық меншiкке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Комитеттің өзiне бекiтiлген мүлiктi өз бетiмен иелiктен шығаруға немесе өзге тәсілмен билiк етуге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заңнамада белгiленген жағдайларда және шекте мүлiкке билiк ету құқығы берiлуi мүмкiн.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Қызметiн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Комитеттi Қазақстан Республикасының Көлiк және коммуникациялар министрiнің ұсынуы бойынша Қазақстан Республикасының Үкiметi қызметке тағайындайтын және қызметтен босататын төраға басқарады.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Төрағаның оның ұсынуы бойынша Қазақстан Республикасының Көлiк және коммуникациялар министрi қызметке тағайындайтын және қызметтен босататын үш орынбасары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төрағасы Комитеттің жұмысын ұйымдастырады және басшылық етедi, Комитетке жүктелген міндеттердің орындалуы және оның өз функцияларын жүзеге асыруы үшiн жеке жауаптылықта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мақсатта Комитеттің төрағасы: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өзінiң орынбасарларының және Комитеттің құрылымдық бөлiмшелерi жетекшiлерінің міндеттерi мен өкілеттiктерiн айқындайды;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Көлік және коммуникациялар министрiнiң келiсiмi бойынша Қазақстан Республикасының Yкiметi бекiткен штат санының лимитi шегiнде Комитеттiң құрылымын және штат кестесiн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заңнамаға сәйкес Комитеттің қызметкерлерiн қызметке тағайындайды және қызметтен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заңнамада белгіленген тәртiппен Комитеттің қызметкерлерiн көтермелейдi, сондай-ақ тәртiптiк жаза қолданады;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Комитеттің бұйрықтарына қол қояды;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Комитеттiң құрылымдық бөлiмшелерi туралы ережелердi және заңнамада белгiленген жағдайларда ведомстволық бағыныстағы ұйымдардың жарғыларын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қолданылып жүрген заңнамаға сәйкес Комитеттi мемлекеттiк органдар мен өзге де ұйымдарда білдiредi;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заңнамаға сәйкес өзге де өкілеттіктерді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Қайта ұйымдастыру және тарату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Комитеттi қайта ұйымдастыру және тарату Қазақстан Республикасының заңнамасына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12 қыркүйектегі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995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Yкіметiнiң кейбiр шешiмдерiне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енгiзiлетiн өзгерiстер мен толықтырулар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мемлекеттік кәсiпорындардың тiзбесi туралы" Қазақстан Республикасы Yкiметінің 1996 жылғы 25 маусымдағы N 790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1996 ж., N 29, 256-құжат):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Республикалық мемлекеттiк кәсiпорындардың тiзбесінде: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және минералдық ресурстар министрлігiнің Аэроғарыш комитетi" бөлiмi және реттiк нөмiрi 106а-3-жол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Көлiк және коммуникациялар министрлiгi" бөлiмі мынадай мазмұндағы кiшi бөлiммен және реттiк нөмiрi 72-жолмен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Көлiк және коммуникациялар министрлігінің Аэроғарыш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   "Инфракос"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мемлекеттiк кәсiпорны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(шаруашылық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құқығында)                               Байқоңыр қаласы;".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Көлiк және коммуникациялар министрлігінің мәселелерi" туралы Қазақстан Республикасы Yкiметiнің 1999 жылғы 20 қарашадағы N 1756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1999 ж., N 51, 506-құжат):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Көлiк және коммуникациялар министрлiгi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екiншi абзацы "Аэроғарыш комитетi"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мазмұндағы 9)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ғарыш қызметi саласындағы мемлекеттiк саясатты әзiрлеуге және iске асыруға қатысу.";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 мынадай мазмұндағы 13-3) және 13-4)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"13-3) аэроғарыш қызметi саласында бiрыңғай мемлекеттiк саясатты жүргiзедi;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13-4) "Байқоңыр" ғарыш айлағы объектiлерiн тиiмдi пайдалану жөніндегi iс-шараларды әзiрлеу мен iске асыруды үйлестiредi;".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2003.04.01. N 314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12 қыркүйектегі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995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Үкiметiнiң күші жойылған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кейбiр шешiмдерiнiң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Энергетика және минералдық ресурстар министрлiгiнiң Аэроғарыш комитетiнiң мәселелерi" туралы Қазақстан Республикасы Үкiметiнiң 1999 жылғы 11 тамыздағы N 1131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40, 353-құжат).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Үкiметінің 1999 жылғы 11 тамыздағы N 1131 қаулысына өзгерiстер енгiзу туралы" Қазақстан Республикасы Үкiметінің 1999 жылғы 10 қыркүйектегi N 1358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46, 421-құжат).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1999 жылғы 11 тамыздағы N 1131 қаулысына өзгерiстер енгiзу туралы" Қазақстан Республикасы Үкiметінің 2000 жылғы 26 мамырдағы N 798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24, 281-құжат).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Энергетика және минералдық ресурстар министрлiгiнің мәселелері" туралы Қазақстан Республикасы Үкiметiнiң 2001 жылғы 25 қаңтардағы N 133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3, 37-құжат) бекiтiлген Қазақстан Республикасы Үкiметiнің кейбiр шешiмдерiне енгiзiлетiн өзгерiстер мен толықтырулардың 2-тармағы.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