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edb09" w14:textId="6dedb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Индуcтрия және сауда министрлiгiнiң мәселелерi</w:t>
      </w:r>
    </w:p>
    <w:p>
      <w:pPr>
        <w:spacing w:after="0"/>
        <w:ind w:left="0"/>
        <w:jc w:val="both"/>
      </w:pPr>
      <w:r>
        <w:rPr>
          <w:rFonts w:ascii="Times New Roman"/>
          <w:b w:val="false"/>
          <w:i w:val="false"/>
          <w:color w:val="000000"/>
          <w:sz w:val="28"/>
        </w:rPr>
        <w:t>Қазақстан Республикасы Үкіметінің 2002 жылғы 12 қыркүйектегі N 996 қаулысы. 1-тармақтың 3) тармақшасын және 3-тармақты қоспағанда күші жойылды - ҚР Үкіметінің 2005.08.24. N 871 қаулысымен</w:t>
      </w:r>
    </w:p>
    <w:p>
      <w:pPr>
        <w:spacing w:after="0"/>
        <w:ind w:left="0"/>
        <w:jc w:val="both"/>
      </w:pPr>
      <w:r>
        <w:rPr>
          <w:rFonts w:ascii="Times New Roman"/>
          <w:b w:val="false"/>
          <w:i w:val="false"/>
          <w:color w:val="ff0000"/>
          <w:sz w:val="28"/>
        </w:rPr>
        <w:t xml:space="preserve">      Ескерту. ҚР Үкіметінің 2002.09.12 N 996 қаулысының 1-тармақтың 3) тармақшасын және 3-тармақты қоспағанда күші жойылды - ҚР Үкіметінің 2005.08.24. </w:t>
      </w:r>
      <w:r>
        <w:rPr>
          <w:rFonts w:ascii="Times New Roman"/>
          <w:b w:val="false"/>
          <w:i w:val="false"/>
          <w:color w:val="ff0000"/>
          <w:sz w:val="28"/>
        </w:rPr>
        <w:t>N 871</w:t>
      </w:r>
      <w:r>
        <w:rPr>
          <w:rFonts w:ascii="Times New Roman"/>
          <w:b w:val="false"/>
          <w:i w:val="false"/>
          <w:color w:val="ff0000"/>
          <w:sz w:val="28"/>
        </w:rPr>
        <w:t> қаулысымен.</w:t>
      </w:r>
    </w:p>
    <w:p>
      <w:pPr>
        <w:spacing w:after="0"/>
        <w:ind w:left="0"/>
        <w:jc w:val="both"/>
      </w:pPr>
      <w:r>
        <w:rPr>
          <w:rFonts w:ascii="Times New Roman"/>
          <w:b w:val="false"/>
          <w:i w:val="false"/>
          <w:color w:val="000000"/>
          <w:sz w:val="28"/>
        </w:rPr>
        <w:t>      Қазақстан Республикасы Президентiнiң "Қазақстан Республикасының мемлекеттiк басқару жүйесiн одан әрi жетiлдiру жөнiндегi шаралар туралы" 2002 жылғы 28 тамыздағы N 931 </w:t>
      </w:r>
      <w:r>
        <w:rPr>
          <w:rFonts w:ascii="Times New Roman"/>
          <w:b w:val="false"/>
          <w:i w:val="false"/>
          <w:color w:val="000000"/>
          <w:sz w:val="28"/>
        </w:rPr>
        <w:t>Жарлығына</w:t>
      </w:r>
      <w:r>
        <w:rPr>
          <w:rFonts w:ascii="Times New Roman"/>
          <w:b w:val="false"/>
          <w:i w:val="false"/>
          <w:color w:val="000000"/>
          <w:sz w:val="28"/>
        </w:rPr>
        <w:t xml:space="preserve"> (бұдан әрi - Жарлық) сәйкес Қазақстан Республикасының Yкiметi қаулы етеді:</w:t>
      </w:r>
    </w:p>
    <w:bookmarkStart w:name="z11" w:id="0"/>
    <w:p>
      <w:pPr>
        <w:spacing w:after="0"/>
        <w:ind w:left="0"/>
        <w:jc w:val="both"/>
      </w:pPr>
      <w:r>
        <w:rPr>
          <w:rFonts w:ascii="Times New Roman"/>
          <w:b w:val="false"/>
          <w:i w:val="false"/>
          <w:color w:val="000000"/>
          <w:sz w:val="28"/>
        </w:rPr>
        <w:t>
      1. Қоса берiлiп отырған:</w:t>
      </w:r>
      <w:r>
        <w:br/>
      </w:r>
      <w:r>
        <w:rPr>
          <w:rFonts w:ascii="Times New Roman"/>
          <w:b w:val="false"/>
          <w:i w:val="false"/>
          <w:color w:val="000000"/>
          <w:sz w:val="28"/>
        </w:rPr>
        <w:t xml:space="preserve">
      1)-2) </w:t>
      </w:r>
      <w:r>
        <w:rPr>
          <w:rFonts w:ascii="Times New Roman"/>
          <w:b w:val="false"/>
          <w:i w:val="false"/>
          <w:color w:val="ff0000"/>
          <w:sz w:val="28"/>
        </w:rPr>
        <w:t xml:space="preserve">Күші жойылды - ҚР Үкіметінің 2005.08.24 </w:t>
      </w:r>
      <w:r>
        <w:rPr>
          <w:rFonts w:ascii="Times New Roman"/>
          <w:b w:val="false"/>
          <w:i w:val="false"/>
          <w:color w:val="000000"/>
          <w:sz w:val="28"/>
        </w:rPr>
        <w:t>N 871</w:t>
      </w:r>
      <w:r>
        <w:rPr>
          <w:rFonts w:ascii="Times New Roman"/>
          <w:b w:val="false"/>
          <w:i w:val="false"/>
          <w:color w:val="ff0000"/>
          <w:sz w:val="28"/>
        </w:rPr>
        <w:t xml:space="preserve"> Қаулысымен.</w:t>
      </w:r>
      <w:r>
        <w:br/>
      </w:r>
      <w:r>
        <w:rPr>
          <w:rFonts w:ascii="Times New Roman"/>
          <w:b w:val="false"/>
          <w:i w:val="false"/>
          <w:color w:val="000000"/>
          <w:sz w:val="28"/>
        </w:rPr>
        <w:t>
     3) Қазақстан Республикасы Yкiметiнiң кейбiр шешiмдерiне өзгерiстер мен толықтырулар енгізу бекiтiлсiн.</w:t>
      </w:r>
    </w:p>
    <w:bookmarkEnd w:id="0"/>
    <w:bookmarkStart w:name="z12" w:id="1"/>
    <w:p>
      <w:pPr>
        <w:spacing w:after="0"/>
        <w:ind w:left="0"/>
        <w:jc w:val="both"/>
      </w:pPr>
      <w:r>
        <w:rPr>
          <w:rFonts w:ascii="Times New Roman"/>
          <w:b w:val="false"/>
          <w:i w:val="false"/>
          <w:color w:val="000000"/>
          <w:sz w:val="28"/>
        </w:rPr>
        <w:t xml:space="preserve">
      2. </w:t>
      </w:r>
      <w:r>
        <w:rPr>
          <w:rFonts w:ascii="Times New Roman"/>
          <w:b w:val="false"/>
          <w:i w:val="false"/>
          <w:color w:val="ff0000"/>
          <w:sz w:val="28"/>
        </w:rPr>
        <w:t xml:space="preserve">Күші жойылды - ҚР Үкіметінің 2005.08.24 </w:t>
      </w:r>
      <w:r>
        <w:rPr>
          <w:rFonts w:ascii="Times New Roman"/>
          <w:b w:val="false"/>
          <w:i w:val="false"/>
          <w:color w:val="000000"/>
          <w:sz w:val="28"/>
        </w:rPr>
        <w:t>N 871</w:t>
      </w:r>
      <w:r>
        <w:rPr>
          <w:rFonts w:ascii="Times New Roman"/>
          <w:b w:val="false"/>
          <w:i w:val="false"/>
          <w:color w:val="ff0000"/>
          <w:sz w:val="28"/>
        </w:rPr>
        <w:t xml:space="preserve"> Қаулысымен.</w:t>
      </w:r>
    </w:p>
    <w:bookmarkEnd w:id="1"/>
    <w:bookmarkStart w:name="z13" w:id="2"/>
    <w:p>
      <w:pPr>
        <w:spacing w:after="0"/>
        <w:ind w:left="0"/>
        <w:jc w:val="both"/>
      </w:pPr>
      <w:r>
        <w:rPr>
          <w:rFonts w:ascii="Times New Roman"/>
          <w:b w:val="false"/>
          <w:i w:val="false"/>
          <w:color w:val="000000"/>
          <w:sz w:val="28"/>
        </w:rPr>
        <w:t>
      3. Мыналар құрылсын:</w:t>
      </w:r>
      <w:r>
        <w:br/>
      </w:r>
      <w:r>
        <w:rPr>
          <w:rFonts w:ascii="Times New Roman"/>
          <w:b w:val="false"/>
          <w:i w:val="false"/>
          <w:color w:val="000000"/>
          <w:sz w:val="28"/>
        </w:rPr>
        <w:t>
      Қазақстан Республикасы Индустрия және сауда министрлiгінiң Сауда комитетi;</w:t>
      </w:r>
      <w:r>
        <w:br/>
      </w:r>
      <w:r>
        <w:rPr>
          <w:rFonts w:ascii="Times New Roman"/>
          <w:b w:val="false"/>
          <w:i w:val="false"/>
          <w:color w:val="000000"/>
          <w:sz w:val="28"/>
        </w:rPr>
        <w:t>
      Қазақстан Республикасы Индустрия және сауда министрлiгiнiң Шағын бизнестi қолдау жөнiндегi комитетi;</w:t>
      </w:r>
      <w:r>
        <w:br/>
      </w:r>
      <w:r>
        <w:rPr>
          <w:rFonts w:ascii="Times New Roman"/>
          <w:b w:val="false"/>
          <w:i w:val="false"/>
          <w:color w:val="000000"/>
          <w:sz w:val="28"/>
        </w:rPr>
        <w:t>
      Қазақстан Республикасы Индустрия және сауда министрлiгiнiң Инвестициялар жөнiндегi комитетi;</w:t>
      </w:r>
      <w:r>
        <w:br/>
      </w:r>
      <w:r>
        <w:rPr>
          <w:rFonts w:ascii="Times New Roman"/>
          <w:b w:val="false"/>
          <w:i w:val="false"/>
          <w:color w:val="000000"/>
          <w:sz w:val="28"/>
        </w:rPr>
        <w:t>
      Қазақстан Республикасы Индустрия және сауда министрлiгінiң Құрылыс iстерi жөнiндегі комитетi;</w:t>
      </w:r>
      <w:r>
        <w:br/>
      </w:r>
      <w:r>
        <w:rPr>
          <w:rFonts w:ascii="Times New Roman"/>
          <w:b w:val="false"/>
          <w:i w:val="false"/>
          <w:color w:val="000000"/>
          <w:sz w:val="28"/>
        </w:rPr>
        <w:t>
      Қазақстан Республикасы Индустрия және сауда министрлiгiнiң Стандарттау, метрология және сертификаттау жөнiндегi комитетi.</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өзгерту енгізілді - ҚР Үкіметінің 2003.05.20. </w:t>
      </w:r>
      <w:r>
        <w:rPr>
          <w:rFonts w:ascii="Times New Roman"/>
          <w:b w:val="false"/>
          <w:i w:val="false"/>
          <w:color w:val="000000"/>
          <w:sz w:val="28"/>
        </w:rPr>
        <w:t>N 467</w:t>
      </w:r>
      <w:r>
        <w:rPr>
          <w:rFonts w:ascii="Times New Roman"/>
          <w:b w:val="false"/>
          <w:i w:val="false"/>
          <w:color w:val="ff0000"/>
          <w:sz w:val="28"/>
        </w:rPr>
        <w:t xml:space="preserve"> қаулысымен</w:t>
      </w:r>
      <w:r>
        <w:rPr>
          <w:rFonts w:ascii="Times New Roman"/>
          <w:b w:val="false"/>
          <w:i w:val="false"/>
          <w:color w:val="ff0000"/>
          <w:sz w:val="28"/>
        </w:rPr>
        <w:t>.</w:t>
      </w:r>
    </w:p>
    <w:bookmarkEnd w:id="2"/>
    <w:bookmarkStart w:name="z14" w:id="3"/>
    <w:p>
      <w:pPr>
        <w:spacing w:after="0"/>
        <w:ind w:left="0"/>
        <w:jc w:val="both"/>
      </w:pPr>
      <w:r>
        <w:rPr>
          <w:rFonts w:ascii="Times New Roman"/>
          <w:b w:val="false"/>
          <w:i w:val="false"/>
          <w:color w:val="000000"/>
          <w:sz w:val="28"/>
        </w:rPr>
        <w:t xml:space="preserve">
      4-8. </w:t>
      </w:r>
      <w:r>
        <w:rPr>
          <w:rFonts w:ascii="Times New Roman"/>
          <w:b w:val="false"/>
          <w:i w:val="false"/>
          <w:color w:val="ff0000"/>
          <w:sz w:val="28"/>
        </w:rPr>
        <w:t xml:space="preserve">Күші жойылды - ҚР Үкіметінің 2005.08.24 </w:t>
      </w:r>
      <w:r>
        <w:rPr>
          <w:rFonts w:ascii="Times New Roman"/>
          <w:b w:val="false"/>
          <w:i w:val="false"/>
          <w:color w:val="000000"/>
          <w:sz w:val="28"/>
        </w:rPr>
        <w:t>N 871</w:t>
      </w:r>
      <w:r>
        <w:rPr>
          <w:rFonts w:ascii="Times New Roman"/>
          <w:b w:val="false"/>
          <w:i w:val="false"/>
          <w:color w:val="ff0000"/>
          <w:sz w:val="28"/>
        </w:rPr>
        <w:t xml:space="preserve"> Қаулысымен.</w:t>
      </w:r>
    </w:p>
    <w:bookmarkEnd w:id="3"/>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w:t>
      </w:r>
    </w:p>
    <w:bookmarkStart w:name="z19"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2002 жылғы 12 қыркүйектегi   </w:t>
      </w:r>
      <w:r>
        <w:br/>
      </w:r>
      <w:r>
        <w:rPr>
          <w:rFonts w:ascii="Times New Roman"/>
          <w:b w:val="false"/>
          <w:i w:val="false"/>
          <w:color w:val="000000"/>
          <w:sz w:val="28"/>
        </w:rPr>
        <w:t xml:space="preserve">
N 996 қаулысымен        </w:t>
      </w:r>
      <w:r>
        <w:br/>
      </w:r>
      <w:r>
        <w:rPr>
          <w:rFonts w:ascii="Times New Roman"/>
          <w:b w:val="false"/>
          <w:i w:val="false"/>
          <w:color w:val="000000"/>
          <w:sz w:val="28"/>
        </w:rPr>
        <w:t xml:space="preserve">
бекітілген          </w:t>
      </w:r>
    </w:p>
    <w:bookmarkEnd w:id="4"/>
    <w:bookmarkStart w:name="z20" w:id="5"/>
    <w:p>
      <w:pPr>
        <w:spacing w:after="0"/>
        <w:ind w:left="0"/>
        <w:jc w:val="left"/>
      </w:pPr>
      <w:r>
        <w:rPr>
          <w:rFonts w:ascii="Times New Roman"/>
          <w:b/>
          <w:i w:val="false"/>
          <w:color w:val="000000"/>
        </w:rPr>
        <w:t xml:space="preserve"> 
Қазақстан Республикасының</w:t>
      </w:r>
      <w:r>
        <w:br/>
      </w:r>
      <w:r>
        <w:rPr>
          <w:rFonts w:ascii="Times New Roman"/>
          <w:b/>
          <w:i w:val="false"/>
          <w:color w:val="000000"/>
        </w:rPr>
        <w:t>
Индустрия және сауда министрлігі туралы</w:t>
      </w:r>
      <w:r>
        <w:br/>
      </w:r>
      <w:r>
        <w:rPr>
          <w:rFonts w:ascii="Times New Roman"/>
          <w:b/>
          <w:i w:val="false"/>
          <w:color w:val="000000"/>
        </w:rPr>
        <w:t>
ереже</w:t>
      </w:r>
    </w:p>
    <w:bookmarkEnd w:id="5"/>
    <w:p>
      <w:pPr>
        <w:spacing w:after="0"/>
        <w:ind w:left="0"/>
        <w:jc w:val="both"/>
      </w:pPr>
      <w:r>
        <w:rPr>
          <w:rFonts w:ascii="Times New Roman"/>
          <w:b w:val="false"/>
          <w:i w:val="false"/>
          <w:color w:val="ff0000"/>
          <w:sz w:val="28"/>
        </w:rPr>
        <w:t xml:space="preserve">      Ескерту. Ереженің күші жойылды - ҚР Үкіметінің 2005.08.24 </w:t>
      </w:r>
      <w:r>
        <w:rPr>
          <w:rFonts w:ascii="Times New Roman"/>
          <w:b w:val="false"/>
          <w:i w:val="false"/>
          <w:color w:val="ff0000"/>
          <w:sz w:val="28"/>
        </w:rPr>
        <w:t>N 871</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2002 жылғы 12 қыркүйектегi  </w:t>
      </w:r>
      <w:r>
        <w:br/>
      </w:r>
      <w:r>
        <w:rPr>
          <w:rFonts w:ascii="Times New Roman"/>
          <w:b w:val="false"/>
          <w:i w:val="false"/>
          <w:color w:val="000000"/>
          <w:sz w:val="28"/>
        </w:rPr>
        <w:t xml:space="preserve">
N 996 қаулысымен       </w:t>
      </w:r>
      <w:r>
        <w:br/>
      </w:r>
      <w:r>
        <w:rPr>
          <w:rFonts w:ascii="Times New Roman"/>
          <w:b w:val="false"/>
          <w:i w:val="false"/>
          <w:color w:val="000000"/>
          <w:sz w:val="28"/>
        </w:rPr>
        <w:t xml:space="preserve">
бекiтiлген       </w:t>
      </w:r>
    </w:p>
    <w:bookmarkStart w:name="z46" w:id="6"/>
    <w:p>
      <w:pPr>
        <w:spacing w:after="0"/>
        <w:ind w:left="0"/>
        <w:jc w:val="left"/>
      </w:pPr>
      <w:r>
        <w:rPr>
          <w:rFonts w:ascii="Times New Roman"/>
          <w:b/>
          <w:i w:val="false"/>
          <w:color w:val="000000"/>
        </w:rPr>
        <w:t xml:space="preserve"> 
Қазақстан Республикасы Индустрия және сауда министрлiгiнiң</w:t>
      </w:r>
      <w:r>
        <w:br/>
      </w:r>
      <w:r>
        <w:rPr>
          <w:rFonts w:ascii="Times New Roman"/>
          <w:b/>
          <w:i w:val="false"/>
          <w:color w:val="000000"/>
        </w:rPr>
        <w:t>
қарауындағы ұйымдардың тiзбесi</w:t>
      </w:r>
    </w:p>
    <w:bookmarkEnd w:id="6"/>
    <w:p>
      <w:pPr>
        <w:spacing w:after="0"/>
        <w:ind w:left="0"/>
        <w:jc w:val="both"/>
      </w:pPr>
      <w:r>
        <w:rPr>
          <w:rFonts w:ascii="Times New Roman"/>
          <w:b w:val="false"/>
          <w:i w:val="false"/>
          <w:color w:val="ff0000"/>
          <w:sz w:val="28"/>
        </w:rPr>
        <w:t xml:space="preserve">      Ескерту. Тізбенің күші жойылды - ҚР Үкіметінің 2005.08.24 </w:t>
      </w:r>
      <w:r>
        <w:rPr>
          <w:rFonts w:ascii="Times New Roman"/>
          <w:b w:val="false"/>
          <w:i w:val="false"/>
          <w:color w:val="ff0000"/>
          <w:sz w:val="28"/>
        </w:rPr>
        <w:t>N 871</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2002 жылғы 12 қыркүйектегi  </w:t>
      </w:r>
      <w:r>
        <w:br/>
      </w:r>
      <w:r>
        <w:rPr>
          <w:rFonts w:ascii="Times New Roman"/>
          <w:b w:val="false"/>
          <w:i w:val="false"/>
          <w:color w:val="000000"/>
          <w:sz w:val="28"/>
        </w:rPr>
        <w:t xml:space="preserve">
N 996 қаулысымен       </w:t>
      </w:r>
      <w:r>
        <w:br/>
      </w:r>
      <w:r>
        <w:rPr>
          <w:rFonts w:ascii="Times New Roman"/>
          <w:b w:val="false"/>
          <w:i w:val="false"/>
          <w:color w:val="000000"/>
          <w:sz w:val="28"/>
        </w:rPr>
        <w:t xml:space="preserve">
бекiтiлген           </w:t>
      </w:r>
    </w:p>
    <w:bookmarkStart w:name="z60" w:id="7"/>
    <w:p>
      <w:pPr>
        <w:spacing w:after="0"/>
        <w:ind w:left="0"/>
        <w:jc w:val="left"/>
      </w:pPr>
      <w:r>
        <w:rPr>
          <w:rFonts w:ascii="Times New Roman"/>
          <w:b/>
          <w:i w:val="false"/>
          <w:color w:val="000000"/>
        </w:rPr>
        <w:t xml:space="preserve"> 
Қазақстан Республикасы Yкiметiнiң кейбiр шешiмдерiне</w:t>
      </w:r>
      <w:r>
        <w:br/>
      </w:r>
      <w:r>
        <w:rPr>
          <w:rFonts w:ascii="Times New Roman"/>
          <w:b/>
          <w:i w:val="false"/>
          <w:color w:val="000000"/>
        </w:rPr>
        <w:t>
енгiзiлетiн өзгерiстер мен толықтырулар</w:t>
      </w:r>
    </w:p>
    <w:bookmarkEnd w:id="7"/>
    <w:bookmarkStart w:name="z61" w:id="8"/>
    <w:p>
      <w:pPr>
        <w:spacing w:after="0"/>
        <w:ind w:left="0"/>
        <w:jc w:val="both"/>
      </w:pPr>
      <w:r>
        <w:rPr>
          <w:rFonts w:ascii="Times New Roman"/>
          <w:b w:val="false"/>
          <w:i w:val="false"/>
          <w:color w:val="000000"/>
          <w:sz w:val="28"/>
        </w:rPr>
        <w:t xml:space="preserve">
      1. </w:t>
      </w:r>
      <w:r>
        <w:rPr>
          <w:rFonts w:ascii="Times New Roman"/>
          <w:b w:val="false"/>
          <w:i w:val="false"/>
          <w:color w:val="ff0000"/>
          <w:sz w:val="28"/>
        </w:rPr>
        <w:t xml:space="preserve">Күші жойылды - ҚР Үкіметінің 05.08.2013 </w:t>
      </w:r>
      <w:r>
        <w:rPr>
          <w:rFonts w:ascii="Times New Roman"/>
          <w:b w:val="false"/>
          <w:i w:val="false"/>
          <w:color w:val="000000"/>
          <w:sz w:val="28"/>
        </w:rPr>
        <w:t>№ 796</w:t>
      </w:r>
      <w:r>
        <w:rPr>
          <w:rFonts w:ascii="Times New Roman"/>
          <w:b w:val="false"/>
          <w:i w:val="false"/>
          <w:color w:val="ff0000"/>
          <w:sz w:val="28"/>
        </w:rPr>
        <w:t xml:space="preserve"> қаулысымен.</w:t>
      </w:r>
    </w:p>
    <w:bookmarkEnd w:id="8"/>
    <w:bookmarkStart w:name="z62" w:id="9"/>
    <w:p>
      <w:pPr>
        <w:spacing w:after="0"/>
        <w:ind w:left="0"/>
        <w:jc w:val="both"/>
      </w:pPr>
      <w:r>
        <w:rPr>
          <w:rFonts w:ascii="Times New Roman"/>
          <w:b w:val="false"/>
          <w:i w:val="false"/>
          <w:color w:val="000000"/>
          <w:sz w:val="28"/>
        </w:rPr>
        <w:t>
      2. "Республикалық меншiктегi ұйымдар акцияларының мемлекеттiк пакеттерi мен мемлекеттiк үлестерiне иелiк ету және пайдалану жөнiндегi құқықтарды беру туралы" Қазақстан Республикасы Yкiметiнiң 1999 жылғы 27 мамырдағы N 659 </w:t>
      </w:r>
      <w:r>
        <w:rPr>
          <w:rFonts w:ascii="Times New Roman"/>
          <w:b w:val="false"/>
          <w:i w:val="false"/>
          <w:color w:val="000000"/>
          <w:sz w:val="28"/>
        </w:rPr>
        <w:t>қаулысына</w:t>
      </w:r>
      <w:r>
        <w:rPr>
          <w:rFonts w:ascii="Times New Roman"/>
          <w:b w:val="false"/>
          <w:i w:val="false"/>
          <w:color w:val="000000"/>
          <w:sz w:val="28"/>
        </w:rPr>
        <w:t>:</w:t>
      </w:r>
      <w:r>
        <w:br/>
      </w:r>
      <w:r>
        <w:rPr>
          <w:rFonts w:ascii="Times New Roman"/>
          <w:b w:val="false"/>
          <w:i w:val="false"/>
          <w:color w:val="000000"/>
          <w:sz w:val="28"/>
        </w:rPr>
        <w:t>
      Иелiк ету және пайдалану құқығы салалық министрлiктерге, өзге де мемлекеттiк органдарға берiлетiн республикалық меншiк ұйымдарындағы акциялардың мемлекеттiк пакеттерiнiң және қатысудың мемлекеттiк үлестерiнiң тiзбесiнде:</w:t>
      </w:r>
      <w:r>
        <w:br/>
      </w:r>
      <w:r>
        <w:rPr>
          <w:rFonts w:ascii="Times New Roman"/>
          <w:b w:val="false"/>
          <w:i w:val="false"/>
          <w:color w:val="000000"/>
          <w:sz w:val="28"/>
        </w:rPr>
        <w:t>
      "Қазақстан Республикасының Энергетика және минералдық ресурстар министрлiгiне" бөлiмiнде:</w:t>
      </w:r>
      <w:r>
        <w:br/>
      </w:r>
      <w:r>
        <w:rPr>
          <w:rFonts w:ascii="Times New Roman"/>
          <w:b w:val="false"/>
          <w:i w:val="false"/>
          <w:color w:val="000000"/>
          <w:sz w:val="28"/>
        </w:rPr>
        <w:t>
      реттiк нөмiрлерi 14, 15, 20, 23, 24, 35-жолдар алынып тасталсын;</w:t>
      </w:r>
      <w:r>
        <w:br/>
      </w:r>
      <w:r>
        <w:rPr>
          <w:rFonts w:ascii="Times New Roman"/>
          <w:b w:val="false"/>
          <w:i w:val="false"/>
          <w:color w:val="000000"/>
          <w:sz w:val="28"/>
        </w:rPr>
        <w:t>
      "Қазақстан Республикасының Табиғи монополияларды реттеу, бәсекелестiктi қорғау және шағын бизнестi қолдау жөнiндегi агенттiгi" бөлiмi және реттiк нөмiрi 227-жол алынып тасталсын;</w:t>
      </w:r>
      <w:r>
        <w:br/>
      </w:r>
      <w:r>
        <w:rPr>
          <w:rFonts w:ascii="Times New Roman"/>
          <w:b w:val="false"/>
          <w:i w:val="false"/>
          <w:color w:val="000000"/>
          <w:sz w:val="28"/>
        </w:rPr>
        <w:t>
      "Қазақстан Республикасының Экономика және сауда министрлiгiне" бөлiмiнде:</w:t>
      </w:r>
      <w:r>
        <w:br/>
      </w:r>
      <w:r>
        <w:rPr>
          <w:rFonts w:ascii="Times New Roman"/>
          <w:b w:val="false"/>
          <w:i w:val="false"/>
          <w:color w:val="000000"/>
          <w:sz w:val="28"/>
        </w:rPr>
        <w:t>
      тақырыпта "Экономика" деген сөз "Индустрия" деген сөзбен ауыстырылсын;</w:t>
      </w:r>
      <w:r>
        <w:br/>
      </w:r>
      <w:r>
        <w:rPr>
          <w:rFonts w:ascii="Times New Roman"/>
          <w:b w:val="false"/>
          <w:i w:val="false"/>
          <w:color w:val="000000"/>
          <w:sz w:val="28"/>
        </w:rPr>
        <w:t>
      мынадай мазмұндағы реттiк нөмiрлерi 236-1, 236-2, 236-3, 236-4, 236-5, 236-6, 237-7, 236-8, 236-9, 236-10-жолдармен толықтырылсын:</w:t>
      </w:r>
      <w:r>
        <w:br/>
      </w:r>
      <w:r>
        <w:rPr>
          <w:rFonts w:ascii="Times New Roman"/>
          <w:b w:val="false"/>
          <w:i w:val="false"/>
          <w:color w:val="000000"/>
          <w:sz w:val="28"/>
        </w:rPr>
        <w:t>
"236-1         АЛА-001308             "ҚазтүстiметҒЗЖИ" ААҚ</w:t>
      </w:r>
      <w:r>
        <w:br/>
      </w:r>
      <w:r>
        <w:rPr>
          <w:rFonts w:ascii="Times New Roman"/>
          <w:b w:val="false"/>
          <w:i w:val="false"/>
          <w:color w:val="000000"/>
          <w:sz w:val="28"/>
        </w:rPr>
        <w:t>
236-2          АЛА-002060             "Иналмасалтын" ААҚ</w:t>
      </w:r>
      <w:r>
        <w:br/>
      </w:r>
      <w:r>
        <w:rPr>
          <w:rFonts w:ascii="Times New Roman"/>
          <w:b w:val="false"/>
          <w:i w:val="false"/>
          <w:color w:val="000000"/>
          <w:sz w:val="28"/>
        </w:rPr>
        <w:t>
236-3          АЛА-002423             "Қазақстан Республикасының</w:t>
      </w:r>
      <w:r>
        <w:br/>
      </w:r>
      <w:r>
        <w:rPr>
          <w:rFonts w:ascii="Times New Roman"/>
          <w:b w:val="false"/>
          <w:i w:val="false"/>
          <w:color w:val="000000"/>
          <w:sz w:val="28"/>
        </w:rPr>
        <w:t>
                                      Радио электроника және</w:t>
      </w:r>
      <w:r>
        <w:br/>
      </w:r>
      <w:r>
        <w:rPr>
          <w:rFonts w:ascii="Times New Roman"/>
          <w:b w:val="false"/>
          <w:i w:val="false"/>
          <w:color w:val="000000"/>
          <w:sz w:val="28"/>
        </w:rPr>
        <w:t>
                                      байланыс жөнiндегi ұлттық</w:t>
      </w:r>
      <w:r>
        <w:br/>
      </w:r>
      <w:r>
        <w:rPr>
          <w:rFonts w:ascii="Times New Roman"/>
          <w:b w:val="false"/>
          <w:i w:val="false"/>
          <w:color w:val="000000"/>
          <w:sz w:val="28"/>
        </w:rPr>
        <w:t>
                                      орталығы" ААҚ</w:t>
      </w:r>
      <w:r>
        <w:br/>
      </w:r>
      <w:r>
        <w:rPr>
          <w:rFonts w:ascii="Times New Roman"/>
          <w:b w:val="false"/>
          <w:i w:val="false"/>
          <w:color w:val="000000"/>
          <w:sz w:val="28"/>
        </w:rPr>
        <w:t>
236-4          BKO-000025             "Өскемен титан-магний</w:t>
      </w:r>
      <w:r>
        <w:br/>
      </w:r>
      <w:r>
        <w:rPr>
          <w:rFonts w:ascii="Times New Roman"/>
          <w:b w:val="false"/>
          <w:i w:val="false"/>
          <w:color w:val="000000"/>
          <w:sz w:val="28"/>
        </w:rPr>
        <w:t>
                                      комбинаты" ААҚ</w:t>
      </w:r>
      <w:r>
        <w:br/>
      </w:r>
      <w:r>
        <w:rPr>
          <w:rFonts w:ascii="Times New Roman"/>
          <w:b w:val="false"/>
          <w:i w:val="false"/>
          <w:color w:val="000000"/>
          <w:sz w:val="28"/>
        </w:rPr>
        <w:t>
236-5          BKO-002456             "Қазмырыш" ААҚ</w:t>
      </w:r>
      <w:r>
        <w:br/>
      </w:r>
      <w:r>
        <w:rPr>
          <w:rFonts w:ascii="Times New Roman"/>
          <w:b w:val="false"/>
          <w:i w:val="false"/>
          <w:color w:val="000000"/>
          <w:sz w:val="28"/>
        </w:rPr>
        <w:t>
236-6          МНГ-000527             "Каскор АК" ААҚ</w:t>
      </w:r>
      <w:r>
        <w:br/>
      </w:r>
      <w:r>
        <w:rPr>
          <w:rFonts w:ascii="Times New Roman"/>
          <w:b w:val="false"/>
          <w:i w:val="false"/>
          <w:color w:val="000000"/>
          <w:sz w:val="28"/>
        </w:rPr>
        <w:t>
236-7                                 "Инвестицияларға</w:t>
      </w:r>
      <w:r>
        <w:br/>
      </w:r>
      <w:r>
        <w:rPr>
          <w:rFonts w:ascii="Times New Roman"/>
          <w:b w:val="false"/>
          <w:i w:val="false"/>
          <w:color w:val="000000"/>
          <w:sz w:val="28"/>
        </w:rPr>
        <w:t>
                                      жәрдемдесудiң қазақстандық</w:t>
      </w:r>
      <w:r>
        <w:br/>
      </w:r>
      <w:r>
        <w:rPr>
          <w:rFonts w:ascii="Times New Roman"/>
          <w:b w:val="false"/>
          <w:i w:val="false"/>
          <w:color w:val="000000"/>
          <w:sz w:val="28"/>
        </w:rPr>
        <w:t>
                                      орталығы" ЖАҚ</w:t>
      </w:r>
      <w:r>
        <w:br/>
      </w:r>
      <w:r>
        <w:rPr>
          <w:rFonts w:ascii="Times New Roman"/>
          <w:b w:val="false"/>
          <w:i w:val="false"/>
          <w:color w:val="000000"/>
          <w:sz w:val="28"/>
        </w:rPr>
        <w:t>
236-8                                 "Шағын кәсiпкерлiктi дамыту</w:t>
      </w:r>
      <w:r>
        <w:br/>
      </w:r>
      <w:r>
        <w:rPr>
          <w:rFonts w:ascii="Times New Roman"/>
          <w:b w:val="false"/>
          <w:i w:val="false"/>
          <w:color w:val="000000"/>
          <w:sz w:val="28"/>
        </w:rPr>
        <w:t>
                                      қоры" ЖАҚ</w:t>
      </w:r>
      <w:r>
        <w:br/>
      </w:r>
      <w:r>
        <w:rPr>
          <w:rFonts w:ascii="Times New Roman"/>
          <w:b w:val="false"/>
          <w:i w:val="false"/>
          <w:color w:val="000000"/>
          <w:sz w:val="28"/>
        </w:rPr>
        <w:t>
236-9                                 "Шағын кәсiпкерлiк жөнiндегi</w:t>
      </w:r>
      <w:r>
        <w:br/>
      </w:r>
      <w:r>
        <w:rPr>
          <w:rFonts w:ascii="Times New Roman"/>
          <w:b w:val="false"/>
          <w:i w:val="false"/>
          <w:color w:val="000000"/>
          <w:sz w:val="28"/>
        </w:rPr>
        <w:t>
                                      республикалық ақпараттық-</w:t>
      </w:r>
      <w:r>
        <w:br/>
      </w:r>
      <w:r>
        <w:rPr>
          <w:rFonts w:ascii="Times New Roman"/>
          <w:b w:val="false"/>
          <w:i w:val="false"/>
          <w:color w:val="000000"/>
          <w:sz w:val="28"/>
        </w:rPr>
        <w:t>
                                      көрме орталығы" ЖАҚ</w:t>
      </w:r>
      <w:r>
        <w:br/>
      </w:r>
      <w:r>
        <w:rPr>
          <w:rFonts w:ascii="Times New Roman"/>
          <w:b w:val="false"/>
          <w:i w:val="false"/>
          <w:color w:val="000000"/>
          <w:sz w:val="28"/>
        </w:rPr>
        <w:t>
236-10                                "Қазақжарылыс өнеркәсiбi" ЖАҚ;</w:t>
      </w:r>
    </w:p>
    <w:bookmarkEnd w:id="9"/>
    <w:p>
      <w:pPr>
        <w:spacing w:after="0"/>
        <w:ind w:left="0"/>
        <w:jc w:val="both"/>
      </w:pPr>
      <w:r>
        <w:rPr>
          <w:rFonts w:ascii="Times New Roman"/>
          <w:b w:val="false"/>
          <w:i w:val="false"/>
          <w:color w:val="000000"/>
          <w:sz w:val="28"/>
        </w:rPr>
        <w:t>      "Қазақстан Республикасы Экономика және сауда министрлiгiнiң Қорғаныс өнеркәсiбi жөнiндегi комитетiне" бөлiмiнiң тақырыбы мынадай редакцияда жазылсын: Қазақстан Республикасы Индустрия және сауда министрлiгiнiң Қорғаныс өнеркәсiбi комитетiне";</w:t>
      </w:r>
      <w:r>
        <w:br/>
      </w:r>
      <w:r>
        <w:rPr>
          <w:rFonts w:ascii="Times New Roman"/>
          <w:b w:val="false"/>
          <w:i w:val="false"/>
          <w:color w:val="000000"/>
          <w:sz w:val="28"/>
        </w:rPr>
        <w:t>
      "Қазақстан Республикасының Сыртқы iстер министрлiгi" бөлiмiнде, реттiк нөмiрi 239-жол алынып тасталсын;</w:t>
      </w:r>
      <w:r>
        <w:br/>
      </w:r>
      <w:r>
        <w:rPr>
          <w:rFonts w:ascii="Times New Roman"/>
          <w:b w:val="false"/>
          <w:i w:val="false"/>
          <w:color w:val="000000"/>
          <w:sz w:val="28"/>
        </w:rPr>
        <w:t>
      "Қазақстан Республикасы Экономика және сауда министрлiгiнiң Құрылыс iстерi жөнiндегi комитетi" бөлiмiнiң тақырыбында "Экономика" деген сөз "Индустрия" деген сөзбен ауыстырылсын.</w:t>
      </w:r>
    </w:p>
    <w:bookmarkStart w:name="z63" w:id="10"/>
    <w:p>
      <w:pPr>
        <w:spacing w:after="0"/>
        <w:ind w:left="0"/>
        <w:jc w:val="both"/>
      </w:pPr>
      <w:r>
        <w:rPr>
          <w:rFonts w:ascii="Times New Roman"/>
          <w:b w:val="false"/>
          <w:i w:val="false"/>
          <w:color w:val="000000"/>
          <w:sz w:val="28"/>
        </w:rPr>
        <w:t>
      3. "Шағын кәсiпкерлiк жөнiндегi республикалық ақпараттық-көрме орталығы жабық акционерлiк қоғамын құру туралы" Қазақстан Республикасы Yкiметiнiң 2000 жылғы 17 қазандағы N 1543 </w:t>
      </w:r>
      <w:r>
        <w:rPr>
          <w:rFonts w:ascii="Times New Roman"/>
          <w:b w:val="false"/>
          <w:i w:val="false"/>
          <w:color w:val="000000"/>
          <w:sz w:val="28"/>
        </w:rPr>
        <w:t>қаулысына</w:t>
      </w:r>
      <w:r>
        <w:rPr>
          <w:rFonts w:ascii="Times New Roman"/>
          <w:b w:val="false"/>
          <w:i w:val="false"/>
          <w:color w:val="000000"/>
          <w:sz w:val="28"/>
        </w:rPr>
        <w:t>:</w:t>
      </w:r>
      <w:r>
        <w:br/>
      </w:r>
      <w:r>
        <w:rPr>
          <w:rFonts w:ascii="Times New Roman"/>
          <w:b w:val="false"/>
          <w:i w:val="false"/>
          <w:color w:val="000000"/>
          <w:sz w:val="28"/>
        </w:rPr>
        <w:t>
      4-тармақтың үшiншi абзацында және 6-тармақта "Қазақстан Республикасының Табиғи монополияларды реттеу, бәсекелестiктi қорғау және шағын бизнестi қолдау жөнiндегi агенттігiне", "Қазақстан Республикасының Табиғи монополияларды реттеу, бәсекелестiктi қорғау және шағын бизнестi қолдау жөнiндегi агенттiгi" деген сөздер "Қазақстан Республикасының Индустрия және сауда министрлiгiне", "Қазақстан Республикасының Индустрия және сауда министрлiгi" деген сөздермен ауыстырылсын.</w:t>
      </w:r>
    </w:p>
    <w:bookmarkEnd w:id="10"/>
    <w:bookmarkStart w:name="z64" w:id="11"/>
    <w:p>
      <w:pPr>
        <w:spacing w:after="0"/>
        <w:ind w:left="0"/>
        <w:jc w:val="both"/>
      </w:pPr>
      <w:r>
        <w:rPr>
          <w:rFonts w:ascii="Times New Roman"/>
          <w:b w:val="false"/>
          <w:i w:val="false"/>
          <w:color w:val="000000"/>
          <w:sz w:val="28"/>
        </w:rPr>
        <w:t xml:space="preserve">
      4. </w:t>
      </w:r>
      <w:r>
        <w:rPr>
          <w:rFonts w:ascii="Times New Roman"/>
          <w:b w:val="false"/>
          <w:i w:val="false"/>
          <w:color w:val="ff0000"/>
          <w:sz w:val="28"/>
        </w:rPr>
        <w:t xml:space="preserve">Күші жойылды - ҚР Үкіметінің 2004.10.28. </w:t>
      </w:r>
      <w:r>
        <w:rPr>
          <w:rFonts w:ascii="Times New Roman"/>
          <w:b w:val="false"/>
          <w:i w:val="false"/>
          <w:color w:val="000000"/>
          <w:sz w:val="28"/>
        </w:rPr>
        <w:t>N 1105</w:t>
      </w:r>
      <w:r>
        <w:rPr>
          <w:rFonts w:ascii="Times New Roman"/>
          <w:b w:val="false"/>
          <w:i w:val="false"/>
          <w:color w:val="ff0000"/>
          <w:sz w:val="28"/>
        </w:rPr>
        <w:t xml:space="preserve"> қаулысымен.</w:t>
      </w:r>
      <w:r>
        <w:br/>
      </w:r>
      <w:r>
        <w:rPr>
          <w:rFonts w:ascii="Times New Roman"/>
          <w:b w:val="false"/>
          <w:i w:val="false"/>
          <w:color w:val="000000"/>
          <w:sz w:val="28"/>
        </w:rPr>
        <w:t xml:space="preserve">
      5. </w:t>
      </w:r>
      <w:r>
        <w:rPr>
          <w:rFonts w:ascii="Times New Roman"/>
          <w:b w:val="false"/>
          <w:i w:val="false"/>
          <w:color w:val="ff0000"/>
          <w:sz w:val="28"/>
        </w:rPr>
        <w:t xml:space="preserve">Күші жойылды - ҚР Үкіметінің 2003.04.01. </w:t>
      </w:r>
      <w:r>
        <w:rPr>
          <w:rFonts w:ascii="Times New Roman"/>
          <w:b w:val="false"/>
          <w:i w:val="false"/>
          <w:color w:val="000000"/>
          <w:sz w:val="28"/>
        </w:rPr>
        <w:t>N 314</w:t>
      </w:r>
      <w:r>
        <w:rPr>
          <w:rFonts w:ascii="Times New Roman"/>
          <w:b w:val="false"/>
          <w:i w:val="false"/>
          <w:color w:val="ff0000"/>
          <w:sz w:val="28"/>
        </w:rPr>
        <w:t xml:space="preserve"> қаулысымен</w:t>
      </w:r>
      <w:r>
        <w:rPr>
          <w:rFonts w:ascii="Times New Roman"/>
          <w:b w:val="false"/>
          <w:i w:val="false"/>
          <w:color w:val="ff0000"/>
          <w:sz w:val="28"/>
        </w:rPr>
        <w:t>.</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