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91608" w14:textId="75916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13 қыркүйек N 1003</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"2003 жылға арналған республикалық бюджет туралы" Қазақстан Республикасы Заңының жобасы Қазақстан Республикасының Парламенті Мәжілісінің қарауына енгізілсін.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ЗАҢЫ </w:t>
      </w:r>
      <w:r>
        <w:br/>
      </w:r>
      <w:r>
        <w:rPr>
          <w:rFonts w:ascii="Times New Roman"/>
          <w:b w:val="false"/>
          <w:i w:val="false"/>
          <w:color w:val="000000"/>
          <w:sz w:val="28"/>
        </w:rPr>
        <w:t>
 </w:t>
      </w:r>
      <w:r>
        <w:br/>
      </w:r>
      <w:r>
        <w:rPr>
          <w:rFonts w:ascii="Times New Roman"/>
          <w:b w:val="false"/>
          <w:i w:val="false"/>
          <w:color w:val="000000"/>
          <w:sz w:val="28"/>
        </w:rPr>
        <w:t xml:space="preserve">
          2003 жылға арналған республикалық бюджет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2003 жылға арналған республикалық бюджет 1-қосымшаға сәйкес мынадай көлемде бекiтiлсiн: </w:t>
      </w:r>
      <w:r>
        <w:br/>
      </w:r>
      <w:r>
        <w:rPr>
          <w:rFonts w:ascii="Times New Roman"/>
          <w:b w:val="false"/>
          <w:i w:val="false"/>
          <w:color w:val="000000"/>
          <w:sz w:val="28"/>
        </w:rPr>
        <w:t xml:space="preserve">
      1) түсiмдер - 621555690 мың теңге, оның iшiнде мыналар бойынша: </w:t>
      </w:r>
      <w:r>
        <w:br/>
      </w:r>
      <w:r>
        <w:rPr>
          <w:rFonts w:ascii="Times New Roman"/>
          <w:b w:val="false"/>
          <w:i w:val="false"/>
          <w:color w:val="000000"/>
          <w:sz w:val="28"/>
        </w:rPr>
        <w:t xml:space="preserve">
      кiрiстер - 552836287 мың теңге; </w:t>
      </w:r>
      <w:r>
        <w:br/>
      </w:r>
      <w:r>
        <w:rPr>
          <w:rFonts w:ascii="Times New Roman"/>
          <w:b w:val="false"/>
          <w:i w:val="false"/>
          <w:color w:val="000000"/>
          <w:sz w:val="28"/>
        </w:rPr>
        <w:t xml:space="preserve">
      алынған ресми трансферттер - 57629991 мың теңге; </w:t>
      </w:r>
      <w:r>
        <w:br/>
      </w:r>
      <w:r>
        <w:rPr>
          <w:rFonts w:ascii="Times New Roman"/>
          <w:b w:val="false"/>
          <w:i w:val="false"/>
          <w:color w:val="000000"/>
          <w:sz w:val="28"/>
        </w:rPr>
        <w:t xml:space="preserve">
      кредиттердi қайтару - 11089412 мың теңге; </w:t>
      </w:r>
      <w:r>
        <w:br/>
      </w:r>
      <w:r>
        <w:rPr>
          <w:rFonts w:ascii="Times New Roman"/>
          <w:b w:val="false"/>
          <w:i w:val="false"/>
          <w:color w:val="000000"/>
          <w:sz w:val="28"/>
        </w:rPr>
        <w:t xml:space="preserve">
      2) шығыстар - 704395690 мың теңге, оның iшiнде мыналар бойынша: </w:t>
      </w:r>
      <w:r>
        <w:br/>
      </w:r>
      <w:r>
        <w:rPr>
          <w:rFonts w:ascii="Times New Roman"/>
          <w:b w:val="false"/>
          <w:i w:val="false"/>
          <w:color w:val="000000"/>
          <w:sz w:val="28"/>
        </w:rPr>
        <w:t xml:space="preserve">
      шығындар - 668573927 мың теңге; </w:t>
      </w:r>
      <w:r>
        <w:br/>
      </w:r>
      <w:r>
        <w:rPr>
          <w:rFonts w:ascii="Times New Roman"/>
          <w:b w:val="false"/>
          <w:i w:val="false"/>
          <w:color w:val="000000"/>
          <w:sz w:val="28"/>
        </w:rPr>
        <w:t xml:space="preserve">
      кредиттер - 35821763 мың теңге; </w:t>
      </w:r>
      <w:r>
        <w:br/>
      </w:r>
      <w:r>
        <w:rPr>
          <w:rFonts w:ascii="Times New Roman"/>
          <w:b w:val="false"/>
          <w:i w:val="false"/>
          <w:color w:val="000000"/>
          <w:sz w:val="28"/>
        </w:rPr>
        <w:t xml:space="preserve">
      3) тапшылық - 82840000 мың теңге немесе елдiң жалпы iшкi өнiмiнiң болжамды көлемiнiң 2 процентi; </w:t>
      </w:r>
      <w:r>
        <w:br/>
      </w:r>
      <w:r>
        <w:rPr>
          <w:rFonts w:ascii="Times New Roman"/>
          <w:b w:val="false"/>
          <w:i w:val="false"/>
          <w:color w:val="000000"/>
          <w:sz w:val="28"/>
        </w:rPr>
        <w:t xml:space="preserve">
      Қазақстан Республикасының Үкiметi республикалық бюджеттiң тапшылығын Қазақстан Республикасының заң актiлерiне сәйкес қаржыландыруды қамтамасыз етсiн.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Ресей Федерациясының әскери полигондарды пайдаланғаны үшiн төлейтiн жалдау ақысы республикалық бюджеттiң кiрiстерiнде 4427500 мың теңге сомасында көрсетiледi, оның: </w:t>
      </w:r>
      <w:r>
        <w:br/>
      </w:r>
      <w:r>
        <w:rPr>
          <w:rFonts w:ascii="Times New Roman"/>
          <w:b w:val="false"/>
          <w:i w:val="false"/>
          <w:color w:val="000000"/>
          <w:sz w:val="28"/>
        </w:rPr>
        <w:t xml:space="preserve">
      515200 мың теңгесi ақшалай нысанда келiп түседi; </w:t>
      </w:r>
      <w:r>
        <w:br/>
      </w:r>
      <w:r>
        <w:rPr>
          <w:rFonts w:ascii="Times New Roman"/>
          <w:b w:val="false"/>
          <w:i w:val="false"/>
          <w:color w:val="000000"/>
          <w:sz w:val="28"/>
        </w:rPr>
        <w:t xml:space="preserve">
      3912300 мың теңгесi Қазақстан Республикасы мен Ресей Федерациясы арасындағы Сынақ полигондарын жалға беру туралы шарттарда айтылған ережелерде жүзеге асырылады және 045 "Әскери полигондарды жалға беру туралы мемлекетаралық шарттарды iске асыру" республикалық бюджеттiк бағдарламасы бойынша шығыстарды көрсете отырып, Қазақстан Республикасының Қорғаныс министрлiгi пайдаланады.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2003 жылға арналған республикалық бюджетте Ресей Федерациясының "Байқоңыр" кешенiн пайдаланғаны үшiн түсiмдер: </w:t>
      </w:r>
      <w:r>
        <w:br/>
      </w:r>
      <w:r>
        <w:rPr>
          <w:rFonts w:ascii="Times New Roman"/>
          <w:b w:val="false"/>
          <w:i w:val="false"/>
          <w:color w:val="000000"/>
          <w:sz w:val="28"/>
        </w:rPr>
        <w:t xml:space="preserve">
      жалдау ақысы 18267750 мың теңге сомасында; </w:t>
      </w:r>
      <w:r>
        <w:br/>
      </w:r>
      <w:r>
        <w:rPr>
          <w:rFonts w:ascii="Times New Roman"/>
          <w:b w:val="false"/>
          <w:i w:val="false"/>
          <w:color w:val="000000"/>
          <w:sz w:val="28"/>
        </w:rPr>
        <w:t xml:space="preserve">
      1999 жыл үшiн жалдау ақысы бойынша берешек 10263500 мың теңге сомасында көзделсiн.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2003 жылы "Өнiмдердi бөлу туралы" келiсiм-шарттар бойынша алынатын Қазақстан Республикасының өнiмдердi бөлу жөнiндегi үлесi 100 процент мөлшерiнде республикалық бюджетке есептеледi деп белгіленсін.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5-бап. Пайдалы қазбаларды өндiрудi жүзеге асыратын жер қойнауын пайдаланушылар үшін жер қойнауын пайдалануға арналған келiсiм-шарттар жасалғанға дейiн "Жер қойнауын ұтымды және кешендi пайдалану, сондай-ақ жер қойнауын пайдаланушылардың жұмысын келiсiм-шарт негiзiнде ауыстыруды жеделдету жөнiндегi шаралар туралы" Қазақстан Республикасы Yкіметінің 1998 жылғы 24 ақпандағы N 135 </w:t>
      </w:r>
      <w:r>
        <w:rPr>
          <w:rFonts w:ascii="Times New Roman"/>
          <w:b w:val="false"/>
          <w:i w:val="false"/>
          <w:color w:val="000000"/>
          <w:sz w:val="28"/>
        </w:rPr>
        <w:t xml:space="preserve">P980135_ </w:t>
      </w:r>
      <w:r>
        <w:rPr>
          <w:rFonts w:ascii="Times New Roman"/>
          <w:b w:val="false"/>
          <w:i w:val="false"/>
          <w:color w:val="000000"/>
          <w:sz w:val="28"/>
        </w:rPr>
        <w:t xml:space="preserve">қаулысымен бекiтiлген ставкалар бойынша аударымдардың мөлшерi роялти түрiнде Бiрыңғай бюджеттiк жiктеменің кiрiстер жіктемесінің "Роялти" кодына республикалық бюджеттiң кiрiсiне жүргiзiлсiн.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Шикiзат секторы ұйымдарынан республикалық бюджетке есептелетiн салық түсiмдерiнiң көлемi 2-қосымшаға сәйкес бекiтiлсiн.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Мыналар: </w:t>
      </w:r>
      <w:r>
        <w:br/>
      </w:r>
      <w:r>
        <w:rPr>
          <w:rFonts w:ascii="Times New Roman"/>
          <w:b w:val="false"/>
          <w:i w:val="false"/>
          <w:color w:val="000000"/>
          <w:sz w:val="28"/>
        </w:rPr>
        <w:t xml:space="preserve">
      жер қойнауын пайдаланушылардың Жер қойнауын қорғау және минералдық шикiзат базасын молықтыру жөнiндегi республикалық қор алдындағы берешегiн, сондай-ақ жер қойнауын пайдалануға арналған келiсiм-шарттардың негiзiнде осы кен орындарын пайдаланатын жер қойнауын пайдаланушылар өтейтiн келiсiм-шарттық аумақтарды геологиялық зерттеуге жұмсалып, мемлекет шеккен тарихи шығындардың сомасын бiрыңғай бюджеттiк жiктеменiң кiрiстер жiктемесiнiң "Роялти" коды бойынша; </w:t>
      </w:r>
      <w:r>
        <w:br/>
      </w:r>
      <w:r>
        <w:rPr>
          <w:rFonts w:ascii="Times New Roman"/>
          <w:b w:val="false"/>
          <w:i w:val="false"/>
          <w:color w:val="000000"/>
          <w:sz w:val="28"/>
        </w:rPr>
        <w:t xml:space="preserve">
      бұрын Зейнетақы қорына, Зейнетақы төлеу жөнiндегi мемлекеттiк орталыққа, Мiндеттi медициналық сақтандыру қорына, Мемлекеттiк әлеуметтiк сақтандыру қорына, Жұмыспен қамтуға жәрдемдесу қорына аударылып келген жарналар жөнiндегi берешектi, сондай-ақ бұрын Жол қорына түсiп келген автомобиль жолдарын пайдаланушылардың аударымдарын бiрыңғай бюджеттiк жiктеменiң кiрiстер жiктемесінің "Әлеуметтiк салық" коды бойынша; </w:t>
      </w:r>
      <w:r>
        <w:br/>
      </w:r>
      <w:r>
        <w:rPr>
          <w:rFonts w:ascii="Times New Roman"/>
          <w:b w:val="false"/>
          <w:i w:val="false"/>
          <w:color w:val="000000"/>
          <w:sz w:val="28"/>
        </w:rPr>
        <w:t xml:space="preserve">
      бұрын Жол қорына түсiп келген бензиннен алынатын алым бойынша берешектi "Өндiрушілер көтерме саудада сататын, өзi шығаратын бензин (авиациялықты қоспағанда)" коды бойынша; </w:t>
      </w:r>
      <w:r>
        <w:br/>
      </w:r>
      <w:r>
        <w:rPr>
          <w:rFonts w:ascii="Times New Roman"/>
          <w:b w:val="false"/>
          <w:i w:val="false"/>
          <w:color w:val="000000"/>
          <w:sz w:val="28"/>
        </w:rPr>
        <w:t xml:space="preserve">
      бұрын Жол қорына түсiп келген дизель отынынан алынатын алым бойынша берешектi "Өндiрушілер көтерме саудада сататын, өзi шығаратын дизель отыны" коды бойынша тиiстi бюджеттiң кiрiсiне есептеледi деп белгiленсiн. </w:t>
      </w:r>
      <w:r>
        <w:br/>
      </w:r>
      <w:r>
        <w:rPr>
          <w:rFonts w:ascii="Times New Roman"/>
          <w:b w:val="false"/>
          <w:i w:val="false"/>
          <w:color w:val="000000"/>
          <w:sz w:val="28"/>
        </w:rPr>
        <w:t>
 </w:t>
      </w:r>
    </w:p>
    <w:bookmarkEnd w:id="3"/>
    <w:bookmarkStart w:name="z1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8-бап. Мемлекеттік әлеуметтiк сақтандыру қорынан төленiп келген </w:t>
      </w:r>
    </w:p>
    <w:p>
      <w:pPr>
        <w:spacing w:after="0"/>
        <w:ind w:left="0"/>
        <w:jc w:val="both"/>
      </w:pPr>
      <w:r>
        <w:rPr>
          <w:rFonts w:ascii="Times New Roman"/>
          <w:b w:val="false"/>
          <w:i w:val="false"/>
          <w:color w:val="000000"/>
          <w:sz w:val="28"/>
        </w:rPr>
        <w:t xml:space="preserve">еңбекке уақытша жарамсыздығы, жүктiлiгi мен босануы бойынша, бала туылған </w:t>
      </w:r>
    </w:p>
    <w:p>
      <w:pPr>
        <w:spacing w:after="0"/>
        <w:ind w:left="0"/>
        <w:jc w:val="both"/>
      </w:pPr>
      <w:r>
        <w:rPr>
          <w:rFonts w:ascii="Times New Roman"/>
          <w:b w:val="false"/>
          <w:i w:val="false"/>
          <w:color w:val="000000"/>
          <w:sz w:val="28"/>
        </w:rPr>
        <w:t xml:space="preserve">кезде, жерлеуге жұмыс берушiлер есептеген жәрдемақы сомасының көрсетiлген </w:t>
      </w:r>
    </w:p>
    <w:p>
      <w:pPr>
        <w:spacing w:after="0"/>
        <w:ind w:left="0"/>
        <w:jc w:val="both"/>
      </w:pPr>
      <w:r>
        <w:rPr>
          <w:rFonts w:ascii="Times New Roman"/>
          <w:b w:val="false"/>
          <w:i w:val="false"/>
          <w:color w:val="000000"/>
          <w:sz w:val="28"/>
        </w:rPr>
        <w:t xml:space="preserve">қорға есептелген аударымдардың сомасынан асып түсуi нәтижесiнде 1998 жылғы </w:t>
      </w:r>
    </w:p>
    <w:p>
      <w:pPr>
        <w:spacing w:after="0"/>
        <w:ind w:left="0"/>
        <w:jc w:val="both"/>
      </w:pPr>
      <w:r>
        <w:rPr>
          <w:rFonts w:ascii="Times New Roman"/>
          <w:b w:val="false"/>
          <w:i w:val="false"/>
          <w:color w:val="000000"/>
          <w:sz w:val="28"/>
        </w:rPr>
        <w:t xml:space="preserve">31 желтоқсандағы жағдай бойынша құралған терiс сальдо ай сайын жалақы </w:t>
      </w:r>
    </w:p>
    <w:p>
      <w:pPr>
        <w:spacing w:after="0"/>
        <w:ind w:left="0"/>
        <w:jc w:val="both"/>
      </w:pPr>
      <w:r>
        <w:rPr>
          <w:rFonts w:ascii="Times New Roman"/>
          <w:b w:val="false"/>
          <w:i w:val="false"/>
          <w:color w:val="000000"/>
          <w:sz w:val="28"/>
        </w:rPr>
        <w:t xml:space="preserve">қорының 3 процентi шегiнде әлеуметтік салық төлеу есебiне есептелiп </w:t>
      </w:r>
    </w:p>
    <w:p>
      <w:pPr>
        <w:spacing w:after="0"/>
        <w:ind w:left="0"/>
        <w:jc w:val="both"/>
      </w:pPr>
      <w:r>
        <w:rPr>
          <w:rFonts w:ascii="Times New Roman"/>
          <w:b w:val="false"/>
          <w:i w:val="false"/>
          <w:color w:val="000000"/>
          <w:sz w:val="28"/>
        </w:rPr>
        <w:t>отырады.</w:t>
      </w:r>
    </w:p>
    <w:p>
      <w:pPr>
        <w:spacing w:after="0"/>
        <w:ind w:left="0"/>
        <w:jc w:val="both"/>
      </w:pPr>
      <w:r>
        <w:rPr>
          <w:rFonts w:ascii="Times New Roman"/>
          <w:b w:val="false"/>
          <w:i w:val="false"/>
          <w:color w:val="000000"/>
          <w:sz w:val="28"/>
        </w:rPr>
        <w:t xml:space="preserve">     9-бап. Акционерлік қоғамдар - ұлттық компаниялардан 2003 жылға </w:t>
      </w:r>
    </w:p>
    <w:p>
      <w:pPr>
        <w:spacing w:after="0"/>
        <w:ind w:left="0"/>
        <w:jc w:val="both"/>
      </w:pPr>
      <w:r>
        <w:rPr>
          <w:rFonts w:ascii="Times New Roman"/>
          <w:b w:val="false"/>
          <w:i w:val="false"/>
          <w:color w:val="000000"/>
          <w:sz w:val="28"/>
        </w:rPr>
        <w:t xml:space="preserve">арналған республикалық бюджетке түсетiн түсiмдердiң көлемi 3-қосымшаға </w:t>
      </w:r>
    </w:p>
    <w:p>
      <w:pPr>
        <w:spacing w:after="0"/>
        <w:ind w:left="0"/>
        <w:jc w:val="both"/>
      </w:pPr>
      <w:r>
        <w:rPr>
          <w:rFonts w:ascii="Times New Roman"/>
          <w:b w:val="false"/>
          <w:i w:val="false"/>
          <w:color w:val="000000"/>
          <w:sz w:val="28"/>
        </w:rPr>
        <w:t>сәйкес бекiтiлсiн.</w:t>
      </w:r>
    </w:p>
    <w:p>
      <w:pPr>
        <w:spacing w:after="0"/>
        <w:ind w:left="0"/>
        <w:jc w:val="both"/>
      </w:pPr>
      <w:r>
        <w:rPr>
          <w:rFonts w:ascii="Times New Roman"/>
          <w:b w:val="false"/>
          <w:i w:val="false"/>
          <w:color w:val="000000"/>
          <w:sz w:val="28"/>
        </w:rPr>
        <w:t xml:space="preserve">     10-бап. Республикалық мемлекеттiк кәсiпорындардан (шаруашылық жүргiзу </w:t>
      </w:r>
    </w:p>
    <w:p>
      <w:pPr>
        <w:spacing w:after="0"/>
        <w:ind w:left="0"/>
        <w:jc w:val="both"/>
      </w:pPr>
      <w:r>
        <w:rPr>
          <w:rFonts w:ascii="Times New Roman"/>
          <w:b w:val="false"/>
          <w:i w:val="false"/>
          <w:color w:val="000000"/>
          <w:sz w:val="28"/>
        </w:rPr>
        <w:t xml:space="preserve">құқығындағы) 2003 жылға арналған республикалық бюджетке түсетiн </w:t>
      </w:r>
    </w:p>
    <w:p>
      <w:pPr>
        <w:spacing w:after="0"/>
        <w:ind w:left="0"/>
        <w:jc w:val="both"/>
      </w:pPr>
      <w:r>
        <w:rPr>
          <w:rFonts w:ascii="Times New Roman"/>
          <w:b w:val="false"/>
          <w:i w:val="false"/>
          <w:color w:val="000000"/>
          <w:sz w:val="28"/>
        </w:rPr>
        <w:t>түсiмдердiң көлемi 4-қосымшаға сәйкес бекiтiлсiн.</w:t>
      </w:r>
    </w:p>
    <w:p>
      <w:pPr>
        <w:spacing w:after="0"/>
        <w:ind w:left="0"/>
        <w:jc w:val="both"/>
      </w:pPr>
      <w:r>
        <w:rPr>
          <w:rFonts w:ascii="Times New Roman"/>
          <w:b w:val="false"/>
          <w:i w:val="false"/>
          <w:color w:val="000000"/>
          <w:sz w:val="28"/>
        </w:rPr>
        <w:t xml:space="preserve">     11-бап. Облыстық бюджеттерден және Алматы қаласының бюджетiнен </w:t>
      </w:r>
    </w:p>
    <w:p>
      <w:pPr>
        <w:spacing w:after="0"/>
        <w:ind w:left="0"/>
        <w:jc w:val="both"/>
      </w:pPr>
      <w:r>
        <w:rPr>
          <w:rFonts w:ascii="Times New Roman"/>
          <w:b w:val="false"/>
          <w:i w:val="false"/>
          <w:color w:val="000000"/>
          <w:sz w:val="28"/>
        </w:rPr>
        <w:t xml:space="preserve">республикалық бюджетке бюджеттiк алулардың мөлшерi 2003 жылға жалпы сомасы </w:t>
      </w:r>
    </w:p>
    <w:p>
      <w:pPr>
        <w:spacing w:after="0"/>
        <w:ind w:left="0"/>
        <w:jc w:val="both"/>
      </w:pPr>
      <w:r>
        <w:rPr>
          <w:rFonts w:ascii="Times New Roman"/>
          <w:b w:val="false"/>
          <w:i w:val="false"/>
          <w:color w:val="000000"/>
          <w:sz w:val="28"/>
        </w:rPr>
        <w:t>57629991 мың теңге, оның iшiнде:</w:t>
      </w:r>
    </w:p>
    <w:p>
      <w:pPr>
        <w:spacing w:after="0"/>
        <w:ind w:left="0"/>
        <w:jc w:val="both"/>
      </w:pPr>
      <w:r>
        <w:rPr>
          <w:rFonts w:ascii="Times New Roman"/>
          <w:b w:val="false"/>
          <w:i w:val="false"/>
          <w:color w:val="000000"/>
          <w:sz w:val="28"/>
        </w:rPr>
        <w:t>     Ақтөбе - 428735 мың теңге;</w:t>
      </w:r>
    </w:p>
    <w:p>
      <w:pPr>
        <w:spacing w:after="0"/>
        <w:ind w:left="0"/>
        <w:jc w:val="both"/>
      </w:pPr>
      <w:r>
        <w:rPr>
          <w:rFonts w:ascii="Times New Roman"/>
          <w:b w:val="false"/>
          <w:i w:val="false"/>
          <w:color w:val="000000"/>
          <w:sz w:val="28"/>
        </w:rPr>
        <w:t>     Атырау - 20114903 мың теңге;</w:t>
      </w:r>
    </w:p>
    <w:p>
      <w:pPr>
        <w:spacing w:after="0"/>
        <w:ind w:left="0"/>
        <w:jc w:val="both"/>
      </w:pPr>
      <w:r>
        <w:rPr>
          <w:rFonts w:ascii="Times New Roman"/>
          <w:b w:val="false"/>
          <w:i w:val="false"/>
          <w:color w:val="000000"/>
          <w:sz w:val="28"/>
        </w:rPr>
        <w:t>     Батыс Қазақстан - 497040 мың теңге;</w:t>
      </w:r>
    </w:p>
    <w:p>
      <w:pPr>
        <w:spacing w:after="0"/>
        <w:ind w:left="0"/>
        <w:jc w:val="both"/>
      </w:pPr>
      <w:r>
        <w:rPr>
          <w:rFonts w:ascii="Times New Roman"/>
          <w:b w:val="false"/>
          <w:i w:val="false"/>
          <w:color w:val="000000"/>
          <w:sz w:val="28"/>
        </w:rPr>
        <w:t>     Маңғыстау - 10651255 мың теңге;</w:t>
      </w:r>
    </w:p>
    <w:p>
      <w:pPr>
        <w:spacing w:after="0"/>
        <w:ind w:left="0"/>
        <w:jc w:val="both"/>
      </w:pPr>
      <w:r>
        <w:rPr>
          <w:rFonts w:ascii="Times New Roman"/>
          <w:b w:val="false"/>
          <w:i w:val="false"/>
          <w:color w:val="000000"/>
          <w:sz w:val="28"/>
        </w:rPr>
        <w:t>     Павлодар - 974293 мың теңге;</w:t>
      </w:r>
    </w:p>
    <w:p>
      <w:pPr>
        <w:spacing w:after="0"/>
        <w:ind w:left="0"/>
        <w:jc w:val="both"/>
      </w:pPr>
      <w:r>
        <w:rPr>
          <w:rFonts w:ascii="Times New Roman"/>
          <w:b w:val="false"/>
          <w:i w:val="false"/>
          <w:color w:val="000000"/>
          <w:sz w:val="28"/>
        </w:rPr>
        <w:t>     Алматы қаласы - 24963765 мың теңге болып белгiленсiн.</w:t>
      </w:r>
    </w:p>
    <w:p>
      <w:pPr>
        <w:spacing w:after="0"/>
        <w:ind w:left="0"/>
        <w:jc w:val="both"/>
      </w:pPr>
      <w:r>
        <w:rPr>
          <w:rFonts w:ascii="Times New Roman"/>
          <w:b w:val="false"/>
          <w:i w:val="false"/>
          <w:color w:val="000000"/>
          <w:sz w:val="28"/>
        </w:rPr>
        <w:t>     12-бап. Мынадай ұйымдар:</w:t>
      </w:r>
    </w:p>
    <w:p>
      <w:pPr>
        <w:spacing w:after="0"/>
        <w:ind w:left="0"/>
        <w:jc w:val="both"/>
      </w:pPr>
      <w:r>
        <w:rPr>
          <w:rFonts w:ascii="Times New Roman"/>
          <w:b w:val="false"/>
          <w:i w:val="false"/>
          <w:color w:val="000000"/>
          <w:sz w:val="28"/>
        </w:rPr>
        <w:t>     мемлекеттiк бiлiм беру мекемелерi;</w:t>
      </w:r>
    </w:p>
    <w:p>
      <w:pPr>
        <w:spacing w:after="0"/>
        <w:ind w:left="0"/>
        <w:jc w:val="both"/>
      </w:pPr>
      <w:r>
        <w:rPr>
          <w:rFonts w:ascii="Times New Roman"/>
          <w:b w:val="false"/>
          <w:i w:val="false"/>
          <w:color w:val="000000"/>
          <w:sz w:val="28"/>
        </w:rPr>
        <w:t>     санитариялық-эпидемиологиялық мекемелер;</w:t>
      </w:r>
    </w:p>
    <w:p>
      <w:pPr>
        <w:spacing w:after="0"/>
        <w:ind w:left="0"/>
        <w:jc w:val="both"/>
      </w:pPr>
      <w:r>
        <w:rPr>
          <w:rFonts w:ascii="Times New Roman"/>
          <w:b w:val="false"/>
          <w:i w:val="false"/>
          <w:color w:val="000000"/>
          <w:sz w:val="28"/>
        </w:rPr>
        <w:t>     сот сараптамасы органдары;</w:t>
      </w:r>
    </w:p>
    <w:p>
      <w:pPr>
        <w:spacing w:after="0"/>
        <w:ind w:left="0"/>
        <w:jc w:val="both"/>
      </w:pPr>
      <w:r>
        <w:rPr>
          <w:rFonts w:ascii="Times New Roman"/>
          <w:b w:val="false"/>
          <w:i w:val="false"/>
          <w:color w:val="000000"/>
          <w:sz w:val="28"/>
        </w:rPr>
        <w:t>     туберкулез мекемелерi;</w:t>
      </w:r>
    </w:p>
    <w:p>
      <w:pPr>
        <w:spacing w:after="0"/>
        <w:ind w:left="0"/>
        <w:jc w:val="both"/>
      </w:pPr>
      <w:r>
        <w:rPr>
          <w:rFonts w:ascii="Times New Roman"/>
          <w:b w:val="false"/>
          <w:i w:val="false"/>
          <w:color w:val="000000"/>
          <w:sz w:val="28"/>
        </w:rPr>
        <w:t>     психоневрологиялық мекемелер;</w:t>
      </w:r>
    </w:p>
    <w:p>
      <w:pPr>
        <w:spacing w:after="0"/>
        <w:ind w:left="0"/>
        <w:jc w:val="both"/>
      </w:pPr>
      <w:r>
        <w:rPr>
          <w:rFonts w:ascii="Times New Roman"/>
          <w:b w:val="false"/>
          <w:i w:val="false"/>
          <w:color w:val="000000"/>
          <w:sz w:val="28"/>
        </w:rPr>
        <w:t>     Қазақ республикалық лепрозорийi;</w:t>
      </w:r>
    </w:p>
    <w:p>
      <w:pPr>
        <w:spacing w:after="0"/>
        <w:ind w:left="0"/>
        <w:jc w:val="both"/>
      </w:pPr>
      <w:r>
        <w:rPr>
          <w:rFonts w:ascii="Times New Roman"/>
          <w:b w:val="false"/>
          <w:i w:val="false"/>
          <w:color w:val="000000"/>
          <w:sz w:val="28"/>
        </w:rPr>
        <w:t>     қарттар мен мүгедектерге арналған жалпы үлгiдегi интернат-үйлер;</w:t>
      </w:r>
    </w:p>
    <w:p>
      <w:pPr>
        <w:spacing w:after="0"/>
        <w:ind w:left="0"/>
        <w:jc w:val="both"/>
      </w:pPr>
      <w:r>
        <w:rPr>
          <w:rFonts w:ascii="Times New Roman"/>
          <w:b w:val="false"/>
          <w:i w:val="false"/>
          <w:color w:val="000000"/>
          <w:sz w:val="28"/>
        </w:rPr>
        <w:t>     ойлау қабiлетi төмен балаларға арналған интернат-үйлер;</w:t>
      </w:r>
    </w:p>
    <w:p>
      <w:pPr>
        <w:spacing w:after="0"/>
        <w:ind w:left="0"/>
        <w:jc w:val="both"/>
      </w:pPr>
      <w:r>
        <w:rPr>
          <w:rFonts w:ascii="Times New Roman"/>
          <w:b w:val="false"/>
          <w:i w:val="false"/>
          <w:color w:val="000000"/>
          <w:sz w:val="28"/>
        </w:rPr>
        <w:t>     психоневрологиялық интернаттар;</w:t>
      </w:r>
    </w:p>
    <w:p>
      <w:pPr>
        <w:spacing w:after="0"/>
        <w:ind w:left="0"/>
        <w:jc w:val="both"/>
      </w:pPr>
      <w:r>
        <w:rPr>
          <w:rFonts w:ascii="Times New Roman"/>
          <w:b w:val="false"/>
          <w:i w:val="false"/>
          <w:color w:val="000000"/>
          <w:sz w:val="28"/>
        </w:rPr>
        <w:t xml:space="preserve">     мемлекеттiк мекеме нысанындағы заңды тұлға мәртебесi бар ерекше </w:t>
      </w:r>
    </w:p>
    <w:p>
      <w:pPr>
        <w:spacing w:after="0"/>
        <w:ind w:left="0"/>
        <w:jc w:val="both"/>
      </w:pPr>
      <w:r>
        <w:rPr>
          <w:rFonts w:ascii="Times New Roman"/>
          <w:b w:val="false"/>
          <w:i w:val="false"/>
          <w:color w:val="000000"/>
          <w:sz w:val="28"/>
        </w:rPr>
        <w:t>қорғалатын табиғи аумақтар;</w:t>
      </w:r>
    </w:p>
    <w:p>
      <w:pPr>
        <w:spacing w:after="0"/>
        <w:ind w:left="0"/>
        <w:jc w:val="both"/>
      </w:pPr>
      <w:r>
        <w:rPr>
          <w:rFonts w:ascii="Times New Roman"/>
          <w:b w:val="false"/>
          <w:i w:val="false"/>
          <w:color w:val="000000"/>
          <w:sz w:val="28"/>
        </w:rPr>
        <w:t xml:space="preserve">     Қазақстан Республикасы Әдiлет министрлiгiнiң қылмыстық-атқару жүйесi </w:t>
      </w:r>
    </w:p>
    <w:p>
      <w:pPr>
        <w:spacing w:after="0"/>
        <w:ind w:left="0"/>
        <w:jc w:val="both"/>
      </w:pPr>
      <w:r>
        <w:rPr>
          <w:rFonts w:ascii="Times New Roman"/>
          <w:b w:val="false"/>
          <w:i w:val="false"/>
          <w:color w:val="000000"/>
          <w:sz w:val="28"/>
        </w:rPr>
        <w:t>мекемелерi;</w:t>
      </w:r>
    </w:p>
    <w:p>
      <w:pPr>
        <w:spacing w:after="0"/>
        <w:ind w:left="0"/>
        <w:jc w:val="both"/>
      </w:pPr>
      <w:r>
        <w:rPr>
          <w:rFonts w:ascii="Times New Roman"/>
          <w:b w:val="false"/>
          <w:i w:val="false"/>
          <w:color w:val="000000"/>
          <w:sz w:val="28"/>
        </w:rPr>
        <w:t>     ішкі iстер органдарының мамандандырылған күзет бөлiмшелерi;</w:t>
      </w:r>
    </w:p>
    <w:p>
      <w:pPr>
        <w:spacing w:after="0"/>
        <w:ind w:left="0"/>
        <w:jc w:val="both"/>
      </w:pPr>
      <w:r>
        <w:rPr>
          <w:rFonts w:ascii="Times New Roman"/>
          <w:b w:val="false"/>
          <w:i w:val="false"/>
          <w:color w:val="000000"/>
          <w:sz w:val="28"/>
        </w:rPr>
        <w:t>     iстер органдарының тергеу изоляторлары;</w:t>
      </w:r>
    </w:p>
    <w:p>
      <w:pPr>
        <w:spacing w:after="0"/>
        <w:ind w:left="0"/>
        <w:jc w:val="both"/>
      </w:pPr>
      <w:r>
        <w:rPr>
          <w:rFonts w:ascii="Times New Roman"/>
          <w:b w:val="false"/>
          <w:i w:val="false"/>
          <w:color w:val="000000"/>
          <w:sz w:val="28"/>
        </w:rPr>
        <w:t>     Мемлекеттік өртке қарсы қызметтің аумақтық бөлiмшелерi;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шекара заставаларында, шалғай аудандарда орналасқан оқшауланған жабық гарнизондарда қызмет өткерiп жүрген әскери қызметшілердi (мерзiмдi қызметтегi әскери қызметшiлерден басқа) және олардың отбасы мүшелерiн ақылы азық-түлiкпен қамтамасыз еткен жағдайда, Қазақстан Республикасы Қарулы Күштерiнің әскери бөлiмдерi және Ұлттық қауiпсiздiк комитетi Шекара қызметiнiң әскери бөлiмдерi; </w:t>
      </w:r>
      <w:r>
        <w:br/>
      </w:r>
      <w:r>
        <w:rPr>
          <w:rFonts w:ascii="Times New Roman"/>
          <w:b w:val="false"/>
          <w:i w:val="false"/>
          <w:color w:val="000000"/>
          <w:sz w:val="28"/>
        </w:rPr>
        <w:t xml:space="preserve">
      мемлекеттiк мұрағат мекемелерi; </w:t>
      </w:r>
      <w:r>
        <w:br/>
      </w:r>
      <w:r>
        <w:rPr>
          <w:rFonts w:ascii="Times New Roman"/>
          <w:b w:val="false"/>
          <w:i w:val="false"/>
          <w:color w:val="000000"/>
          <w:sz w:val="28"/>
        </w:rPr>
        <w:t xml:space="preserve">
      мемлекеттік кiтапханалар; </w:t>
      </w:r>
      <w:r>
        <w:br/>
      </w:r>
      <w:r>
        <w:rPr>
          <w:rFonts w:ascii="Times New Roman"/>
          <w:b w:val="false"/>
          <w:i w:val="false"/>
          <w:color w:val="000000"/>
          <w:sz w:val="28"/>
        </w:rPr>
        <w:t xml:space="preserve">
      мемлекеттiк мұражай-қорықтар ұсынатын тауарлар мен қызметтер көрсетудi сатудан түсетiн түсiмдер Қазақстан Республикасының Yкіметi белгiлеген тәртіппен пайдаланылады деп белгiленсiн. </w:t>
      </w:r>
      <w:r>
        <w:br/>
      </w:r>
      <w:r>
        <w:rPr>
          <w:rFonts w:ascii="Times New Roman"/>
          <w:b w:val="false"/>
          <w:i w:val="false"/>
          <w:color w:val="000000"/>
          <w:sz w:val="28"/>
        </w:rPr>
        <w:t>
 </w:t>
      </w:r>
      <w:r>
        <w:br/>
      </w:r>
      <w:r>
        <w:rPr>
          <w:rFonts w:ascii="Times New Roman"/>
          <w:b w:val="false"/>
          <w:i w:val="false"/>
          <w:color w:val="000000"/>
          <w:sz w:val="28"/>
        </w:rPr>
        <w:t xml:space="preserve">
      13-бап. 2003 жылғы 1 қаңтардан бастап: </w:t>
      </w:r>
      <w:r>
        <w:br/>
      </w:r>
      <w:r>
        <w:rPr>
          <w:rFonts w:ascii="Times New Roman"/>
          <w:b w:val="false"/>
          <w:i w:val="false"/>
          <w:color w:val="000000"/>
          <w:sz w:val="28"/>
        </w:rPr>
        <w:t xml:space="preserve">
      1) жалақының ең төменгi мөлшерi - 4856 теңге; </w:t>
      </w:r>
      <w:r>
        <w:br/>
      </w:r>
      <w:r>
        <w:rPr>
          <w:rFonts w:ascii="Times New Roman"/>
          <w:b w:val="false"/>
          <w:i w:val="false"/>
          <w:color w:val="000000"/>
          <w:sz w:val="28"/>
        </w:rPr>
        <w:t xml:space="preserve">
      2) зейнетақының ең төменгi мөлшерi - 4856 теңге; </w:t>
      </w:r>
      <w:r>
        <w:br/>
      </w:r>
      <w:r>
        <w:rPr>
          <w:rFonts w:ascii="Times New Roman"/>
          <w:b w:val="false"/>
          <w:i w:val="false"/>
          <w:color w:val="000000"/>
          <w:sz w:val="28"/>
        </w:rPr>
        <w:t xml:space="preserve">
      3) заңдарға сәйкес зейнетақылар, жәрдемақылар және өзге де әлеуметтiк төлемдер есептеу үшiн, сондай-ақ айыппұл санкцияларын, салық төлемдерi мен басқа да төлемдердi қолдану үшiн айлық есептiк көрсеткiш 872 теңге көлемiнде белгiленсiн.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Әскери қызметшiлерге (мерзiмдегi қызметтегi әскери қызметшiлерден басқа), сондай-ақ iшкi iстер органдарының жедел-iздестiру, тергеу және саптық бөлiмшелерi, Қазақстан Республикасы Әдiлет министрлiгiнiң қылмыстық-атқару жүйесi органдары мен мекемелері, салық полициясы қызметкерлерiне тұрғын үйдi ұстауға және коммуналдық қызметтерге жұмсалатын шығыстарға ақы төлеу үшiн айлық ақшалай өтемақы мөлшерi 2003 жылғы 1 қаңтардан бастап 3430 теңге мөлшерiнде белгiленсiн.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2003 жылға арналған республикалық бюджеттің шығыстарында: </w:t>
      </w:r>
      <w:r>
        <w:br/>
      </w:r>
      <w:r>
        <w:rPr>
          <w:rFonts w:ascii="Times New Roman"/>
          <w:b w:val="false"/>
          <w:i w:val="false"/>
          <w:color w:val="000000"/>
          <w:sz w:val="28"/>
        </w:rPr>
        <w:t xml:space="preserve">
      1) 2593843 мың теңге сомасында бюджетке төленетiн салықтар бойынша, оның iшiнде: </w:t>
      </w:r>
      <w:r>
        <w:br/>
      </w:r>
      <w:r>
        <w:rPr>
          <w:rFonts w:ascii="Times New Roman"/>
          <w:b w:val="false"/>
          <w:i w:val="false"/>
          <w:color w:val="000000"/>
          <w:sz w:val="28"/>
        </w:rPr>
        <w:t xml:space="preserve">
      1479327 мың теңге - элиталық тұқым өсiрумен және асыл тұқымды мал өсiрумен айналысатын аттестатталған шаруашылықтар, оның iшiнде 691995 мың теңге - республикалық бюджетке түсетiн салықтар бойынша берешектi өтеу, 787322 мың теңге - жергiлiктi бюджеттерге түсетiн салықтар бойынша берешектi өтеу; </w:t>
      </w:r>
      <w:r>
        <w:br/>
      </w:r>
      <w:r>
        <w:rPr>
          <w:rFonts w:ascii="Times New Roman"/>
          <w:b w:val="false"/>
          <w:i w:val="false"/>
          <w:color w:val="000000"/>
          <w:sz w:val="28"/>
        </w:rPr>
        <w:t xml:space="preserve">
      1114516 мың теңге - Қазақстан Республикасының Әдiлет министрлігі қылмыстық-атқару жүйесінің мекемелерi, оның iшiнде 752022 мың теңге - республикалық бюджетке түсетiн салықтар бойынша берешектi өтеу, 362494 мың теңге - жергілікті бюджеттерге түсетiн салықтар бойынша берешектi өтеу; </w:t>
      </w:r>
      <w:r>
        <w:br/>
      </w:r>
      <w:r>
        <w:rPr>
          <w:rFonts w:ascii="Times New Roman"/>
          <w:b w:val="false"/>
          <w:i w:val="false"/>
          <w:color w:val="000000"/>
          <w:sz w:val="28"/>
        </w:rPr>
        <w:t xml:space="preserve">
      2) 944892 мың теңге сомасында республикалық бюджетке түсетiн кеден төлемдерi бойынша, оның iшiнде: </w:t>
      </w:r>
      <w:r>
        <w:br/>
      </w:r>
      <w:r>
        <w:rPr>
          <w:rFonts w:ascii="Times New Roman"/>
          <w:b w:val="false"/>
          <w:i w:val="false"/>
          <w:color w:val="000000"/>
          <w:sz w:val="28"/>
        </w:rPr>
        <w:t xml:space="preserve">
      457900 мың теңге - Қазақстан Республикасының Қорғаныс министрлiгi үшiн әскери техниканы жеткiзгенi үшiн; </w:t>
      </w:r>
      <w:r>
        <w:br/>
      </w:r>
      <w:r>
        <w:rPr>
          <w:rFonts w:ascii="Times New Roman"/>
          <w:b w:val="false"/>
          <w:i w:val="false"/>
          <w:color w:val="000000"/>
          <w:sz w:val="28"/>
        </w:rPr>
        <w:t xml:space="preserve">
      188099 мың теңге - Қазақстан Республикасының Ұлттық қауiпсiздiк комитетi үшiн арнайы жабдықтарды жеткiзгенi үшiн; </w:t>
      </w:r>
      <w:r>
        <w:br/>
      </w:r>
      <w:r>
        <w:rPr>
          <w:rFonts w:ascii="Times New Roman"/>
          <w:b w:val="false"/>
          <w:i w:val="false"/>
          <w:color w:val="000000"/>
          <w:sz w:val="28"/>
        </w:rPr>
        <w:t xml:space="preserve">
      298893 мың теңге Қазақстан Республикасының Бас прокуратурасы ғимаратының құрылысы бойынша берешектi өтеуге қаражат ескерiлсiн.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Қазақстан Республикасы Кедендiк бақылау агенттiгiнiң 032 "Бюджетке қосымша түсетiн кеден төлемдерi мен салықтар үшiн тәуелсiз сарапшыға сыйақы төлеу" республикалық бюджеттiк бағдарламасы бойынша 805536 мың теңге сомасындағы шығындар Қазақстан Республикасының Yкiметi анықтайтын тәртiппен республикалық бюджетке түскен Қазақстан Республикасына импортталатын тауарлардың кедендік құнының олардың саны мен </w:t>
      </w:r>
    </w:p>
    <w:bookmarkEnd w:id="5"/>
    <w:bookmarkStart w:name="z1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сапасына сәйкестiгiне тәуелсiз сараптау жүргiзуден түсетiн кiрiстерге </w:t>
      </w:r>
    </w:p>
    <w:p>
      <w:pPr>
        <w:spacing w:after="0"/>
        <w:ind w:left="0"/>
        <w:jc w:val="both"/>
      </w:pPr>
      <w:r>
        <w:rPr>
          <w:rFonts w:ascii="Times New Roman"/>
          <w:b w:val="false"/>
          <w:i w:val="false"/>
          <w:color w:val="000000"/>
          <w:sz w:val="28"/>
        </w:rPr>
        <w:t>бара-бар жүзеге асырылады.</w:t>
      </w:r>
    </w:p>
    <w:p>
      <w:pPr>
        <w:spacing w:after="0"/>
        <w:ind w:left="0"/>
        <w:jc w:val="both"/>
      </w:pPr>
      <w:r>
        <w:rPr>
          <w:rFonts w:ascii="Times New Roman"/>
          <w:b w:val="false"/>
          <w:i w:val="false"/>
          <w:color w:val="000000"/>
          <w:sz w:val="28"/>
        </w:rPr>
        <w:t xml:space="preserve">     17-бап. Қазақстан Республикасы Президентiнiң 2002 жылғы 5 маусымдағы </w:t>
      </w:r>
    </w:p>
    <w:p>
      <w:pPr>
        <w:spacing w:after="0"/>
        <w:ind w:left="0"/>
        <w:jc w:val="both"/>
      </w:pPr>
      <w:r>
        <w:rPr>
          <w:rFonts w:ascii="Times New Roman"/>
          <w:b w:val="false"/>
          <w:i w:val="false"/>
          <w:color w:val="000000"/>
          <w:sz w:val="28"/>
        </w:rPr>
        <w:t xml:space="preserve">N 889 Жарлығымен бекiтiлген Қазақстан Республикасының 2003-2005 жылдарға </w:t>
      </w:r>
    </w:p>
    <w:p>
      <w:pPr>
        <w:spacing w:after="0"/>
        <w:ind w:left="0"/>
        <w:jc w:val="both"/>
      </w:pPr>
      <w:r>
        <w:rPr>
          <w:rFonts w:ascii="Times New Roman"/>
          <w:b w:val="false"/>
          <w:i w:val="false"/>
          <w:color w:val="000000"/>
          <w:sz w:val="28"/>
        </w:rPr>
        <w:t xml:space="preserve">арналған мемлекеттiк аграрлық азық-түлiк бағдарламасын iске асыруды </w:t>
      </w:r>
    </w:p>
    <w:p>
      <w:pPr>
        <w:spacing w:after="0"/>
        <w:ind w:left="0"/>
        <w:jc w:val="both"/>
      </w:pPr>
      <w:r>
        <w:rPr>
          <w:rFonts w:ascii="Times New Roman"/>
          <w:b w:val="false"/>
          <w:i w:val="false"/>
          <w:color w:val="000000"/>
          <w:sz w:val="28"/>
        </w:rPr>
        <w:t>қамтамасыз ететiн ұйымдардың, оның iшiнде:</w:t>
      </w:r>
    </w:p>
    <w:p>
      <w:pPr>
        <w:spacing w:after="0"/>
        <w:ind w:left="0"/>
        <w:jc w:val="both"/>
      </w:pPr>
      <w:r>
        <w:rPr>
          <w:rFonts w:ascii="Times New Roman"/>
          <w:b w:val="false"/>
          <w:i w:val="false"/>
          <w:color w:val="000000"/>
          <w:sz w:val="28"/>
        </w:rPr>
        <w:t xml:space="preserve">     65000 мың теңге - "Аграрлық кредит корпорациясы" жабық акционерлiк </w:t>
      </w:r>
    </w:p>
    <w:p>
      <w:pPr>
        <w:spacing w:after="0"/>
        <w:ind w:left="0"/>
        <w:jc w:val="both"/>
      </w:pPr>
      <w:r>
        <w:rPr>
          <w:rFonts w:ascii="Times New Roman"/>
          <w:b w:val="false"/>
          <w:i w:val="false"/>
          <w:color w:val="000000"/>
          <w:sz w:val="28"/>
        </w:rPr>
        <w:t>қоғамының;</w:t>
      </w:r>
    </w:p>
    <w:p>
      <w:pPr>
        <w:spacing w:after="0"/>
        <w:ind w:left="0"/>
        <w:jc w:val="both"/>
      </w:pPr>
      <w:r>
        <w:rPr>
          <w:rFonts w:ascii="Times New Roman"/>
          <w:b w:val="false"/>
          <w:i w:val="false"/>
          <w:color w:val="000000"/>
          <w:sz w:val="28"/>
        </w:rPr>
        <w:t>     1000000 мың теңге - "ҚазАгроҚаржы" жабық акционерлiк қоғамының;</w:t>
      </w:r>
    </w:p>
    <w:p>
      <w:pPr>
        <w:spacing w:after="0"/>
        <w:ind w:left="0"/>
        <w:jc w:val="both"/>
      </w:pPr>
      <w:r>
        <w:rPr>
          <w:rFonts w:ascii="Times New Roman"/>
          <w:b w:val="false"/>
          <w:i w:val="false"/>
          <w:color w:val="000000"/>
          <w:sz w:val="28"/>
        </w:rPr>
        <w:t>     170000 мың теңге - "Қазагромаркетинг" ашық акционерлік қоғамының;</w:t>
      </w:r>
    </w:p>
    <w:p>
      <w:pPr>
        <w:spacing w:after="0"/>
        <w:ind w:left="0"/>
        <w:jc w:val="both"/>
      </w:pPr>
      <w:r>
        <w:rPr>
          <w:rFonts w:ascii="Times New Roman"/>
          <w:b w:val="false"/>
          <w:i w:val="false"/>
          <w:color w:val="000000"/>
          <w:sz w:val="28"/>
        </w:rPr>
        <w:t xml:space="preserve">     300000 мың теңге - "Мал өнiмдерi корпорациясы" жабық акционерлiк </w:t>
      </w:r>
    </w:p>
    <w:p>
      <w:pPr>
        <w:spacing w:after="0"/>
        <w:ind w:left="0"/>
        <w:jc w:val="both"/>
      </w:pPr>
      <w:r>
        <w:rPr>
          <w:rFonts w:ascii="Times New Roman"/>
          <w:b w:val="false"/>
          <w:i w:val="false"/>
          <w:color w:val="000000"/>
          <w:sz w:val="28"/>
        </w:rPr>
        <w:t>қоғамының;</w:t>
      </w:r>
    </w:p>
    <w:p>
      <w:pPr>
        <w:spacing w:after="0"/>
        <w:ind w:left="0"/>
        <w:jc w:val="both"/>
      </w:pPr>
      <w:r>
        <w:rPr>
          <w:rFonts w:ascii="Times New Roman"/>
          <w:b w:val="false"/>
          <w:i w:val="false"/>
          <w:color w:val="000000"/>
          <w:sz w:val="28"/>
        </w:rPr>
        <w:t xml:space="preserve">     400000 мың теңге - "Астық қолхаттары бойынша мiндеттемелердiң </w:t>
      </w:r>
    </w:p>
    <w:p>
      <w:pPr>
        <w:spacing w:after="0"/>
        <w:ind w:left="0"/>
        <w:jc w:val="both"/>
      </w:pPr>
      <w:r>
        <w:rPr>
          <w:rFonts w:ascii="Times New Roman"/>
          <w:b w:val="false"/>
          <w:i w:val="false"/>
          <w:color w:val="000000"/>
          <w:sz w:val="28"/>
        </w:rPr>
        <w:t xml:space="preserve">орындалуына кепiлдiк беру" жабық акционерлiк қоғамының жарғылық </w:t>
      </w:r>
    </w:p>
    <w:p>
      <w:pPr>
        <w:spacing w:after="0"/>
        <w:ind w:left="0"/>
        <w:jc w:val="both"/>
      </w:pPr>
      <w:r>
        <w:rPr>
          <w:rFonts w:ascii="Times New Roman"/>
          <w:b w:val="false"/>
          <w:i w:val="false"/>
          <w:color w:val="000000"/>
          <w:sz w:val="28"/>
        </w:rPr>
        <w:t xml:space="preserve">капиталдарын ұлғайтуға немесе қалыптастыруға 2003 жылға арналған </w:t>
      </w:r>
    </w:p>
    <w:p>
      <w:pPr>
        <w:spacing w:after="0"/>
        <w:ind w:left="0"/>
        <w:jc w:val="both"/>
      </w:pPr>
      <w:r>
        <w:rPr>
          <w:rFonts w:ascii="Times New Roman"/>
          <w:b w:val="false"/>
          <w:i w:val="false"/>
          <w:color w:val="000000"/>
          <w:sz w:val="28"/>
        </w:rPr>
        <w:t>республикалық бюджетте 1935000 мың теңге сомасында қаражат көзделсiн.</w:t>
      </w:r>
    </w:p>
    <w:p>
      <w:pPr>
        <w:spacing w:after="0"/>
        <w:ind w:left="0"/>
        <w:jc w:val="both"/>
      </w:pPr>
      <w:r>
        <w:rPr>
          <w:rFonts w:ascii="Times New Roman"/>
          <w:b w:val="false"/>
          <w:i w:val="false"/>
          <w:color w:val="000000"/>
          <w:sz w:val="28"/>
        </w:rPr>
        <w:t xml:space="preserve">     18-бап. 2003 жылға арналған республикалық бюджетте Ғылым қорына </w:t>
      </w:r>
    </w:p>
    <w:p>
      <w:pPr>
        <w:spacing w:after="0"/>
        <w:ind w:left="0"/>
        <w:jc w:val="both"/>
      </w:pPr>
      <w:r>
        <w:rPr>
          <w:rFonts w:ascii="Times New Roman"/>
          <w:b w:val="false"/>
          <w:i w:val="false"/>
          <w:color w:val="000000"/>
          <w:sz w:val="28"/>
        </w:rPr>
        <w:t xml:space="preserve">iргелi, бастамалық және тәуекелдi зерттеулердiң гранттары түрiнде мақсатты </w:t>
      </w:r>
    </w:p>
    <w:p>
      <w:pPr>
        <w:spacing w:after="0"/>
        <w:ind w:left="0"/>
        <w:jc w:val="both"/>
      </w:pPr>
      <w:r>
        <w:rPr>
          <w:rFonts w:ascii="Times New Roman"/>
          <w:b w:val="false"/>
          <w:i w:val="false"/>
          <w:color w:val="000000"/>
          <w:sz w:val="28"/>
        </w:rPr>
        <w:t xml:space="preserve">қаржыландыру үшiн аударылатын 1270413 мың теңге сомасында қаражат </w:t>
      </w:r>
    </w:p>
    <w:p>
      <w:pPr>
        <w:spacing w:after="0"/>
        <w:ind w:left="0"/>
        <w:jc w:val="both"/>
      </w:pPr>
      <w:r>
        <w:rPr>
          <w:rFonts w:ascii="Times New Roman"/>
          <w:b w:val="false"/>
          <w:i w:val="false"/>
          <w:color w:val="000000"/>
          <w:sz w:val="28"/>
        </w:rPr>
        <w:t>көзделсін.</w:t>
      </w:r>
    </w:p>
    <w:p>
      <w:pPr>
        <w:spacing w:after="0"/>
        <w:ind w:left="0"/>
        <w:jc w:val="both"/>
      </w:pPr>
      <w:r>
        <w:rPr>
          <w:rFonts w:ascii="Times New Roman"/>
          <w:b w:val="false"/>
          <w:i w:val="false"/>
          <w:color w:val="000000"/>
          <w:sz w:val="28"/>
        </w:rPr>
        <w:t xml:space="preserve">     19-бап. Қазақстан Республикасы Президентiнiң Іс Басқармасы </w:t>
      </w:r>
    </w:p>
    <w:p>
      <w:pPr>
        <w:spacing w:after="0"/>
        <w:ind w:left="0"/>
        <w:jc w:val="both"/>
      </w:pPr>
      <w:r>
        <w:rPr>
          <w:rFonts w:ascii="Times New Roman"/>
          <w:b w:val="false"/>
          <w:i w:val="false"/>
          <w:color w:val="000000"/>
          <w:sz w:val="28"/>
        </w:rPr>
        <w:t xml:space="preserve">шығыстарының құрамында мемлекеттiк органдар үшiн автомашиналар паркін </w:t>
      </w:r>
    </w:p>
    <w:p>
      <w:pPr>
        <w:spacing w:after="0"/>
        <w:ind w:left="0"/>
        <w:jc w:val="both"/>
      </w:pPr>
      <w:r>
        <w:rPr>
          <w:rFonts w:ascii="Times New Roman"/>
          <w:b w:val="false"/>
          <w:i w:val="false"/>
          <w:color w:val="000000"/>
          <w:sz w:val="28"/>
        </w:rPr>
        <w:t>жаңартуға 245000 мың теңге сомасында шығындар көзделедi деп белгiленсiн.</w:t>
      </w:r>
    </w:p>
    <w:p>
      <w:pPr>
        <w:spacing w:after="0"/>
        <w:ind w:left="0"/>
        <w:jc w:val="both"/>
      </w:pPr>
      <w:r>
        <w:rPr>
          <w:rFonts w:ascii="Times New Roman"/>
          <w:b w:val="false"/>
          <w:i w:val="false"/>
          <w:color w:val="000000"/>
          <w:sz w:val="28"/>
        </w:rPr>
        <w:t xml:space="preserve">     Мемлекеттiк органдардың тiзбесi және сатып алынатын техниканың саны </w:t>
      </w:r>
    </w:p>
    <w:p>
      <w:pPr>
        <w:spacing w:after="0"/>
        <w:ind w:left="0"/>
        <w:jc w:val="both"/>
      </w:pPr>
      <w:r>
        <w:rPr>
          <w:rFonts w:ascii="Times New Roman"/>
          <w:b w:val="false"/>
          <w:i w:val="false"/>
          <w:color w:val="000000"/>
          <w:sz w:val="28"/>
        </w:rPr>
        <w:t>Қазақстан Республикасы Үкiметiнiң шешiмiмен анықталады.</w:t>
      </w:r>
    </w:p>
    <w:p>
      <w:pPr>
        <w:spacing w:after="0"/>
        <w:ind w:left="0"/>
        <w:jc w:val="both"/>
      </w:pPr>
      <w:r>
        <w:rPr>
          <w:rFonts w:ascii="Times New Roman"/>
          <w:b w:val="false"/>
          <w:i w:val="false"/>
          <w:color w:val="000000"/>
          <w:sz w:val="28"/>
        </w:rPr>
        <w:t xml:space="preserve">     20-бап. Республикалық бюджеттен облыстық бюджеттерге берiлетiн </w:t>
      </w:r>
    </w:p>
    <w:p>
      <w:pPr>
        <w:spacing w:after="0"/>
        <w:ind w:left="0"/>
        <w:jc w:val="both"/>
      </w:pPr>
      <w:r>
        <w:rPr>
          <w:rFonts w:ascii="Times New Roman"/>
          <w:b w:val="false"/>
          <w:i w:val="false"/>
          <w:color w:val="000000"/>
          <w:sz w:val="28"/>
        </w:rPr>
        <w:t xml:space="preserve">субвенциялардың мөлшерi 2003 жылға жалпы сомасы 80513248 мың теңге болып </w:t>
      </w:r>
    </w:p>
    <w:p>
      <w:pPr>
        <w:spacing w:after="0"/>
        <w:ind w:left="0"/>
        <w:jc w:val="both"/>
      </w:pPr>
      <w:r>
        <w:rPr>
          <w:rFonts w:ascii="Times New Roman"/>
          <w:b w:val="false"/>
          <w:i w:val="false"/>
          <w:color w:val="000000"/>
          <w:sz w:val="28"/>
        </w:rPr>
        <w:t>белгiленсiн, оның iшiнде:</w:t>
      </w:r>
    </w:p>
    <w:p>
      <w:pPr>
        <w:spacing w:after="0"/>
        <w:ind w:left="0"/>
        <w:jc w:val="both"/>
      </w:pPr>
      <w:r>
        <w:rPr>
          <w:rFonts w:ascii="Times New Roman"/>
          <w:b w:val="false"/>
          <w:i w:val="false"/>
          <w:color w:val="000000"/>
          <w:sz w:val="28"/>
        </w:rPr>
        <w:t>     Ақмола - 9353447 мың теңге;</w:t>
      </w:r>
    </w:p>
    <w:p>
      <w:pPr>
        <w:spacing w:after="0"/>
        <w:ind w:left="0"/>
        <w:jc w:val="both"/>
      </w:pPr>
      <w:r>
        <w:rPr>
          <w:rFonts w:ascii="Times New Roman"/>
          <w:b w:val="false"/>
          <w:i w:val="false"/>
          <w:color w:val="000000"/>
          <w:sz w:val="28"/>
        </w:rPr>
        <w:t>     Алматы - 10125030 мың теңге;</w:t>
      </w:r>
    </w:p>
    <w:p>
      <w:pPr>
        <w:spacing w:after="0"/>
        <w:ind w:left="0"/>
        <w:jc w:val="both"/>
      </w:pPr>
      <w:r>
        <w:rPr>
          <w:rFonts w:ascii="Times New Roman"/>
          <w:b w:val="false"/>
          <w:i w:val="false"/>
          <w:color w:val="000000"/>
          <w:sz w:val="28"/>
        </w:rPr>
        <w:t>     Шығыс Қазақстан - 9348241 мың теңге;</w:t>
      </w:r>
    </w:p>
    <w:p>
      <w:pPr>
        <w:spacing w:after="0"/>
        <w:ind w:left="0"/>
        <w:jc w:val="both"/>
      </w:pPr>
      <w:r>
        <w:rPr>
          <w:rFonts w:ascii="Times New Roman"/>
          <w:b w:val="false"/>
          <w:i w:val="false"/>
          <w:color w:val="000000"/>
          <w:sz w:val="28"/>
        </w:rPr>
        <w:t>     Жамбыл - 10409918 мың теңге;</w:t>
      </w:r>
    </w:p>
    <w:p>
      <w:pPr>
        <w:spacing w:after="0"/>
        <w:ind w:left="0"/>
        <w:jc w:val="both"/>
      </w:pPr>
      <w:r>
        <w:rPr>
          <w:rFonts w:ascii="Times New Roman"/>
          <w:b w:val="false"/>
          <w:i w:val="false"/>
          <w:color w:val="000000"/>
          <w:sz w:val="28"/>
        </w:rPr>
        <w:t>     Қарағанды - 1835487 мың теңге;</w:t>
      </w:r>
    </w:p>
    <w:p>
      <w:pPr>
        <w:spacing w:after="0"/>
        <w:ind w:left="0"/>
        <w:jc w:val="both"/>
      </w:pPr>
      <w:r>
        <w:rPr>
          <w:rFonts w:ascii="Times New Roman"/>
          <w:b w:val="false"/>
          <w:i w:val="false"/>
          <w:color w:val="000000"/>
          <w:sz w:val="28"/>
        </w:rPr>
        <w:t>     Қостанай - 5191128 мың теңге;</w:t>
      </w:r>
    </w:p>
    <w:p>
      <w:pPr>
        <w:spacing w:after="0"/>
        <w:ind w:left="0"/>
        <w:jc w:val="both"/>
      </w:pPr>
      <w:r>
        <w:rPr>
          <w:rFonts w:ascii="Times New Roman"/>
          <w:b w:val="false"/>
          <w:i w:val="false"/>
          <w:color w:val="000000"/>
          <w:sz w:val="28"/>
        </w:rPr>
        <w:t>     Қызылорда - 8972104 мың теңге;</w:t>
      </w:r>
    </w:p>
    <w:p>
      <w:pPr>
        <w:spacing w:after="0"/>
        <w:ind w:left="0"/>
        <w:jc w:val="both"/>
      </w:pPr>
      <w:r>
        <w:rPr>
          <w:rFonts w:ascii="Times New Roman"/>
          <w:b w:val="false"/>
          <w:i w:val="false"/>
          <w:color w:val="000000"/>
          <w:sz w:val="28"/>
        </w:rPr>
        <w:t>     Солтүстiк Қазақстан - 6205549 мың теңге;</w:t>
      </w:r>
    </w:p>
    <w:p>
      <w:pPr>
        <w:spacing w:after="0"/>
        <w:ind w:left="0"/>
        <w:jc w:val="both"/>
      </w:pPr>
      <w:r>
        <w:rPr>
          <w:rFonts w:ascii="Times New Roman"/>
          <w:b w:val="false"/>
          <w:i w:val="false"/>
          <w:color w:val="000000"/>
          <w:sz w:val="28"/>
        </w:rPr>
        <w:t>     Оңтүстiк Қазақстан - 19072344 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21-бап. Қарағанды облысының 2003 жылға арналған бюджетiне субвенциялардың мөлшерiн анықтау кезiнде Қазақстан Республикасы мен Ресей Федерациясы арасындағы Сарышаған сынақ полигонын пайдалану мен жалдау және Приозерск қаласының тiршiлiгiн қамтамасыз ету шарттары туралы 1995 жылғы 20 қаңтардағы келiсiмге сәйкес Приозерск қаласының инфрақұрылымын қолдауға шығыстар ескерiлдi деп белгiленсiн. </w:t>
      </w:r>
      <w:r>
        <w:br/>
      </w:r>
      <w:r>
        <w:rPr>
          <w:rFonts w:ascii="Times New Roman"/>
          <w:b w:val="false"/>
          <w:i w:val="false"/>
          <w:color w:val="000000"/>
          <w:sz w:val="28"/>
        </w:rPr>
        <w:t>
 </w:t>
      </w:r>
      <w:r>
        <w:br/>
      </w:r>
      <w:r>
        <w:rPr>
          <w:rFonts w:ascii="Times New Roman"/>
          <w:b w:val="false"/>
          <w:i w:val="false"/>
          <w:color w:val="000000"/>
          <w:sz w:val="28"/>
        </w:rPr>
        <w:t xml:space="preserve">
      22-бап. Қызылорда облысының 2003 жылға арналған бюджетiне субвенциялардың мөлшерiн анықтау кезiнде Қазақстан Республикасының Үкіметi мен Ресей Федерациясының Yкіметi арасындағы "Байқоңыр" кешенiнде тұратын және/немесе жұмыс iстейтiн Қазақстан Республикасы мен Ресей Федерациясы азаматтарының әлеуметтік кепiлдiктерi туралы 1998 жылғы 12 қазандағы келiсiмге сәйкес "Байқоңыр" кешенiнде тұратын және/немесе жұмыс iстейтiн Қазақстан Республикасы азаматтарының әлеуметтiк кепілдіктерiн қамтамасыз етуге шығыстар ескерiлдi деп белгiленсiн.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2003 жылға арналған жергiлiктi бюджеттердiң шығыстарында </w:t>
      </w:r>
    </w:p>
    <w:bookmarkEnd w:id="7"/>
    <w:bookmarkStart w:name="z1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субвенциялар мен бюджеттiк алуларды анықтау кезiнде мыналарды:</w:t>
      </w:r>
    </w:p>
    <w:p>
      <w:pPr>
        <w:spacing w:after="0"/>
        <w:ind w:left="0"/>
        <w:jc w:val="both"/>
      </w:pPr>
      <w:r>
        <w:rPr>
          <w:rFonts w:ascii="Times New Roman"/>
          <w:b w:val="false"/>
          <w:i w:val="false"/>
          <w:color w:val="000000"/>
          <w:sz w:val="28"/>
        </w:rPr>
        <w:t xml:space="preserve">     Қазақстан Республикасының заңдарына сәйкес кәсiптiк мектептердiң </w:t>
      </w:r>
    </w:p>
    <w:p>
      <w:pPr>
        <w:spacing w:after="0"/>
        <w:ind w:left="0"/>
        <w:jc w:val="both"/>
      </w:pPr>
      <w:r>
        <w:rPr>
          <w:rFonts w:ascii="Times New Roman"/>
          <w:b w:val="false"/>
          <w:i w:val="false"/>
          <w:color w:val="000000"/>
          <w:sz w:val="28"/>
        </w:rPr>
        <w:t xml:space="preserve">оқушыларын тамақтандыруды; </w:t>
      </w:r>
    </w:p>
    <w:p>
      <w:pPr>
        <w:spacing w:after="0"/>
        <w:ind w:left="0"/>
        <w:jc w:val="both"/>
      </w:pPr>
      <w:r>
        <w:rPr>
          <w:rFonts w:ascii="Times New Roman"/>
          <w:b w:val="false"/>
          <w:i w:val="false"/>
          <w:color w:val="000000"/>
          <w:sz w:val="28"/>
        </w:rPr>
        <w:t xml:space="preserve">     мемлекеттiк мекемелер мен қазыналық кәсiпорындардың қызметкерлерiне </w:t>
      </w:r>
    </w:p>
    <w:p>
      <w:pPr>
        <w:spacing w:after="0"/>
        <w:ind w:left="0"/>
        <w:jc w:val="both"/>
      </w:pPr>
      <w:r>
        <w:rPr>
          <w:rFonts w:ascii="Times New Roman"/>
          <w:b w:val="false"/>
          <w:i w:val="false"/>
          <w:color w:val="000000"/>
          <w:sz w:val="28"/>
        </w:rPr>
        <w:t xml:space="preserve">Қазақстан Республикасының заңдарында белгіленген еңбекақы төлеу жүйесiне </w:t>
      </w:r>
    </w:p>
    <w:p>
      <w:pPr>
        <w:spacing w:after="0"/>
        <w:ind w:left="0"/>
        <w:jc w:val="both"/>
      </w:pPr>
      <w:r>
        <w:rPr>
          <w:rFonts w:ascii="Times New Roman"/>
          <w:b w:val="false"/>
          <w:i w:val="false"/>
          <w:color w:val="000000"/>
          <w:sz w:val="28"/>
        </w:rPr>
        <w:t xml:space="preserve">сәйкес жалақы төлеудi қамтамасыз етуге толық көлемде қаражат көзделедi деп </w:t>
      </w:r>
    </w:p>
    <w:p>
      <w:pPr>
        <w:spacing w:after="0"/>
        <w:ind w:left="0"/>
        <w:jc w:val="both"/>
      </w:pPr>
      <w:r>
        <w:rPr>
          <w:rFonts w:ascii="Times New Roman"/>
          <w:b w:val="false"/>
          <w:i w:val="false"/>
          <w:color w:val="000000"/>
          <w:sz w:val="28"/>
        </w:rPr>
        <w:t>белгiленсiн.</w:t>
      </w:r>
    </w:p>
    <w:p>
      <w:pPr>
        <w:spacing w:after="0"/>
        <w:ind w:left="0"/>
        <w:jc w:val="both"/>
      </w:pPr>
      <w:r>
        <w:rPr>
          <w:rFonts w:ascii="Times New Roman"/>
          <w:b w:val="false"/>
          <w:i w:val="false"/>
          <w:color w:val="000000"/>
          <w:sz w:val="28"/>
        </w:rPr>
        <w:t xml:space="preserve">     24-бап. "Кемтар балаларды әлеуметтiк және медициналық-педагогикалық </w:t>
      </w:r>
    </w:p>
    <w:p>
      <w:pPr>
        <w:spacing w:after="0"/>
        <w:ind w:left="0"/>
        <w:jc w:val="both"/>
      </w:pPr>
      <w:r>
        <w:rPr>
          <w:rFonts w:ascii="Times New Roman"/>
          <w:b w:val="false"/>
          <w:i w:val="false"/>
          <w:color w:val="000000"/>
          <w:sz w:val="28"/>
        </w:rPr>
        <w:t xml:space="preserve">түзеу арқылы қолдау туралы" Қазақстан Республикасының 2002 жылғы 11 </w:t>
      </w:r>
    </w:p>
    <w:p>
      <w:pPr>
        <w:spacing w:after="0"/>
        <w:ind w:left="0"/>
        <w:jc w:val="both"/>
      </w:pPr>
      <w:r>
        <w:rPr>
          <w:rFonts w:ascii="Times New Roman"/>
          <w:b w:val="false"/>
          <w:i w:val="false"/>
          <w:color w:val="000000"/>
          <w:sz w:val="28"/>
        </w:rPr>
        <w:t xml:space="preserve">шiлдедегi Заңын iске асыруға қаражат 2003 жылға арналған жергiлiктi </w:t>
      </w:r>
    </w:p>
    <w:p>
      <w:pPr>
        <w:spacing w:after="0"/>
        <w:ind w:left="0"/>
        <w:jc w:val="both"/>
      </w:pPr>
      <w:r>
        <w:rPr>
          <w:rFonts w:ascii="Times New Roman"/>
          <w:b w:val="false"/>
          <w:i w:val="false"/>
          <w:color w:val="000000"/>
          <w:sz w:val="28"/>
        </w:rPr>
        <w:t xml:space="preserve">бюджеттерде 5-қосымшада анықталғаннан төмен емес мөлшерде көзделедi деп </w:t>
      </w:r>
    </w:p>
    <w:p>
      <w:pPr>
        <w:spacing w:after="0"/>
        <w:ind w:left="0"/>
        <w:jc w:val="both"/>
      </w:pPr>
      <w:r>
        <w:rPr>
          <w:rFonts w:ascii="Times New Roman"/>
          <w:b w:val="false"/>
          <w:i w:val="false"/>
          <w:color w:val="000000"/>
          <w:sz w:val="28"/>
        </w:rPr>
        <w:t>белгiленсiн.</w:t>
      </w:r>
    </w:p>
    <w:p>
      <w:pPr>
        <w:spacing w:after="0"/>
        <w:ind w:left="0"/>
        <w:jc w:val="both"/>
      </w:pPr>
      <w:r>
        <w:rPr>
          <w:rFonts w:ascii="Times New Roman"/>
          <w:b w:val="false"/>
          <w:i w:val="false"/>
          <w:color w:val="000000"/>
          <w:sz w:val="28"/>
        </w:rPr>
        <w:t xml:space="preserve">     25-бап. 2003 жылға арналған жергiлiктi бюджеттердiң шығыстарында </w:t>
      </w:r>
    </w:p>
    <w:p>
      <w:pPr>
        <w:spacing w:after="0"/>
        <w:ind w:left="0"/>
        <w:jc w:val="both"/>
      </w:pPr>
      <w:r>
        <w:rPr>
          <w:rFonts w:ascii="Times New Roman"/>
          <w:b w:val="false"/>
          <w:i w:val="false"/>
          <w:color w:val="000000"/>
          <w:sz w:val="28"/>
        </w:rPr>
        <w:t xml:space="preserve">тегiн медициналық көмектiң кепiлдiк берiлген көлемiн қамтамасыз етуге </w:t>
      </w:r>
    </w:p>
    <w:p>
      <w:pPr>
        <w:spacing w:after="0"/>
        <w:ind w:left="0"/>
        <w:jc w:val="both"/>
      </w:pPr>
      <w:r>
        <w:rPr>
          <w:rFonts w:ascii="Times New Roman"/>
          <w:b w:val="false"/>
          <w:i w:val="false"/>
          <w:color w:val="000000"/>
          <w:sz w:val="28"/>
        </w:rPr>
        <w:t>8694077 мың теңге сомасында қосымша шығындар көзделедi деп белгiленсiн.</w:t>
      </w:r>
    </w:p>
    <w:p>
      <w:pPr>
        <w:spacing w:after="0"/>
        <w:ind w:left="0"/>
        <w:jc w:val="both"/>
      </w:pPr>
      <w:r>
        <w:rPr>
          <w:rFonts w:ascii="Times New Roman"/>
          <w:b w:val="false"/>
          <w:i w:val="false"/>
          <w:color w:val="000000"/>
          <w:sz w:val="28"/>
        </w:rPr>
        <w:t xml:space="preserve">     Тегiн медициналық көмектiң кепiлдiк берiлген көлемiн орындауға </w:t>
      </w:r>
    </w:p>
    <w:p>
      <w:pPr>
        <w:spacing w:after="0"/>
        <w:ind w:left="0"/>
        <w:jc w:val="both"/>
      </w:pPr>
      <w:r>
        <w:rPr>
          <w:rFonts w:ascii="Times New Roman"/>
          <w:b w:val="false"/>
          <w:i w:val="false"/>
          <w:color w:val="000000"/>
          <w:sz w:val="28"/>
        </w:rPr>
        <w:t xml:space="preserve">қаражат жергiлiктi бюджеттерде 6-қосымшада анықталғаннан төмен емес </w:t>
      </w:r>
    </w:p>
    <w:p>
      <w:pPr>
        <w:spacing w:after="0"/>
        <w:ind w:left="0"/>
        <w:jc w:val="both"/>
      </w:pPr>
      <w:r>
        <w:rPr>
          <w:rFonts w:ascii="Times New Roman"/>
          <w:b w:val="false"/>
          <w:i w:val="false"/>
          <w:color w:val="000000"/>
          <w:sz w:val="28"/>
        </w:rPr>
        <w:t>мөлшерде көзделедi.</w:t>
      </w:r>
    </w:p>
    <w:p>
      <w:pPr>
        <w:spacing w:after="0"/>
        <w:ind w:left="0"/>
        <w:jc w:val="both"/>
      </w:pPr>
      <w:r>
        <w:rPr>
          <w:rFonts w:ascii="Times New Roman"/>
          <w:b w:val="false"/>
          <w:i w:val="false"/>
          <w:color w:val="000000"/>
          <w:sz w:val="28"/>
        </w:rPr>
        <w:t xml:space="preserve">     26-бап. 2003 жылға арналған республикалық бюджетте облыстық </w:t>
      </w:r>
    </w:p>
    <w:p>
      <w:pPr>
        <w:spacing w:after="0"/>
        <w:ind w:left="0"/>
        <w:jc w:val="both"/>
      </w:pPr>
      <w:r>
        <w:rPr>
          <w:rFonts w:ascii="Times New Roman"/>
          <w:b w:val="false"/>
          <w:i w:val="false"/>
          <w:color w:val="000000"/>
          <w:sz w:val="28"/>
        </w:rPr>
        <w:t xml:space="preserve">бюджеттерге, Астана және Алматы қалаларының бюджеттерiне мақсатты </w:t>
      </w:r>
    </w:p>
    <w:p>
      <w:pPr>
        <w:spacing w:after="0"/>
        <w:ind w:left="0"/>
        <w:jc w:val="both"/>
      </w:pPr>
      <w:r>
        <w:rPr>
          <w:rFonts w:ascii="Times New Roman"/>
          <w:b w:val="false"/>
          <w:i w:val="false"/>
          <w:color w:val="000000"/>
          <w:sz w:val="28"/>
        </w:rPr>
        <w:t>трансферттер мынадай мөлшерлерде көзделгенi ескерiлсiн:</w:t>
      </w:r>
    </w:p>
    <w:p>
      <w:pPr>
        <w:spacing w:after="0"/>
        <w:ind w:left="0"/>
        <w:jc w:val="both"/>
      </w:pPr>
      <w:r>
        <w:rPr>
          <w:rFonts w:ascii="Times New Roman"/>
          <w:b w:val="false"/>
          <w:i w:val="false"/>
          <w:color w:val="000000"/>
          <w:sz w:val="28"/>
        </w:rPr>
        <w:t xml:space="preserve">     692442 мың теңге - 2003 жылғы 1 қыркүйектен бастап мемлекеттiк бiлiм </w:t>
      </w:r>
    </w:p>
    <w:p>
      <w:pPr>
        <w:spacing w:after="0"/>
        <w:ind w:left="0"/>
        <w:jc w:val="both"/>
      </w:pPr>
      <w:r>
        <w:rPr>
          <w:rFonts w:ascii="Times New Roman"/>
          <w:b w:val="false"/>
          <w:i w:val="false"/>
          <w:color w:val="000000"/>
          <w:sz w:val="28"/>
        </w:rPr>
        <w:t>беру мекемелерiнiң үлгi штаттарын енгiзуге;</w:t>
      </w:r>
    </w:p>
    <w:p>
      <w:pPr>
        <w:spacing w:after="0"/>
        <w:ind w:left="0"/>
        <w:jc w:val="both"/>
      </w:pPr>
      <w:r>
        <w:rPr>
          <w:rFonts w:ascii="Times New Roman"/>
          <w:b w:val="false"/>
          <w:i w:val="false"/>
          <w:color w:val="000000"/>
          <w:sz w:val="28"/>
        </w:rPr>
        <w:t xml:space="preserve">     572319 мың теңге - Қазақстан Республикасының заңдарында белгiленген </w:t>
      </w:r>
    </w:p>
    <w:p>
      <w:pPr>
        <w:spacing w:after="0"/>
        <w:ind w:left="0"/>
        <w:jc w:val="both"/>
      </w:pPr>
      <w:r>
        <w:rPr>
          <w:rFonts w:ascii="Times New Roman"/>
          <w:b w:val="false"/>
          <w:i w:val="false"/>
          <w:color w:val="000000"/>
          <w:sz w:val="28"/>
        </w:rPr>
        <w:t xml:space="preserve">мемлекеттiк бiлiм беру мекемелерi желiсiнiң кепiлдiктi нормативiн </w:t>
      </w:r>
    </w:p>
    <w:p>
      <w:pPr>
        <w:spacing w:after="0"/>
        <w:ind w:left="0"/>
        <w:jc w:val="both"/>
      </w:pPr>
      <w:r>
        <w:rPr>
          <w:rFonts w:ascii="Times New Roman"/>
          <w:b w:val="false"/>
          <w:i w:val="false"/>
          <w:color w:val="000000"/>
          <w:sz w:val="28"/>
        </w:rPr>
        <w:t>қамтамасыз етуге;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2414014 мың теңге - Қазақстан Республикасының Президентi бекiтетiн 2003 жылға арналған көшiп келу квотасына сәйкес көшiп келген оралмандардың отбасыларына тұрғын үй сатып алуға. </w:t>
      </w:r>
      <w:r>
        <w:br/>
      </w:r>
      <w:r>
        <w:rPr>
          <w:rFonts w:ascii="Times New Roman"/>
          <w:b w:val="false"/>
          <w:i w:val="false"/>
          <w:color w:val="000000"/>
          <w:sz w:val="28"/>
        </w:rPr>
        <w:t xml:space="preserve">
      Облыстық бюджеттерге, Астана және Алматы қалаларының бюджеттерiне көрсетілген соманы бөлу Қазақстан Республикасы Yкіметiнің шешiмi негiзiнде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27-бап. 2003 жылға арналған республикалық бюджетте 7 және 8-қосымшаларға сәйкес ауылдың салынып жатқан бiлiм беру және денсаулық сақтау объектілердің тiзбелерiне сәйкес ауылдың әлеуметтiк инфрақұрылымының инвестициялық жобаларын iске асыруға облыстық бюджеттерге 6697680 мың теңге сомасында инвестициялық трансферттер көзделсін, оның iшiнде: </w:t>
      </w:r>
      <w:r>
        <w:br/>
      </w:r>
      <w:r>
        <w:rPr>
          <w:rFonts w:ascii="Times New Roman"/>
          <w:b w:val="false"/>
          <w:i w:val="false"/>
          <w:color w:val="000000"/>
          <w:sz w:val="28"/>
        </w:rPr>
        <w:t xml:space="preserve">
      1) 3697600 мың теңге - ауыл мектептерiн салуға, оның: </w:t>
      </w:r>
      <w:r>
        <w:br/>
      </w:r>
      <w:r>
        <w:rPr>
          <w:rFonts w:ascii="Times New Roman"/>
          <w:b w:val="false"/>
          <w:i w:val="false"/>
          <w:color w:val="000000"/>
          <w:sz w:val="28"/>
        </w:rPr>
        <w:t xml:space="preserve">
      1087400 мың теңгесi - Алматы облысының бюджетiне; </w:t>
      </w:r>
      <w:r>
        <w:br/>
      </w:r>
      <w:r>
        <w:rPr>
          <w:rFonts w:ascii="Times New Roman"/>
          <w:b w:val="false"/>
          <w:i w:val="false"/>
          <w:color w:val="000000"/>
          <w:sz w:val="28"/>
        </w:rPr>
        <w:t xml:space="preserve">
      480000 мың теңгесi - Атырау облысының бюджетiне; </w:t>
      </w:r>
      <w:r>
        <w:br/>
      </w:r>
      <w:r>
        <w:rPr>
          <w:rFonts w:ascii="Times New Roman"/>
          <w:b w:val="false"/>
          <w:i w:val="false"/>
          <w:color w:val="000000"/>
          <w:sz w:val="28"/>
        </w:rPr>
        <w:t xml:space="preserve">
      432300 мың теңгесi - Шығыс Қазақстан облысының бюджетiне; </w:t>
      </w:r>
      <w:r>
        <w:br/>
      </w:r>
      <w:r>
        <w:rPr>
          <w:rFonts w:ascii="Times New Roman"/>
          <w:b w:val="false"/>
          <w:i w:val="false"/>
          <w:color w:val="000000"/>
          <w:sz w:val="28"/>
        </w:rPr>
        <w:t xml:space="preserve">
      682600 мың теңгесi - Жамбыл облысының бюджетiне; </w:t>
      </w:r>
      <w:r>
        <w:br/>
      </w:r>
      <w:r>
        <w:rPr>
          <w:rFonts w:ascii="Times New Roman"/>
          <w:b w:val="false"/>
          <w:i w:val="false"/>
          <w:color w:val="000000"/>
          <w:sz w:val="28"/>
        </w:rPr>
        <w:t xml:space="preserve">
      1015300 мың теңгесi - Оңтүстiк Қазақстан облысының бюджетiне; </w:t>
      </w:r>
      <w:r>
        <w:br/>
      </w:r>
      <w:r>
        <w:rPr>
          <w:rFonts w:ascii="Times New Roman"/>
          <w:b w:val="false"/>
          <w:i w:val="false"/>
          <w:color w:val="000000"/>
          <w:sz w:val="28"/>
        </w:rPr>
        <w:t xml:space="preserve">
      2) 648360 мың теңге - перзентханалар салуға, оның: </w:t>
      </w:r>
      <w:r>
        <w:br/>
      </w:r>
      <w:r>
        <w:rPr>
          <w:rFonts w:ascii="Times New Roman"/>
          <w:b w:val="false"/>
          <w:i w:val="false"/>
          <w:color w:val="000000"/>
          <w:sz w:val="28"/>
        </w:rPr>
        <w:t xml:space="preserve">
      413500 мың теңгесi - Жамбыл облысының бюджетiне; </w:t>
      </w:r>
      <w:r>
        <w:br/>
      </w:r>
      <w:r>
        <w:rPr>
          <w:rFonts w:ascii="Times New Roman"/>
          <w:b w:val="false"/>
          <w:i w:val="false"/>
          <w:color w:val="000000"/>
          <w:sz w:val="28"/>
        </w:rPr>
        <w:t xml:space="preserve">
      234860 мың теңгесi - Оңтүстiк Қазақстан облысының бюджетiне; </w:t>
      </w:r>
      <w:r>
        <w:br/>
      </w:r>
      <w:r>
        <w:rPr>
          <w:rFonts w:ascii="Times New Roman"/>
          <w:b w:val="false"/>
          <w:i w:val="false"/>
          <w:color w:val="000000"/>
          <w:sz w:val="28"/>
        </w:rPr>
        <w:t xml:space="preserve">
      3) 33600 мың теңге - орталық аудандық аурухана салуға Жамбыл облысының бюджетiне; </w:t>
      </w:r>
      <w:r>
        <w:br/>
      </w:r>
      <w:r>
        <w:rPr>
          <w:rFonts w:ascii="Times New Roman"/>
          <w:b w:val="false"/>
          <w:i w:val="false"/>
          <w:color w:val="000000"/>
          <w:sz w:val="28"/>
        </w:rPr>
        <w:t xml:space="preserve">
      4) 2318120 мың теңге - туберкулездiк ұйымдар салуға, оның: </w:t>
      </w:r>
      <w:r>
        <w:br/>
      </w:r>
      <w:r>
        <w:rPr>
          <w:rFonts w:ascii="Times New Roman"/>
          <w:b w:val="false"/>
          <w:i w:val="false"/>
          <w:color w:val="000000"/>
          <w:sz w:val="28"/>
        </w:rPr>
        <w:t xml:space="preserve">
      358000 мың теңгесi - Атырау облысының бюджетiне; </w:t>
      </w:r>
      <w:r>
        <w:br/>
      </w:r>
      <w:r>
        <w:rPr>
          <w:rFonts w:ascii="Times New Roman"/>
          <w:b w:val="false"/>
          <w:i w:val="false"/>
          <w:color w:val="000000"/>
          <w:sz w:val="28"/>
        </w:rPr>
        <w:t xml:space="preserve">
      350000 мың теңгесi - Қызылорда облысының бюджетiне; </w:t>
      </w:r>
      <w:r>
        <w:br/>
      </w:r>
      <w:r>
        <w:rPr>
          <w:rFonts w:ascii="Times New Roman"/>
          <w:b w:val="false"/>
          <w:i w:val="false"/>
          <w:color w:val="000000"/>
          <w:sz w:val="28"/>
        </w:rPr>
        <w:t xml:space="preserve">
      818420 мың теңгесi - Батыс Қазақстан облысының бюджетiне; </w:t>
      </w:r>
      <w:r>
        <w:br/>
      </w:r>
      <w:r>
        <w:rPr>
          <w:rFonts w:ascii="Times New Roman"/>
          <w:b w:val="false"/>
          <w:i w:val="false"/>
          <w:color w:val="000000"/>
          <w:sz w:val="28"/>
        </w:rPr>
        <w:t xml:space="preserve">
      442100 мың теңгесi - Жамбыл облысының бюджетiне; </w:t>
      </w:r>
      <w:r>
        <w:br/>
      </w:r>
      <w:r>
        <w:rPr>
          <w:rFonts w:ascii="Times New Roman"/>
          <w:b w:val="false"/>
          <w:i w:val="false"/>
          <w:color w:val="000000"/>
          <w:sz w:val="28"/>
        </w:rPr>
        <w:t xml:space="preserve">
      349600 мың теңгесi - Оңтүстiк Қазақстан облысының бюджетiне. </w:t>
      </w:r>
      <w:r>
        <w:br/>
      </w:r>
      <w:r>
        <w:rPr>
          <w:rFonts w:ascii="Times New Roman"/>
          <w:b w:val="false"/>
          <w:i w:val="false"/>
          <w:color w:val="000000"/>
          <w:sz w:val="28"/>
        </w:rPr>
        <w:t xml:space="preserve">
      Ауылдың бiлiм беру және денсаулық сақтау объектiлерiнiң құрылысы бойынша инвестициялық жобаларды iске асыруға арналған қаражат көлемiн Қазақстан Республикасының Үкiметi анықтайды.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28-бап. 2003 жылға арналған республикалық бюджетте Қазақстан Республикасының Ауыл шаруашылығы министрлiгi шығыстарының құрамында сумен қамтамасыз ету жүйелерiн салуға және қайта жаңартуға 5867692 мың теңге, оның iшiнде 9-қосымшаға сәйкес ауылдық елдi мекендердi ауыз сумен жабдықтау объектiлерiн салуға және қайта жаңартуға 3000000 мың теңге сомасында қаражат көзделсін, оларды қаржыландыру көлемін Қазақстан Республикасының Yкіметi анықтайды.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29-бап. 2003 жылға арналған республикалық бюджетте елiмiздiң экономикалық қауiпсiздiгiн қамтамасыз етуге қажеттi, сондай-ақ қоғамдық және әлеуметтiк маңызы бар акцияларды, қатысу үлестерiн, мүліктердi сатып алу үшiн 4664736 мың теңге көзделсiн. </w:t>
      </w:r>
      <w:r>
        <w:br/>
      </w:r>
      <w:r>
        <w:rPr>
          <w:rFonts w:ascii="Times New Roman"/>
          <w:b w:val="false"/>
          <w:i w:val="false"/>
          <w:color w:val="000000"/>
          <w:sz w:val="28"/>
        </w:rPr>
        <w:t xml:space="preserve">
      Объектiлердің тiзбесiн анықтау Қазақстан Республикасының Үкіметi шешiмiнiң негiзiнде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30-бап. 2003 жылға арналған республикалық бюджетте 12496732 мың теңге сомасында Қазақстан Республикасының Ұлттық қорына берiлетiн ресми трансферттер көзделсін.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31-бап. 2003 жылға арналған республикалық бюджетте өткен жылдардың мiндеттемелерiн орындауға 1633495 мың теңге көзделсін, оның iшiнде: </w:t>
      </w:r>
      <w:r>
        <w:br/>
      </w:r>
      <w:r>
        <w:rPr>
          <w:rFonts w:ascii="Times New Roman"/>
          <w:b w:val="false"/>
          <w:i w:val="false"/>
          <w:color w:val="000000"/>
          <w:sz w:val="28"/>
        </w:rPr>
        <w:t xml:space="preserve">
      Қазақстан Республикасының Сыртқы iстер министрлiгiне - шет елде Қазақстан Республикасының меншігіне жылжымайтын мүлік сатып алуға 201894 мың теңге; </w:t>
      </w:r>
      <w:r>
        <w:br/>
      </w:r>
      <w:r>
        <w:rPr>
          <w:rFonts w:ascii="Times New Roman"/>
          <w:b w:val="false"/>
          <w:i w:val="false"/>
          <w:color w:val="000000"/>
          <w:sz w:val="28"/>
        </w:rPr>
        <w:t xml:space="preserve">
      Қазақстан Республикасының Қорғаныс министрлiгiне - республикалық бюджеттiң қаражаты есебiнен орындалатын мiндеттемелер бойынша кредиторлық берешектi өтеуге 500000 мың теңге; </w:t>
      </w:r>
      <w:r>
        <w:br/>
      </w:r>
      <w:r>
        <w:rPr>
          <w:rFonts w:ascii="Times New Roman"/>
          <w:b w:val="false"/>
          <w:i w:val="false"/>
          <w:color w:val="000000"/>
          <w:sz w:val="28"/>
        </w:rPr>
        <w:t xml:space="preserve">
      Қазақстан Республикасының Еңбек және халықты әлеуметтiк қорғау министрлiгiне - Семей ядролық сынақ полигонындағы ядролық сынақтардың салдарынан зардап шеккен азаматтардың зейнетақыларына үстемеақы төлеуге - 280648 мың теңге; </w:t>
      </w:r>
      <w:r>
        <w:br/>
      </w:r>
      <w:r>
        <w:rPr>
          <w:rFonts w:ascii="Times New Roman"/>
          <w:b w:val="false"/>
          <w:i w:val="false"/>
          <w:color w:val="000000"/>
          <w:sz w:val="28"/>
        </w:rPr>
        <w:t xml:space="preserve">
      Қазақстан Республикасының Көлiк және коммуникациялар министрлiгiне: </w:t>
      </w:r>
      <w:r>
        <w:br/>
      </w:r>
      <w:r>
        <w:rPr>
          <w:rFonts w:ascii="Times New Roman"/>
          <w:b w:val="false"/>
          <w:i w:val="false"/>
          <w:color w:val="000000"/>
          <w:sz w:val="28"/>
        </w:rPr>
        <w:t xml:space="preserve">
      34389 мың теңге - таратылған Жол қорының құқықтық қатынастарынан туындайтын негiзгi борышты өтеу жөнiндегi талаптарды қанағаттандыруға; </w:t>
      </w:r>
      <w:r>
        <w:br/>
      </w:r>
      <w:r>
        <w:rPr>
          <w:rFonts w:ascii="Times New Roman"/>
          <w:b w:val="false"/>
          <w:i w:val="false"/>
          <w:color w:val="000000"/>
          <w:sz w:val="28"/>
        </w:rPr>
        <w:t xml:space="preserve">
      616564 мың теңге "Қазақстан темiр жолы" ұлттық компаниясы" жабық акционерлiк қоғамының әскери тасымалдаулар бойынша шығындарын өтеуге.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32-бап. 2003 жылға арналған республикалық бюджетте тұрғын үй құрылысы жинақ банкiнiң жарғылық капиталын қалыптастыруға 500000 мың теңге сомасында қаражат көзделсiн.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33-бап. 2003 жылға арналған республикалық бюджетте "Тұрғынүйқұрылысбанкі" жабық акционерлік қоғамы арқылы алынған жеңілдікті тұрғын үй кредиттерi қарыз алушыларының 2002 жылғы төлемдерi бойынша бағамдық айырманы төлеуге 146618 мың теңге көзделсін.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34-бап. Қазақстан Республикасы Үкіметінің 2003 жылға арналған резервi 5258913 мың теңге сомасында бекiтiлсiн, оның ішінде: </w:t>
      </w:r>
      <w:r>
        <w:br/>
      </w:r>
      <w:r>
        <w:rPr>
          <w:rFonts w:ascii="Times New Roman"/>
          <w:b w:val="false"/>
          <w:i w:val="false"/>
          <w:color w:val="000000"/>
          <w:sz w:val="28"/>
        </w:rPr>
        <w:t xml:space="preserve">
      Қазақстан Республикасы Үкіметінің шешiмдерiмен анықталатын табиғи </w:t>
      </w:r>
    </w:p>
    <w:bookmarkEnd w:id="9"/>
    <w:bookmarkStart w:name="z28"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және техногендік сипаттағы төтенше жағдайларды жоюға және өзге де күтпеген </w:t>
      </w:r>
    </w:p>
    <w:p>
      <w:pPr>
        <w:spacing w:after="0"/>
        <w:ind w:left="0"/>
        <w:jc w:val="both"/>
      </w:pPr>
      <w:r>
        <w:rPr>
          <w:rFonts w:ascii="Times New Roman"/>
          <w:b w:val="false"/>
          <w:i w:val="false"/>
          <w:color w:val="000000"/>
          <w:sz w:val="28"/>
        </w:rPr>
        <w:t>шығыстарға - 4428000 мың теңге;</w:t>
      </w:r>
    </w:p>
    <w:p>
      <w:pPr>
        <w:spacing w:after="0"/>
        <w:ind w:left="0"/>
        <w:jc w:val="both"/>
      </w:pPr>
      <w:r>
        <w:rPr>
          <w:rFonts w:ascii="Times New Roman"/>
          <w:b w:val="false"/>
          <w:i w:val="false"/>
          <w:color w:val="000000"/>
          <w:sz w:val="28"/>
        </w:rPr>
        <w:t xml:space="preserve">     соттардың шешімдерi бойынша Қазақстан Республикасы Yкіметiнiң, </w:t>
      </w:r>
    </w:p>
    <w:p>
      <w:pPr>
        <w:spacing w:after="0"/>
        <w:ind w:left="0"/>
        <w:jc w:val="both"/>
      </w:pPr>
      <w:r>
        <w:rPr>
          <w:rFonts w:ascii="Times New Roman"/>
          <w:b w:val="false"/>
          <w:i w:val="false"/>
          <w:color w:val="000000"/>
          <w:sz w:val="28"/>
        </w:rPr>
        <w:t xml:space="preserve">орталық мемлекеттiк органдардың және олардың аумақтық бөлiмшелерiнің </w:t>
      </w:r>
    </w:p>
    <w:p>
      <w:pPr>
        <w:spacing w:after="0"/>
        <w:ind w:left="0"/>
        <w:jc w:val="both"/>
      </w:pPr>
      <w:r>
        <w:rPr>
          <w:rFonts w:ascii="Times New Roman"/>
          <w:b w:val="false"/>
          <w:i w:val="false"/>
          <w:color w:val="000000"/>
          <w:sz w:val="28"/>
        </w:rPr>
        <w:t>мiндеттемелерiн өтеу үшiн - 230913 мың теңге;</w:t>
      </w:r>
    </w:p>
    <w:p>
      <w:pPr>
        <w:spacing w:after="0"/>
        <w:ind w:left="0"/>
        <w:jc w:val="both"/>
      </w:pPr>
      <w:r>
        <w:rPr>
          <w:rFonts w:ascii="Times New Roman"/>
          <w:b w:val="false"/>
          <w:i w:val="false"/>
          <w:color w:val="000000"/>
          <w:sz w:val="28"/>
        </w:rPr>
        <w:t xml:space="preserve">     кассалық айырманы жабуға төмен тұрған бюджеттерге кредит беру үшiн </w:t>
      </w:r>
    </w:p>
    <w:p>
      <w:pPr>
        <w:spacing w:after="0"/>
        <w:ind w:left="0"/>
        <w:jc w:val="both"/>
      </w:pPr>
      <w:r>
        <w:rPr>
          <w:rFonts w:ascii="Times New Roman"/>
          <w:b w:val="false"/>
          <w:i w:val="false"/>
          <w:color w:val="000000"/>
          <w:sz w:val="28"/>
        </w:rPr>
        <w:t>арнайы резерв - 600000 мың теңге.</w:t>
      </w:r>
    </w:p>
    <w:p>
      <w:pPr>
        <w:spacing w:after="0"/>
        <w:ind w:left="0"/>
        <w:jc w:val="both"/>
      </w:pPr>
      <w:r>
        <w:rPr>
          <w:rFonts w:ascii="Times New Roman"/>
          <w:b w:val="false"/>
          <w:i w:val="false"/>
          <w:color w:val="000000"/>
          <w:sz w:val="28"/>
        </w:rPr>
        <w:t xml:space="preserve">     35-бап. 2003 жылға арналған республикалық бюджетте мемлекет кепiлдiк </w:t>
      </w:r>
    </w:p>
    <w:p>
      <w:pPr>
        <w:spacing w:after="0"/>
        <w:ind w:left="0"/>
        <w:jc w:val="both"/>
      </w:pPr>
      <w:r>
        <w:rPr>
          <w:rFonts w:ascii="Times New Roman"/>
          <w:b w:val="false"/>
          <w:i w:val="false"/>
          <w:color w:val="000000"/>
          <w:sz w:val="28"/>
        </w:rPr>
        <w:t xml:space="preserve">берген қарыздарды өтеу және оларға қызмет көрсету үшiн 14420572 мың теңге </w:t>
      </w:r>
    </w:p>
    <w:p>
      <w:pPr>
        <w:spacing w:after="0"/>
        <w:ind w:left="0"/>
        <w:jc w:val="both"/>
      </w:pPr>
      <w:r>
        <w:rPr>
          <w:rFonts w:ascii="Times New Roman"/>
          <w:b w:val="false"/>
          <w:i w:val="false"/>
          <w:color w:val="000000"/>
          <w:sz w:val="28"/>
        </w:rPr>
        <w:t>көзделсiн.</w:t>
      </w:r>
    </w:p>
    <w:p>
      <w:pPr>
        <w:spacing w:after="0"/>
        <w:ind w:left="0"/>
        <w:jc w:val="both"/>
      </w:pPr>
      <w:r>
        <w:rPr>
          <w:rFonts w:ascii="Times New Roman"/>
          <w:b w:val="false"/>
          <w:i w:val="false"/>
          <w:color w:val="000000"/>
          <w:sz w:val="28"/>
        </w:rPr>
        <w:t>     36-бап. Былай деп: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2003 жылғы 1 қаңтардан бастап Қазақстан Республикасы Үкiметiнiң мемлекеттiк кепiлдiктер бойынша мiндеттемелердi орындауға оқшауландырылған кредиттер және қаражаттар бойынша заңдарға сәйкес 2003 жылғы 1 қаңтардағы жағдай бойынша таратылған заңды тұлғаларға талаптары тоқтатылады; </w:t>
      </w:r>
      <w:r>
        <w:br/>
      </w:r>
      <w:r>
        <w:rPr>
          <w:rFonts w:ascii="Times New Roman"/>
          <w:b w:val="false"/>
          <w:i w:val="false"/>
          <w:color w:val="000000"/>
          <w:sz w:val="28"/>
        </w:rPr>
        <w:t xml:space="preserve">
      ұйымдардың тiзбесi мен берешектердiң көлемiн Қазақстан Республикасының Үкiметi 2003 жылғы 1 қаңтардағы жағдай бойынша анықтайды деп белгiленсiн. </w:t>
      </w:r>
      <w:r>
        <w:br/>
      </w:r>
      <w:r>
        <w:rPr>
          <w:rFonts w:ascii="Times New Roman"/>
          <w:b w:val="false"/>
          <w:i w:val="false"/>
          <w:color w:val="000000"/>
          <w:sz w:val="28"/>
        </w:rPr>
        <w:t>
 </w:t>
      </w:r>
      <w:r>
        <w:br/>
      </w:r>
      <w:r>
        <w:rPr>
          <w:rFonts w:ascii="Times New Roman"/>
          <w:b w:val="false"/>
          <w:i w:val="false"/>
          <w:color w:val="000000"/>
          <w:sz w:val="28"/>
        </w:rPr>
        <w:t xml:space="preserve">
      37-бап. 2003 жылға арналған республикалық бюджетте: </w:t>
      </w:r>
      <w:r>
        <w:br/>
      </w:r>
      <w:r>
        <w:rPr>
          <w:rFonts w:ascii="Times New Roman"/>
          <w:b w:val="false"/>
          <w:i w:val="false"/>
          <w:color w:val="000000"/>
          <w:sz w:val="28"/>
        </w:rPr>
        <w:t xml:space="preserve">
      Қазақстан Республикасы Үкiметiнiң шешiмдерiне сәйкес көктемгi егiс және егiн жинау жұмыстарын жүргiзу үшiн сыйақының (мүдденiң) нөлдiк ставкасы бойынша жергiлiктi атқарушы органдарға кредит беруге 4500000 мың теңге; </w:t>
      </w:r>
      <w:r>
        <w:br/>
      </w:r>
      <w:r>
        <w:rPr>
          <w:rFonts w:ascii="Times New Roman"/>
          <w:b w:val="false"/>
          <w:i w:val="false"/>
          <w:color w:val="000000"/>
          <w:sz w:val="28"/>
        </w:rPr>
        <w:t xml:space="preserve">
      ауыл шаруашылығы өнiмдерiн қайта өңдеу жөнiндегi кәсiпорындардың лизингтiк негiзде жабдықпен қамтамасыз етiлуiне кредит беруге 500000 мың теңге; </w:t>
      </w:r>
      <w:r>
        <w:br/>
      </w:r>
      <w:r>
        <w:rPr>
          <w:rFonts w:ascii="Times New Roman"/>
          <w:b w:val="false"/>
          <w:i w:val="false"/>
          <w:color w:val="000000"/>
          <w:sz w:val="28"/>
        </w:rPr>
        <w:t xml:space="preserve">
      айналым қаражатын толықтыруға ауыл шаруашылығы өнiмдерiн қайта өңдеу жөнiндегi кәсiпорындарға екіншi деңгейдегi банктер беретiн кредиттер сыйақысының (мүддесiнiң) проценттiк ставкасын субсидиялауға 395000 мың теңге сомасында; </w:t>
      </w:r>
      <w:r>
        <w:br/>
      </w:r>
      <w:r>
        <w:rPr>
          <w:rFonts w:ascii="Times New Roman"/>
          <w:b w:val="false"/>
          <w:i w:val="false"/>
          <w:color w:val="000000"/>
          <w:sz w:val="28"/>
        </w:rPr>
        <w:t xml:space="preserve">
      ауыл шаруашылығы өнiмдерiн қайта өңдеу жөнiндегi кәсiпорындар үшін жабдықтар лизингi бойынша сыйақы (мүдде) ставкасын өтеуге 40500 мың теңге сомасында қаражат көзделсiн. </w:t>
      </w:r>
      <w:r>
        <w:br/>
      </w:r>
      <w:r>
        <w:rPr>
          <w:rFonts w:ascii="Times New Roman"/>
          <w:b w:val="false"/>
          <w:i w:val="false"/>
          <w:color w:val="000000"/>
          <w:sz w:val="28"/>
        </w:rPr>
        <w:t xml:space="preserve">
      Көрсетiлген қаражатты бөлу тәртiбiн Қазақстан Республикасының Yкіметi анықтайды. </w:t>
      </w:r>
      <w:r>
        <w:br/>
      </w:r>
      <w:r>
        <w:rPr>
          <w:rFonts w:ascii="Times New Roman"/>
          <w:b w:val="false"/>
          <w:i w:val="false"/>
          <w:color w:val="000000"/>
          <w:sz w:val="28"/>
        </w:rPr>
        <w:t xml:space="preserve">
      Мемлекеттiк және мемлекет кепілдік берген қарыз алу мен борыш туралы </w:t>
      </w:r>
    </w:p>
    <w:bookmarkEnd w:id="11"/>
    <w:bookmarkStart w:name="z30"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заңдарда белгiленген жергілікті атқарушы органдардың қарыз алуы жөнiндегi </w:t>
      </w:r>
    </w:p>
    <w:p>
      <w:pPr>
        <w:spacing w:after="0"/>
        <w:ind w:left="0"/>
        <w:jc w:val="both"/>
      </w:pPr>
      <w:r>
        <w:rPr>
          <w:rFonts w:ascii="Times New Roman"/>
          <w:b w:val="false"/>
          <w:i w:val="false"/>
          <w:color w:val="000000"/>
          <w:sz w:val="28"/>
        </w:rPr>
        <w:t xml:space="preserve">шектеулер көктемгi егiс және егiн жинау жұмыстарын жүргiзуге республикалық </w:t>
      </w:r>
    </w:p>
    <w:p>
      <w:pPr>
        <w:spacing w:after="0"/>
        <w:ind w:left="0"/>
        <w:jc w:val="both"/>
      </w:pPr>
      <w:r>
        <w:rPr>
          <w:rFonts w:ascii="Times New Roman"/>
          <w:b w:val="false"/>
          <w:i w:val="false"/>
          <w:color w:val="000000"/>
          <w:sz w:val="28"/>
        </w:rPr>
        <w:t>бюджеттен берiлген кредиттерге қолданылмайды деп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38-бап. 2003 жылға арналған республикалық бюджетте "Қазақстан Халық </w:t>
      </w:r>
    </w:p>
    <w:p>
      <w:pPr>
        <w:spacing w:after="0"/>
        <w:ind w:left="0"/>
        <w:jc w:val="both"/>
      </w:pPr>
      <w:r>
        <w:rPr>
          <w:rFonts w:ascii="Times New Roman"/>
          <w:b w:val="false"/>
          <w:i w:val="false"/>
          <w:color w:val="000000"/>
          <w:sz w:val="28"/>
        </w:rPr>
        <w:t xml:space="preserve">Банкi" ашық акционерлiк қоғамының мекемелерiнде тiркелген Қазақстан </w:t>
      </w:r>
    </w:p>
    <w:p>
      <w:pPr>
        <w:spacing w:after="0"/>
        <w:ind w:left="0"/>
        <w:jc w:val="both"/>
      </w:pPr>
      <w:r>
        <w:rPr>
          <w:rFonts w:ascii="Times New Roman"/>
          <w:b w:val="false"/>
          <w:i w:val="false"/>
          <w:color w:val="000000"/>
          <w:sz w:val="28"/>
        </w:rPr>
        <w:t xml:space="preserve">Республикасы азаматтары салымдарының қалдықтарын қайта ресiмдеу жолымен </w:t>
      </w:r>
    </w:p>
    <w:p>
      <w:pPr>
        <w:spacing w:after="0"/>
        <w:ind w:left="0"/>
        <w:jc w:val="both"/>
      </w:pPr>
      <w:r>
        <w:rPr>
          <w:rFonts w:ascii="Times New Roman"/>
          <w:b w:val="false"/>
          <w:i w:val="false"/>
          <w:color w:val="000000"/>
          <w:sz w:val="28"/>
        </w:rPr>
        <w:t xml:space="preserve">айналысқа жiберiлген, айналыс мерзiмi 1, 2 және 3 жыл мемлекеттiк арнайы </w:t>
      </w:r>
    </w:p>
    <w:p>
      <w:pPr>
        <w:spacing w:after="0"/>
        <w:ind w:left="0"/>
        <w:jc w:val="both"/>
      </w:pPr>
      <w:r>
        <w:rPr>
          <w:rFonts w:ascii="Times New Roman"/>
          <w:b w:val="false"/>
          <w:i w:val="false"/>
          <w:color w:val="000000"/>
          <w:sz w:val="28"/>
        </w:rPr>
        <w:t xml:space="preserve">өтемақылық қазынашылық облигацияларға қызмет көрсетуге және өтеуге қаражат </w:t>
      </w:r>
    </w:p>
    <w:p>
      <w:pPr>
        <w:spacing w:after="0"/>
        <w:ind w:left="0"/>
        <w:jc w:val="both"/>
      </w:pPr>
      <w:r>
        <w:rPr>
          <w:rFonts w:ascii="Times New Roman"/>
          <w:b w:val="false"/>
          <w:i w:val="false"/>
          <w:color w:val="000000"/>
          <w:sz w:val="28"/>
        </w:rPr>
        <w:t>көзделсiн.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39-бап. 2003 жылы Қазақстан Республикасының мемлекеттiк кепiлдiктерiн </w:t>
      </w:r>
    </w:p>
    <w:p>
      <w:pPr>
        <w:spacing w:after="0"/>
        <w:ind w:left="0"/>
        <w:jc w:val="both"/>
      </w:pPr>
      <w:r>
        <w:rPr>
          <w:rFonts w:ascii="Times New Roman"/>
          <w:b w:val="false"/>
          <w:i w:val="false"/>
          <w:color w:val="000000"/>
          <w:sz w:val="28"/>
        </w:rPr>
        <w:t>беру лимитi 8050000 мың теңге мөлшерiнде белгіленсін.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40-бап. 2003 жылғы 31 желтоқсанға үкiметтiк борыш лимитi 702000000 </w:t>
      </w:r>
    </w:p>
    <w:p>
      <w:pPr>
        <w:spacing w:after="0"/>
        <w:ind w:left="0"/>
        <w:jc w:val="both"/>
      </w:pPr>
      <w:r>
        <w:rPr>
          <w:rFonts w:ascii="Times New Roman"/>
          <w:b w:val="false"/>
          <w:i w:val="false"/>
          <w:color w:val="000000"/>
          <w:sz w:val="28"/>
        </w:rPr>
        <w:t>мың теңге мөлшерiнде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41-бап. 2003 жылға арналған республикалық бюджеттiң ағымдағы </w:t>
      </w:r>
    </w:p>
    <w:p>
      <w:pPr>
        <w:spacing w:after="0"/>
        <w:ind w:left="0"/>
        <w:jc w:val="both"/>
      </w:pPr>
      <w:r>
        <w:rPr>
          <w:rFonts w:ascii="Times New Roman"/>
          <w:b w:val="false"/>
          <w:i w:val="false"/>
          <w:color w:val="000000"/>
          <w:sz w:val="28"/>
        </w:rPr>
        <w:t xml:space="preserve">бюджеттiк бағдарламаларының тiзбесi 10-қосымшаға сәйкес бекiтiлсiн.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42-бап. 2003 жылға арналған республикалық бюджеттiң бюджеттiк даму </w:t>
      </w:r>
    </w:p>
    <w:p>
      <w:pPr>
        <w:spacing w:after="0"/>
        <w:ind w:left="0"/>
        <w:jc w:val="both"/>
      </w:pPr>
      <w:r>
        <w:rPr>
          <w:rFonts w:ascii="Times New Roman"/>
          <w:b w:val="false"/>
          <w:i w:val="false"/>
          <w:color w:val="000000"/>
          <w:sz w:val="28"/>
        </w:rPr>
        <w:t>бағдарламаларының тiзбесi 11-қосымшаға сәйкес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43-бап. 2003 жылға арналған республикалық бюджеттi атқару процесiнде </w:t>
      </w:r>
    </w:p>
    <w:p>
      <w:pPr>
        <w:spacing w:after="0"/>
        <w:ind w:left="0"/>
        <w:jc w:val="both"/>
      </w:pPr>
      <w:r>
        <w:rPr>
          <w:rFonts w:ascii="Times New Roman"/>
          <w:b w:val="false"/>
          <w:i w:val="false"/>
          <w:color w:val="000000"/>
          <w:sz w:val="28"/>
        </w:rPr>
        <w:t xml:space="preserve">секвестрлеуге жатпайтын республикалық бюджеттiк бағдарламалардың тiзбесi </w:t>
      </w:r>
    </w:p>
    <w:p>
      <w:pPr>
        <w:spacing w:after="0"/>
        <w:ind w:left="0"/>
        <w:jc w:val="both"/>
      </w:pPr>
      <w:r>
        <w:rPr>
          <w:rFonts w:ascii="Times New Roman"/>
          <w:b w:val="false"/>
          <w:i w:val="false"/>
          <w:color w:val="000000"/>
          <w:sz w:val="28"/>
        </w:rPr>
        <w:t>12-қосымшаға сәйкес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2003 жылға арналған жергілікті бюджеттердi орындау процесiнде </w:t>
      </w:r>
    </w:p>
    <w:p>
      <w:pPr>
        <w:spacing w:after="0"/>
        <w:ind w:left="0"/>
        <w:jc w:val="both"/>
      </w:pPr>
      <w:r>
        <w:rPr>
          <w:rFonts w:ascii="Times New Roman"/>
          <w:b w:val="false"/>
          <w:i w:val="false"/>
          <w:color w:val="000000"/>
          <w:sz w:val="28"/>
        </w:rPr>
        <w:t xml:space="preserve">жергілікті бюджеттiк бағдарламалар 13-қосымшаға сәйкес секвестрлеуге </w:t>
      </w:r>
    </w:p>
    <w:p>
      <w:pPr>
        <w:spacing w:after="0"/>
        <w:ind w:left="0"/>
        <w:jc w:val="both"/>
      </w:pPr>
      <w:r>
        <w:rPr>
          <w:rFonts w:ascii="Times New Roman"/>
          <w:b w:val="false"/>
          <w:i w:val="false"/>
          <w:color w:val="000000"/>
          <w:sz w:val="28"/>
        </w:rPr>
        <w:t>жатпайды деп белгіленсiн.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44-бап. Осы Заң 2003 жылғы 1 қаңтардан бастап қолданысқа 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жылға арналған республикалық</w:t>
      </w:r>
    </w:p>
    <w:p>
      <w:pPr>
        <w:spacing w:after="0"/>
        <w:ind w:left="0"/>
        <w:jc w:val="both"/>
      </w:pPr>
      <w:r>
        <w:rPr>
          <w:rFonts w:ascii="Times New Roman"/>
          <w:b w:val="false"/>
          <w:i w:val="false"/>
          <w:color w:val="000000"/>
          <w:sz w:val="28"/>
        </w:rPr>
        <w:t>                               бюджет туралы" Қазақстан Республикасының</w:t>
      </w:r>
    </w:p>
    <w:p>
      <w:pPr>
        <w:spacing w:after="0"/>
        <w:ind w:left="0"/>
        <w:jc w:val="both"/>
      </w:pPr>
      <w:r>
        <w:rPr>
          <w:rFonts w:ascii="Times New Roman"/>
          <w:b w:val="false"/>
          <w:i w:val="false"/>
          <w:color w:val="000000"/>
          <w:sz w:val="28"/>
        </w:rPr>
        <w:t>                               2002 жылғы N _______ Заңына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2003 жылға арналған республикалық</w:t>
      </w:r>
    </w:p>
    <w:p>
      <w:pPr>
        <w:spacing w:after="0"/>
        <w:ind w:left="0"/>
        <w:jc w:val="both"/>
      </w:pPr>
      <w:r>
        <w:rPr>
          <w:rFonts w:ascii="Times New Roman"/>
          <w:b w:val="false"/>
          <w:i w:val="false"/>
          <w:color w:val="000000"/>
          <w:sz w:val="28"/>
        </w:rPr>
        <w:t>                                 бюджетi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Санаты                           Атауы                        Сомасы,</w:t>
      </w:r>
    </w:p>
    <w:p>
      <w:pPr>
        <w:spacing w:after="0"/>
        <w:ind w:left="0"/>
        <w:jc w:val="both"/>
      </w:pPr>
      <w:r>
        <w:rPr>
          <w:rFonts w:ascii="Times New Roman"/>
          <w:b w:val="false"/>
          <w:i w:val="false"/>
          <w:color w:val="000000"/>
          <w:sz w:val="28"/>
        </w:rPr>
        <w:t>  Сыныбы                                                     мың теңге</w:t>
      </w:r>
    </w:p>
    <w:p>
      <w:pPr>
        <w:spacing w:after="0"/>
        <w:ind w:left="0"/>
        <w:jc w:val="both"/>
      </w:pPr>
      <w:r>
        <w:rPr>
          <w:rFonts w:ascii="Times New Roman"/>
          <w:b w:val="false"/>
          <w:i w:val="false"/>
          <w:color w:val="000000"/>
          <w:sz w:val="28"/>
        </w:rPr>
        <w:t>    Ішкi сыныбы</w:t>
      </w:r>
    </w:p>
    <w:p>
      <w:pPr>
        <w:spacing w:after="0"/>
        <w:ind w:left="0"/>
        <w:jc w:val="both"/>
      </w:pPr>
      <w:r>
        <w:rPr>
          <w:rFonts w:ascii="Times New Roman"/>
          <w:b w:val="false"/>
          <w:i w:val="false"/>
          <w:color w:val="000000"/>
          <w:sz w:val="28"/>
        </w:rPr>
        <w:t>       Ерекшелiгi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Түсімдер                                           621555690</w:t>
      </w:r>
    </w:p>
    <w:p>
      <w:pPr>
        <w:spacing w:after="0"/>
        <w:ind w:left="0"/>
        <w:jc w:val="both"/>
      </w:pPr>
      <w:r>
        <w:rPr>
          <w:rFonts w:ascii="Times New Roman"/>
          <w:b w:val="false"/>
          <w:i w:val="false"/>
          <w:color w:val="000000"/>
          <w:sz w:val="28"/>
        </w:rPr>
        <w:t>            І. Кірістер                                        552836287</w:t>
      </w:r>
    </w:p>
    <w:p>
      <w:pPr>
        <w:spacing w:after="0"/>
        <w:ind w:left="0"/>
        <w:jc w:val="both"/>
      </w:pPr>
      <w:r>
        <w:rPr>
          <w:rFonts w:ascii="Times New Roman"/>
          <w:b w:val="false"/>
          <w:i w:val="false"/>
          <w:color w:val="000000"/>
          <w:sz w:val="28"/>
        </w:rPr>
        <w:t>1           Салық түсiмдерi                                    496720656</w:t>
      </w:r>
    </w:p>
    <w:p>
      <w:pPr>
        <w:spacing w:after="0"/>
        <w:ind w:left="0"/>
        <w:jc w:val="both"/>
      </w:pPr>
      <w:r>
        <w:rPr>
          <w:rFonts w:ascii="Times New Roman"/>
          <w:b w:val="false"/>
          <w:i w:val="false"/>
          <w:color w:val="000000"/>
          <w:sz w:val="28"/>
        </w:rPr>
        <w:t>  01        Кiрiстерге салынатын табыс салығы                  217453309</w:t>
      </w:r>
    </w:p>
    <w:p>
      <w:pPr>
        <w:spacing w:after="0"/>
        <w:ind w:left="0"/>
        <w:jc w:val="both"/>
      </w:pPr>
      <w:r>
        <w:rPr>
          <w:rFonts w:ascii="Times New Roman"/>
          <w:b w:val="false"/>
          <w:i w:val="false"/>
          <w:color w:val="000000"/>
          <w:sz w:val="28"/>
        </w:rPr>
        <w:t>     1      Корпоративтік табыс салығы                         217453309</w:t>
      </w:r>
    </w:p>
    <w:p>
      <w:pPr>
        <w:spacing w:after="0"/>
        <w:ind w:left="0"/>
        <w:jc w:val="both"/>
      </w:pPr>
      <w:r>
        <w:rPr>
          <w:rFonts w:ascii="Times New Roman"/>
          <w:b w:val="false"/>
          <w:i w:val="false"/>
          <w:color w:val="000000"/>
          <w:sz w:val="28"/>
        </w:rPr>
        <w:t>        01  Резидент заңды тұлғалардан алынатын корпоративтiк  108960348</w:t>
      </w:r>
    </w:p>
    <w:p>
      <w:pPr>
        <w:spacing w:after="0"/>
        <w:ind w:left="0"/>
        <w:jc w:val="both"/>
      </w:pPr>
      <w:r>
        <w:rPr>
          <w:rFonts w:ascii="Times New Roman"/>
          <w:b w:val="false"/>
          <w:i w:val="false"/>
          <w:color w:val="000000"/>
          <w:sz w:val="28"/>
        </w:rPr>
        <w:t>            табыс салығы</w:t>
      </w:r>
    </w:p>
    <w:p>
      <w:pPr>
        <w:spacing w:after="0"/>
        <w:ind w:left="0"/>
        <w:jc w:val="both"/>
      </w:pPr>
      <w:r>
        <w:rPr>
          <w:rFonts w:ascii="Times New Roman"/>
          <w:b w:val="false"/>
          <w:i w:val="false"/>
          <w:color w:val="000000"/>
          <w:sz w:val="28"/>
        </w:rPr>
        <w:t>        02  Резидент емес заңды тұлғалардан алынатын            10566678</w:t>
      </w:r>
    </w:p>
    <w:p>
      <w:pPr>
        <w:spacing w:after="0"/>
        <w:ind w:left="0"/>
        <w:jc w:val="both"/>
      </w:pPr>
      <w:r>
        <w:rPr>
          <w:rFonts w:ascii="Times New Roman"/>
          <w:b w:val="false"/>
          <w:i w:val="false"/>
          <w:color w:val="000000"/>
          <w:sz w:val="28"/>
        </w:rPr>
        <w:t>            корпоративтiк табыс салығы</w:t>
      </w:r>
    </w:p>
    <w:p>
      <w:pPr>
        <w:spacing w:after="0"/>
        <w:ind w:left="0"/>
        <w:jc w:val="both"/>
      </w:pPr>
      <w:r>
        <w:rPr>
          <w:rFonts w:ascii="Times New Roman"/>
          <w:b w:val="false"/>
          <w:i w:val="false"/>
          <w:color w:val="000000"/>
          <w:sz w:val="28"/>
        </w:rPr>
        <w:t>        03  Резидент заңды тұлғалардан алынатын, төлем           4018696</w:t>
      </w:r>
    </w:p>
    <w:p>
      <w:pPr>
        <w:spacing w:after="0"/>
        <w:ind w:left="0"/>
        <w:jc w:val="both"/>
      </w:pPr>
      <w:r>
        <w:rPr>
          <w:rFonts w:ascii="Times New Roman"/>
          <w:b w:val="false"/>
          <w:i w:val="false"/>
          <w:color w:val="000000"/>
          <w:sz w:val="28"/>
        </w:rPr>
        <w:t>            көзiнен ұсталатын корпоративтiк табыс салығы</w:t>
      </w:r>
    </w:p>
    <w:p>
      <w:pPr>
        <w:spacing w:after="0"/>
        <w:ind w:left="0"/>
        <w:jc w:val="both"/>
      </w:pPr>
      <w:r>
        <w:rPr>
          <w:rFonts w:ascii="Times New Roman"/>
          <w:b w:val="false"/>
          <w:i w:val="false"/>
          <w:color w:val="000000"/>
          <w:sz w:val="28"/>
        </w:rPr>
        <w:t>        04  Резидент емес заңды тұлғалардан алынатын,           11834971</w:t>
      </w:r>
    </w:p>
    <w:p>
      <w:pPr>
        <w:spacing w:after="0"/>
        <w:ind w:left="0"/>
        <w:jc w:val="both"/>
      </w:pPr>
      <w:r>
        <w:rPr>
          <w:rFonts w:ascii="Times New Roman"/>
          <w:b w:val="false"/>
          <w:i w:val="false"/>
          <w:color w:val="000000"/>
          <w:sz w:val="28"/>
        </w:rPr>
        <w:t>            төлем көзiнен ұсталатын корпоративтiк табыс салығы</w:t>
      </w:r>
    </w:p>
    <w:p>
      <w:pPr>
        <w:spacing w:after="0"/>
        <w:ind w:left="0"/>
        <w:jc w:val="both"/>
      </w:pPr>
      <w:r>
        <w:rPr>
          <w:rFonts w:ascii="Times New Roman"/>
          <w:b w:val="false"/>
          <w:i w:val="false"/>
          <w:color w:val="000000"/>
          <w:sz w:val="28"/>
        </w:rPr>
        <w:t>        05  Қазақстан Республикасының Үкiметi белгілеген        75220987</w:t>
      </w:r>
    </w:p>
    <w:p>
      <w:pPr>
        <w:spacing w:after="0"/>
        <w:ind w:left="0"/>
        <w:jc w:val="both"/>
      </w:pPr>
      <w:r>
        <w:rPr>
          <w:rFonts w:ascii="Times New Roman"/>
          <w:b w:val="false"/>
          <w:i w:val="false"/>
          <w:color w:val="000000"/>
          <w:sz w:val="28"/>
        </w:rPr>
        <w:t xml:space="preserve">            тiзбе бойынша шикiзат секторы ұйымдары - заңды </w:t>
      </w:r>
    </w:p>
    <w:p>
      <w:pPr>
        <w:spacing w:after="0"/>
        <w:ind w:left="0"/>
        <w:jc w:val="both"/>
      </w:pPr>
      <w:r>
        <w:rPr>
          <w:rFonts w:ascii="Times New Roman"/>
          <w:b w:val="false"/>
          <w:i w:val="false"/>
          <w:color w:val="000000"/>
          <w:sz w:val="28"/>
        </w:rPr>
        <w:t>            тұлғалардан алынатын корпоративтiк табыс салығы</w:t>
      </w:r>
    </w:p>
    <w:p>
      <w:pPr>
        <w:spacing w:after="0"/>
        <w:ind w:left="0"/>
        <w:jc w:val="both"/>
      </w:pPr>
      <w:r>
        <w:rPr>
          <w:rFonts w:ascii="Times New Roman"/>
          <w:b w:val="false"/>
          <w:i w:val="false"/>
          <w:color w:val="000000"/>
          <w:sz w:val="28"/>
        </w:rPr>
        <w:t>        06  Қазақстан Республикасының Үкiметi белгiлеген         1939139</w:t>
      </w:r>
    </w:p>
    <w:p>
      <w:pPr>
        <w:spacing w:after="0"/>
        <w:ind w:left="0"/>
        <w:jc w:val="both"/>
      </w:pPr>
      <w:r>
        <w:rPr>
          <w:rFonts w:ascii="Times New Roman"/>
          <w:b w:val="false"/>
          <w:i w:val="false"/>
          <w:color w:val="000000"/>
          <w:sz w:val="28"/>
        </w:rPr>
        <w:t xml:space="preserve">            тiзбе бойынша шикiзат секторы ұйымдарының төлем </w:t>
      </w:r>
    </w:p>
    <w:p>
      <w:pPr>
        <w:spacing w:after="0"/>
        <w:ind w:left="0"/>
        <w:jc w:val="both"/>
      </w:pPr>
      <w:r>
        <w:rPr>
          <w:rFonts w:ascii="Times New Roman"/>
          <w:b w:val="false"/>
          <w:i w:val="false"/>
          <w:color w:val="000000"/>
          <w:sz w:val="28"/>
        </w:rPr>
        <w:t xml:space="preserve">            көзiнен ұсталатын, резидент заңды тұлғалардан </w:t>
      </w:r>
    </w:p>
    <w:p>
      <w:pPr>
        <w:spacing w:after="0"/>
        <w:ind w:left="0"/>
        <w:jc w:val="both"/>
      </w:pPr>
      <w:r>
        <w:rPr>
          <w:rFonts w:ascii="Times New Roman"/>
          <w:b w:val="false"/>
          <w:i w:val="false"/>
          <w:color w:val="000000"/>
          <w:sz w:val="28"/>
        </w:rPr>
        <w:t>            алынатын корпоративтiк табыс салығы</w:t>
      </w:r>
    </w:p>
    <w:p>
      <w:pPr>
        <w:spacing w:after="0"/>
        <w:ind w:left="0"/>
        <w:jc w:val="both"/>
      </w:pPr>
      <w:r>
        <w:rPr>
          <w:rFonts w:ascii="Times New Roman"/>
          <w:b w:val="false"/>
          <w:i w:val="false"/>
          <w:color w:val="000000"/>
          <w:sz w:val="28"/>
        </w:rPr>
        <w:t>        07  Қазақстан Республикасының Үкiметi белгiлеген         4912490</w:t>
      </w:r>
    </w:p>
    <w:p>
      <w:pPr>
        <w:spacing w:after="0"/>
        <w:ind w:left="0"/>
        <w:jc w:val="both"/>
      </w:pPr>
      <w:r>
        <w:rPr>
          <w:rFonts w:ascii="Times New Roman"/>
          <w:b w:val="false"/>
          <w:i w:val="false"/>
          <w:color w:val="000000"/>
          <w:sz w:val="28"/>
        </w:rPr>
        <w:t>            тiзбе бойынша шикiзат секторы ұйымдарының</w:t>
      </w:r>
    </w:p>
    <w:p>
      <w:pPr>
        <w:spacing w:after="0"/>
        <w:ind w:left="0"/>
        <w:jc w:val="both"/>
      </w:pPr>
      <w:r>
        <w:rPr>
          <w:rFonts w:ascii="Times New Roman"/>
          <w:b w:val="false"/>
          <w:i w:val="false"/>
          <w:color w:val="000000"/>
          <w:sz w:val="28"/>
        </w:rPr>
        <w:t xml:space="preserve">            төлем көзiнен ұсталатын, резидент емес зиянды </w:t>
      </w:r>
    </w:p>
    <w:p>
      <w:pPr>
        <w:spacing w:after="0"/>
        <w:ind w:left="0"/>
        <w:jc w:val="both"/>
      </w:pPr>
      <w:r>
        <w:rPr>
          <w:rFonts w:ascii="Times New Roman"/>
          <w:b w:val="false"/>
          <w:i w:val="false"/>
          <w:color w:val="000000"/>
          <w:sz w:val="28"/>
        </w:rPr>
        <w:t>            тұлғалардан алынатын корпоративтiк табыс салығы</w:t>
      </w:r>
    </w:p>
    <w:p>
      <w:pPr>
        <w:spacing w:after="0"/>
        <w:ind w:left="0"/>
        <w:jc w:val="both"/>
      </w:pPr>
      <w:r>
        <w:rPr>
          <w:rFonts w:ascii="Times New Roman"/>
          <w:b w:val="false"/>
          <w:i w:val="false"/>
          <w:color w:val="000000"/>
          <w:sz w:val="28"/>
        </w:rPr>
        <w:t>  05        Тауарларға, жұмыстарға және қызметтер көрсетуге    235768625</w:t>
      </w:r>
    </w:p>
    <w:p>
      <w:pPr>
        <w:spacing w:after="0"/>
        <w:ind w:left="0"/>
        <w:jc w:val="both"/>
      </w:pPr>
      <w:r>
        <w:rPr>
          <w:rFonts w:ascii="Times New Roman"/>
          <w:b w:val="false"/>
          <w:i w:val="false"/>
          <w:color w:val="000000"/>
          <w:sz w:val="28"/>
        </w:rPr>
        <w:t>            салынатын iшкi салықтар</w:t>
      </w:r>
    </w:p>
    <w:p>
      <w:pPr>
        <w:spacing w:after="0"/>
        <w:ind w:left="0"/>
        <w:jc w:val="both"/>
      </w:pPr>
      <w:r>
        <w:rPr>
          <w:rFonts w:ascii="Times New Roman"/>
          <w:b w:val="false"/>
          <w:i w:val="false"/>
          <w:color w:val="000000"/>
          <w:sz w:val="28"/>
        </w:rPr>
        <w:t>     1      Қосылған құн салығы                                182499399</w:t>
      </w:r>
    </w:p>
    <w:p>
      <w:pPr>
        <w:spacing w:after="0"/>
        <w:ind w:left="0"/>
        <w:jc w:val="both"/>
      </w:pPr>
      <w:r>
        <w:rPr>
          <w:rFonts w:ascii="Times New Roman"/>
          <w:b w:val="false"/>
          <w:i w:val="false"/>
          <w:color w:val="000000"/>
          <w:sz w:val="28"/>
        </w:rPr>
        <w:t>        01  Қазақстан аумағында өндiрiлген тауарларға,          54116497</w:t>
      </w:r>
    </w:p>
    <w:p>
      <w:pPr>
        <w:spacing w:after="0"/>
        <w:ind w:left="0"/>
        <w:jc w:val="both"/>
      </w:pPr>
      <w:r>
        <w:rPr>
          <w:rFonts w:ascii="Times New Roman"/>
          <w:b w:val="false"/>
          <w:i w:val="false"/>
          <w:color w:val="000000"/>
          <w:sz w:val="28"/>
        </w:rPr>
        <w:t>            орындалған жұмыстарға және көрсетiлген</w:t>
      </w:r>
    </w:p>
    <w:p>
      <w:pPr>
        <w:spacing w:after="0"/>
        <w:ind w:left="0"/>
        <w:jc w:val="both"/>
      </w:pPr>
      <w:r>
        <w:rPr>
          <w:rFonts w:ascii="Times New Roman"/>
          <w:b w:val="false"/>
          <w:i w:val="false"/>
          <w:color w:val="000000"/>
          <w:sz w:val="28"/>
        </w:rPr>
        <w:t>            қызметтерге салынатын қосылған құн салығы</w:t>
      </w:r>
    </w:p>
    <w:p>
      <w:pPr>
        <w:spacing w:after="0"/>
        <w:ind w:left="0"/>
        <w:jc w:val="both"/>
      </w:pPr>
      <w:r>
        <w:rPr>
          <w:rFonts w:ascii="Times New Roman"/>
          <w:b w:val="false"/>
          <w:i w:val="false"/>
          <w:color w:val="000000"/>
          <w:sz w:val="28"/>
        </w:rPr>
        <w:t>        02  Ресей аумағынан шығарылатын және импортталатын      74130127</w:t>
      </w:r>
    </w:p>
    <w:p>
      <w:pPr>
        <w:spacing w:after="0"/>
        <w:ind w:left="0"/>
        <w:jc w:val="both"/>
      </w:pPr>
      <w:r>
        <w:rPr>
          <w:rFonts w:ascii="Times New Roman"/>
          <w:b w:val="false"/>
          <w:i w:val="false"/>
          <w:color w:val="000000"/>
          <w:sz w:val="28"/>
        </w:rPr>
        <w:t xml:space="preserve">            тауарларға салынатын қосылған құн салығынан </w:t>
      </w:r>
    </w:p>
    <w:p>
      <w:pPr>
        <w:spacing w:after="0"/>
        <w:ind w:left="0"/>
        <w:jc w:val="both"/>
      </w:pPr>
      <w:r>
        <w:rPr>
          <w:rFonts w:ascii="Times New Roman"/>
          <w:b w:val="false"/>
          <w:i w:val="false"/>
          <w:color w:val="000000"/>
          <w:sz w:val="28"/>
        </w:rPr>
        <w:t xml:space="preserve">            басқа, Қазақстан аумағына импортталатын </w:t>
      </w:r>
    </w:p>
    <w:p>
      <w:pPr>
        <w:spacing w:after="0"/>
        <w:ind w:left="0"/>
        <w:jc w:val="both"/>
      </w:pPr>
      <w:r>
        <w:rPr>
          <w:rFonts w:ascii="Times New Roman"/>
          <w:b w:val="false"/>
          <w:i w:val="false"/>
          <w:color w:val="000000"/>
          <w:sz w:val="28"/>
        </w:rPr>
        <w:t>            тауарларға салынатын қосылған құн салығы</w:t>
      </w:r>
    </w:p>
    <w:p>
      <w:pPr>
        <w:spacing w:after="0"/>
        <w:ind w:left="0"/>
        <w:jc w:val="both"/>
      </w:pPr>
      <w:r>
        <w:rPr>
          <w:rFonts w:ascii="Times New Roman"/>
          <w:b w:val="false"/>
          <w:i w:val="false"/>
          <w:color w:val="000000"/>
          <w:sz w:val="28"/>
        </w:rPr>
        <w:t>        04  Резидент емес үшiн салынатын қосылған құн салығы     8500626</w:t>
      </w:r>
    </w:p>
    <w:p>
      <w:pPr>
        <w:spacing w:after="0"/>
        <w:ind w:left="0"/>
        <w:jc w:val="both"/>
      </w:pPr>
      <w:r>
        <w:rPr>
          <w:rFonts w:ascii="Times New Roman"/>
          <w:b w:val="false"/>
          <w:i w:val="false"/>
          <w:color w:val="000000"/>
          <w:sz w:val="28"/>
        </w:rPr>
        <w:t>        05  Ресей аумағынан шығарылатын және импортталатын      43714145</w:t>
      </w:r>
    </w:p>
    <w:p>
      <w:pPr>
        <w:spacing w:after="0"/>
        <w:ind w:left="0"/>
        <w:jc w:val="both"/>
      </w:pPr>
      <w:r>
        <w:rPr>
          <w:rFonts w:ascii="Times New Roman"/>
          <w:b w:val="false"/>
          <w:i w:val="false"/>
          <w:color w:val="000000"/>
          <w:sz w:val="28"/>
        </w:rPr>
        <w:t>            тауарларға салынатын қосылған құн салығы</w:t>
      </w:r>
    </w:p>
    <w:p>
      <w:pPr>
        <w:spacing w:after="0"/>
        <w:ind w:left="0"/>
        <w:jc w:val="both"/>
      </w:pPr>
      <w:r>
        <w:rPr>
          <w:rFonts w:ascii="Times New Roman"/>
          <w:b w:val="false"/>
          <w:i w:val="false"/>
          <w:color w:val="000000"/>
          <w:sz w:val="28"/>
        </w:rPr>
        <w:t>        06  Ресейден шығарылатын және импортталатын              1291542</w:t>
      </w:r>
    </w:p>
    <w:p>
      <w:pPr>
        <w:spacing w:after="0"/>
        <w:ind w:left="0"/>
        <w:jc w:val="both"/>
      </w:pPr>
      <w:r>
        <w:rPr>
          <w:rFonts w:ascii="Times New Roman"/>
          <w:b w:val="false"/>
          <w:i w:val="false"/>
          <w:color w:val="000000"/>
          <w:sz w:val="28"/>
        </w:rPr>
        <w:t>            тауарларға салынатын қосылған құн салығынан</w:t>
      </w:r>
    </w:p>
    <w:p>
      <w:pPr>
        <w:spacing w:after="0"/>
        <w:ind w:left="0"/>
        <w:jc w:val="both"/>
      </w:pPr>
      <w:r>
        <w:rPr>
          <w:rFonts w:ascii="Times New Roman"/>
          <w:b w:val="false"/>
          <w:i w:val="false"/>
          <w:color w:val="000000"/>
          <w:sz w:val="28"/>
        </w:rPr>
        <w:t xml:space="preserve">            басқа, Қазақстанға импортталатын тауарлардың </w:t>
      </w:r>
    </w:p>
    <w:p>
      <w:pPr>
        <w:spacing w:after="0"/>
        <w:ind w:left="0"/>
        <w:jc w:val="both"/>
      </w:pPr>
      <w:r>
        <w:rPr>
          <w:rFonts w:ascii="Times New Roman"/>
          <w:b w:val="false"/>
          <w:i w:val="false"/>
          <w:color w:val="000000"/>
          <w:sz w:val="28"/>
        </w:rPr>
        <w:t>            кедендiк құнына тәуелсiз сараптама жүргiзу</w:t>
      </w:r>
    </w:p>
    <w:p>
      <w:pPr>
        <w:spacing w:after="0"/>
        <w:ind w:left="0"/>
        <w:jc w:val="both"/>
      </w:pPr>
      <w:r>
        <w:rPr>
          <w:rFonts w:ascii="Times New Roman"/>
          <w:b w:val="false"/>
          <w:i w:val="false"/>
          <w:color w:val="000000"/>
          <w:sz w:val="28"/>
        </w:rPr>
        <w:t>            нәтижесiнде жете есептелген қосылған құн салығы</w:t>
      </w:r>
    </w:p>
    <w:p>
      <w:pPr>
        <w:spacing w:after="0"/>
        <w:ind w:left="0"/>
        <w:jc w:val="both"/>
      </w:pPr>
      <w:r>
        <w:rPr>
          <w:rFonts w:ascii="Times New Roman"/>
          <w:b w:val="false"/>
          <w:i w:val="false"/>
          <w:color w:val="000000"/>
          <w:sz w:val="28"/>
        </w:rPr>
        <w:t>        07  Ресей аумағынан шығарылатын және импортталатын        746462</w:t>
      </w:r>
    </w:p>
    <w:p>
      <w:pPr>
        <w:spacing w:after="0"/>
        <w:ind w:left="0"/>
        <w:jc w:val="both"/>
      </w:pPr>
      <w:r>
        <w:rPr>
          <w:rFonts w:ascii="Times New Roman"/>
          <w:b w:val="false"/>
          <w:i w:val="false"/>
          <w:color w:val="000000"/>
          <w:sz w:val="28"/>
        </w:rPr>
        <w:t xml:space="preserve">            тауарлардың кедендiк құнына тәуелсiз сараптама </w:t>
      </w:r>
    </w:p>
    <w:p>
      <w:pPr>
        <w:spacing w:after="0"/>
        <w:ind w:left="0"/>
        <w:jc w:val="both"/>
      </w:pPr>
      <w:r>
        <w:rPr>
          <w:rFonts w:ascii="Times New Roman"/>
          <w:b w:val="false"/>
          <w:i w:val="false"/>
          <w:color w:val="000000"/>
          <w:sz w:val="28"/>
        </w:rPr>
        <w:t xml:space="preserve">            жүргiзу нәтижесiнде жете есептелген қосылған </w:t>
      </w:r>
    </w:p>
    <w:p>
      <w:pPr>
        <w:spacing w:after="0"/>
        <w:ind w:left="0"/>
        <w:jc w:val="both"/>
      </w:pPr>
      <w:r>
        <w:rPr>
          <w:rFonts w:ascii="Times New Roman"/>
          <w:b w:val="false"/>
          <w:i w:val="false"/>
          <w:color w:val="000000"/>
          <w:sz w:val="28"/>
        </w:rPr>
        <w:t>            құн салығы</w:t>
      </w:r>
    </w:p>
    <w:p>
      <w:pPr>
        <w:spacing w:after="0"/>
        <w:ind w:left="0"/>
        <w:jc w:val="both"/>
      </w:pPr>
      <w:r>
        <w:rPr>
          <w:rFonts w:ascii="Times New Roman"/>
          <w:b w:val="false"/>
          <w:i w:val="false"/>
          <w:color w:val="000000"/>
          <w:sz w:val="28"/>
        </w:rPr>
        <w:t>     2      Акциздер                                             2554225</w:t>
      </w:r>
    </w:p>
    <w:p>
      <w:pPr>
        <w:spacing w:after="0"/>
        <w:ind w:left="0"/>
        <w:jc w:val="both"/>
      </w:pPr>
      <w:r>
        <w:rPr>
          <w:rFonts w:ascii="Times New Roman"/>
          <w:b w:val="false"/>
          <w:i w:val="false"/>
          <w:color w:val="000000"/>
          <w:sz w:val="28"/>
        </w:rPr>
        <w:t>        41  Қазақстан аумағына импортталатын спирттiң              44310</w:t>
      </w:r>
    </w:p>
    <w:p>
      <w:pPr>
        <w:spacing w:after="0"/>
        <w:ind w:left="0"/>
        <w:jc w:val="both"/>
      </w:pPr>
      <w:r>
        <w:rPr>
          <w:rFonts w:ascii="Times New Roman"/>
          <w:b w:val="false"/>
          <w:i w:val="false"/>
          <w:color w:val="000000"/>
          <w:sz w:val="28"/>
        </w:rPr>
        <w:t xml:space="preserve">            барлық түрi </w:t>
      </w:r>
    </w:p>
    <w:p>
      <w:pPr>
        <w:spacing w:after="0"/>
        <w:ind w:left="0"/>
        <w:jc w:val="both"/>
      </w:pPr>
      <w:r>
        <w:rPr>
          <w:rFonts w:ascii="Times New Roman"/>
          <w:b w:val="false"/>
          <w:i w:val="false"/>
          <w:color w:val="000000"/>
          <w:sz w:val="28"/>
        </w:rPr>
        <w:t>        42  Қазақстан аумағына импортталатын арақ                  34400</w:t>
      </w:r>
    </w:p>
    <w:p>
      <w:pPr>
        <w:spacing w:after="0"/>
        <w:ind w:left="0"/>
        <w:jc w:val="both"/>
      </w:pPr>
      <w:r>
        <w:rPr>
          <w:rFonts w:ascii="Times New Roman"/>
          <w:b w:val="false"/>
          <w:i w:val="false"/>
          <w:color w:val="000000"/>
          <w:sz w:val="28"/>
        </w:rPr>
        <w:t>        43  Қазақстан аумағына импортталатын ликер-арақ            13600</w:t>
      </w:r>
    </w:p>
    <w:p>
      <w:pPr>
        <w:spacing w:after="0"/>
        <w:ind w:left="0"/>
        <w:jc w:val="both"/>
      </w:pPr>
      <w:r>
        <w:rPr>
          <w:rFonts w:ascii="Times New Roman"/>
          <w:b w:val="false"/>
          <w:i w:val="false"/>
          <w:color w:val="000000"/>
          <w:sz w:val="28"/>
        </w:rPr>
        <w:t>            бұйымдары, күшейтiлген шырындар және этил</w:t>
      </w:r>
    </w:p>
    <w:p>
      <w:pPr>
        <w:spacing w:after="0"/>
        <w:ind w:left="0"/>
        <w:jc w:val="both"/>
      </w:pPr>
      <w:r>
        <w:rPr>
          <w:rFonts w:ascii="Times New Roman"/>
          <w:b w:val="false"/>
          <w:i w:val="false"/>
          <w:color w:val="000000"/>
          <w:sz w:val="28"/>
        </w:rPr>
        <w:t xml:space="preserve">            спиртiнiң көлемдi үлесi 12-ден 30 процентке </w:t>
      </w:r>
    </w:p>
    <w:p>
      <w:pPr>
        <w:spacing w:after="0"/>
        <w:ind w:left="0"/>
        <w:jc w:val="both"/>
      </w:pPr>
      <w:r>
        <w:rPr>
          <w:rFonts w:ascii="Times New Roman"/>
          <w:b w:val="false"/>
          <w:i w:val="false"/>
          <w:color w:val="000000"/>
          <w:sz w:val="28"/>
        </w:rPr>
        <w:t xml:space="preserve">            дейiн және одан жоғары күшейтiлген сусындар  </w:t>
      </w:r>
    </w:p>
    <w:p>
      <w:pPr>
        <w:spacing w:after="0"/>
        <w:ind w:left="0"/>
        <w:jc w:val="both"/>
      </w:pPr>
      <w:r>
        <w:rPr>
          <w:rFonts w:ascii="Times New Roman"/>
          <w:b w:val="false"/>
          <w:i w:val="false"/>
          <w:color w:val="000000"/>
          <w:sz w:val="28"/>
        </w:rPr>
        <w:t>        44  Қазақстан аумағына импортталатын шараптар              83200</w:t>
      </w:r>
    </w:p>
    <w:p>
      <w:pPr>
        <w:spacing w:after="0"/>
        <w:ind w:left="0"/>
        <w:jc w:val="both"/>
      </w:pPr>
      <w:r>
        <w:rPr>
          <w:rFonts w:ascii="Times New Roman"/>
          <w:b w:val="false"/>
          <w:i w:val="false"/>
          <w:color w:val="000000"/>
          <w:sz w:val="28"/>
        </w:rPr>
        <w:t>        45  Қазақстан аумағына импортталатын коньяктар             26283</w:t>
      </w:r>
    </w:p>
    <w:p>
      <w:pPr>
        <w:spacing w:after="0"/>
        <w:ind w:left="0"/>
        <w:jc w:val="both"/>
      </w:pPr>
      <w:r>
        <w:rPr>
          <w:rFonts w:ascii="Times New Roman"/>
          <w:b w:val="false"/>
          <w:i w:val="false"/>
          <w:color w:val="000000"/>
          <w:sz w:val="28"/>
        </w:rPr>
        <w:t>        46  Қазақстан аумағына импортталатын шампан шараптары        860</w:t>
      </w:r>
    </w:p>
    <w:p>
      <w:pPr>
        <w:spacing w:after="0"/>
        <w:ind w:left="0"/>
        <w:jc w:val="both"/>
      </w:pPr>
      <w:r>
        <w:rPr>
          <w:rFonts w:ascii="Times New Roman"/>
          <w:b w:val="false"/>
          <w:i w:val="false"/>
          <w:color w:val="000000"/>
          <w:sz w:val="28"/>
        </w:rPr>
        <w:t>        47  Қазақстан аумағына импортталатын сыра                 302400</w:t>
      </w:r>
    </w:p>
    <w:p>
      <w:pPr>
        <w:spacing w:after="0"/>
        <w:ind w:left="0"/>
        <w:jc w:val="both"/>
      </w:pPr>
      <w:r>
        <w:rPr>
          <w:rFonts w:ascii="Times New Roman"/>
          <w:b w:val="false"/>
          <w:i w:val="false"/>
          <w:color w:val="000000"/>
          <w:sz w:val="28"/>
        </w:rPr>
        <w:t>        48  Қазақстан аумағына импортталатын этил спиртiнiң        12800</w:t>
      </w:r>
    </w:p>
    <w:p>
      <w:pPr>
        <w:spacing w:after="0"/>
        <w:ind w:left="0"/>
        <w:jc w:val="both"/>
      </w:pPr>
      <w:r>
        <w:rPr>
          <w:rFonts w:ascii="Times New Roman"/>
          <w:b w:val="false"/>
          <w:i w:val="false"/>
          <w:color w:val="000000"/>
          <w:sz w:val="28"/>
        </w:rPr>
        <w:t xml:space="preserve">            көлемдi үлесi 1,5-нан 12 процентке дейiн алкоголі аз           </w:t>
      </w:r>
    </w:p>
    <w:p>
      <w:pPr>
        <w:spacing w:after="0"/>
        <w:ind w:left="0"/>
        <w:jc w:val="both"/>
      </w:pPr>
      <w:r>
        <w:rPr>
          <w:rFonts w:ascii="Times New Roman"/>
          <w:b w:val="false"/>
          <w:i w:val="false"/>
          <w:color w:val="000000"/>
          <w:sz w:val="28"/>
        </w:rPr>
        <w:t>            күшейтілген сусындар, күшейтілген шырындар</w:t>
      </w:r>
    </w:p>
    <w:p>
      <w:pPr>
        <w:spacing w:after="0"/>
        <w:ind w:left="0"/>
        <w:jc w:val="both"/>
      </w:pPr>
      <w:r>
        <w:rPr>
          <w:rFonts w:ascii="Times New Roman"/>
          <w:b w:val="false"/>
          <w:i w:val="false"/>
          <w:color w:val="000000"/>
          <w:sz w:val="28"/>
        </w:rPr>
        <w:t xml:space="preserve">        49  Қазақстан аумағына импортталатын бекіре және албырт     2100   </w:t>
      </w:r>
    </w:p>
    <w:p>
      <w:pPr>
        <w:spacing w:after="0"/>
        <w:ind w:left="0"/>
        <w:jc w:val="both"/>
      </w:pPr>
      <w:r>
        <w:rPr>
          <w:rFonts w:ascii="Times New Roman"/>
          <w:b w:val="false"/>
          <w:i w:val="false"/>
          <w:color w:val="000000"/>
          <w:sz w:val="28"/>
        </w:rPr>
        <w:t>            балықтардың уылдырығы</w:t>
      </w:r>
    </w:p>
    <w:p>
      <w:pPr>
        <w:spacing w:after="0"/>
        <w:ind w:left="0"/>
        <w:jc w:val="both"/>
      </w:pPr>
      <w:r>
        <w:rPr>
          <w:rFonts w:ascii="Times New Roman"/>
          <w:b w:val="false"/>
          <w:i w:val="false"/>
          <w:color w:val="000000"/>
          <w:sz w:val="28"/>
        </w:rPr>
        <w:t>        50  Қазақстан аумағына импортталатын темекi бұйымдары     154650</w:t>
      </w:r>
    </w:p>
    <w:p>
      <w:pPr>
        <w:spacing w:after="0"/>
        <w:ind w:left="0"/>
        <w:jc w:val="both"/>
      </w:pPr>
      <w:r>
        <w:rPr>
          <w:rFonts w:ascii="Times New Roman"/>
          <w:b w:val="false"/>
          <w:i w:val="false"/>
          <w:color w:val="000000"/>
          <w:sz w:val="28"/>
        </w:rPr>
        <w:t xml:space="preserve">        55  Қазақстан аумағына импортталатын жеңiл автомобильдер  373600   </w:t>
      </w:r>
    </w:p>
    <w:p>
      <w:pPr>
        <w:spacing w:after="0"/>
        <w:ind w:left="0"/>
        <w:jc w:val="both"/>
      </w:pPr>
      <w:r>
        <w:rPr>
          <w:rFonts w:ascii="Times New Roman"/>
          <w:b w:val="false"/>
          <w:i w:val="false"/>
          <w:color w:val="000000"/>
          <w:sz w:val="28"/>
        </w:rPr>
        <w:t xml:space="preserve">            (мүгедектерге арнайы арналған қолмен басқарылатын              </w:t>
      </w:r>
    </w:p>
    <w:p>
      <w:pPr>
        <w:spacing w:after="0"/>
        <w:ind w:left="0"/>
        <w:jc w:val="both"/>
      </w:pPr>
      <w:r>
        <w:rPr>
          <w:rFonts w:ascii="Times New Roman"/>
          <w:b w:val="false"/>
          <w:i w:val="false"/>
          <w:color w:val="000000"/>
          <w:sz w:val="28"/>
        </w:rPr>
        <w:t>            автомобильдерден басқа)</w:t>
      </w:r>
    </w:p>
    <w:p>
      <w:pPr>
        <w:spacing w:after="0"/>
        <w:ind w:left="0"/>
        <w:jc w:val="both"/>
      </w:pPr>
      <w:r>
        <w:rPr>
          <w:rFonts w:ascii="Times New Roman"/>
          <w:b w:val="false"/>
          <w:i w:val="false"/>
          <w:color w:val="000000"/>
          <w:sz w:val="28"/>
        </w:rPr>
        <w:t>        57  Қазақстан аумағына импортталатын алтыннан,             35380</w:t>
      </w:r>
    </w:p>
    <w:p>
      <w:pPr>
        <w:spacing w:after="0"/>
        <w:ind w:left="0"/>
        <w:jc w:val="both"/>
      </w:pPr>
      <w:r>
        <w:rPr>
          <w:rFonts w:ascii="Times New Roman"/>
          <w:b w:val="false"/>
          <w:i w:val="false"/>
          <w:color w:val="000000"/>
          <w:sz w:val="28"/>
        </w:rPr>
        <w:t>            платинадан немесе күмiстен жасалған зергерлiк</w:t>
      </w:r>
    </w:p>
    <w:p>
      <w:pPr>
        <w:spacing w:after="0"/>
        <w:ind w:left="0"/>
        <w:jc w:val="both"/>
      </w:pPr>
      <w:r>
        <w:rPr>
          <w:rFonts w:ascii="Times New Roman"/>
          <w:b w:val="false"/>
          <w:i w:val="false"/>
          <w:color w:val="000000"/>
          <w:sz w:val="28"/>
        </w:rPr>
        <w:t>            бұйымдар</w:t>
      </w:r>
    </w:p>
    <w:p>
      <w:pPr>
        <w:spacing w:after="0"/>
        <w:ind w:left="0"/>
        <w:jc w:val="both"/>
      </w:pPr>
      <w:r>
        <w:rPr>
          <w:rFonts w:ascii="Times New Roman"/>
          <w:b w:val="false"/>
          <w:i w:val="false"/>
          <w:color w:val="000000"/>
          <w:sz w:val="28"/>
        </w:rPr>
        <w:t>        58  Қазақстан аумағына импортталатын шарап материалдары      350</w:t>
      </w:r>
    </w:p>
    <w:p>
      <w:pPr>
        <w:spacing w:after="0"/>
        <w:ind w:left="0"/>
        <w:jc w:val="both"/>
      </w:pPr>
      <w:r>
        <w:rPr>
          <w:rFonts w:ascii="Times New Roman"/>
          <w:b w:val="false"/>
          <w:i w:val="false"/>
          <w:color w:val="000000"/>
          <w:sz w:val="28"/>
        </w:rPr>
        <w:t>        60  Қазақстан аумағына импортталатын бензин              1427330</w:t>
      </w:r>
    </w:p>
    <w:p>
      <w:pPr>
        <w:spacing w:after="0"/>
        <w:ind w:left="0"/>
        <w:jc w:val="both"/>
      </w:pPr>
      <w:r>
        <w:rPr>
          <w:rFonts w:ascii="Times New Roman"/>
          <w:b w:val="false"/>
          <w:i w:val="false"/>
          <w:color w:val="000000"/>
          <w:sz w:val="28"/>
        </w:rPr>
        <w:t>            (авиациялықты қоспағанда)</w:t>
      </w:r>
    </w:p>
    <w:p>
      <w:pPr>
        <w:spacing w:after="0"/>
        <w:ind w:left="0"/>
        <w:jc w:val="both"/>
      </w:pPr>
      <w:r>
        <w:rPr>
          <w:rFonts w:ascii="Times New Roman"/>
          <w:b w:val="false"/>
          <w:i w:val="false"/>
          <w:color w:val="000000"/>
          <w:sz w:val="28"/>
        </w:rPr>
        <w:t>        70  Қазақстан аумағына импортталатын спирттiң барлық         756</w:t>
      </w:r>
    </w:p>
    <w:p>
      <w:pPr>
        <w:spacing w:after="0"/>
        <w:ind w:left="0"/>
        <w:jc w:val="both"/>
      </w:pPr>
      <w:r>
        <w:rPr>
          <w:rFonts w:ascii="Times New Roman"/>
          <w:b w:val="false"/>
          <w:i w:val="false"/>
          <w:color w:val="000000"/>
          <w:sz w:val="28"/>
        </w:rPr>
        <w:t xml:space="preserve">            түрлерiнiң кедендiк құнына тәуелсiз сараптама </w:t>
      </w:r>
    </w:p>
    <w:p>
      <w:pPr>
        <w:spacing w:after="0"/>
        <w:ind w:left="0"/>
        <w:jc w:val="both"/>
      </w:pPr>
      <w:r>
        <w:rPr>
          <w:rFonts w:ascii="Times New Roman"/>
          <w:b w:val="false"/>
          <w:i w:val="false"/>
          <w:color w:val="000000"/>
          <w:sz w:val="28"/>
        </w:rPr>
        <w:t>            жүргiзу нәтижесiнде жете есептелген акциздер</w:t>
      </w:r>
    </w:p>
    <w:p>
      <w:pPr>
        <w:spacing w:after="0"/>
        <w:ind w:left="0"/>
        <w:jc w:val="both"/>
      </w:pPr>
      <w:r>
        <w:rPr>
          <w:rFonts w:ascii="Times New Roman"/>
          <w:b w:val="false"/>
          <w:i w:val="false"/>
          <w:color w:val="000000"/>
          <w:sz w:val="28"/>
        </w:rPr>
        <w:t>        71  Қазақстан Республикасының аумағына импортталатын         589</w:t>
      </w:r>
    </w:p>
    <w:p>
      <w:pPr>
        <w:spacing w:after="0"/>
        <w:ind w:left="0"/>
        <w:jc w:val="both"/>
      </w:pPr>
      <w:r>
        <w:rPr>
          <w:rFonts w:ascii="Times New Roman"/>
          <w:b w:val="false"/>
          <w:i w:val="false"/>
          <w:color w:val="000000"/>
          <w:sz w:val="28"/>
        </w:rPr>
        <w:t xml:space="preserve">            арақтың кедендiк құнына тәуелсiз сараптама жүргiзу </w:t>
      </w:r>
    </w:p>
    <w:p>
      <w:pPr>
        <w:spacing w:after="0"/>
        <w:ind w:left="0"/>
        <w:jc w:val="both"/>
      </w:pPr>
      <w:r>
        <w:rPr>
          <w:rFonts w:ascii="Times New Roman"/>
          <w:b w:val="false"/>
          <w:i w:val="false"/>
          <w:color w:val="000000"/>
          <w:sz w:val="28"/>
        </w:rPr>
        <w:t>            нәтижесiнде жете есептелген акциздер</w:t>
      </w:r>
    </w:p>
    <w:p>
      <w:pPr>
        <w:spacing w:after="0"/>
        <w:ind w:left="0"/>
        <w:jc w:val="both"/>
      </w:pPr>
      <w:r>
        <w:rPr>
          <w:rFonts w:ascii="Times New Roman"/>
          <w:b w:val="false"/>
          <w:i w:val="false"/>
          <w:color w:val="000000"/>
          <w:sz w:val="28"/>
        </w:rPr>
        <w:t>        72  Қазақстанға импортталатын ликер-арақ бұйымдарының,       232</w:t>
      </w:r>
    </w:p>
    <w:p>
      <w:pPr>
        <w:spacing w:after="0"/>
        <w:ind w:left="0"/>
        <w:jc w:val="both"/>
      </w:pPr>
      <w:r>
        <w:rPr>
          <w:rFonts w:ascii="Times New Roman"/>
          <w:b w:val="false"/>
          <w:i w:val="false"/>
          <w:color w:val="000000"/>
          <w:sz w:val="28"/>
        </w:rPr>
        <w:t xml:space="preserve">            күшейтiлген шырындардың және этил спиртiнiң көлемдi </w:t>
      </w:r>
    </w:p>
    <w:p>
      <w:pPr>
        <w:spacing w:after="0"/>
        <w:ind w:left="0"/>
        <w:jc w:val="both"/>
      </w:pPr>
      <w:r>
        <w:rPr>
          <w:rFonts w:ascii="Times New Roman"/>
          <w:b w:val="false"/>
          <w:i w:val="false"/>
          <w:color w:val="000000"/>
          <w:sz w:val="28"/>
        </w:rPr>
        <w:t xml:space="preserve">            үлесi 12-ден 30%-ке дейiн және одан жоғары </w:t>
      </w:r>
    </w:p>
    <w:p>
      <w:pPr>
        <w:spacing w:after="0"/>
        <w:ind w:left="0"/>
        <w:jc w:val="both"/>
      </w:pPr>
      <w:r>
        <w:rPr>
          <w:rFonts w:ascii="Times New Roman"/>
          <w:b w:val="false"/>
          <w:i w:val="false"/>
          <w:color w:val="000000"/>
          <w:sz w:val="28"/>
        </w:rPr>
        <w:t xml:space="preserve">            күшейтiлген сусындардың кедендiк құнына тәуелсiз </w:t>
      </w:r>
    </w:p>
    <w:p>
      <w:pPr>
        <w:spacing w:after="0"/>
        <w:ind w:left="0"/>
        <w:jc w:val="both"/>
      </w:pPr>
      <w:r>
        <w:rPr>
          <w:rFonts w:ascii="Times New Roman"/>
          <w:b w:val="false"/>
          <w:i w:val="false"/>
          <w:color w:val="000000"/>
          <w:sz w:val="28"/>
        </w:rPr>
        <w:t xml:space="preserve">            сараптама жүргізу нәтижесiнде жете есептелген </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73  Қазақстан аумағына импортталатын шараптардың            1422</w:t>
      </w:r>
    </w:p>
    <w:p>
      <w:pPr>
        <w:spacing w:after="0"/>
        <w:ind w:left="0"/>
        <w:jc w:val="both"/>
      </w:pPr>
      <w:r>
        <w:rPr>
          <w:rFonts w:ascii="Times New Roman"/>
          <w:b w:val="false"/>
          <w:i w:val="false"/>
          <w:color w:val="000000"/>
          <w:sz w:val="28"/>
        </w:rPr>
        <w:t>            кедендiк құнына тәуелсiз сараптама жүргiзу</w:t>
      </w:r>
    </w:p>
    <w:p>
      <w:pPr>
        <w:spacing w:after="0"/>
        <w:ind w:left="0"/>
        <w:jc w:val="both"/>
      </w:pPr>
      <w:r>
        <w:rPr>
          <w:rFonts w:ascii="Times New Roman"/>
          <w:b w:val="false"/>
          <w:i w:val="false"/>
          <w:color w:val="000000"/>
          <w:sz w:val="28"/>
        </w:rPr>
        <w:t>            нәтижесiнде жете есептелген акциздер</w:t>
      </w:r>
    </w:p>
    <w:p>
      <w:pPr>
        <w:spacing w:after="0"/>
        <w:ind w:left="0"/>
        <w:jc w:val="both"/>
      </w:pPr>
      <w:r>
        <w:rPr>
          <w:rFonts w:ascii="Times New Roman"/>
          <w:b w:val="false"/>
          <w:i w:val="false"/>
          <w:color w:val="000000"/>
          <w:sz w:val="28"/>
        </w:rPr>
        <w:t>        74  Қазақстан аумағына импортталатын коньяктардың            451</w:t>
      </w:r>
    </w:p>
    <w:p>
      <w:pPr>
        <w:spacing w:after="0"/>
        <w:ind w:left="0"/>
        <w:jc w:val="both"/>
      </w:pPr>
      <w:r>
        <w:rPr>
          <w:rFonts w:ascii="Times New Roman"/>
          <w:b w:val="false"/>
          <w:i w:val="false"/>
          <w:color w:val="000000"/>
          <w:sz w:val="28"/>
        </w:rPr>
        <w:t>            кедендiк құнына тәуелсiз сараптама жүргiзу</w:t>
      </w:r>
    </w:p>
    <w:p>
      <w:pPr>
        <w:spacing w:after="0"/>
        <w:ind w:left="0"/>
        <w:jc w:val="both"/>
      </w:pPr>
      <w:r>
        <w:rPr>
          <w:rFonts w:ascii="Times New Roman"/>
          <w:b w:val="false"/>
          <w:i w:val="false"/>
          <w:color w:val="000000"/>
          <w:sz w:val="28"/>
        </w:rPr>
        <w:t>            нәтижесiнде жете есептелген акциздер</w:t>
      </w:r>
    </w:p>
    <w:p>
      <w:pPr>
        <w:spacing w:after="0"/>
        <w:ind w:left="0"/>
        <w:jc w:val="both"/>
      </w:pPr>
      <w:r>
        <w:rPr>
          <w:rFonts w:ascii="Times New Roman"/>
          <w:b w:val="false"/>
          <w:i w:val="false"/>
          <w:color w:val="000000"/>
          <w:sz w:val="28"/>
        </w:rPr>
        <w:t>        75  Қазақстан аумағына импортталатын шампан                   13</w:t>
      </w:r>
    </w:p>
    <w:p>
      <w:pPr>
        <w:spacing w:after="0"/>
        <w:ind w:left="0"/>
        <w:jc w:val="both"/>
      </w:pPr>
      <w:r>
        <w:rPr>
          <w:rFonts w:ascii="Times New Roman"/>
          <w:b w:val="false"/>
          <w:i w:val="false"/>
          <w:color w:val="000000"/>
          <w:sz w:val="28"/>
        </w:rPr>
        <w:t>            шараптарының кедендiк құнына тәуелсiз сараптама</w:t>
      </w:r>
    </w:p>
    <w:p>
      <w:pPr>
        <w:spacing w:after="0"/>
        <w:ind w:left="0"/>
        <w:jc w:val="both"/>
      </w:pPr>
      <w:r>
        <w:rPr>
          <w:rFonts w:ascii="Times New Roman"/>
          <w:b w:val="false"/>
          <w:i w:val="false"/>
          <w:color w:val="000000"/>
          <w:sz w:val="28"/>
        </w:rPr>
        <w:t>            жүргiзу нәтижесiнде жете есептелген акциздер</w:t>
      </w:r>
    </w:p>
    <w:p>
      <w:pPr>
        <w:spacing w:after="0"/>
        <w:ind w:left="0"/>
        <w:jc w:val="both"/>
      </w:pPr>
      <w:r>
        <w:rPr>
          <w:rFonts w:ascii="Times New Roman"/>
          <w:b w:val="false"/>
          <w:i w:val="false"/>
          <w:color w:val="000000"/>
          <w:sz w:val="28"/>
        </w:rPr>
        <w:t>        76  Қазақстан аумағына импортталатын сыраның кедендiк       3076</w:t>
      </w:r>
    </w:p>
    <w:p>
      <w:pPr>
        <w:spacing w:after="0"/>
        <w:ind w:left="0"/>
        <w:jc w:val="both"/>
      </w:pPr>
      <w:r>
        <w:rPr>
          <w:rFonts w:ascii="Times New Roman"/>
          <w:b w:val="false"/>
          <w:i w:val="false"/>
          <w:color w:val="000000"/>
          <w:sz w:val="28"/>
        </w:rPr>
        <w:t xml:space="preserve">            құнына тәуелсiз сараптама жүргізу нәтижесiнде </w:t>
      </w:r>
    </w:p>
    <w:p>
      <w:pPr>
        <w:spacing w:after="0"/>
        <w:ind w:left="0"/>
        <w:jc w:val="both"/>
      </w:pPr>
      <w:r>
        <w:rPr>
          <w:rFonts w:ascii="Times New Roman"/>
          <w:b w:val="false"/>
          <w:i w:val="false"/>
          <w:color w:val="000000"/>
          <w:sz w:val="28"/>
        </w:rPr>
        <w:t>            жете есептелген акциздер</w:t>
      </w:r>
    </w:p>
    <w:p>
      <w:pPr>
        <w:spacing w:after="0"/>
        <w:ind w:left="0"/>
        <w:jc w:val="both"/>
      </w:pPr>
      <w:r>
        <w:rPr>
          <w:rFonts w:ascii="Times New Roman"/>
          <w:b w:val="false"/>
          <w:i w:val="false"/>
          <w:color w:val="000000"/>
          <w:sz w:val="28"/>
        </w:rPr>
        <w:t>        77  Қазақстанға импортталатын этил спиртiнiң көлемді         219</w:t>
      </w:r>
    </w:p>
    <w:p>
      <w:pPr>
        <w:spacing w:after="0"/>
        <w:ind w:left="0"/>
        <w:jc w:val="both"/>
      </w:pPr>
      <w:r>
        <w:rPr>
          <w:rFonts w:ascii="Times New Roman"/>
          <w:b w:val="false"/>
          <w:i w:val="false"/>
          <w:color w:val="000000"/>
          <w:sz w:val="28"/>
        </w:rPr>
        <w:t>            үлесi 1,5-тен 12 процентке дейiн алкоголi аз</w:t>
      </w:r>
    </w:p>
    <w:p>
      <w:pPr>
        <w:spacing w:after="0"/>
        <w:ind w:left="0"/>
        <w:jc w:val="both"/>
      </w:pPr>
      <w:r>
        <w:rPr>
          <w:rFonts w:ascii="Times New Roman"/>
          <w:b w:val="false"/>
          <w:i w:val="false"/>
          <w:color w:val="000000"/>
          <w:sz w:val="28"/>
        </w:rPr>
        <w:t>            күшейтiлген сусындардың, күшейтiлген шырындардың</w:t>
      </w:r>
    </w:p>
    <w:p>
      <w:pPr>
        <w:spacing w:after="0"/>
        <w:ind w:left="0"/>
        <w:jc w:val="both"/>
      </w:pPr>
      <w:r>
        <w:rPr>
          <w:rFonts w:ascii="Times New Roman"/>
          <w:b w:val="false"/>
          <w:i w:val="false"/>
          <w:color w:val="000000"/>
          <w:sz w:val="28"/>
        </w:rPr>
        <w:t xml:space="preserve">            кедендiк құнына тәуелсiз сараптама жүргізу </w:t>
      </w:r>
    </w:p>
    <w:p>
      <w:pPr>
        <w:spacing w:after="0"/>
        <w:ind w:left="0"/>
        <w:jc w:val="both"/>
      </w:pPr>
      <w:r>
        <w:rPr>
          <w:rFonts w:ascii="Times New Roman"/>
          <w:b w:val="false"/>
          <w:i w:val="false"/>
          <w:color w:val="000000"/>
          <w:sz w:val="28"/>
        </w:rPr>
        <w:t>            нәтижесiнде жете есептелген акциздер</w:t>
      </w:r>
    </w:p>
    <w:p>
      <w:pPr>
        <w:spacing w:after="0"/>
        <w:ind w:left="0"/>
        <w:jc w:val="both"/>
      </w:pPr>
      <w:r>
        <w:rPr>
          <w:rFonts w:ascii="Times New Roman"/>
          <w:b w:val="false"/>
          <w:i w:val="false"/>
          <w:color w:val="000000"/>
          <w:sz w:val="28"/>
        </w:rPr>
        <w:t>        78  Қазақстан аумағына импортталатын бекiре және              21</w:t>
      </w:r>
    </w:p>
    <w:p>
      <w:pPr>
        <w:spacing w:after="0"/>
        <w:ind w:left="0"/>
        <w:jc w:val="both"/>
      </w:pPr>
      <w:r>
        <w:rPr>
          <w:rFonts w:ascii="Times New Roman"/>
          <w:b w:val="false"/>
          <w:i w:val="false"/>
          <w:color w:val="000000"/>
          <w:sz w:val="28"/>
        </w:rPr>
        <w:t xml:space="preserve">            албырт балықтар уылдырығының кедендiк құнына </w:t>
      </w:r>
    </w:p>
    <w:p>
      <w:pPr>
        <w:spacing w:after="0"/>
        <w:ind w:left="0"/>
        <w:jc w:val="both"/>
      </w:pPr>
      <w:r>
        <w:rPr>
          <w:rFonts w:ascii="Times New Roman"/>
          <w:b w:val="false"/>
          <w:i w:val="false"/>
          <w:color w:val="000000"/>
          <w:sz w:val="28"/>
        </w:rPr>
        <w:t xml:space="preserve">            тәуелсiз сараптама жүргiзу нәтижесiнде жете </w:t>
      </w:r>
    </w:p>
    <w:p>
      <w:pPr>
        <w:spacing w:after="0"/>
        <w:ind w:left="0"/>
        <w:jc w:val="both"/>
      </w:pPr>
      <w:r>
        <w:rPr>
          <w:rFonts w:ascii="Times New Roman"/>
          <w:b w:val="false"/>
          <w:i w:val="false"/>
          <w:color w:val="000000"/>
          <w:sz w:val="28"/>
        </w:rPr>
        <w:t>            есептелген акциздер</w:t>
      </w:r>
    </w:p>
    <w:p>
      <w:pPr>
        <w:spacing w:after="0"/>
        <w:ind w:left="0"/>
        <w:jc w:val="both"/>
      </w:pPr>
      <w:r>
        <w:rPr>
          <w:rFonts w:ascii="Times New Roman"/>
          <w:b w:val="false"/>
          <w:i w:val="false"/>
          <w:color w:val="000000"/>
          <w:sz w:val="28"/>
        </w:rPr>
        <w:t>        79  Қазақстан аумағына импортталатын темекi                 2651</w:t>
      </w:r>
    </w:p>
    <w:p>
      <w:pPr>
        <w:spacing w:after="0"/>
        <w:ind w:left="0"/>
        <w:jc w:val="both"/>
      </w:pPr>
      <w:r>
        <w:rPr>
          <w:rFonts w:ascii="Times New Roman"/>
          <w:b w:val="false"/>
          <w:i w:val="false"/>
          <w:color w:val="000000"/>
          <w:sz w:val="28"/>
        </w:rPr>
        <w:t>            бұйымдарының кедендiк құнына тәуелсiз сараптама</w:t>
      </w:r>
    </w:p>
    <w:p>
      <w:pPr>
        <w:spacing w:after="0"/>
        <w:ind w:left="0"/>
        <w:jc w:val="both"/>
      </w:pPr>
      <w:r>
        <w:rPr>
          <w:rFonts w:ascii="Times New Roman"/>
          <w:b w:val="false"/>
          <w:i w:val="false"/>
          <w:color w:val="000000"/>
          <w:sz w:val="28"/>
        </w:rPr>
        <w:t>            жүргiзу нәтижесiнде жете есептелген акциздер</w:t>
      </w:r>
    </w:p>
    <w:p>
      <w:pPr>
        <w:spacing w:after="0"/>
        <w:ind w:left="0"/>
        <w:jc w:val="both"/>
      </w:pPr>
      <w:r>
        <w:rPr>
          <w:rFonts w:ascii="Times New Roman"/>
          <w:b w:val="false"/>
          <w:i w:val="false"/>
          <w:color w:val="000000"/>
          <w:sz w:val="28"/>
        </w:rPr>
        <w:t>        81  Қазақстан аумағына импортталатын жеңіл                  6779</w:t>
      </w:r>
    </w:p>
    <w:p>
      <w:pPr>
        <w:spacing w:after="0"/>
        <w:ind w:left="0"/>
        <w:jc w:val="both"/>
      </w:pPr>
      <w:r>
        <w:rPr>
          <w:rFonts w:ascii="Times New Roman"/>
          <w:b w:val="false"/>
          <w:i w:val="false"/>
          <w:color w:val="000000"/>
          <w:sz w:val="28"/>
        </w:rPr>
        <w:t xml:space="preserve">            автомобильдердің (мүгедектерге арнайы арналған </w:t>
      </w:r>
    </w:p>
    <w:p>
      <w:pPr>
        <w:spacing w:after="0"/>
        <w:ind w:left="0"/>
        <w:jc w:val="both"/>
      </w:pPr>
      <w:r>
        <w:rPr>
          <w:rFonts w:ascii="Times New Roman"/>
          <w:b w:val="false"/>
          <w:i w:val="false"/>
          <w:color w:val="000000"/>
          <w:sz w:val="28"/>
        </w:rPr>
        <w:t xml:space="preserve">            қолмен басқарылатын автомобильдерден басқа) </w:t>
      </w:r>
    </w:p>
    <w:p>
      <w:pPr>
        <w:spacing w:after="0"/>
        <w:ind w:left="0"/>
        <w:jc w:val="both"/>
      </w:pPr>
      <w:r>
        <w:rPr>
          <w:rFonts w:ascii="Times New Roman"/>
          <w:b w:val="false"/>
          <w:i w:val="false"/>
          <w:color w:val="000000"/>
          <w:sz w:val="28"/>
        </w:rPr>
        <w:t xml:space="preserve">            кедендік тәуелсіз сараптама жүргізу нәтижесінде </w:t>
      </w:r>
    </w:p>
    <w:p>
      <w:pPr>
        <w:spacing w:after="0"/>
        <w:ind w:left="0"/>
        <w:jc w:val="both"/>
      </w:pPr>
      <w:r>
        <w:rPr>
          <w:rFonts w:ascii="Times New Roman"/>
          <w:b w:val="false"/>
          <w:i w:val="false"/>
          <w:color w:val="000000"/>
          <w:sz w:val="28"/>
        </w:rPr>
        <w:t>            жете есептелген акциздер</w:t>
      </w:r>
    </w:p>
    <w:p>
      <w:pPr>
        <w:spacing w:after="0"/>
        <w:ind w:left="0"/>
        <w:jc w:val="both"/>
      </w:pPr>
      <w:r>
        <w:rPr>
          <w:rFonts w:ascii="Times New Roman"/>
          <w:b w:val="false"/>
          <w:i w:val="false"/>
          <w:color w:val="000000"/>
          <w:sz w:val="28"/>
        </w:rPr>
        <w:t>        82  Қазақстан аумағына импортталатын алтыннан,               606</w:t>
      </w:r>
    </w:p>
    <w:p>
      <w:pPr>
        <w:spacing w:after="0"/>
        <w:ind w:left="0"/>
        <w:jc w:val="both"/>
      </w:pPr>
      <w:r>
        <w:rPr>
          <w:rFonts w:ascii="Times New Roman"/>
          <w:b w:val="false"/>
          <w:i w:val="false"/>
          <w:color w:val="000000"/>
          <w:sz w:val="28"/>
        </w:rPr>
        <w:t xml:space="preserve">            платинадан немесе күмістен жасалған зергерлік </w:t>
      </w:r>
    </w:p>
    <w:p>
      <w:pPr>
        <w:spacing w:after="0"/>
        <w:ind w:left="0"/>
        <w:jc w:val="both"/>
      </w:pPr>
      <w:r>
        <w:rPr>
          <w:rFonts w:ascii="Times New Roman"/>
          <w:b w:val="false"/>
          <w:i w:val="false"/>
          <w:color w:val="000000"/>
          <w:sz w:val="28"/>
        </w:rPr>
        <w:t xml:space="preserve">            бұйымдардың кедендік құнына тәуелсiз сараптама </w:t>
      </w:r>
    </w:p>
    <w:p>
      <w:pPr>
        <w:spacing w:after="0"/>
        <w:ind w:left="0"/>
        <w:jc w:val="both"/>
      </w:pPr>
      <w:r>
        <w:rPr>
          <w:rFonts w:ascii="Times New Roman"/>
          <w:b w:val="false"/>
          <w:i w:val="false"/>
          <w:color w:val="000000"/>
          <w:sz w:val="28"/>
        </w:rPr>
        <w:t>            жүргiзу нәтижесiнде жете есептелген акциздер</w:t>
      </w:r>
    </w:p>
    <w:p>
      <w:pPr>
        <w:spacing w:after="0"/>
        <w:ind w:left="0"/>
        <w:jc w:val="both"/>
      </w:pPr>
      <w:r>
        <w:rPr>
          <w:rFonts w:ascii="Times New Roman"/>
          <w:b w:val="false"/>
          <w:i w:val="false"/>
          <w:color w:val="000000"/>
          <w:sz w:val="28"/>
        </w:rPr>
        <w:t>        85  Қазақстан аумағына импортталатын бензиннiң             26147</w:t>
      </w:r>
    </w:p>
    <w:p>
      <w:pPr>
        <w:spacing w:after="0"/>
        <w:ind w:left="0"/>
        <w:jc w:val="both"/>
      </w:pPr>
      <w:r>
        <w:rPr>
          <w:rFonts w:ascii="Times New Roman"/>
          <w:b w:val="false"/>
          <w:i w:val="false"/>
          <w:color w:val="000000"/>
          <w:sz w:val="28"/>
        </w:rPr>
        <w:t>            (авиациялықты қоспағанда) кедендік құнына</w:t>
      </w:r>
    </w:p>
    <w:p>
      <w:pPr>
        <w:spacing w:after="0"/>
        <w:ind w:left="0"/>
        <w:jc w:val="both"/>
      </w:pPr>
      <w:r>
        <w:rPr>
          <w:rFonts w:ascii="Times New Roman"/>
          <w:b w:val="false"/>
          <w:i w:val="false"/>
          <w:color w:val="000000"/>
          <w:sz w:val="28"/>
        </w:rPr>
        <w:t xml:space="preserve">            тәуелсіз сараптама жүргізу нәтижесiнде жете </w:t>
      </w:r>
    </w:p>
    <w:p>
      <w:pPr>
        <w:spacing w:after="0"/>
        <w:ind w:left="0"/>
        <w:jc w:val="both"/>
      </w:pPr>
      <w:r>
        <w:rPr>
          <w:rFonts w:ascii="Times New Roman"/>
          <w:b w:val="false"/>
          <w:i w:val="false"/>
          <w:color w:val="000000"/>
          <w:sz w:val="28"/>
        </w:rPr>
        <w:t>            есептелген акциздер</w:t>
      </w:r>
    </w:p>
    <w:p>
      <w:pPr>
        <w:spacing w:after="0"/>
        <w:ind w:left="0"/>
        <w:jc w:val="both"/>
      </w:pPr>
      <w:r>
        <w:rPr>
          <w:rFonts w:ascii="Times New Roman"/>
          <w:b w:val="false"/>
          <w:i w:val="false"/>
          <w:color w:val="000000"/>
          <w:sz w:val="28"/>
        </w:rPr>
        <w:t>     3      Табиғи және басқа ресурстарды пайдаланғаны          50266520</w:t>
      </w:r>
    </w:p>
    <w:p>
      <w:pPr>
        <w:spacing w:after="0"/>
        <w:ind w:left="0"/>
        <w:jc w:val="both"/>
      </w:pPr>
      <w:r>
        <w:rPr>
          <w:rFonts w:ascii="Times New Roman"/>
          <w:b w:val="false"/>
          <w:i w:val="false"/>
          <w:color w:val="000000"/>
          <w:sz w:val="28"/>
        </w:rPr>
        <w:t>            үшін түсетiн түсiмдер</w:t>
      </w:r>
    </w:p>
    <w:p>
      <w:pPr>
        <w:spacing w:after="0"/>
        <w:ind w:left="0"/>
        <w:jc w:val="both"/>
      </w:pPr>
      <w:r>
        <w:rPr>
          <w:rFonts w:ascii="Times New Roman"/>
          <w:b w:val="false"/>
          <w:i w:val="false"/>
          <w:color w:val="000000"/>
          <w:sz w:val="28"/>
        </w:rPr>
        <w:t>        02  Үстеме пайдаға салынатын салық                        270000</w:t>
      </w:r>
    </w:p>
    <w:p>
      <w:pPr>
        <w:spacing w:after="0"/>
        <w:ind w:left="0"/>
        <w:jc w:val="both"/>
      </w:pPr>
      <w:r>
        <w:rPr>
          <w:rFonts w:ascii="Times New Roman"/>
          <w:b w:val="false"/>
          <w:i w:val="false"/>
          <w:color w:val="000000"/>
          <w:sz w:val="28"/>
        </w:rPr>
        <w:t>        05  Бонустар                                             1180340</w:t>
      </w:r>
    </w:p>
    <w:p>
      <w:pPr>
        <w:spacing w:after="0"/>
        <w:ind w:left="0"/>
        <w:jc w:val="both"/>
      </w:pPr>
      <w:r>
        <w:rPr>
          <w:rFonts w:ascii="Times New Roman"/>
          <w:b w:val="false"/>
          <w:i w:val="false"/>
          <w:color w:val="000000"/>
          <w:sz w:val="28"/>
        </w:rPr>
        <w:t>        06  Роялти                                               4846457</w:t>
      </w:r>
    </w:p>
    <w:p>
      <w:pPr>
        <w:spacing w:after="0"/>
        <w:ind w:left="0"/>
        <w:jc w:val="both"/>
      </w:pPr>
      <w:r>
        <w:rPr>
          <w:rFonts w:ascii="Times New Roman"/>
          <w:b w:val="false"/>
          <w:i w:val="false"/>
          <w:color w:val="000000"/>
          <w:sz w:val="28"/>
        </w:rPr>
        <w:t>        08  Жасалған келiсiм-шарттар бойынша өнiмдер бөлу         463120</w:t>
      </w:r>
    </w:p>
    <w:p>
      <w:pPr>
        <w:spacing w:after="0"/>
        <w:ind w:left="0"/>
        <w:jc w:val="both"/>
      </w:pPr>
      <w:r>
        <w:rPr>
          <w:rFonts w:ascii="Times New Roman"/>
          <w:b w:val="false"/>
          <w:i w:val="false"/>
          <w:color w:val="000000"/>
          <w:sz w:val="28"/>
        </w:rPr>
        <w:t>            жөнiндегi Қазақстанның үлесi</w:t>
      </w:r>
    </w:p>
    <w:p>
      <w:pPr>
        <w:spacing w:after="0"/>
        <w:ind w:left="0"/>
        <w:jc w:val="both"/>
      </w:pPr>
      <w:r>
        <w:rPr>
          <w:rFonts w:ascii="Times New Roman"/>
          <w:b w:val="false"/>
          <w:i w:val="false"/>
          <w:color w:val="000000"/>
          <w:sz w:val="28"/>
        </w:rPr>
        <w:t>        09  Радиожиiлiк спектрiн пайдаланғаны үшiн төлем          520000</w:t>
      </w:r>
    </w:p>
    <w:p>
      <w:pPr>
        <w:spacing w:after="0"/>
        <w:ind w:left="0"/>
        <w:jc w:val="both"/>
      </w:pPr>
      <w:r>
        <w:rPr>
          <w:rFonts w:ascii="Times New Roman"/>
          <w:b w:val="false"/>
          <w:i w:val="false"/>
          <w:color w:val="000000"/>
          <w:sz w:val="28"/>
        </w:rPr>
        <w:t>        10  Кеме қатынайтын су жолдарын пайдаланғаны үшiн төлем    10590</w:t>
      </w:r>
    </w:p>
    <w:p>
      <w:pPr>
        <w:spacing w:after="0"/>
        <w:ind w:left="0"/>
        <w:jc w:val="both"/>
      </w:pPr>
      <w:r>
        <w:rPr>
          <w:rFonts w:ascii="Times New Roman"/>
          <w:b w:val="false"/>
          <w:i w:val="false"/>
          <w:color w:val="000000"/>
          <w:sz w:val="28"/>
        </w:rPr>
        <w:t>        11  Жануарлар дүниесiн пайдаланғаны үшiн төлем             79167</w:t>
      </w:r>
    </w:p>
    <w:p>
      <w:pPr>
        <w:spacing w:after="0"/>
        <w:ind w:left="0"/>
        <w:jc w:val="both"/>
      </w:pPr>
      <w:r>
        <w:rPr>
          <w:rFonts w:ascii="Times New Roman"/>
          <w:b w:val="false"/>
          <w:i w:val="false"/>
          <w:color w:val="000000"/>
          <w:sz w:val="28"/>
        </w:rPr>
        <w:t>        13  Республикалық маңызы бар ерекше қорғалатын              2146</w:t>
      </w:r>
    </w:p>
    <w:p>
      <w:pPr>
        <w:spacing w:after="0"/>
        <w:ind w:left="0"/>
        <w:jc w:val="both"/>
      </w:pPr>
      <w:r>
        <w:rPr>
          <w:rFonts w:ascii="Times New Roman"/>
          <w:b w:val="false"/>
          <w:i w:val="false"/>
          <w:color w:val="000000"/>
          <w:sz w:val="28"/>
        </w:rPr>
        <w:t>            табиғи аумақтарды пайдаланғаны үшiн төлем</w:t>
      </w:r>
    </w:p>
    <w:p>
      <w:pPr>
        <w:spacing w:after="0"/>
        <w:ind w:left="0"/>
        <w:jc w:val="both"/>
      </w:pPr>
      <w:r>
        <w:rPr>
          <w:rFonts w:ascii="Times New Roman"/>
          <w:b w:val="false"/>
          <w:i w:val="false"/>
          <w:color w:val="000000"/>
          <w:sz w:val="28"/>
        </w:rPr>
        <w:t>        26  Шикiзат секторы ұйымдарынан (Қазақстан              39350736</w:t>
      </w:r>
    </w:p>
    <w:p>
      <w:pPr>
        <w:spacing w:after="0"/>
        <w:ind w:left="0"/>
        <w:jc w:val="both"/>
      </w:pPr>
      <w:r>
        <w:rPr>
          <w:rFonts w:ascii="Times New Roman"/>
          <w:b w:val="false"/>
          <w:i w:val="false"/>
          <w:color w:val="000000"/>
          <w:sz w:val="28"/>
        </w:rPr>
        <w:t>            Республикасының Үкiметi белгiлеген тiзбе бойынша</w:t>
      </w:r>
    </w:p>
    <w:p>
      <w:pPr>
        <w:spacing w:after="0"/>
        <w:ind w:left="0"/>
        <w:jc w:val="both"/>
      </w:pPr>
      <w:r>
        <w:rPr>
          <w:rFonts w:ascii="Times New Roman"/>
          <w:b w:val="false"/>
          <w:i w:val="false"/>
          <w:color w:val="000000"/>
          <w:sz w:val="28"/>
        </w:rPr>
        <w:t>            заңды тұлғалардан) түсетiн роялти</w:t>
      </w:r>
    </w:p>
    <w:p>
      <w:pPr>
        <w:spacing w:after="0"/>
        <w:ind w:left="0"/>
        <w:jc w:val="both"/>
      </w:pPr>
      <w:r>
        <w:rPr>
          <w:rFonts w:ascii="Times New Roman"/>
          <w:b w:val="false"/>
          <w:i w:val="false"/>
          <w:color w:val="000000"/>
          <w:sz w:val="28"/>
        </w:rPr>
        <w:t>        28  Шикiзат секторы ұйымдарының (Қазақстан               3543964</w:t>
      </w:r>
    </w:p>
    <w:p>
      <w:pPr>
        <w:spacing w:after="0"/>
        <w:ind w:left="0"/>
        <w:jc w:val="both"/>
      </w:pPr>
      <w:r>
        <w:rPr>
          <w:rFonts w:ascii="Times New Roman"/>
          <w:b w:val="false"/>
          <w:i w:val="false"/>
          <w:color w:val="000000"/>
          <w:sz w:val="28"/>
        </w:rPr>
        <w:t xml:space="preserve">            Республикасының Үкiметi белгiлеген </w:t>
      </w:r>
    </w:p>
    <w:p>
      <w:pPr>
        <w:spacing w:after="0"/>
        <w:ind w:left="0"/>
        <w:jc w:val="both"/>
      </w:pPr>
      <w:r>
        <w:rPr>
          <w:rFonts w:ascii="Times New Roman"/>
          <w:b w:val="false"/>
          <w:i w:val="false"/>
          <w:color w:val="000000"/>
          <w:sz w:val="28"/>
        </w:rPr>
        <w:t xml:space="preserve">            тiзбе бойынша заңды тұлғалардың) жасалған </w:t>
      </w:r>
    </w:p>
    <w:p>
      <w:pPr>
        <w:spacing w:after="0"/>
        <w:ind w:left="0"/>
        <w:jc w:val="both"/>
      </w:pPr>
      <w:r>
        <w:rPr>
          <w:rFonts w:ascii="Times New Roman"/>
          <w:b w:val="false"/>
          <w:i w:val="false"/>
          <w:color w:val="000000"/>
          <w:sz w:val="28"/>
        </w:rPr>
        <w:t>            келiсiм-шарттар бойынша өнiмдер бөлу жөнiндегі</w:t>
      </w:r>
    </w:p>
    <w:p>
      <w:pPr>
        <w:spacing w:after="0"/>
        <w:ind w:left="0"/>
        <w:jc w:val="both"/>
      </w:pPr>
      <w:r>
        <w:rPr>
          <w:rFonts w:ascii="Times New Roman"/>
          <w:b w:val="false"/>
          <w:i w:val="false"/>
          <w:color w:val="000000"/>
          <w:sz w:val="28"/>
        </w:rPr>
        <w:t>            Қазақстанның үлесі</w:t>
      </w:r>
    </w:p>
    <w:p>
      <w:pPr>
        <w:spacing w:after="0"/>
        <w:ind w:left="0"/>
        <w:jc w:val="both"/>
      </w:pPr>
      <w:r>
        <w:rPr>
          <w:rFonts w:ascii="Times New Roman"/>
          <w:b w:val="false"/>
          <w:i w:val="false"/>
          <w:color w:val="000000"/>
          <w:sz w:val="28"/>
        </w:rPr>
        <w:t>     4      Кәсiпкерлік және кәсiби қызметтi жүргiзгенi           448481</w:t>
      </w:r>
    </w:p>
    <w:p>
      <w:pPr>
        <w:spacing w:after="0"/>
        <w:ind w:left="0"/>
        <w:jc w:val="both"/>
      </w:pPr>
      <w:r>
        <w:rPr>
          <w:rFonts w:ascii="Times New Roman"/>
          <w:b w:val="false"/>
          <w:i w:val="false"/>
          <w:color w:val="000000"/>
          <w:sz w:val="28"/>
        </w:rPr>
        <w:t>            үшiн салынатын алым</w:t>
      </w:r>
    </w:p>
    <w:p>
      <w:pPr>
        <w:spacing w:after="0"/>
        <w:ind w:left="0"/>
        <w:jc w:val="both"/>
      </w:pPr>
      <w:r>
        <w:rPr>
          <w:rFonts w:ascii="Times New Roman"/>
          <w:b w:val="false"/>
          <w:i w:val="false"/>
          <w:color w:val="000000"/>
          <w:sz w:val="28"/>
        </w:rPr>
        <w:t>        06  Жергілікті маңызы бар ақылы мемлекеттік               428500</w:t>
      </w:r>
    </w:p>
    <w:p>
      <w:pPr>
        <w:spacing w:after="0"/>
        <w:ind w:left="0"/>
        <w:jc w:val="both"/>
      </w:pPr>
      <w:r>
        <w:rPr>
          <w:rFonts w:ascii="Times New Roman"/>
          <w:b w:val="false"/>
          <w:i w:val="false"/>
          <w:color w:val="000000"/>
          <w:sz w:val="28"/>
        </w:rPr>
        <w:t xml:space="preserve">            автомобиль жолдарымен жүргені үшін алынатын </w:t>
      </w:r>
    </w:p>
    <w:p>
      <w:pPr>
        <w:spacing w:after="0"/>
        <w:ind w:left="0"/>
        <w:jc w:val="both"/>
      </w:pPr>
      <w:r>
        <w:rPr>
          <w:rFonts w:ascii="Times New Roman"/>
          <w:b w:val="false"/>
          <w:i w:val="false"/>
          <w:color w:val="000000"/>
          <w:sz w:val="28"/>
        </w:rPr>
        <w:t>            алымнан басқа, Қазақстан аумағы бойынша автокөлік</w:t>
      </w:r>
    </w:p>
    <w:p>
      <w:pPr>
        <w:spacing w:after="0"/>
        <w:ind w:left="0"/>
        <w:jc w:val="both"/>
      </w:pPr>
      <w:r>
        <w:rPr>
          <w:rFonts w:ascii="Times New Roman"/>
          <w:b w:val="false"/>
          <w:i w:val="false"/>
          <w:color w:val="000000"/>
          <w:sz w:val="28"/>
        </w:rPr>
        <w:t>            құралдарының жүргенi үшiн алынатын алым</w:t>
      </w:r>
    </w:p>
    <w:p>
      <w:pPr>
        <w:spacing w:after="0"/>
        <w:ind w:left="0"/>
        <w:jc w:val="both"/>
      </w:pPr>
      <w:r>
        <w:rPr>
          <w:rFonts w:ascii="Times New Roman"/>
          <w:b w:val="false"/>
          <w:i w:val="false"/>
          <w:color w:val="000000"/>
          <w:sz w:val="28"/>
        </w:rPr>
        <w:t>        11  Елтаңбалық алым                                         5580</w:t>
      </w:r>
    </w:p>
    <w:p>
      <w:pPr>
        <w:spacing w:after="0"/>
        <w:ind w:left="0"/>
        <w:jc w:val="both"/>
      </w:pPr>
      <w:r>
        <w:rPr>
          <w:rFonts w:ascii="Times New Roman"/>
          <w:b w:val="false"/>
          <w:i w:val="false"/>
          <w:color w:val="000000"/>
          <w:sz w:val="28"/>
        </w:rPr>
        <w:t>        12  Радиоэлектрондық құралдарды және жоғары жиiлiктi         214</w:t>
      </w:r>
    </w:p>
    <w:p>
      <w:pPr>
        <w:spacing w:after="0"/>
        <w:ind w:left="0"/>
        <w:jc w:val="both"/>
      </w:pPr>
      <w:r>
        <w:rPr>
          <w:rFonts w:ascii="Times New Roman"/>
          <w:b w:val="false"/>
          <w:i w:val="false"/>
          <w:color w:val="000000"/>
          <w:sz w:val="28"/>
        </w:rPr>
        <w:t>            қондырғыларды мемлекеттік тіркегенi үшiн алым</w:t>
      </w:r>
    </w:p>
    <w:p>
      <w:pPr>
        <w:spacing w:after="0"/>
        <w:ind w:left="0"/>
        <w:jc w:val="both"/>
      </w:pPr>
      <w:r>
        <w:rPr>
          <w:rFonts w:ascii="Times New Roman"/>
          <w:b w:val="false"/>
          <w:i w:val="false"/>
          <w:color w:val="000000"/>
          <w:sz w:val="28"/>
        </w:rPr>
        <w:t>        13  Телевизиялық және радио хабарын тарататын                544</w:t>
      </w:r>
    </w:p>
    <w:p>
      <w:pPr>
        <w:spacing w:after="0"/>
        <w:ind w:left="0"/>
        <w:jc w:val="both"/>
      </w:pPr>
      <w:r>
        <w:rPr>
          <w:rFonts w:ascii="Times New Roman"/>
          <w:b w:val="false"/>
          <w:i w:val="false"/>
          <w:color w:val="000000"/>
          <w:sz w:val="28"/>
        </w:rPr>
        <w:t>            ұйымдарға радио жиiлiктi спектрдi пайдалануға</w:t>
      </w:r>
    </w:p>
    <w:p>
      <w:pPr>
        <w:spacing w:after="0"/>
        <w:ind w:left="0"/>
        <w:jc w:val="both"/>
      </w:pPr>
      <w:r>
        <w:rPr>
          <w:rFonts w:ascii="Times New Roman"/>
          <w:b w:val="false"/>
          <w:i w:val="false"/>
          <w:color w:val="000000"/>
          <w:sz w:val="28"/>
        </w:rPr>
        <w:t>            рұқсат бергені үшін алым</w:t>
      </w:r>
    </w:p>
    <w:p>
      <w:pPr>
        <w:spacing w:after="0"/>
        <w:ind w:left="0"/>
        <w:jc w:val="both"/>
      </w:pPr>
      <w:r>
        <w:rPr>
          <w:rFonts w:ascii="Times New Roman"/>
          <w:b w:val="false"/>
          <w:i w:val="false"/>
          <w:color w:val="000000"/>
          <w:sz w:val="28"/>
        </w:rPr>
        <w:t>        15  Теңiз, өзен және шағын көлемдi кемелердi                 800</w:t>
      </w:r>
    </w:p>
    <w:p>
      <w:pPr>
        <w:spacing w:after="0"/>
        <w:ind w:left="0"/>
        <w:jc w:val="both"/>
      </w:pPr>
      <w:r>
        <w:rPr>
          <w:rFonts w:ascii="Times New Roman"/>
          <w:b w:val="false"/>
          <w:i w:val="false"/>
          <w:color w:val="000000"/>
          <w:sz w:val="28"/>
        </w:rPr>
        <w:t>            мемлекеттiк тiркегенi үшiн алым</w:t>
      </w:r>
    </w:p>
    <w:p>
      <w:pPr>
        <w:spacing w:after="0"/>
        <w:ind w:left="0"/>
        <w:jc w:val="both"/>
      </w:pPr>
      <w:r>
        <w:rPr>
          <w:rFonts w:ascii="Times New Roman"/>
          <w:b w:val="false"/>
          <w:i w:val="false"/>
          <w:color w:val="000000"/>
          <w:sz w:val="28"/>
        </w:rPr>
        <w:t>        16  Дәрi-дәрмектердi мемлекеттiк тiркегенi үшiн алым        5450</w:t>
      </w:r>
    </w:p>
    <w:p>
      <w:pPr>
        <w:spacing w:after="0"/>
        <w:ind w:left="0"/>
        <w:jc w:val="both"/>
      </w:pPr>
      <w:r>
        <w:rPr>
          <w:rFonts w:ascii="Times New Roman"/>
          <w:b w:val="false"/>
          <w:i w:val="false"/>
          <w:color w:val="000000"/>
          <w:sz w:val="28"/>
        </w:rPr>
        <w:t>        17  Азаматтық әуе кемелерiн мемлекеттік тiркегенi            250</w:t>
      </w:r>
    </w:p>
    <w:p>
      <w:pPr>
        <w:spacing w:after="0"/>
        <w:ind w:left="0"/>
        <w:jc w:val="both"/>
      </w:pPr>
      <w:r>
        <w:rPr>
          <w:rFonts w:ascii="Times New Roman"/>
          <w:b w:val="false"/>
          <w:i w:val="false"/>
          <w:color w:val="000000"/>
          <w:sz w:val="28"/>
        </w:rPr>
        <w:t>            үшiн алым</w:t>
      </w:r>
    </w:p>
    <w:p>
      <w:pPr>
        <w:spacing w:after="0"/>
        <w:ind w:left="0"/>
        <w:jc w:val="both"/>
      </w:pPr>
      <w:r>
        <w:rPr>
          <w:rFonts w:ascii="Times New Roman"/>
          <w:b w:val="false"/>
          <w:i w:val="false"/>
          <w:color w:val="000000"/>
          <w:sz w:val="28"/>
        </w:rPr>
        <w:t>        19  Республикалық маңызы бар жалпы пайдаланатын             7143</w:t>
      </w:r>
    </w:p>
    <w:p>
      <w:pPr>
        <w:spacing w:after="0"/>
        <w:ind w:left="0"/>
        <w:jc w:val="both"/>
      </w:pPr>
      <w:r>
        <w:rPr>
          <w:rFonts w:ascii="Times New Roman"/>
          <w:b w:val="false"/>
          <w:i w:val="false"/>
          <w:color w:val="000000"/>
          <w:sz w:val="28"/>
        </w:rPr>
        <w:t xml:space="preserve">            автомобиль жолдарының бөлiнген белдеуiнде сыртқы </w:t>
      </w:r>
    </w:p>
    <w:p>
      <w:pPr>
        <w:spacing w:after="0"/>
        <w:ind w:left="0"/>
        <w:jc w:val="both"/>
      </w:pPr>
      <w:r>
        <w:rPr>
          <w:rFonts w:ascii="Times New Roman"/>
          <w:b w:val="false"/>
          <w:i w:val="false"/>
          <w:color w:val="000000"/>
          <w:sz w:val="28"/>
        </w:rPr>
        <w:t>            (көрнекi) жарнамалар орналастырғаны үшiн төлемақы</w:t>
      </w:r>
    </w:p>
    <w:p>
      <w:pPr>
        <w:spacing w:after="0"/>
        <w:ind w:left="0"/>
        <w:jc w:val="both"/>
      </w:pPr>
      <w:r>
        <w:rPr>
          <w:rFonts w:ascii="Times New Roman"/>
          <w:b w:val="false"/>
          <w:i w:val="false"/>
          <w:color w:val="000000"/>
          <w:sz w:val="28"/>
        </w:rPr>
        <w:t>  06        Халықаралық сауда мен сыртқы операцияларға          40364707</w:t>
      </w:r>
    </w:p>
    <w:p>
      <w:pPr>
        <w:spacing w:after="0"/>
        <w:ind w:left="0"/>
        <w:jc w:val="both"/>
      </w:pPr>
      <w:r>
        <w:rPr>
          <w:rFonts w:ascii="Times New Roman"/>
          <w:b w:val="false"/>
          <w:i w:val="false"/>
          <w:color w:val="000000"/>
          <w:sz w:val="28"/>
        </w:rPr>
        <w:t>            салынатын салықтар</w:t>
      </w:r>
    </w:p>
    <w:p>
      <w:pPr>
        <w:spacing w:after="0"/>
        <w:ind w:left="0"/>
        <w:jc w:val="both"/>
      </w:pPr>
      <w:r>
        <w:rPr>
          <w:rFonts w:ascii="Times New Roman"/>
          <w:b w:val="false"/>
          <w:i w:val="false"/>
          <w:color w:val="000000"/>
          <w:sz w:val="28"/>
        </w:rPr>
        <w:t>     1      Кеден төлемдерi                                     29844872</w:t>
      </w:r>
    </w:p>
    <w:p>
      <w:pPr>
        <w:spacing w:after="0"/>
        <w:ind w:left="0"/>
        <w:jc w:val="both"/>
      </w:pPr>
      <w:r>
        <w:rPr>
          <w:rFonts w:ascii="Times New Roman"/>
          <w:b w:val="false"/>
          <w:i w:val="false"/>
          <w:color w:val="000000"/>
          <w:sz w:val="28"/>
        </w:rPr>
        <w:t>        01  Әкелiнетiн тауарларға салынатын кеден баждары       25598178</w:t>
      </w:r>
    </w:p>
    <w:p>
      <w:pPr>
        <w:spacing w:after="0"/>
        <w:ind w:left="0"/>
        <w:jc w:val="both"/>
      </w:pPr>
      <w:r>
        <w:rPr>
          <w:rFonts w:ascii="Times New Roman"/>
          <w:b w:val="false"/>
          <w:i w:val="false"/>
          <w:color w:val="000000"/>
          <w:sz w:val="28"/>
        </w:rPr>
        <w:t>        02  Әкетiлетiн тауарларға салынатын кеден баждары        3825130</w:t>
      </w:r>
    </w:p>
    <w:p>
      <w:pPr>
        <w:spacing w:after="0"/>
        <w:ind w:left="0"/>
        <w:jc w:val="both"/>
      </w:pPr>
      <w:r>
        <w:rPr>
          <w:rFonts w:ascii="Times New Roman"/>
          <w:b w:val="false"/>
          <w:i w:val="false"/>
          <w:color w:val="000000"/>
          <w:sz w:val="28"/>
        </w:rPr>
        <w:t>        03  Әкелiнетiн тауарлардың кедендiк құнына тәуелсiз       421564</w:t>
      </w:r>
    </w:p>
    <w:p>
      <w:pPr>
        <w:spacing w:after="0"/>
        <w:ind w:left="0"/>
        <w:jc w:val="both"/>
      </w:pPr>
      <w:r>
        <w:rPr>
          <w:rFonts w:ascii="Times New Roman"/>
          <w:b w:val="false"/>
          <w:i w:val="false"/>
          <w:color w:val="000000"/>
          <w:sz w:val="28"/>
        </w:rPr>
        <w:t xml:space="preserve">            сараптама жүргiзу нәтижесiнде жете есептелген </w:t>
      </w:r>
    </w:p>
    <w:p>
      <w:pPr>
        <w:spacing w:after="0"/>
        <w:ind w:left="0"/>
        <w:jc w:val="both"/>
      </w:pPr>
      <w:r>
        <w:rPr>
          <w:rFonts w:ascii="Times New Roman"/>
          <w:b w:val="false"/>
          <w:i w:val="false"/>
          <w:color w:val="000000"/>
          <w:sz w:val="28"/>
        </w:rPr>
        <w:t>            кедендiк баждар</w:t>
      </w:r>
    </w:p>
    <w:p>
      <w:pPr>
        <w:spacing w:after="0"/>
        <w:ind w:left="0"/>
        <w:jc w:val="both"/>
      </w:pPr>
      <w:r>
        <w:rPr>
          <w:rFonts w:ascii="Times New Roman"/>
          <w:b w:val="false"/>
          <w:i w:val="false"/>
          <w:color w:val="000000"/>
          <w:sz w:val="28"/>
        </w:rPr>
        <w:t>     2      Халықаралық сауда мен операцияларға салынатын       10519835</w:t>
      </w:r>
    </w:p>
    <w:p>
      <w:pPr>
        <w:spacing w:after="0"/>
        <w:ind w:left="0"/>
        <w:jc w:val="both"/>
      </w:pPr>
      <w:r>
        <w:rPr>
          <w:rFonts w:ascii="Times New Roman"/>
          <w:b w:val="false"/>
          <w:i w:val="false"/>
          <w:color w:val="000000"/>
          <w:sz w:val="28"/>
        </w:rPr>
        <w:t>            басқа да салықтар</w:t>
      </w:r>
    </w:p>
    <w:p>
      <w:pPr>
        <w:spacing w:after="0"/>
        <w:ind w:left="0"/>
        <w:jc w:val="both"/>
      </w:pPr>
      <w:r>
        <w:rPr>
          <w:rFonts w:ascii="Times New Roman"/>
          <w:b w:val="false"/>
          <w:i w:val="false"/>
          <w:color w:val="000000"/>
          <w:sz w:val="28"/>
        </w:rPr>
        <w:t>        01  Кедендік бақылауды және кедендік рәсімдерді          9953247</w:t>
      </w:r>
    </w:p>
    <w:p>
      <w:pPr>
        <w:spacing w:after="0"/>
        <w:ind w:left="0"/>
        <w:jc w:val="both"/>
      </w:pPr>
      <w:r>
        <w:rPr>
          <w:rFonts w:ascii="Times New Roman"/>
          <w:b w:val="false"/>
          <w:i w:val="false"/>
          <w:color w:val="000000"/>
          <w:sz w:val="28"/>
        </w:rPr>
        <w:t>            жүзеге асырудан түсетін түсімдер</w:t>
      </w:r>
    </w:p>
    <w:p>
      <w:pPr>
        <w:spacing w:after="0"/>
        <w:ind w:left="0"/>
        <w:jc w:val="both"/>
      </w:pPr>
      <w:r>
        <w:rPr>
          <w:rFonts w:ascii="Times New Roman"/>
          <w:b w:val="false"/>
          <w:i w:val="false"/>
          <w:color w:val="000000"/>
          <w:sz w:val="28"/>
        </w:rPr>
        <w:t>        02  Отандық тауар өндiрушiлердi қорғау шаралары           384000</w:t>
      </w:r>
    </w:p>
    <w:p>
      <w:pPr>
        <w:spacing w:after="0"/>
        <w:ind w:left="0"/>
        <w:jc w:val="both"/>
      </w:pPr>
      <w:r>
        <w:rPr>
          <w:rFonts w:ascii="Times New Roman"/>
          <w:b w:val="false"/>
          <w:i w:val="false"/>
          <w:color w:val="000000"/>
          <w:sz w:val="28"/>
        </w:rPr>
        <w:t>            ретінде алынатын баждар</w:t>
      </w:r>
    </w:p>
    <w:p>
      <w:pPr>
        <w:spacing w:after="0"/>
        <w:ind w:left="0"/>
        <w:jc w:val="both"/>
      </w:pPr>
      <w:r>
        <w:rPr>
          <w:rFonts w:ascii="Times New Roman"/>
          <w:b w:val="false"/>
          <w:i w:val="false"/>
          <w:color w:val="000000"/>
          <w:sz w:val="28"/>
        </w:rPr>
        <w:t>        03  Әкелінетін тауарлардың кедендік құнынан тәуелсіз      177218</w:t>
      </w:r>
    </w:p>
    <w:p>
      <w:pPr>
        <w:spacing w:after="0"/>
        <w:ind w:left="0"/>
        <w:jc w:val="both"/>
      </w:pPr>
      <w:r>
        <w:rPr>
          <w:rFonts w:ascii="Times New Roman"/>
          <w:b w:val="false"/>
          <w:i w:val="false"/>
          <w:color w:val="000000"/>
          <w:sz w:val="28"/>
        </w:rPr>
        <w:t xml:space="preserve">            сараптама жүргізу нәтижесінде жете есептелген </w:t>
      </w:r>
    </w:p>
    <w:p>
      <w:pPr>
        <w:spacing w:after="0"/>
        <w:ind w:left="0"/>
        <w:jc w:val="both"/>
      </w:pPr>
      <w:r>
        <w:rPr>
          <w:rFonts w:ascii="Times New Roman"/>
          <w:b w:val="false"/>
          <w:i w:val="false"/>
          <w:color w:val="000000"/>
          <w:sz w:val="28"/>
        </w:rPr>
        <w:t xml:space="preserve">            кедендік бақылауды және кедендік рәсімдерді </w:t>
      </w:r>
    </w:p>
    <w:p>
      <w:pPr>
        <w:spacing w:after="0"/>
        <w:ind w:left="0"/>
        <w:jc w:val="both"/>
      </w:pPr>
      <w:r>
        <w:rPr>
          <w:rFonts w:ascii="Times New Roman"/>
          <w:b w:val="false"/>
          <w:i w:val="false"/>
          <w:color w:val="000000"/>
          <w:sz w:val="28"/>
        </w:rPr>
        <w:t>            жүзеге асырудан түсетін түсімдер</w:t>
      </w:r>
    </w:p>
    <w:p>
      <w:pPr>
        <w:spacing w:after="0"/>
        <w:ind w:left="0"/>
        <w:jc w:val="both"/>
      </w:pPr>
      <w:r>
        <w:rPr>
          <w:rFonts w:ascii="Times New Roman"/>
          <w:b w:val="false"/>
          <w:i w:val="false"/>
          <w:color w:val="000000"/>
          <w:sz w:val="28"/>
        </w:rPr>
        <w:t>        04  Әкелiнетiн тауарлардың кедендiк құнына тәуелсiз         5370</w:t>
      </w:r>
    </w:p>
    <w:p>
      <w:pPr>
        <w:spacing w:after="0"/>
        <w:ind w:left="0"/>
        <w:jc w:val="both"/>
      </w:pPr>
      <w:r>
        <w:rPr>
          <w:rFonts w:ascii="Times New Roman"/>
          <w:b w:val="false"/>
          <w:i w:val="false"/>
          <w:color w:val="000000"/>
          <w:sz w:val="28"/>
        </w:rPr>
        <w:t xml:space="preserve">            сараптама жүргiзу нәтижесiнде жете есептелген </w:t>
      </w:r>
    </w:p>
    <w:p>
      <w:pPr>
        <w:spacing w:after="0"/>
        <w:ind w:left="0"/>
        <w:jc w:val="both"/>
      </w:pPr>
      <w:r>
        <w:rPr>
          <w:rFonts w:ascii="Times New Roman"/>
          <w:b w:val="false"/>
          <w:i w:val="false"/>
          <w:color w:val="000000"/>
          <w:sz w:val="28"/>
        </w:rPr>
        <w:t xml:space="preserve">            отандық тауар өндiрушiлердi қорғау шаралары </w:t>
      </w:r>
    </w:p>
    <w:p>
      <w:pPr>
        <w:spacing w:after="0"/>
        <w:ind w:left="0"/>
        <w:jc w:val="both"/>
      </w:pPr>
      <w:r>
        <w:rPr>
          <w:rFonts w:ascii="Times New Roman"/>
          <w:b w:val="false"/>
          <w:i w:val="false"/>
          <w:color w:val="000000"/>
          <w:sz w:val="28"/>
        </w:rPr>
        <w:t>            ретiнде алынатын баждар</w:t>
      </w:r>
    </w:p>
    <w:p>
      <w:pPr>
        <w:spacing w:after="0"/>
        <w:ind w:left="0"/>
        <w:jc w:val="both"/>
      </w:pPr>
      <w:r>
        <w:rPr>
          <w:rFonts w:ascii="Times New Roman"/>
          <w:b w:val="false"/>
          <w:i w:val="false"/>
          <w:color w:val="000000"/>
          <w:sz w:val="28"/>
        </w:rPr>
        <w:t>  07        Басқа да салықтар                                    1543171</w:t>
      </w:r>
    </w:p>
    <w:p>
      <w:pPr>
        <w:spacing w:after="0"/>
        <w:ind w:left="0"/>
        <w:jc w:val="both"/>
      </w:pPr>
      <w:r>
        <w:rPr>
          <w:rFonts w:ascii="Times New Roman"/>
          <w:b w:val="false"/>
          <w:i w:val="false"/>
          <w:color w:val="000000"/>
          <w:sz w:val="28"/>
        </w:rPr>
        <w:t>     1      Басқа да салықтар                                    1543171</w:t>
      </w:r>
    </w:p>
    <w:p>
      <w:pPr>
        <w:spacing w:after="0"/>
        <w:ind w:left="0"/>
        <w:jc w:val="both"/>
      </w:pPr>
      <w:r>
        <w:rPr>
          <w:rFonts w:ascii="Times New Roman"/>
          <w:b w:val="false"/>
          <w:i w:val="false"/>
          <w:color w:val="000000"/>
          <w:sz w:val="28"/>
        </w:rPr>
        <w:t>        09  Республикалық бюджетке түсетiн басқа да салық        1543171</w:t>
      </w:r>
    </w:p>
    <w:p>
      <w:pPr>
        <w:spacing w:after="0"/>
        <w:ind w:left="0"/>
        <w:jc w:val="both"/>
      </w:pPr>
      <w:r>
        <w:rPr>
          <w:rFonts w:ascii="Times New Roman"/>
          <w:b w:val="false"/>
          <w:i w:val="false"/>
          <w:color w:val="000000"/>
          <w:sz w:val="28"/>
        </w:rPr>
        <w:t>            түсiмдерi</w:t>
      </w:r>
    </w:p>
    <w:p>
      <w:pPr>
        <w:spacing w:after="0"/>
        <w:ind w:left="0"/>
        <w:jc w:val="both"/>
      </w:pPr>
      <w:r>
        <w:rPr>
          <w:rFonts w:ascii="Times New Roman"/>
          <w:b w:val="false"/>
          <w:i w:val="false"/>
          <w:color w:val="000000"/>
          <w:sz w:val="28"/>
        </w:rPr>
        <w:t>  08        Заңдық мәндi іс-әрекеттердi жасағаны үшiн және       1590844</w:t>
      </w:r>
    </w:p>
    <w:p>
      <w:pPr>
        <w:spacing w:after="0"/>
        <w:ind w:left="0"/>
        <w:jc w:val="both"/>
      </w:pPr>
      <w:r>
        <w:rPr>
          <w:rFonts w:ascii="Times New Roman"/>
          <w:b w:val="false"/>
          <w:i w:val="false"/>
          <w:color w:val="000000"/>
          <w:sz w:val="28"/>
        </w:rPr>
        <w:t>            (немесе) оған уәкiлеттiгi бар мемлекеттiк</w:t>
      </w:r>
    </w:p>
    <w:p>
      <w:pPr>
        <w:spacing w:after="0"/>
        <w:ind w:left="0"/>
        <w:jc w:val="both"/>
      </w:pPr>
      <w:r>
        <w:rPr>
          <w:rFonts w:ascii="Times New Roman"/>
          <w:b w:val="false"/>
          <w:i w:val="false"/>
          <w:color w:val="000000"/>
          <w:sz w:val="28"/>
        </w:rPr>
        <w:t xml:space="preserve">            органдардың немесе лауазымды тұлғалардың </w:t>
      </w:r>
    </w:p>
    <w:p>
      <w:pPr>
        <w:spacing w:after="0"/>
        <w:ind w:left="0"/>
        <w:jc w:val="both"/>
      </w:pPr>
      <w:r>
        <w:rPr>
          <w:rFonts w:ascii="Times New Roman"/>
          <w:b w:val="false"/>
          <w:i w:val="false"/>
          <w:color w:val="000000"/>
          <w:sz w:val="28"/>
        </w:rPr>
        <w:t>            құжаттар бергенi үшiн алынатын мiндеттi төлемдер</w:t>
      </w:r>
    </w:p>
    <w:p>
      <w:pPr>
        <w:spacing w:after="0"/>
        <w:ind w:left="0"/>
        <w:jc w:val="both"/>
      </w:pPr>
      <w:r>
        <w:rPr>
          <w:rFonts w:ascii="Times New Roman"/>
          <w:b w:val="false"/>
          <w:i w:val="false"/>
          <w:color w:val="000000"/>
          <w:sz w:val="28"/>
        </w:rPr>
        <w:t>     1      Мемлекеттiк баж                                      1590844</w:t>
      </w:r>
    </w:p>
    <w:p>
      <w:pPr>
        <w:spacing w:after="0"/>
        <w:ind w:left="0"/>
        <w:jc w:val="both"/>
      </w:pPr>
      <w:r>
        <w:rPr>
          <w:rFonts w:ascii="Times New Roman"/>
          <w:b w:val="false"/>
          <w:i w:val="false"/>
          <w:color w:val="000000"/>
          <w:sz w:val="28"/>
        </w:rPr>
        <w:t>        01  Консулдық алым                                       1590841</w:t>
      </w:r>
    </w:p>
    <w:p>
      <w:pPr>
        <w:spacing w:after="0"/>
        <w:ind w:left="0"/>
        <w:jc w:val="both"/>
      </w:pPr>
      <w:r>
        <w:rPr>
          <w:rFonts w:ascii="Times New Roman"/>
          <w:b w:val="false"/>
          <w:i w:val="false"/>
          <w:color w:val="000000"/>
          <w:sz w:val="28"/>
        </w:rPr>
        <w:t>        13  Апостиль қойғаны үшiн мемлекеттiк баж                      3</w:t>
      </w:r>
    </w:p>
    <w:p>
      <w:pPr>
        <w:spacing w:after="0"/>
        <w:ind w:left="0"/>
        <w:jc w:val="both"/>
      </w:pPr>
      <w:r>
        <w:rPr>
          <w:rFonts w:ascii="Times New Roman"/>
          <w:b w:val="false"/>
          <w:i w:val="false"/>
          <w:color w:val="000000"/>
          <w:sz w:val="28"/>
        </w:rPr>
        <w:t>2           Салыққа жатпайтын түсiмдер                          49660644</w:t>
      </w:r>
    </w:p>
    <w:p>
      <w:pPr>
        <w:spacing w:after="0"/>
        <w:ind w:left="0"/>
        <w:jc w:val="both"/>
      </w:pPr>
      <w:r>
        <w:rPr>
          <w:rFonts w:ascii="Times New Roman"/>
          <w:b w:val="false"/>
          <w:i w:val="false"/>
          <w:color w:val="000000"/>
          <w:sz w:val="28"/>
        </w:rPr>
        <w:t>  01        Кәсiпкерлiк қызмет пен меншiктен түсетiн кiрiстер   46657631</w:t>
      </w:r>
    </w:p>
    <w:p>
      <w:pPr>
        <w:spacing w:after="0"/>
        <w:ind w:left="0"/>
        <w:jc w:val="both"/>
      </w:pPr>
      <w:r>
        <w:rPr>
          <w:rFonts w:ascii="Times New Roman"/>
          <w:b w:val="false"/>
          <w:i w:val="false"/>
          <w:color w:val="000000"/>
          <w:sz w:val="28"/>
        </w:rPr>
        <w:t>     1      Ведомстволық кәсiпорындардың тауарлар мен             350618</w:t>
      </w:r>
    </w:p>
    <w:p>
      <w:pPr>
        <w:spacing w:after="0"/>
        <w:ind w:left="0"/>
        <w:jc w:val="both"/>
      </w:pPr>
      <w:r>
        <w:rPr>
          <w:rFonts w:ascii="Times New Roman"/>
          <w:b w:val="false"/>
          <w:i w:val="false"/>
          <w:color w:val="000000"/>
          <w:sz w:val="28"/>
        </w:rPr>
        <w:t xml:space="preserve">            қызметтердi пайдамен сатудан түсетiн iс жүзiндегi </w:t>
      </w:r>
    </w:p>
    <w:p>
      <w:pPr>
        <w:spacing w:after="0"/>
        <w:ind w:left="0"/>
        <w:jc w:val="both"/>
      </w:pPr>
      <w:r>
        <w:rPr>
          <w:rFonts w:ascii="Times New Roman"/>
          <w:b w:val="false"/>
          <w:i w:val="false"/>
          <w:color w:val="000000"/>
          <w:sz w:val="28"/>
        </w:rPr>
        <w:t>            пайдасы</w:t>
      </w:r>
    </w:p>
    <w:p>
      <w:pPr>
        <w:spacing w:after="0"/>
        <w:ind w:left="0"/>
        <w:jc w:val="both"/>
      </w:pPr>
      <w:r>
        <w:rPr>
          <w:rFonts w:ascii="Times New Roman"/>
          <w:b w:val="false"/>
          <w:i w:val="false"/>
          <w:color w:val="000000"/>
          <w:sz w:val="28"/>
        </w:rPr>
        <w:t>        01  Республикалық мемлекеттiк кәсiпорындар                350618</w:t>
      </w:r>
    </w:p>
    <w:p>
      <w:pPr>
        <w:spacing w:after="0"/>
        <w:ind w:left="0"/>
        <w:jc w:val="both"/>
      </w:pPr>
      <w:r>
        <w:rPr>
          <w:rFonts w:ascii="Times New Roman"/>
          <w:b w:val="false"/>
          <w:i w:val="false"/>
          <w:color w:val="000000"/>
          <w:sz w:val="28"/>
        </w:rPr>
        <w:t>            пайдасының үлесi</w:t>
      </w:r>
    </w:p>
    <w:p>
      <w:pPr>
        <w:spacing w:after="0"/>
        <w:ind w:left="0"/>
        <w:jc w:val="both"/>
      </w:pPr>
      <w:r>
        <w:rPr>
          <w:rFonts w:ascii="Times New Roman"/>
          <w:b w:val="false"/>
          <w:i w:val="false"/>
          <w:color w:val="000000"/>
          <w:sz w:val="28"/>
        </w:rPr>
        <w:t>     2      Заңды тұлғалардан және қаржы мекемелерiнен          46028725</w:t>
      </w:r>
    </w:p>
    <w:p>
      <w:pPr>
        <w:spacing w:after="0"/>
        <w:ind w:left="0"/>
        <w:jc w:val="both"/>
      </w:pPr>
      <w:r>
        <w:rPr>
          <w:rFonts w:ascii="Times New Roman"/>
          <w:b w:val="false"/>
          <w:i w:val="false"/>
          <w:color w:val="000000"/>
          <w:sz w:val="28"/>
        </w:rPr>
        <w:t>            түсетiн салыққа жатпайтын түсiмдер</w:t>
      </w:r>
    </w:p>
    <w:p>
      <w:pPr>
        <w:spacing w:after="0"/>
        <w:ind w:left="0"/>
        <w:jc w:val="both"/>
      </w:pPr>
      <w:r>
        <w:rPr>
          <w:rFonts w:ascii="Times New Roman"/>
          <w:b w:val="false"/>
          <w:i w:val="false"/>
          <w:color w:val="000000"/>
          <w:sz w:val="28"/>
        </w:rPr>
        <w:t>        01  Қазақстан Республикасы Ұлттық Банкiнiң кiрiсiнен     5631661</w:t>
      </w:r>
    </w:p>
    <w:p>
      <w:pPr>
        <w:spacing w:after="0"/>
        <w:ind w:left="0"/>
        <w:jc w:val="both"/>
      </w:pPr>
      <w:r>
        <w:rPr>
          <w:rFonts w:ascii="Times New Roman"/>
          <w:b w:val="false"/>
          <w:i w:val="false"/>
          <w:color w:val="000000"/>
          <w:sz w:val="28"/>
        </w:rPr>
        <w:t>            түсетiн түсiмдер</w:t>
      </w:r>
    </w:p>
    <w:p>
      <w:pPr>
        <w:spacing w:after="0"/>
        <w:ind w:left="0"/>
        <w:jc w:val="both"/>
      </w:pPr>
      <w:r>
        <w:rPr>
          <w:rFonts w:ascii="Times New Roman"/>
          <w:b w:val="false"/>
          <w:i w:val="false"/>
          <w:color w:val="000000"/>
          <w:sz w:val="28"/>
        </w:rPr>
        <w:t>        02  Қазақстан Республикасы Үкiметiнiң депозиттерi        1000000</w:t>
      </w:r>
    </w:p>
    <w:p>
      <w:pPr>
        <w:spacing w:after="0"/>
        <w:ind w:left="0"/>
        <w:jc w:val="both"/>
      </w:pPr>
      <w:r>
        <w:rPr>
          <w:rFonts w:ascii="Times New Roman"/>
          <w:b w:val="false"/>
          <w:i w:val="false"/>
          <w:color w:val="000000"/>
          <w:sz w:val="28"/>
        </w:rPr>
        <w:t>            бойынша алынған сыйақылар (мүдделер)</w:t>
      </w:r>
    </w:p>
    <w:p>
      <w:pPr>
        <w:spacing w:after="0"/>
        <w:ind w:left="0"/>
        <w:jc w:val="both"/>
      </w:pPr>
      <w:r>
        <w:rPr>
          <w:rFonts w:ascii="Times New Roman"/>
          <w:b w:val="false"/>
          <w:i w:val="false"/>
          <w:color w:val="000000"/>
          <w:sz w:val="28"/>
        </w:rPr>
        <w:t>        03  Республикалық меншiк болып табылатын акциялардың     5793674</w:t>
      </w:r>
    </w:p>
    <w:p>
      <w:pPr>
        <w:spacing w:after="0"/>
        <w:ind w:left="0"/>
        <w:jc w:val="both"/>
      </w:pPr>
      <w:r>
        <w:rPr>
          <w:rFonts w:ascii="Times New Roman"/>
          <w:b w:val="false"/>
          <w:i w:val="false"/>
          <w:color w:val="000000"/>
          <w:sz w:val="28"/>
        </w:rPr>
        <w:t>            пакеттерiне дивидендтермен түсетiн түсімдер</w:t>
      </w:r>
    </w:p>
    <w:p>
      <w:pPr>
        <w:spacing w:after="0"/>
        <w:ind w:left="0"/>
        <w:jc w:val="both"/>
      </w:pPr>
      <w:r>
        <w:rPr>
          <w:rFonts w:ascii="Times New Roman"/>
          <w:b w:val="false"/>
          <w:i w:val="false"/>
          <w:color w:val="000000"/>
          <w:sz w:val="28"/>
        </w:rPr>
        <w:t>        04  Мемлекеттiң сыртқы заемдар қаражатын екiншi             7454</w:t>
      </w:r>
    </w:p>
    <w:p>
      <w:pPr>
        <w:spacing w:after="0"/>
        <w:ind w:left="0"/>
        <w:jc w:val="both"/>
      </w:pPr>
      <w:r>
        <w:rPr>
          <w:rFonts w:ascii="Times New Roman"/>
          <w:b w:val="false"/>
          <w:i w:val="false"/>
          <w:color w:val="000000"/>
          <w:sz w:val="28"/>
        </w:rPr>
        <w:t>            деңгейдегi банктер шоттарына орналастырудан</w:t>
      </w:r>
    </w:p>
    <w:p>
      <w:pPr>
        <w:spacing w:after="0"/>
        <w:ind w:left="0"/>
        <w:jc w:val="both"/>
      </w:pPr>
      <w:r>
        <w:rPr>
          <w:rFonts w:ascii="Times New Roman"/>
          <w:b w:val="false"/>
          <w:i w:val="false"/>
          <w:color w:val="000000"/>
          <w:sz w:val="28"/>
        </w:rPr>
        <w:t>            түсетін сыйақылар (мүдделер)</w:t>
      </w:r>
    </w:p>
    <w:p>
      <w:pPr>
        <w:spacing w:after="0"/>
        <w:ind w:left="0"/>
        <w:jc w:val="both"/>
      </w:pPr>
      <w:r>
        <w:rPr>
          <w:rFonts w:ascii="Times New Roman"/>
          <w:b w:val="false"/>
          <w:i w:val="false"/>
          <w:color w:val="000000"/>
          <w:sz w:val="28"/>
        </w:rPr>
        <w:t>        11  Жер қойнауы туралы ақпараттың пайдалануға             442186</w:t>
      </w:r>
    </w:p>
    <w:p>
      <w:pPr>
        <w:spacing w:after="0"/>
        <w:ind w:left="0"/>
        <w:jc w:val="both"/>
      </w:pPr>
      <w:r>
        <w:rPr>
          <w:rFonts w:ascii="Times New Roman"/>
          <w:b w:val="false"/>
          <w:i w:val="false"/>
          <w:color w:val="000000"/>
          <w:sz w:val="28"/>
        </w:rPr>
        <w:t xml:space="preserve">            берiлгенi үшiн ақы </w:t>
      </w:r>
    </w:p>
    <w:p>
      <w:pPr>
        <w:spacing w:after="0"/>
        <w:ind w:left="0"/>
        <w:jc w:val="both"/>
      </w:pPr>
      <w:r>
        <w:rPr>
          <w:rFonts w:ascii="Times New Roman"/>
          <w:b w:val="false"/>
          <w:i w:val="false"/>
          <w:color w:val="000000"/>
          <w:sz w:val="28"/>
        </w:rPr>
        <w:t>        13  Жергiлiктi өкiлдi органдардың шешiмдерi                40000</w:t>
      </w:r>
    </w:p>
    <w:p>
      <w:pPr>
        <w:spacing w:after="0"/>
        <w:ind w:left="0"/>
        <w:jc w:val="both"/>
      </w:pPr>
      <w:r>
        <w:rPr>
          <w:rFonts w:ascii="Times New Roman"/>
          <w:b w:val="false"/>
          <w:i w:val="false"/>
          <w:color w:val="000000"/>
          <w:sz w:val="28"/>
        </w:rPr>
        <w:t xml:space="preserve">            бойынша өткiзiлетiн лотереялардан түсетін </w:t>
      </w:r>
    </w:p>
    <w:p>
      <w:pPr>
        <w:spacing w:after="0"/>
        <w:ind w:left="0"/>
        <w:jc w:val="both"/>
      </w:pPr>
      <w:r>
        <w:rPr>
          <w:rFonts w:ascii="Times New Roman"/>
          <w:b w:val="false"/>
          <w:i w:val="false"/>
          <w:color w:val="000000"/>
          <w:sz w:val="28"/>
        </w:rPr>
        <w:t xml:space="preserve">            кiрiстерден басқа, мемлекеттiк лотереялардан </w:t>
      </w:r>
    </w:p>
    <w:p>
      <w:pPr>
        <w:spacing w:after="0"/>
        <w:ind w:left="0"/>
        <w:jc w:val="both"/>
      </w:pPr>
      <w:r>
        <w:rPr>
          <w:rFonts w:ascii="Times New Roman"/>
          <w:b w:val="false"/>
          <w:i w:val="false"/>
          <w:color w:val="000000"/>
          <w:sz w:val="28"/>
        </w:rPr>
        <w:t>            түсетiн кiрiстердiң түсiмi</w:t>
      </w:r>
    </w:p>
    <w:p>
      <w:pPr>
        <w:spacing w:after="0"/>
        <w:ind w:left="0"/>
        <w:jc w:val="both"/>
      </w:pPr>
      <w:r>
        <w:rPr>
          <w:rFonts w:ascii="Times New Roman"/>
          <w:b w:val="false"/>
          <w:i w:val="false"/>
          <w:color w:val="000000"/>
          <w:sz w:val="28"/>
        </w:rPr>
        <w:t>        26  Әскери полигондарды пайдаланғаны үшiн жалгерлiк      4427500</w:t>
      </w:r>
    </w:p>
    <w:p>
      <w:pPr>
        <w:spacing w:after="0"/>
        <w:ind w:left="0"/>
        <w:jc w:val="both"/>
      </w:pPr>
      <w:r>
        <w:rPr>
          <w:rFonts w:ascii="Times New Roman"/>
          <w:b w:val="false"/>
          <w:i w:val="false"/>
          <w:color w:val="000000"/>
          <w:sz w:val="28"/>
        </w:rPr>
        <w:t>            төлемнен түсетін түсiмдер</w:t>
      </w:r>
    </w:p>
    <w:p>
      <w:pPr>
        <w:spacing w:after="0"/>
        <w:ind w:left="0"/>
        <w:jc w:val="both"/>
      </w:pPr>
      <w:r>
        <w:rPr>
          <w:rFonts w:ascii="Times New Roman"/>
          <w:b w:val="false"/>
          <w:i w:val="false"/>
          <w:color w:val="000000"/>
          <w:sz w:val="28"/>
        </w:rPr>
        <w:t>        27  "Байқоңыр" кешенiн пайдаланғаны үшiн жалгерлiк      28531250</w:t>
      </w:r>
    </w:p>
    <w:p>
      <w:pPr>
        <w:spacing w:after="0"/>
        <w:ind w:left="0"/>
        <w:jc w:val="both"/>
      </w:pPr>
      <w:r>
        <w:rPr>
          <w:rFonts w:ascii="Times New Roman"/>
          <w:b w:val="false"/>
          <w:i w:val="false"/>
          <w:color w:val="000000"/>
          <w:sz w:val="28"/>
        </w:rPr>
        <w:t>            төлемнен түсетiн түсiмдер</w:t>
      </w:r>
    </w:p>
    <w:p>
      <w:pPr>
        <w:spacing w:after="0"/>
        <w:ind w:left="0"/>
        <w:jc w:val="both"/>
      </w:pPr>
      <w:r>
        <w:rPr>
          <w:rFonts w:ascii="Times New Roman"/>
          <w:b w:val="false"/>
          <w:i w:val="false"/>
          <w:color w:val="000000"/>
          <w:sz w:val="28"/>
        </w:rPr>
        <w:t>        28  Республикалық меншiк мүлкiн жалға беруден             155000</w:t>
      </w:r>
    </w:p>
    <w:p>
      <w:pPr>
        <w:spacing w:after="0"/>
        <w:ind w:left="0"/>
        <w:jc w:val="both"/>
      </w:pPr>
      <w:r>
        <w:rPr>
          <w:rFonts w:ascii="Times New Roman"/>
          <w:b w:val="false"/>
          <w:i w:val="false"/>
          <w:color w:val="000000"/>
          <w:sz w:val="28"/>
        </w:rPr>
        <w:t xml:space="preserve">            түсетiн түсiмдер </w:t>
      </w:r>
    </w:p>
    <w:p>
      <w:pPr>
        <w:spacing w:after="0"/>
        <w:ind w:left="0"/>
        <w:jc w:val="both"/>
      </w:pPr>
      <w:r>
        <w:rPr>
          <w:rFonts w:ascii="Times New Roman"/>
          <w:b w:val="false"/>
          <w:i w:val="false"/>
          <w:color w:val="000000"/>
          <w:sz w:val="28"/>
        </w:rPr>
        <w:t>     3      Кәсiпкерлік қызмет пен меншіктен түсетiн басқа        278288</w:t>
      </w:r>
    </w:p>
    <w:p>
      <w:pPr>
        <w:spacing w:after="0"/>
        <w:ind w:left="0"/>
        <w:jc w:val="both"/>
      </w:pPr>
      <w:r>
        <w:rPr>
          <w:rFonts w:ascii="Times New Roman"/>
          <w:b w:val="false"/>
          <w:i w:val="false"/>
          <w:color w:val="000000"/>
          <w:sz w:val="28"/>
        </w:rPr>
        <w:t>            да кiрiстер</w:t>
      </w:r>
    </w:p>
    <w:p>
      <w:pPr>
        <w:spacing w:after="0"/>
        <w:ind w:left="0"/>
        <w:jc w:val="both"/>
      </w:pPr>
      <w:r>
        <w:rPr>
          <w:rFonts w:ascii="Times New Roman"/>
          <w:b w:val="false"/>
          <w:i w:val="false"/>
          <w:color w:val="000000"/>
          <w:sz w:val="28"/>
        </w:rPr>
        <w:t>        01  Ауыл шаруашылық және орман алқаптарын ауыл және       203340</w:t>
      </w:r>
    </w:p>
    <w:p>
      <w:pPr>
        <w:spacing w:after="0"/>
        <w:ind w:left="0"/>
        <w:jc w:val="both"/>
      </w:pPr>
      <w:r>
        <w:rPr>
          <w:rFonts w:ascii="Times New Roman"/>
          <w:b w:val="false"/>
          <w:i w:val="false"/>
          <w:color w:val="000000"/>
          <w:sz w:val="28"/>
        </w:rPr>
        <w:t xml:space="preserve">            орман шаруашылықтарын жүргiзуге байланысты </w:t>
      </w:r>
    </w:p>
    <w:p>
      <w:pPr>
        <w:spacing w:after="0"/>
        <w:ind w:left="0"/>
        <w:jc w:val="both"/>
      </w:pPr>
      <w:r>
        <w:rPr>
          <w:rFonts w:ascii="Times New Roman"/>
          <w:b w:val="false"/>
          <w:i w:val="false"/>
          <w:color w:val="000000"/>
          <w:sz w:val="28"/>
        </w:rPr>
        <w:t xml:space="preserve">            емес мақсаттарға пайдалану үшiн алған кезде </w:t>
      </w:r>
    </w:p>
    <w:p>
      <w:pPr>
        <w:spacing w:after="0"/>
        <w:ind w:left="0"/>
        <w:jc w:val="both"/>
      </w:pPr>
      <w:r>
        <w:rPr>
          <w:rFonts w:ascii="Times New Roman"/>
          <w:b w:val="false"/>
          <w:i w:val="false"/>
          <w:color w:val="000000"/>
          <w:sz w:val="28"/>
        </w:rPr>
        <w:t xml:space="preserve">            ауыл шаруашылығы және орман шаруашылығы </w:t>
      </w:r>
    </w:p>
    <w:p>
      <w:pPr>
        <w:spacing w:after="0"/>
        <w:ind w:left="0"/>
        <w:jc w:val="both"/>
      </w:pPr>
      <w:r>
        <w:rPr>
          <w:rFonts w:ascii="Times New Roman"/>
          <w:b w:val="false"/>
          <w:i w:val="false"/>
          <w:color w:val="000000"/>
          <w:sz w:val="28"/>
        </w:rPr>
        <w:t>            өндiрiстерiнiң зияндарын өтеуден түсетiн түсiмдер</w:t>
      </w:r>
    </w:p>
    <w:p>
      <w:pPr>
        <w:spacing w:after="0"/>
        <w:ind w:left="0"/>
        <w:jc w:val="both"/>
      </w:pPr>
      <w:r>
        <w:rPr>
          <w:rFonts w:ascii="Times New Roman"/>
          <w:b w:val="false"/>
          <w:i w:val="false"/>
          <w:color w:val="000000"/>
          <w:sz w:val="28"/>
        </w:rPr>
        <w:t>        02  Республикалық бюджеттен қаржыландырылатын              74948</w:t>
      </w:r>
    </w:p>
    <w:p>
      <w:pPr>
        <w:spacing w:after="0"/>
        <w:ind w:left="0"/>
        <w:jc w:val="both"/>
      </w:pPr>
      <w:r>
        <w:rPr>
          <w:rFonts w:ascii="Times New Roman"/>
          <w:b w:val="false"/>
          <w:i w:val="false"/>
          <w:color w:val="000000"/>
          <w:sz w:val="28"/>
        </w:rPr>
        <w:t>            мемлекеттiк мекемелер көрсететiн қызметтердi</w:t>
      </w:r>
    </w:p>
    <w:p>
      <w:pPr>
        <w:spacing w:after="0"/>
        <w:ind w:left="0"/>
        <w:jc w:val="both"/>
      </w:pPr>
      <w:r>
        <w:rPr>
          <w:rFonts w:ascii="Times New Roman"/>
          <w:b w:val="false"/>
          <w:i w:val="false"/>
          <w:color w:val="000000"/>
          <w:sz w:val="28"/>
        </w:rPr>
        <w:t>            сатудан түсетiн түсiмдер</w:t>
      </w:r>
    </w:p>
    <w:p>
      <w:pPr>
        <w:spacing w:after="0"/>
        <w:ind w:left="0"/>
        <w:jc w:val="both"/>
      </w:pPr>
      <w:r>
        <w:rPr>
          <w:rFonts w:ascii="Times New Roman"/>
          <w:b w:val="false"/>
          <w:i w:val="false"/>
          <w:color w:val="000000"/>
          <w:sz w:val="28"/>
        </w:rPr>
        <w:t>  02        Әкiмшiлiк алымдар мен төлемдер, коммерциялық           90074</w:t>
      </w:r>
    </w:p>
    <w:p>
      <w:pPr>
        <w:spacing w:after="0"/>
        <w:ind w:left="0"/>
        <w:jc w:val="both"/>
      </w:pPr>
      <w:r>
        <w:rPr>
          <w:rFonts w:ascii="Times New Roman"/>
          <w:b w:val="false"/>
          <w:i w:val="false"/>
          <w:color w:val="000000"/>
          <w:sz w:val="28"/>
        </w:rPr>
        <w:t>            емес және iлеспе саудадан алынатын кiрiстер</w:t>
      </w:r>
    </w:p>
    <w:p>
      <w:pPr>
        <w:spacing w:after="0"/>
        <w:ind w:left="0"/>
        <w:jc w:val="both"/>
      </w:pPr>
      <w:r>
        <w:rPr>
          <w:rFonts w:ascii="Times New Roman"/>
          <w:b w:val="false"/>
          <w:i w:val="false"/>
          <w:color w:val="000000"/>
          <w:sz w:val="28"/>
        </w:rPr>
        <w:t>     3      Коммерциялық емес және iлеспе саудадан алынатын        90074</w:t>
      </w:r>
    </w:p>
    <w:p>
      <w:pPr>
        <w:spacing w:after="0"/>
        <w:ind w:left="0"/>
        <w:jc w:val="both"/>
      </w:pPr>
      <w:r>
        <w:rPr>
          <w:rFonts w:ascii="Times New Roman"/>
          <w:b w:val="false"/>
          <w:i w:val="false"/>
          <w:color w:val="000000"/>
          <w:sz w:val="28"/>
        </w:rPr>
        <w:t>            басқа да төлемдер мен кiрiстер</w:t>
      </w:r>
    </w:p>
    <w:p>
      <w:pPr>
        <w:spacing w:after="0"/>
        <w:ind w:left="0"/>
        <w:jc w:val="both"/>
      </w:pPr>
      <w:r>
        <w:rPr>
          <w:rFonts w:ascii="Times New Roman"/>
          <w:b w:val="false"/>
          <w:i w:val="false"/>
          <w:color w:val="000000"/>
          <w:sz w:val="28"/>
        </w:rPr>
        <w:t>        03  Республикалық бюджеттен қаржыландырылатын               4500</w:t>
      </w:r>
    </w:p>
    <w:p>
      <w:pPr>
        <w:spacing w:after="0"/>
        <w:ind w:left="0"/>
        <w:jc w:val="both"/>
      </w:pPr>
      <w:r>
        <w:rPr>
          <w:rFonts w:ascii="Times New Roman"/>
          <w:b w:val="false"/>
          <w:i w:val="false"/>
          <w:color w:val="000000"/>
          <w:sz w:val="28"/>
        </w:rPr>
        <w:t xml:space="preserve">            мемлекеттiк мекемелер ұйымдастыратын мемлекеттiк </w:t>
      </w:r>
    </w:p>
    <w:p>
      <w:pPr>
        <w:spacing w:after="0"/>
        <w:ind w:left="0"/>
        <w:jc w:val="both"/>
      </w:pPr>
      <w:r>
        <w:rPr>
          <w:rFonts w:ascii="Times New Roman"/>
          <w:b w:val="false"/>
          <w:i w:val="false"/>
          <w:color w:val="000000"/>
          <w:sz w:val="28"/>
        </w:rPr>
        <w:t>            сатып алуды өткiзуден түсетiн ақшаның түсiмi</w:t>
      </w:r>
    </w:p>
    <w:p>
      <w:pPr>
        <w:spacing w:after="0"/>
        <w:ind w:left="0"/>
        <w:jc w:val="both"/>
      </w:pPr>
      <w:r>
        <w:rPr>
          <w:rFonts w:ascii="Times New Roman"/>
          <w:b w:val="false"/>
          <w:i w:val="false"/>
          <w:color w:val="000000"/>
          <w:sz w:val="28"/>
        </w:rPr>
        <w:t>        05  Тәркiленген мүлiктi, белгiленген тәртiппен             85574</w:t>
      </w:r>
    </w:p>
    <w:p>
      <w:pPr>
        <w:spacing w:after="0"/>
        <w:ind w:left="0"/>
        <w:jc w:val="both"/>
      </w:pPr>
      <w:r>
        <w:rPr>
          <w:rFonts w:ascii="Times New Roman"/>
          <w:b w:val="false"/>
          <w:i w:val="false"/>
          <w:color w:val="000000"/>
          <w:sz w:val="28"/>
        </w:rPr>
        <w:t xml:space="preserve">            республикалық меншiкке өтеусiз өткен мүлiкті </w:t>
      </w:r>
    </w:p>
    <w:p>
      <w:pPr>
        <w:spacing w:after="0"/>
        <w:ind w:left="0"/>
        <w:jc w:val="both"/>
      </w:pPr>
      <w:r>
        <w:rPr>
          <w:rFonts w:ascii="Times New Roman"/>
          <w:b w:val="false"/>
          <w:i w:val="false"/>
          <w:color w:val="000000"/>
          <w:sz w:val="28"/>
        </w:rPr>
        <w:t xml:space="preserve">            сатудан түсетiн түсiмдер, оның iшiнде кедендiк </w:t>
      </w:r>
    </w:p>
    <w:p>
      <w:pPr>
        <w:spacing w:after="0"/>
        <w:ind w:left="0"/>
        <w:jc w:val="both"/>
      </w:pPr>
      <w:r>
        <w:rPr>
          <w:rFonts w:ascii="Times New Roman"/>
          <w:b w:val="false"/>
          <w:i w:val="false"/>
          <w:color w:val="000000"/>
          <w:sz w:val="28"/>
        </w:rPr>
        <w:t>            бас тарту режимiнде мемлекеттiң пайдасына</w:t>
      </w:r>
    </w:p>
    <w:p>
      <w:pPr>
        <w:spacing w:after="0"/>
        <w:ind w:left="0"/>
        <w:jc w:val="both"/>
      </w:pPr>
      <w:r>
        <w:rPr>
          <w:rFonts w:ascii="Times New Roman"/>
          <w:b w:val="false"/>
          <w:i w:val="false"/>
          <w:color w:val="000000"/>
          <w:sz w:val="28"/>
        </w:rPr>
        <w:t>            ресiмделген тауарлар мен көлiк құралдары</w:t>
      </w:r>
    </w:p>
    <w:p>
      <w:pPr>
        <w:spacing w:after="0"/>
        <w:ind w:left="0"/>
        <w:jc w:val="both"/>
      </w:pPr>
      <w:r>
        <w:rPr>
          <w:rFonts w:ascii="Times New Roman"/>
          <w:b w:val="false"/>
          <w:i w:val="false"/>
          <w:color w:val="000000"/>
          <w:sz w:val="28"/>
        </w:rPr>
        <w:t>  03        Айыппұлдар мен санкциялар бойынша түсетiн түсiмдер   1238323</w:t>
      </w:r>
    </w:p>
    <w:p>
      <w:pPr>
        <w:spacing w:after="0"/>
        <w:ind w:left="0"/>
        <w:jc w:val="both"/>
      </w:pPr>
      <w:r>
        <w:rPr>
          <w:rFonts w:ascii="Times New Roman"/>
          <w:b w:val="false"/>
          <w:i w:val="false"/>
          <w:color w:val="000000"/>
          <w:sz w:val="28"/>
        </w:rPr>
        <w:t>     1      Айыппұлдар мен санкциялар бойынша түсетiн түсiмдер   1238323</w:t>
      </w:r>
    </w:p>
    <w:p>
      <w:pPr>
        <w:spacing w:after="0"/>
        <w:ind w:left="0"/>
        <w:jc w:val="both"/>
      </w:pPr>
      <w:r>
        <w:rPr>
          <w:rFonts w:ascii="Times New Roman"/>
          <w:b w:val="false"/>
          <w:i w:val="false"/>
          <w:color w:val="000000"/>
          <w:sz w:val="28"/>
        </w:rPr>
        <w:t>        01  Орталық мемлекеттiк органдар, олардың аумақтық        914252</w:t>
      </w:r>
    </w:p>
    <w:p>
      <w:pPr>
        <w:spacing w:after="0"/>
        <w:ind w:left="0"/>
        <w:jc w:val="both"/>
      </w:pPr>
      <w:r>
        <w:rPr>
          <w:rFonts w:ascii="Times New Roman"/>
          <w:b w:val="false"/>
          <w:i w:val="false"/>
          <w:color w:val="000000"/>
          <w:sz w:val="28"/>
        </w:rPr>
        <w:t xml:space="preserve">            бөлiмшелерi салатын әкiмшiлiк айыппұлдар мен </w:t>
      </w:r>
    </w:p>
    <w:p>
      <w:pPr>
        <w:spacing w:after="0"/>
        <w:ind w:left="0"/>
        <w:jc w:val="both"/>
      </w:pPr>
      <w:r>
        <w:rPr>
          <w:rFonts w:ascii="Times New Roman"/>
          <w:b w:val="false"/>
          <w:i w:val="false"/>
          <w:color w:val="000000"/>
          <w:sz w:val="28"/>
        </w:rPr>
        <w:t>            санкциялар</w:t>
      </w:r>
    </w:p>
    <w:p>
      <w:pPr>
        <w:spacing w:after="0"/>
        <w:ind w:left="0"/>
        <w:jc w:val="both"/>
      </w:pPr>
      <w:r>
        <w:rPr>
          <w:rFonts w:ascii="Times New Roman"/>
          <w:b w:val="false"/>
          <w:i w:val="false"/>
          <w:color w:val="000000"/>
          <w:sz w:val="28"/>
        </w:rPr>
        <w:t>        04  Казино, тотализаторлар және ойын бизнесi              128111</w:t>
      </w:r>
    </w:p>
    <w:p>
      <w:pPr>
        <w:spacing w:after="0"/>
        <w:ind w:left="0"/>
        <w:jc w:val="both"/>
      </w:pPr>
      <w:r>
        <w:rPr>
          <w:rFonts w:ascii="Times New Roman"/>
          <w:b w:val="false"/>
          <w:i w:val="false"/>
          <w:color w:val="000000"/>
          <w:sz w:val="28"/>
        </w:rPr>
        <w:t>            қызметiнен алынған кiрiстердi қоспағанда, оған</w:t>
      </w:r>
    </w:p>
    <w:p>
      <w:pPr>
        <w:spacing w:after="0"/>
        <w:ind w:left="0"/>
        <w:jc w:val="both"/>
      </w:pPr>
      <w:r>
        <w:rPr>
          <w:rFonts w:ascii="Times New Roman"/>
          <w:b w:val="false"/>
          <w:i w:val="false"/>
          <w:color w:val="000000"/>
          <w:sz w:val="28"/>
        </w:rPr>
        <w:t xml:space="preserve">            қатысты лицензиялық тәртiп белгiленген лицензиясыз </w:t>
      </w:r>
    </w:p>
    <w:p>
      <w:pPr>
        <w:spacing w:after="0"/>
        <w:ind w:left="0"/>
        <w:jc w:val="both"/>
      </w:pPr>
      <w:r>
        <w:rPr>
          <w:rFonts w:ascii="Times New Roman"/>
          <w:b w:val="false"/>
          <w:i w:val="false"/>
          <w:color w:val="000000"/>
          <w:sz w:val="28"/>
        </w:rPr>
        <w:t>            қызметтен түскен кiрiстердi алудан түсiм</w:t>
      </w:r>
    </w:p>
    <w:p>
      <w:pPr>
        <w:spacing w:after="0"/>
        <w:ind w:left="0"/>
        <w:jc w:val="both"/>
      </w:pPr>
      <w:r>
        <w:rPr>
          <w:rFonts w:ascii="Times New Roman"/>
          <w:b w:val="false"/>
          <w:i w:val="false"/>
          <w:color w:val="000000"/>
          <w:sz w:val="28"/>
        </w:rPr>
        <w:t>        06  Атқарушылық санкция                                    69812</w:t>
      </w:r>
    </w:p>
    <w:p>
      <w:pPr>
        <w:spacing w:after="0"/>
        <w:ind w:left="0"/>
        <w:jc w:val="both"/>
      </w:pPr>
      <w:r>
        <w:rPr>
          <w:rFonts w:ascii="Times New Roman"/>
          <w:b w:val="false"/>
          <w:i w:val="false"/>
          <w:color w:val="000000"/>
          <w:sz w:val="28"/>
        </w:rPr>
        <w:t>        07  Қазақстан Республикасының Ұлттық Банкi белгiлеген       3137</w:t>
      </w:r>
    </w:p>
    <w:p>
      <w:pPr>
        <w:spacing w:after="0"/>
        <w:ind w:left="0"/>
        <w:jc w:val="both"/>
      </w:pPr>
      <w:r>
        <w:rPr>
          <w:rFonts w:ascii="Times New Roman"/>
          <w:b w:val="false"/>
          <w:i w:val="false"/>
          <w:color w:val="000000"/>
          <w:sz w:val="28"/>
        </w:rPr>
        <w:t>            экономикалық нормативтердi және статистикалық</w:t>
      </w:r>
    </w:p>
    <w:p>
      <w:pPr>
        <w:spacing w:after="0"/>
        <w:ind w:left="0"/>
        <w:jc w:val="both"/>
      </w:pPr>
      <w:r>
        <w:rPr>
          <w:rFonts w:ascii="Times New Roman"/>
          <w:b w:val="false"/>
          <w:i w:val="false"/>
          <w:color w:val="000000"/>
          <w:sz w:val="28"/>
        </w:rPr>
        <w:t xml:space="preserve">            есептiлiктi берудiң мерзiмдерiн бұзғаны үшiн </w:t>
      </w:r>
    </w:p>
    <w:p>
      <w:pPr>
        <w:spacing w:after="0"/>
        <w:ind w:left="0"/>
        <w:jc w:val="both"/>
      </w:pPr>
      <w:r>
        <w:rPr>
          <w:rFonts w:ascii="Times New Roman"/>
          <w:b w:val="false"/>
          <w:i w:val="false"/>
          <w:color w:val="000000"/>
          <w:sz w:val="28"/>
        </w:rPr>
        <w:t xml:space="preserve">            екiншi деңгейдегi банктерге қолданылатын санкция </w:t>
      </w:r>
    </w:p>
    <w:p>
      <w:pPr>
        <w:spacing w:after="0"/>
        <w:ind w:left="0"/>
        <w:jc w:val="both"/>
      </w:pPr>
      <w:r>
        <w:rPr>
          <w:rFonts w:ascii="Times New Roman"/>
          <w:b w:val="false"/>
          <w:i w:val="false"/>
          <w:color w:val="000000"/>
          <w:sz w:val="28"/>
        </w:rPr>
        <w:t>            сомаларының түсiмi</w:t>
      </w:r>
    </w:p>
    <w:p>
      <w:pPr>
        <w:spacing w:after="0"/>
        <w:ind w:left="0"/>
        <w:jc w:val="both"/>
      </w:pPr>
      <w:r>
        <w:rPr>
          <w:rFonts w:ascii="Times New Roman"/>
          <w:b w:val="false"/>
          <w:i w:val="false"/>
          <w:color w:val="000000"/>
          <w:sz w:val="28"/>
        </w:rPr>
        <w:t>        08  Салымдар бойынша шоттарға жалақыларды уақтылы              2</w:t>
      </w:r>
    </w:p>
    <w:p>
      <w:pPr>
        <w:spacing w:after="0"/>
        <w:ind w:left="0"/>
        <w:jc w:val="both"/>
      </w:pPr>
      <w:r>
        <w:rPr>
          <w:rFonts w:ascii="Times New Roman"/>
          <w:b w:val="false"/>
          <w:i w:val="false"/>
          <w:color w:val="000000"/>
          <w:sz w:val="28"/>
        </w:rPr>
        <w:t xml:space="preserve">            есептемегенi үшiн екiншi деңгейдегi банктерге </w:t>
      </w:r>
    </w:p>
    <w:p>
      <w:pPr>
        <w:spacing w:after="0"/>
        <w:ind w:left="0"/>
        <w:jc w:val="both"/>
      </w:pPr>
      <w:r>
        <w:rPr>
          <w:rFonts w:ascii="Times New Roman"/>
          <w:b w:val="false"/>
          <w:i w:val="false"/>
          <w:color w:val="000000"/>
          <w:sz w:val="28"/>
        </w:rPr>
        <w:t>            қолданылатын санкция сомаларының түсiмi</w:t>
      </w:r>
    </w:p>
    <w:p>
      <w:pPr>
        <w:spacing w:after="0"/>
        <w:ind w:left="0"/>
        <w:jc w:val="both"/>
      </w:pPr>
      <w:r>
        <w:rPr>
          <w:rFonts w:ascii="Times New Roman"/>
          <w:b w:val="false"/>
          <w:i w:val="false"/>
          <w:color w:val="000000"/>
          <w:sz w:val="28"/>
        </w:rPr>
        <w:t>        09  Салық заңнамасы нормаларын уақытылы орындамағаны        4048</w:t>
      </w:r>
    </w:p>
    <w:p>
      <w:pPr>
        <w:spacing w:after="0"/>
        <w:ind w:left="0"/>
        <w:jc w:val="both"/>
      </w:pPr>
      <w:r>
        <w:rPr>
          <w:rFonts w:ascii="Times New Roman"/>
          <w:b w:val="false"/>
          <w:i w:val="false"/>
          <w:color w:val="000000"/>
          <w:sz w:val="28"/>
        </w:rPr>
        <w:t xml:space="preserve">            үшiн банктерден немесе банк операцияларының </w:t>
      </w:r>
    </w:p>
    <w:p>
      <w:pPr>
        <w:spacing w:after="0"/>
        <w:ind w:left="0"/>
        <w:jc w:val="both"/>
      </w:pPr>
      <w:r>
        <w:rPr>
          <w:rFonts w:ascii="Times New Roman"/>
          <w:b w:val="false"/>
          <w:i w:val="false"/>
          <w:color w:val="000000"/>
          <w:sz w:val="28"/>
        </w:rPr>
        <w:t xml:space="preserve">            жекелеген түрлерiн жүзеге асыратын ұйымдардан </w:t>
      </w:r>
    </w:p>
    <w:p>
      <w:pPr>
        <w:spacing w:after="0"/>
        <w:ind w:left="0"/>
        <w:jc w:val="both"/>
      </w:pPr>
      <w:r>
        <w:rPr>
          <w:rFonts w:ascii="Times New Roman"/>
          <w:b w:val="false"/>
          <w:i w:val="false"/>
          <w:color w:val="000000"/>
          <w:sz w:val="28"/>
        </w:rPr>
        <w:t>            өсiмпұл және айыппұл сомаларының түсуi</w:t>
      </w:r>
    </w:p>
    <w:p>
      <w:pPr>
        <w:spacing w:after="0"/>
        <w:ind w:left="0"/>
        <w:jc w:val="both"/>
      </w:pPr>
      <w:r>
        <w:rPr>
          <w:rFonts w:ascii="Times New Roman"/>
          <w:b w:val="false"/>
          <w:i w:val="false"/>
          <w:color w:val="000000"/>
          <w:sz w:val="28"/>
        </w:rPr>
        <w:t>        12  Республикалық бюджеттен қаржыландырылатын             118961</w:t>
      </w:r>
    </w:p>
    <w:p>
      <w:pPr>
        <w:spacing w:after="0"/>
        <w:ind w:left="0"/>
        <w:jc w:val="both"/>
      </w:pPr>
      <w:r>
        <w:rPr>
          <w:rFonts w:ascii="Times New Roman"/>
          <w:b w:val="false"/>
          <w:i w:val="false"/>
          <w:color w:val="000000"/>
          <w:sz w:val="28"/>
        </w:rPr>
        <w:t>            мемлекеттiк мекемелер салатын басқа да</w:t>
      </w:r>
    </w:p>
    <w:p>
      <w:pPr>
        <w:spacing w:after="0"/>
        <w:ind w:left="0"/>
        <w:jc w:val="both"/>
      </w:pPr>
      <w:r>
        <w:rPr>
          <w:rFonts w:ascii="Times New Roman"/>
          <w:b w:val="false"/>
          <w:i w:val="false"/>
          <w:color w:val="000000"/>
          <w:sz w:val="28"/>
        </w:rPr>
        <w:t>            санкциялар мен айыппұлдар</w:t>
      </w:r>
    </w:p>
    <w:p>
      <w:pPr>
        <w:spacing w:after="0"/>
        <w:ind w:left="0"/>
        <w:jc w:val="both"/>
      </w:pPr>
      <w:r>
        <w:rPr>
          <w:rFonts w:ascii="Times New Roman"/>
          <w:b w:val="false"/>
          <w:i w:val="false"/>
          <w:color w:val="000000"/>
          <w:sz w:val="28"/>
        </w:rPr>
        <w:t>  04        Кредиттер бойынша сыйақылар (мүдделер)               1014370</w:t>
      </w:r>
    </w:p>
    <w:p>
      <w:pPr>
        <w:spacing w:after="0"/>
        <w:ind w:left="0"/>
        <w:jc w:val="both"/>
      </w:pPr>
      <w:r>
        <w:rPr>
          <w:rFonts w:ascii="Times New Roman"/>
          <w:b w:val="false"/>
          <w:i w:val="false"/>
          <w:color w:val="000000"/>
          <w:sz w:val="28"/>
        </w:rPr>
        <w:t>     1      Заңды тұлғаларға республикалық бюджеттен              312463</w:t>
      </w:r>
    </w:p>
    <w:p>
      <w:pPr>
        <w:spacing w:after="0"/>
        <w:ind w:left="0"/>
        <w:jc w:val="both"/>
      </w:pPr>
      <w:r>
        <w:rPr>
          <w:rFonts w:ascii="Times New Roman"/>
          <w:b w:val="false"/>
          <w:i w:val="false"/>
          <w:color w:val="000000"/>
          <w:sz w:val="28"/>
        </w:rPr>
        <w:t>            кредиттер бергенi үшiн алынған сыйақылар</w:t>
      </w:r>
    </w:p>
    <w:p>
      <w:pPr>
        <w:spacing w:after="0"/>
        <w:ind w:left="0"/>
        <w:jc w:val="both"/>
      </w:pPr>
      <w:r>
        <w:rPr>
          <w:rFonts w:ascii="Times New Roman"/>
          <w:b w:val="false"/>
          <w:i w:val="false"/>
          <w:color w:val="000000"/>
          <w:sz w:val="28"/>
        </w:rPr>
        <w:t>            (мүдделер)</w:t>
      </w:r>
    </w:p>
    <w:p>
      <w:pPr>
        <w:spacing w:after="0"/>
        <w:ind w:left="0"/>
        <w:jc w:val="both"/>
      </w:pPr>
      <w:r>
        <w:rPr>
          <w:rFonts w:ascii="Times New Roman"/>
          <w:b w:val="false"/>
          <w:i w:val="false"/>
          <w:color w:val="000000"/>
          <w:sz w:val="28"/>
        </w:rPr>
        <w:t>        01  Лизингтi ұйымдастыру бағдарламасының шеңберiнде       173491</w:t>
      </w:r>
    </w:p>
    <w:p>
      <w:pPr>
        <w:spacing w:after="0"/>
        <w:ind w:left="0"/>
        <w:jc w:val="both"/>
      </w:pPr>
      <w:r>
        <w:rPr>
          <w:rFonts w:ascii="Times New Roman"/>
          <w:b w:val="false"/>
          <w:i w:val="false"/>
          <w:color w:val="000000"/>
          <w:sz w:val="28"/>
        </w:rPr>
        <w:t>            берiлген кредиттер бойынша сыйақылар (мүдделер)</w:t>
      </w:r>
    </w:p>
    <w:p>
      <w:pPr>
        <w:spacing w:after="0"/>
        <w:ind w:left="0"/>
        <w:jc w:val="both"/>
      </w:pPr>
      <w:r>
        <w:rPr>
          <w:rFonts w:ascii="Times New Roman"/>
          <w:b w:val="false"/>
          <w:i w:val="false"/>
          <w:color w:val="000000"/>
          <w:sz w:val="28"/>
        </w:rPr>
        <w:t>        02  Инвестициялық жобаларды бірлесiп қаржыландыру           2415</w:t>
      </w:r>
    </w:p>
    <w:p>
      <w:pPr>
        <w:spacing w:after="0"/>
        <w:ind w:left="0"/>
        <w:jc w:val="both"/>
      </w:pPr>
      <w:r>
        <w:rPr>
          <w:rFonts w:ascii="Times New Roman"/>
          <w:b w:val="false"/>
          <w:i w:val="false"/>
          <w:color w:val="000000"/>
          <w:sz w:val="28"/>
        </w:rPr>
        <w:t>            үшiн берiлген кредиттер бойынша сыйақылар</w:t>
      </w:r>
    </w:p>
    <w:p>
      <w:pPr>
        <w:spacing w:after="0"/>
        <w:ind w:left="0"/>
        <w:jc w:val="both"/>
      </w:pPr>
      <w:r>
        <w:rPr>
          <w:rFonts w:ascii="Times New Roman"/>
          <w:b w:val="false"/>
          <w:i w:val="false"/>
          <w:color w:val="000000"/>
          <w:sz w:val="28"/>
        </w:rPr>
        <w:t>            (мүдделер)</w:t>
      </w:r>
    </w:p>
    <w:p>
      <w:pPr>
        <w:spacing w:after="0"/>
        <w:ind w:left="0"/>
        <w:jc w:val="both"/>
      </w:pPr>
      <w:r>
        <w:rPr>
          <w:rFonts w:ascii="Times New Roman"/>
          <w:b w:val="false"/>
          <w:i w:val="false"/>
          <w:color w:val="000000"/>
          <w:sz w:val="28"/>
        </w:rPr>
        <w:t>        03  АДБ бағдарламалық заемы шеңберiнде ауылшаруашылық     136557</w:t>
      </w:r>
    </w:p>
    <w:p>
      <w:pPr>
        <w:spacing w:after="0"/>
        <w:ind w:left="0"/>
        <w:jc w:val="both"/>
      </w:pPr>
      <w:r>
        <w:rPr>
          <w:rFonts w:ascii="Times New Roman"/>
          <w:b w:val="false"/>
          <w:i w:val="false"/>
          <w:color w:val="000000"/>
          <w:sz w:val="28"/>
        </w:rPr>
        <w:t>            секторы үшiн берiлген кредиттер бойынша</w:t>
      </w:r>
    </w:p>
    <w:p>
      <w:pPr>
        <w:spacing w:after="0"/>
        <w:ind w:left="0"/>
        <w:jc w:val="both"/>
      </w:pPr>
      <w:r>
        <w:rPr>
          <w:rFonts w:ascii="Times New Roman"/>
          <w:b w:val="false"/>
          <w:i w:val="false"/>
          <w:color w:val="000000"/>
          <w:sz w:val="28"/>
        </w:rPr>
        <w:t>            сыйақылар (мүдделер)</w:t>
      </w:r>
    </w:p>
    <w:p>
      <w:pPr>
        <w:spacing w:after="0"/>
        <w:ind w:left="0"/>
        <w:jc w:val="both"/>
      </w:pPr>
      <w:r>
        <w:rPr>
          <w:rFonts w:ascii="Times New Roman"/>
          <w:b w:val="false"/>
          <w:i w:val="false"/>
          <w:color w:val="000000"/>
          <w:sz w:val="28"/>
        </w:rPr>
        <w:t>     2      Қазақстан Республикасы Yкiметiнiң қаржы агенттерi       6300</w:t>
      </w:r>
    </w:p>
    <w:p>
      <w:pPr>
        <w:spacing w:after="0"/>
        <w:ind w:left="0"/>
        <w:jc w:val="both"/>
      </w:pPr>
      <w:r>
        <w:rPr>
          <w:rFonts w:ascii="Times New Roman"/>
          <w:b w:val="false"/>
          <w:i w:val="false"/>
          <w:color w:val="000000"/>
          <w:sz w:val="28"/>
        </w:rPr>
        <w:t xml:space="preserve">            арқылы жеке тұлғаларға республикалық бюджеттен   </w:t>
      </w:r>
    </w:p>
    <w:p>
      <w:pPr>
        <w:spacing w:after="0"/>
        <w:ind w:left="0"/>
        <w:jc w:val="both"/>
      </w:pPr>
      <w:r>
        <w:rPr>
          <w:rFonts w:ascii="Times New Roman"/>
          <w:b w:val="false"/>
          <w:i w:val="false"/>
          <w:color w:val="000000"/>
          <w:sz w:val="28"/>
        </w:rPr>
        <w:t>            берiлген кредиттер бойынша сыйақылар (мүдделер)</w:t>
      </w:r>
    </w:p>
    <w:p>
      <w:pPr>
        <w:spacing w:after="0"/>
        <w:ind w:left="0"/>
        <w:jc w:val="both"/>
      </w:pPr>
      <w:r>
        <w:rPr>
          <w:rFonts w:ascii="Times New Roman"/>
          <w:b w:val="false"/>
          <w:i w:val="false"/>
          <w:color w:val="000000"/>
          <w:sz w:val="28"/>
        </w:rPr>
        <w:t>        01  Тұрғын үй құрылысы және тұрғын үй сатып алу             6300</w:t>
      </w:r>
    </w:p>
    <w:p>
      <w:pPr>
        <w:spacing w:after="0"/>
        <w:ind w:left="0"/>
        <w:jc w:val="both"/>
      </w:pPr>
      <w:r>
        <w:rPr>
          <w:rFonts w:ascii="Times New Roman"/>
          <w:b w:val="false"/>
          <w:i w:val="false"/>
          <w:color w:val="000000"/>
          <w:sz w:val="28"/>
        </w:rPr>
        <w:t xml:space="preserve">            бағдарламасының шеңберiнде берiлген кредиттер </w:t>
      </w:r>
    </w:p>
    <w:p>
      <w:pPr>
        <w:spacing w:after="0"/>
        <w:ind w:left="0"/>
        <w:jc w:val="both"/>
      </w:pPr>
      <w:r>
        <w:rPr>
          <w:rFonts w:ascii="Times New Roman"/>
          <w:b w:val="false"/>
          <w:i w:val="false"/>
          <w:color w:val="000000"/>
          <w:sz w:val="28"/>
        </w:rPr>
        <w:t>            бойынша сыйақылар (мүдделер)</w:t>
      </w:r>
    </w:p>
    <w:p>
      <w:pPr>
        <w:spacing w:after="0"/>
        <w:ind w:left="0"/>
        <w:jc w:val="both"/>
      </w:pPr>
      <w:r>
        <w:rPr>
          <w:rFonts w:ascii="Times New Roman"/>
          <w:b w:val="false"/>
          <w:i w:val="false"/>
          <w:color w:val="000000"/>
          <w:sz w:val="28"/>
        </w:rPr>
        <w:t>     4      Заңды тұлғаларға үкіметтiк сыртқы заемдардың          159583</w:t>
      </w:r>
    </w:p>
    <w:p>
      <w:pPr>
        <w:spacing w:after="0"/>
        <w:ind w:left="0"/>
        <w:jc w:val="both"/>
      </w:pPr>
      <w:r>
        <w:rPr>
          <w:rFonts w:ascii="Times New Roman"/>
          <w:b w:val="false"/>
          <w:i w:val="false"/>
          <w:color w:val="000000"/>
          <w:sz w:val="28"/>
        </w:rPr>
        <w:t xml:space="preserve">            қаражаты есебiнен республикалық бюджеттен </w:t>
      </w:r>
    </w:p>
    <w:p>
      <w:pPr>
        <w:spacing w:after="0"/>
        <w:ind w:left="0"/>
        <w:jc w:val="both"/>
      </w:pPr>
      <w:r>
        <w:rPr>
          <w:rFonts w:ascii="Times New Roman"/>
          <w:b w:val="false"/>
          <w:i w:val="false"/>
          <w:color w:val="000000"/>
          <w:sz w:val="28"/>
        </w:rPr>
        <w:t>            берiлген кредиттер бойынша сыйақылар (мүдделер)</w:t>
      </w:r>
    </w:p>
    <w:p>
      <w:pPr>
        <w:spacing w:after="0"/>
        <w:ind w:left="0"/>
        <w:jc w:val="both"/>
      </w:pPr>
      <w:r>
        <w:rPr>
          <w:rFonts w:ascii="Times New Roman"/>
          <w:b w:val="false"/>
          <w:i w:val="false"/>
          <w:color w:val="000000"/>
          <w:sz w:val="28"/>
        </w:rPr>
        <w:t>        01  Техникалық көмек жобасын iске асыру үшiн                4843</w:t>
      </w:r>
    </w:p>
    <w:p>
      <w:pPr>
        <w:spacing w:after="0"/>
        <w:ind w:left="0"/>
        <w:jc w:val="both"/>
      </w:pPr>
      <w:r>
        <w:rPr>
          <w:rFonts w:ascii="Times New Roman"/>
          <w:b w:val="false"/>
          <w:i w:val="false"/>
          <w:color w:val="000000"/>
          <w:sz w:val="28"/>
        </w:rPr>
        <w:t>            берiлген кредиттер бойынша сыйақылар (мүдделер)</w:t>
      </w:r>
    </w:p>
    <w:p>
      <w:pPr>
        <w:spacing w:after="0"/>
        <w:ind w:left="0"/>
        <w:jc w:val="both"/>
      </w:pPr>
      <w:r>
        <w:rPr>
          <w:rFonts w:ascii="Times New Roman"/>
          <w:b w:val="false"/>
          <w:i w:val="false"/>
          <w:color w:val="000000"/>
          <w:sz w:val="28"/>
        </w:rPr>
        <w:t>        03  Шағын және орта бизнестi қолдау жобасын iске асыру     44547</w:t>
      </w:r>
    </w:p>
    <w:p>
      <w:pPr>
        <w:spacing w:after="0"/>
        <w:ind w:left="0"/>
        <w:jc w:val="both"/>
      </w:pPr>
      <w:r>
        <w:rPr>
          <w:rFonts w:ascii="Times New Roman"/>
          <w:b w:val="false"/>
          <w:i w:val="false"/>
          <w:color w:val="000000"/>
          <w:sz w:val="28"/>
        </w:rPr>
        <w:t>            үшiн берiлген кредиттер бойынша сыйақылар (мүдделер)</w:t>
      </w:r>
    </w:p>
    <w:p>
      <w:pPr>
        <w:spacing w:after="0"/>
        <w:ind w:left="0"/>
        <w:jc w:val="both"/>
      </w:pPr>
      <w:r>
        <w:rPr>
          <w:rFonts w:ascii="Times New Roman"/>
          <w:b w:val="false"/>
          <w:i w:val="false"/>
          <w:color w:val="000000"/>
          <w:sz w:val="28"/>
        </w:rPr>
        <w:t>        04  Ауыл шаруашылығын жекешелендiруден кейiнгi қолдау      16591</w:t>
      </w:r>
    </w:p>
    <w:p>
      <w:pPr>
        <w:spacing w:after="0"/>
        <w:ind w:left="0"/>
        <w:jc w:val="both"/>
      </w:pPr>
      <w:r>
        <w:rPr>
          <w:rFonts w:ascii="Times New Roman"/>
          <w:b w:val="false"/>
          <w:i w:val="false"/>
          <w:color w:val="000000"/>
          <w:sz w:val="28"/>
        </w:rPr>
        <w:t xml:space="preserve">            жобасын iске асыру үшiн берiлген кредиттер бойынша </w:t>
      </w:r>
    </w:p>
    <w:p>
      <w:pPr>
        <w:spacing w:after="0"/>
        <w:ind w:left="0"/>
        <w:jc w:val="both"/>
      </w:pPr>
      <w:r>
        <w:rPr>
          <w:rFonts w:ascii="Times New Roman"/>
          <w:b w:val="false"/>
          <w:i w:val="false"/>
          <w:color w:val="000000"/>
          <w:sz w:val="28"/>
        </w:rPr>
        <w:t xml:space="preserve">            сыйақылар (мүдделер) </w:t>
      </w:r>
    </w:p>
    <w:p>
      <w:pPr>
        <w:spacing w:after="0"/>
        <w:ind w:left="0"/>
        <w:jc w:val="both"/>
      </w:pPr>
      <w:r>
        <w:rPr>
          <w:rFonts w:ascii="Times New Roman"/>
          <w:b w:val="false"/>
          <w:i w:val="false"/>
          <w:color w:val="000000"/>
          <w:sz w:val="28"/>
        </w:rPr>
        <w:t>        05  Мұнай саласына техникалық көмек көрсету жобасын        53182</w:t>
      </w:r>
    </w:p>
    <w:p>
      <w:pPr>
        <w:spacing w:after="0"/>
        <w:ind w:left="0"/>
        <w:jc w:val="both"/>
      </w:pPr>
      <w:r>
        <w:rPr>
          <w:rFonts w:ascii="Times New Roman"/>
          <w:b w:val="false"/>
          <w:i w:val="false"/>
          <w:color w:val="000000"/>
          <w:sz w:val="28"/>
        </w:rPr>
        <w:t xml:space="preserve">            iске асыру үшiн берiлген кредиттер бойынша </w:t>
      </w:r>
    </w:p>
    <w:p>
      <w:pPr>
        <w:spacing w:after="0"/>
        <w:ind w:left="0"/>
        <w:jc w:val="both"/>
      </w:pPr>
      <w:r>
        <w:rPr>
          <w:rFonts w:ascii="Times New Roman"/>
          <w:b w:val="false"/>
          <w:i w:val="false"/>
          <w:color w:val="000000"/>
          <w:sz w:val="28"/>
        </w:rPr>
        <w:t>            сыйақылар (мүдделер)</w:t>
      </w:r>
    </w:p>
    <w:p>
      <w:pPr>
        <w:spacing w:after="0"/>
        <w:ind w:left="0"/>
        <w:jc w:val="both"/>
      </w:pPr>
      <w:r>
        <w:rPr>
          <w:rFonts w:ascii="Times New Roman"/>
          <w:b w:val="false"/>
          <w:i w:val="false"/>
          <w:color w:val="000000"/>
          <w:sz w:val="28"/>
        </w:rPr>
        <w:t>        06  Астана қаласында халықаралық әуежай салу жобасын        2971</w:t>
      </w:r>
    </w:p>
    <w:p>
      <w:pPr>
        <w:spacing w:after="0"/>
        <w:ind w:left="0"/>
        <w:jc w:val="both"/>
      </w:pPr>
      <w:r>
        <w:rPr>
          <w:rFonts w:ascii="Times New Roman"/>
          <w:b w:val="false"/>
          <w:i w:val="false"/>
          <w:color w:val="000000"/>
          <w:sz w:val="28"/>
        </w:rPr>
        <w:t xml:space="preserve">            iске асыру үшiн берiлген кредиттер бойынша </w:t>
      </w:r>
    </w:p>
    <w:p>
      <w:pPr>
        <w:spacing w:after="0"/>
        <w:ind w:left="0"/>
        <w:jc w:val="both"/>
      </w:pPr>
      <w:r>
        <w:rPr>
          <w:rFonts w:ascii="Times New Roman"/>
          <w:b w:val="false"/>
          <w:i w:val="false"/>
          <w:color w:val="000000"/>
          <w:sz w:val="28"/>
        </w:rPr>
        <w:t>            сыйақылар (мүдделер)</w:t>
      </w:r>
    </w:p>
    <w:p>
      <w:pPr>
        <w:spacing w:after="0"/>
        <w:ind w:left="0"/>
        <w:jc w:val="both"/>
      </w:pPr>
      <w:r>
        <w:rPr>
          <w:rFonts w:ascii="Times New Roman"/>
          <w:b w:val="false"/>
          <w:i w:val="false"/>
          <w:color w:val="000000"/>
          <w:sz w:val="28"/>
        </w:rPr>
        <w:t>        07  Ирригациялық және дренаждық жүйелердi жетiлдiру        37449</w:t>
      </w:r>
    </w:p>
    <w:p>
      <w:pPr>
        <w:spacing w:after="0"/>
        <w:ind w:left="0"/>
        <w:jc w:val="both"/>
      </w:pPr>
      <w:r>
        <w:rPr>
          <w:rFonts w:ascii="Times New Roman"/>
          <w:b w:val="false"/>
          <w:i w:val="false"/>
          <w:color w:val="000000"/>
          <w:sz w:val="28"/>
        </w:rPr>
        <w:t xml:space="preserve">            жобасын iске асыру үшiн берiлген кредиттер бойынша </w:t>
      </w:r>
    </w:p>
    <w:p>
      <w:pPr>
        <w:spacing w:after="0"/>
        <w:ind w:left="0"/>
        <w:jc w:val="both"/>
      </w:pPr>
      <w:r>
        <w:rPr>
          <w:rFonts w:ascii="Times New Roman"/>
          <w:b w:val="false"/>
          <w:i w:val="false"/>
          <w:color w:val="000000"/>
          <w:sz w:val="28"/>
        </w:rPr>
        <w:t>            сыйақылар (мүдделер)</w:t>
      </w:r>
    </w:p>
    <w:p>
      <w:pPr>
        <w:spacing w:after="0"/>
        <w:ind w:left="0"/>
        <w:jc w:val="both"/>
      </w:pPr>
      <w:r>
        <w:rPr>
          <w:rFonts w:ascii="Times New Roman"/>
          <w:b w:val="false"/>
          <w:i w:val="false"/>
          <w:color w:val="000000"/>
          <w:sz w:val="28"/>
        </w:rPr>
        <w:t xml:space="preserve">     5      Жергiлiктi атқарушы органдарға үкiметтiк сыртқы       311607 </w:t>
      </w:r>
    </w:p>
    <w:p>
      <w:pPr>
        <w:spacing w:after="0"/>
        <w:ind w:left="0"/>
        <w:jc w:val="both"/>
      </w:pPr>
      <w:r>
        <w:rPr>
          <w:rFonts w:ascii="Times New Roman"/>
          <w:b w:val="false"/>
          <w:i w:val="false"/>
          <w:color w:val="000000"/>
          <w:sz w:val="28"/>
        </w:rPr>
        <w:t>            заемдардың қаражаты есебiнен республикалық бюджеттен</w:t>
      </w:r>
    </w:p>
    <w:p>
      <w:pPr>
        <w:spacing w:after="0"/>
        <w:ind w:left="0"/>
        <w:jc w:val="both"/>
      </w:pPr>
      <w:r>
        <w:rPr>
          <w:rFonts w:ascii="Times New Roman"/>
          <w:b w:val="false"/>
          <w:i w:val="false"/>
          <w:color w:val="000000"/>
          <w:sz w:val="28"/>
        </w:rPr>
        <w:t>            берілген кредиттер бойынша сыйақылар (мүдделер)</w:t>
      </w:r>
    </w:p>
    <w:p>
      <w:pPr>
        <w:spacing w:after="0"/>
        <w:ind w:left="0"/>
        <w:jc w:val="both"/>
      </w:pPr>
      <w:r>
        <w:rPr>
          <w:rFonts w:ascii="Times New Roman"/>
          <w:b w:val="false"/>
          <w:i w:val="false"/>
          <w:color w:val="000000"/>
          <w:sz w:val="28"/>
        </w:rPr>
        <w:t>        01  Қала көлiгiн дамыту жобасын iске асыру үшiн           136439</w:t>
      </w:r>
    </w:p>
    <w:p>
      <w:pPr>
        <w:spacing w:after="0"/>
        <w:ind w:left="0"/>
        <w:jc w:val="both"/>
      </w:pPr>
      <w:r>
        <w:rPr>
          <w:rFonts w:ascii="Times New Roman"/>
          <w:b w:val="false"/>
          <w:i w:val="false"/>
          <w:color w:val="000000"/>
          <w:sz w:val="28"/>
        </w:rPr>
        <w:t>            берiлген кредиттер бойынша сыйақылар (мүдделер)</w:t>
      </w:r>
    </w:p>
    <w:p>
      <w:pPr>
        <w:spacing w:after="0"/>
        <w:ind w:left="0"/>
        <w:jc w:val="both"/>
      </w:pPr>
      <w:r>
        <w:rPr>
          <w:rFonts w:ascii="Times New Roman"/>
          <w:b w:val="false"/>
          <w:i w:val="false"/>
          <w:color w:val="000000"/>
          <w:sz w:val="28"/>
        </w:rPr>
        <w:t>        02  Атырау қаласын сумен жабдықтау және оның              175168</w:t>
      </w:r>
    </w:p>
    <w:p>
      <w:pPr>
        <w:spacing w:after="0"/>
        <w:ind w:left="0"/>
        <w:jc w:val="both"/>
      </w:pPr>
      <w:r>
        <w:rPr>
          <w:rFonts w:ascii="Times New Roman"/>
          <w:b w:val="false"/>
          <w:i w:val="false"/>
          <w:color w:val="000000"/>
          <w:sz w:val="28"/>
        </w:rPr>
        <w:t>            санитариясы жобасын iске асыру үшiн берiлген</w:t>
      </w:r>
    </w:p>
    <w:p>
      <w:pPr>
        <w:spacing w:after="0"/>
        <w:ind w:left="0"/>
        <w:jc w:val="both"/>
      </w:pPr>
      <w:r>
        <w:rPr>
          <w:rFonts w:ascii="Times New Roman"/>
          <w:b w:val="false"/>
          <w:i w:val="false"/>
          <w:color w:val="000000"/>
          <w:sz w:val="28"/>
        </w:rPr>
        <w:t>            кредиттер бойынша сыйақылар (мүдделер)</w:t>
      </w:r>
    </w:p>
    <w:p>
      <w:pPr>
        <w:spacing w:after="0"/>
        <w:ind w:left="0"/>
        <w:jc w:val="both"/>
      </w:pPr>
      <w:r>
        <w:rPr>
          <w:rFonts w:ascii="Times New Roman"/>
          <w:b w:val="false"/>
          <w:i w:val="false"/>
          <w:color w:val="000000"/>
          <w:sz w:val="28"/>
        </w:rPr>
        <w:t>     6      Заңды тұлғалар төлеген мемлекеттiк кепiлдiктер         43942</w:t>
      </w:r>
    </w:p>
    <w:p>
      <w:pPr>
        <w:spacing w:after="0"/>
        <w:ind w:left="0"/>
        <w:jc w:val="both"/>
      </w:pPr>
      <w:r>
        <w:rPr>
          <w:rFonts w:ascii="Times New Roman"/>
          <w:b w:val="false"/>
          <w:i w:val="false"/>
          <w:color w:val="000000"/>
          <w:sz w:val="28"/>
        </w:rPr>
        <w:t>            бойынша талаптар бойынша сыйақылар (мүдделер)</w:t>
      </w:r>
    </w:p>
    <w:p>
      <w:pPr>
        <w:spacing w:after="0"/>
        <w:ind w:left="0"/>
        <w:jc w:val="both"/>
      </w:pPr>
      <w:r>
        <w:rPr>
          <w:rFonts w:ascii="Times New Roman"/>
          <w:b w:val="false"/>
          <w:i w:val="false"/>
          <w:color w:val="000000"/>
          <w:sz w:val="28"/>
        </w:rPr>
        <w:t>        01  Заңды тұлғалар төлеген мемлекеттiк кепiлдiктер         43942</w:t>
      </w:r>
    </w:p>
    <w:p>
      <w:pPr>
        <w:spacing w:after="0"/>
        <w:ind w:left="0"/>
        <w:jc w:val="both"/>
      </w:pPr>
      <w:r>
        <w:rPr>
          <w:rFonts w:ascii="Times New Roman"/>
          <w:b w:val="false"/>
          <w:i w:val="false"/>
          <w:color w:val="000000"/>
          <w:sz w:val="28"/>
        </w:rPr>
        <w:t>            бойынша талаптар бойынша сыйақылар (мүдделер)</w:t>
      </w:r>
    </w:p>
    <w:p>
      <w:pPr>
        <w:spacing w:after="0"/>
        <w:ind w:left="0"/>
        <w:jc w:val="both"/>
      </w:pPr>
      <w:r>
        <w:rPr>
          <w:rFonts w:ascii="Times New Roman"/>
          <w:b w:val="false"/>
          <w:i w:val="false"/>
          <w:color w:val="000000"/>
          <w:sz w:val="28"/>
        </w:rPr>
        <w:t>     7      Шет мемлекеттердiң үкіметтеріне берілген сыртқы       180475</w:t>
      </w:r>
    </w:p>
    <w:p>
      <w:pPr>
        <w:spacing w:after="0"/>
        <w:ind w:left="0"/>
        <w:jc w:val="both"/>
      </w:pPr>
      <w:r>
        <w:rPr>
          <w:rFonts w:ascii="Times New Roman"/>
          <w:b w:val="false"/>
          <w:i w:val="false"/>
          <w:color w:val="000000"/>
          <w:sz w:val="28"/>
        </w:rPr>
        <w:t>            кредиттер бойынша сыйақылар (мүдделер)</w:t>
      </w:r>
    </w:p>
    <w:p>
      <w:pPr>
        <w:spacing w:after="0"/>
        <w:ind w:left="0"/>
        <w:jc w:val="both"/>
      </w:pPr>
      <w:r>
        <w:rPr>
          <w:rFonts w:ascii="Times New Roman"/>
          <w:b w:val="false"/>
          <w:i w:val="false"/>
          <w:color w:val="000000"/>
          <w:sz w:val="28"/>
        </w:rPr>
        <w:t>        01  Шет мемлекеттердің үкіметтеріне берілген сыртқы       180475</w:t>
      </w:r>
    </w:p>
    <w:p>
      <w:pPr>
        <w:spacing w:after="0"/>
        <w:ind w:left="0"/>
        <w:jc w:val="both"/>
      </w:pPr>
      <w:r>
        <w:rPr>
          <w:rFonts w:ascii="Times New Roman"/>
          <w:b w:val="false"/>
          <w:i w:val="false"/>
          <w:color w:val="000000"/>
          <w:sz w:val="28"/>
        </w:rPr>
        <w:t>            кредиттер бойынша сыйақылар (мүдделер)</w:t>
      </w:r>
    </w:p>
    <w:p>
      <w:pPr>
        <w:spacing w:after="0"/>
        <w:ind w:left="0"/>
        <w:jc w:val="both"/>
      </w:pPr>
      <w:r>
        <w:rPr>
          <w:rFonts w:ascii="Times New Roman"/>
          <w:b w:val="false"/>
          <w:i w:val="false"/>
          <w:color w:val="000000"/>
          <w:sz w:val="28"/>
        </w:rPr>
        <w:t>  05        Салыққа жатпайтын өзге де түсімдер                    660246</w:t>
      </w:r>
    </w:p>
    <w:p>
      <w:pPr>
        <w:spacing w:after="0"/>
        <w:ind w:left="0"/>
        <w:jc w:val="both"/>
      </w:pPr>
      <w:r>
        <w:rPr>
          <w:rFonts w:ascii="Times New Roman"/>
          <w:b w:val="false"/>
          <w:i w:val="false"/>
          <w:color w:val="000000"/>
          <w:sz w:val="28"/>
        </w:rPr>
        <w:t>     1      Салыққа жатпайтын басқа да түсімдер                   660246</w:t>
      </w:r>
    </w:p>
    <w:p>
      <w:pPr>
        <w:spacing w:after="0"/>
        <w:ind w:left="0"/>
        <w:jc w:val="both"/>
      </w:pPr>
      <w:r>
        <w:rPr>
          <w:rFonts w:ascii="Times New Roman"/>
          <w:b w:val="false"/>
          <w:i w:val="false"/>
          <w:color w:val="000000"/>
          <w:sz w:val="28"/>
        </w:rPr>
        <w:t>        02  Қосымша және үстеме баждарды бөлу кезiндегi            24700</w:t>
      </w:r>
    </w:p>
    <w:p>
      <w:pPr>
        <w:spacing w:after="0"/>
        <w:ind w:left="0"/>
        <w:jc w:val="both"/>
      </w:pPr>
      <w:r>
        <w:rPr>
          <w:rFonts w:ascii="Times New Roman"/>
          <w:b w:val="false"/>
          <w:i w:val="false"/>
          <w:color w:val="000000"/>
          <w:sz w:val="28"/>
        </w:rPr>
        <w:t xml:space="preserve">            Қазақстан Республикасының үлесi </w:t>
      </w:r>
    </w:p>
    <w:p>
      <w:pPr>
        <w:spacing w:after="0"/>
        <w:ind w:left="0"/>
        <w:jc w:val="both"/>
      </w:pPr>
      <w:r>
        <w:rPr>
          <w:rFonts w:ascii="Times New Roman"/>
          <w:b w:val="false"/>
          <w:i w:val="false"/>
          <w:color w:val="000000"/>
          <w:sz w:val="28"/>
        </w:rPr>
        <w:t>        04  Заңсыз алынған мүлiктi еркiмен тапсырудан немесе          91</w:t>
      </w:r>
    </w:p>
    <w:p>
      <w:pPr>
        <w:spacing w:after="0"/>
        <w:ind w:left="0"/>
        <w:jc w:val="both"/>
      </w:pPr>
      <w:r>
        <w:rPr>
          <w:rFonts w:ascii="Times New Roman"/>
          <w:b w:val="false"/>
          <w:i w:val="false"/>
          <w:color w:val="000000"/>
          <w:sz w:val="28"/>
        </w:rPr>
        <w:t xml:space="preserve">            өндiрiп алудан немесе мемлекеттiк функцияларды </w:t>
      </w:r>
    </w:p>
    <w:p>
      <w:pPr>
        <w:spacing w:after="0"/>
        <w:ind w:left="0"/>
        <w:jc w:val="both"/>
      </w:pPr>
      <w:r>
        <w:rPr>
          <w:rFonts w:ascii="Times New Roman"/>
          <w:b w:val="false"/>
          <w:i w:val="false"/>
          <w:color w:val="000000"/>
          <w:sz w:val="28"/>
        </w:rPr>
        <w:t xml:space="preserve">            орындауға уәкiлеттiк берiлген тұлғаларға немесе </w:t>
      </w:r>
    </w:p>
    <w:p>
      <w:pPr>
        <w:spacing w:after="0"/>
        <w:ind w:left="0"/>
        <w:jc w:val="both"/>
      </w:pPr>
      <w:r>
        <w:rPr>
          <w:rFonts w:ascii="Times New Roman"/>
          <w:b w:val="false"/>
          <w:i w:val="false"/>
          <w:color w:val="000000"/>
          <w:sz w:val="28"/>
        </w:rPr>
        <w:t xml:space="preserve">            оларға теңестiрiлген тұлғаларға заңсыз көрсетiлген             </w:t>
      </w:r>
    </w:p>
    <w:p>
      <w:pPr>
        <w:spacing w:after="0"/>
        <w:ind w:left="0"/>
        <w:jc w:val="both"/>
      </w:pPr>
      <w:r>
        <w:rPr>
          <w:rFonts w:ascii="Times New Roman"/>
          <w:b w:val="false"/>
          <w:i w:val="false"/>
          <w:color w:val="000000"/>
          <w:sz w:val="28"/>
        </w:rPr>
        <w:t>            қызметтердiң құнынан алынатын сомалардың түсiмі</w:t>
      </w:r>
    </w:p>
    <w:p>
      <w:pPr>
        <w:spacing w:after="0"/>
        <w:ind w:left="0"/>
        <w:jc w:val="both"/>
      </w:pPr>
      <w:r>
        <w:rPr>
          <w:rFonts w:ascii="Times New Roman"/>
          <w:b w:val="false"/>
          <w:i w:val="false"/>
          <w:color w:val="000000"/>
          <w:sz w:val="28"/>
        </w:rPr>
        <w:t>        06  Бас бостандығынан айыруға сотталғандардың              30575</w:t>
      </w:r>
    </w:p>
    <w:p>
      <w:pPr>
        <w:spacing w:after="0"/>
        <w:ind w:left="0"/>
        <w:jc w:val="both"/>
      </w:pPr>
      <w:r>
        <w:rPr>
          <w:rFonts w:ascii="Times New Roman"/>
          <w:b w:val="false"/>
          <w:i w:val="false"/>
          <w:color w:val="000000"/>
          <w:sz w:val="28"/>
        </w:rPr>
        <w:t xml:space="preserve">            тамақтың, заттай мүлiктiң және коммуналдық-тұрмыстық,          </w:t>
      </w:r>
    </w:p>
    <w:p>
      <w:pPr>
        <w:spacing w:after="0"/>
        <w:ind w:left="0"/>
        <w:jc w:val="both"/>
      </w:pPr>
      <w:r>
        <w:rPr>
          <w:rFonts w:ascii="Times New Roman"/>
          <w:b w:val="false"/>
          <w:i w:val="false"/>
          <w:color w:val="000000"/>
          <w:sz w:val="28"/>
        </w:rPr>
        <w:t xml:space="preserve">            емдеу-алдын алу қызметтерiнiң құнын, мемлекетке, </w:t>
      </w:r>
    </w:p>
    <w:p>
      <w:pPr>
        <w:spacing w:after="0"/>
        <w:ind w:left="0"/>
        <w:jc w:val="both"/>
      </w:pPr>
      <w:r>
        <w:rPr>
          <w:rFonts w:ascii="Times New Roman"/>
          <w:b w:val="false"/>
          <w:i w:val="false"/>
          <w:color w:val="000000"/>
          <w:sz w:val="28"/>
        </w:rPr>
        <w:t xml:space="preserve">            түзеу мекемесiне келтірілген залалды, қашуға жол </w:t>
      </w:r>
    </w:p>
    <w:p>
      <w:pPr>
        <w:spacing w:after="0"/>
        <w:ind w:left="0"/>
        <w:jc w:val="both"/>
      </w:pPr>
      <w:r>
        <w:rPr>
          <w:rFonts w:ascii="Times New Roman"/>
          <w:b w:val="false"/>
          <w:i w:val="false"/>
          <w:color w:val="000000"/>
          <w:sz w:val="28"/>
        </w:rPr>
        <w:t>            бермеуге байланысты қосымша шығындарды өтеуi</w:t>
      </w:r>
    </w:p>
    <w:p>
      <w:pPr>
        <w:spacing w:after="0"/>
        <w:ind w:left="0"/>
        <w:jc w:val="both"/>
      </w:pPr>
      <w:r>
        <w:rPr>
          <w:rFonts w:ascii="Times New Roman"/>
          <w:b w:val="false"/>
          <w:i w:val="false"/>
          <w:color w:val="000000"/>
          <w:sz w:val="28"/>
        </w:rPr>
        <w:t>        09  Республикалық бюджетке түсетiн салыққа жатпайтын      536800</w:t>
      </w:r>
    </w:p>
    <w:p>
      <w:pPr>
        <w:spacing w:after="0"/>
        <w:ind w:left="0"/>
        <w:jc w:val="both"/>
      </w:pPr>
      <w:r>
        <w:rPr>
          <w:rFonts w:ascii="Times New Roman"/>
          <w:b w:val="false"/>
          <w:i w:val="false"/>
          <w:color w:val="000000"/>
          <w:sz w:val="28"/>
        </w:rPr>
        <w:t>            басқа да түсiмдер</w:t>
      </w:r>
    </w:p>
    <w:p>
      <w:pPr>
        <w:spacing w:after="0"/>
        <w:ind w:left="0"/>
        <w:jc w:val="both"/>
      </w:pPr>
      <w:r>
        <w:rPr>
          <w:rFonts w:ascii="Times New Roman"/>
          <w:b w:val="false"/>
          <w:i w:val="false"/>
          <w:color w:val="000000"/>
          <w:sz w:val="28"/>
        </w:rPr>
        <w:t>        23  Республикалық бюджеттен қаржыландырылатын              30000</w:t>
      </w:r>
    </w:p>
    <w:p>
      <w:pPr>
        <w:spacing w:after="0"/>
        <w:ind w:left="0"/>
        <w:jc w:val="both"/>
      </w:pPr>
      <w:r>
        <w:rPr>
          <w:rFonts w:ascii="Times New Roman"/>
          <w:b w:val="false"/>
          <w:i w:val="false"/>
          <w:color w:val="000000"/>
          <w:sz w:val="28"/>
        </w:rPr>
        <w:t xml:space="preserve">            мемлекеттiк мекемелердiң дебиторлық, депоненттiк </w:t>
      </w:r>
    </w:p>
    <w:p>
      <w:pPr>
        <w:spacing w:after="0"/>
        <w:ind w:left="0"/>
        <w:jc w:val="both"/>
      </w:pPr>
      <w:r>
        <w:rPr>
          <w:rFonts w:ascii="Times New Roman"/>
          <w:b w:val="false"/>
          <w:i w:val="false"/>
          <w:color w:val="000000"/>
          <w:sz w:val="28"/>
        </w:rPr>
        <w:t>            берешегiнiң түсуi</w:t>
      </w:r>
    </w:p>
    <w:p>
      <w:pPr>
        <w:spacing w:after="0"/>
        <w:ind w:left="0"/>
        <w:jc w:val="both"/>
      </w:pPr>
      <w:r>
        <w:rPr>
          <w:rFonts w:ascii="Times New Roman"/>
          <w:b w:val="false"/>
          <w:i w:val="false"/>
          <w:color w:val="000000"/>
          <w:sz w:val="28"/>
        </w:rPr>
        <w:t>        25  Бұрын республикалық бюджеттен алынған,                 38080</w:t>
      </w:r>
    </w:p>
    <w:p>
      <w:pPr>
        <w:spacing w:after="0"/>
        <w:ind w:left="0"/>
        <w:jc w:val="both"/>
      </w:pPr>
      <w:r>
        <w:rPr>
          <w:rFonts w:ascii="Times New Roman"/>
          <w:b w:val="false"/>
          <w:i w:val="false"/>
          <w:color w:val="000000"/>
          <w:sz w:val="28"/>
        </w:rPr>
        <w:t>            пайдаланылмаған қаражаттардың қайтарылуы</w:t>
      </w:r>
    </w:p>
    <w:p>
      <w:pPr>
        <w:spacing w:after="0"/>
        <w:ind w:left="0"/>
        <w:jc w:val="both"/>
      </w:pPr>
      <w:r>
        <w:rPr>
          <w:rFonts w:ascii="Times New Roman"/>
          <w:b w:val="false"/>
          <w:i w:val="false"/>
          <w:color w:val="000000"/>
          <w:sz w:val="28"/>
        </w:rPr>
        <w:t>3           Капиталмен жасалған операциялардан алынатын кiрiстер 6454987</w:t>
      </w:r>
    </w:p>
    <w:p>
      <w:pPr>
        <w:spacing w:after="0"/>
        <w:ind w:left="0"/>
        <w:jc w:val="both"/>
      </w:pPr>
      <w:r>
        <w:rPr>
          <w:rFonts w:ascii="Times New Roman"/>
          <w:b w:val="false"/>
          <w:i w:val="false"/>
          <w:color w:val="000000"/>
          <w:sz w:val="28"/>
        </w:rPr>
        <w:t>  01        Негiзгi капиталды сату                               1041471</w:t>
      </w:r>
    </w:p>
    <w:p>
      <w:pPr>
        <w:spacing w:after="0"/>
        <w:ind w:left="0"/>
        <w:jc w:val="both"/>
      </w:pPr>
      <w:r>
        <w:rPr>
          <w:rFonts w:ascii="Times New Roman"/>
          <w:b w:val="false"/>
          <w:i w:val="false"/>
          <w:color w:val="000000"/>
          <w:sz w:val="28"/>
        </w:rPr>
        <w:t>     1      Негiзгi капиталды сату                               1041471</w:t>
      </w:r>
    </w:p>
    <w:p>
      <w:pPr>
        <w:spacing w:after="0"/>
        <w:ind w:left="0"/>
        <w:jc w:val="both"/>
      </w:pPr>
      <w:r>
        <w:rPr>
          <w:rFonts w:ascii="Times New Roman"/>
          <w:b w:val="false"/>
          <w:i w:val="false"/>
          <w:color w:val="000000"/>
          <w:sz w:val="28"/>
        </w:rPr>
        <w:t>        04  Республикалық бюджеттен қаржыландырылатын              41471</w:t>
      </w:r>
    </w:p>
    <w:p>
      <w:pPr>
        <w:spacing w:after="0"/>
        <w:ind w:left="0"/>
        <w:jc w:val="both"/>
      </w:pPr>
      <w:r>
        <w:rPr>
          <w:rFonts w:ascii="Times New Roman"/>
          <w:b w:val="false"/>
          <w:i w:val="false"/>
          <w:color w:val="000000"/>
          <w:sz w:val="28"/>
        </w:rPr>
        <w:t>            мемлекеттiк мекемелерге бекiтiлген мүлiктi</w:t>
      </w:r>
    </w:p>
    <w:p>
      <w:pPr>
        <w:spacing w:after="0"/>
        <w:ind w:left="0"/>
        <w:jc w:val="both"/>
      </w:pPr>
      <w:r>
        <w:rPr>
          <w:rFonts w:ascii="Times New Roman"/>
          <w:b w:val="false"/>
          <w:i w:val="false"/>
          <w:color w:val="000000"/>
          <w:sz w:val="28"/>
        </w:rPr>
        <w:t>            сатудан түсетiн түсiмдер</w:t>
      </w:r>
    </w:p>
    <w:p>
      <w:pPr>
        <w:spacing w:after="0"/>
        <w:ind w:left="0"/>
        <w:jc w:val="both"/>
      </w:pPr>
      <w:r>
        <w:rPr>
          <w:rFonts w:ascii="Times New Roman"/>
          <w:b w:val="false"/>
          <w:i w:val="false"/>
          <w:color w:val="000000"/>
          <w:sz w:val="28"/>
        </w:rPr>
        <w:t>        06  Қару-жарақ пен әскери техниканы сатудан түсетiн      1000000</w:t>
      </w:r>
    </w:p>
    <w:p>
      <w:pPr>
        <w:spacing w:after="0"/>
        <w:ind w:left="0"/>
        <w:jc w:val="both"/>
      </w:pPr>
      <w:r>
        <w:rPr>
          <w:rFonts w:ascii="Times New Roman"/>
          <w:b w:val="false"/>
          <w:i w:val="false"/>
          <w:color w:val="000000"/>
          <w:sz w:val="28"/>
        </w:rPr>
        <w:t>            түсiмдер</w:t>
      </w:r>
    </w:p>
    <w:p>
      <w:pPr>
        <w:spacing w:after="0"/>
        <w:ind w:left="0"/>
        <w:jc w:val="both"/>
      </w:pPr>
      <w:r>
        <w:rPr>
          <w:rFonts w:ascii="Times New Roman"/>
          <w:b w:val="false"/>
          <w:i w:val="false"/>
          <w:color w:val="000000"/>
          <w:sz w:val="28"/>
        </w:rPr>
        <w:t>  02        Мемлекеттiк қорлардан тауарлар сату                  5413400</w:t>
      </w:r>
    </w:p>
    <w:p>
      <w:pPr>
        <w:spacing w:after="0"/>
        <w:ind w:left="0"/>
        <w:jc w:val="both"/>
      </w:pPr>
      <w:r>
        <w:rPr>
          <w:rFonts w:ascii="Times New Roman"/>
          <w:b w:val="false"/>
          <w:i w:val="false"/>
          <w:color w:val="000000"/>
          <w:sz w:val="28"/>
        </w:rPr>
        <w:t>     1      Мемлекеттiк қорлардан тауарлар сату                  5413400</w:t>
      </w:r>
    </w:p>
    <w:p>
      <w:pPr>
        <w:spacing w:after="0"/>
        <w:ind w:left="0"/>
        <w:jc w:val="both"/>
      </w:pPr>
      <w:r>
        <w:rPr>
          <w:rFonts w:ascii="Times New Roman"/>
          <w:b w:val="false"/>
          <w:i w:val="false"/>
          <w:color w:val="000000"/>
          <w:sz w:val="28"/>
        </w:rPr>
        <w:t>        03  Мемлекеттiк ресурстардан астық сатудан түсетiн       5413400</w:t>
      </w:r>
    </w:p>
    <w:p>
      <w:pPr>
        <w:spacing w:after="0"/>
        <w:ind w:left="0"/>
        <w:jc w:val="both"/>
      </w:pPr>
      <w:r>
        <w:rPr>
          <w:rFonts w:ascii="Times New Roman"/>
          <w:b w:val="false"/>
          <w:i w:val="false"/>
          <w:color w:val="000000"/>
          <w:sz w:val="28"/>
        </w:rPr>
        <w:t>            түсiмдер</w:t>
      </w:r>
    </w:p>
    <w:p>
      <w:pPr>
        <w:spacing w:after="0"/>
        <w:ind w:left="0"/>
        <w:jc w:val="both"/>
      </w:pPr>
      <w:r>
        <w:rPr>
          <w:rFonts w:ascii="Times New Roman"/>
          <w:b w:val="false"/>
          <w:i w:val="false"/>
          <w:color w:val="000000"/>
          <w:sz w:val="28"/>
        </w:rPr>
        <w:t>  03        Жердi және материалдық емес активтердi сату              116</w:t>
      </w:r>
    </w:p>
    <w:p>
      <w:pPr>
        <w:spacing w:after="0"/>
        <w:ind w:left="0"/>
        <w:jc w:val="both"/>
      </w:pPr>
      <w:r>
        <w:rPr>
          <w:rFonts w:ascii="Times New Roman"/>
          <w:b w:val="false"/>
          <w:i w:val="false"/>
          <w:color w:val="000000"/>
          <w:sz w:val="28"/>
        </w:rPr>
        <w:t>     1      Жердi және материалдық емес активтердi сату              116</w:t>
      </w:r>
    </w:p>
    <w:p>
      <w:pPr>
        <w:spacing w:after="0"/>
        <w:ind w:left="0"/>
        <w:jc w:val="both"/>
      </w:pPr>
      <w:r>
        <w:rPr>
          <w:rFonts w:ascii="Times New Roman"/>
          <w:b w:val="false"/>
          <w:i w:val="false"/>
          <w:color w:val="000000"/>
          <w:sz w:val="28"/>
        </w:rPr>
        <w:t>        02  Материалдық емес активтердi сату                         116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Алынған ресми трансферттер                      57629991</w:t>
      </w:r>
    </w:p>
    <w:p>
      <w:pPr>
        <w:spacing w:after="0"/>
        <w:ind w:left="0"/>
        <w:jc w:val="both"/>
      </w:pPr>
      <w:r>
        <w:rPr>
          <w:rFonts w:ascii="Times New Roman"/>
          <w:b w:val="false"/>
          <w:i w:val="false"/>
          <w:color w:val="000000"/>
          <w:sz w:val="28"/>
        </w:rPr>
        <w:t>4           Алынған ресми трансферттер                          57629991</w:t>
      </w:r>
    </w:p>
    <w:p>
      <w:pPr>
        <w:spacing w:after="0"/>
        <w:ind w:left="0"/>
        <w:jc w:val="both"/>
      </w:pPr>
      <w:r>
        <w:rPr>
          <w:rFonts w:ascii="Times New Roman"/>
          <w:b w:val="false"/>
          <w:i w:val="false"/>
          <w:color w:val="000000"/>
          <w:sz w:val="28"/>
        </w:rPr>
        <w:t>  01        Төмен тұрған мемлекеттiк басқару органдарынан       57629991</w:t>
      </w:r>
    </w:p>
    <w:p>
      <w:pPr>
        <w:spacing w:after="0"/>
        <w:ind w:left="0"/>
        <w:jc w:val="both"/>
      </w:pPr>
      <w:r>
        <w:rPr>
          <w:rFonts w:ascii="Times New Roman"/>
          <w:b w:val="false"/>
          <w:i w:val="false"/>
          <w:color w:val="000000"/>
          <w:sz w:val="28"/>
        </w:rPr>
        <w:t>            алынатын трансферттер</w:t>
      </w:r>
    </w:p>
    <w:p>
      <w:pPr>
        <w:spacing w:after="0"/>
        <w:ind w:left="0"/>
        <w:jc w:val="both"/>
      </w:pPr>
      <w:r>
        <w:rPr>
          <w:rFonts w:ascii="Times New Roman"/>
          <w:b w:val="false"/>
          <w:i w:val="false"/>
          <w:color w:val="000000"/>
          <w:sz w:val="28"/>
        </w:rPr>
        <w:t>     2      Облыстық бюджеттерден, Астана және Алматы           57629991</w:t>
      </w:r>
    </w:p>
    <w:p>
      <w:pPr>
        <w:spacing w:after="0"/>
        <w:ind w:left="0"/>
        <w:jc w:val="both"/>
      </w:pPr>
      <w:r>
        <w:rPr>
          <w:rFonts w:ascii="Times New Roman"/>
          <w:b w:val="false"/>
          <w:i w:val="false"/>
          <w:color w:val="000000"/>
          <w:sz w:val="28"/>
        </w:rPr>
        <w:t>            қалаларының бюджеттерiнен алынатын трансферттер</w:t>
      </w:r>
    </w:p>
    <w:p>
      <w:pPr>
        <w:spacing w:after="0"/>
        <w:ind w:left="0"/>
        <w:jc w:val="both"/>
      </w:pPr>
      <w:r>
        <w:rPr>
          <w:rFonts w:ascii="Times New Roman"/>
          <w:b w:val="false"/>
          <w:i w:val="false"/>
          <w:color w:val="000000"/>
          <w:sz w:val="28"/>
        </w:rPr>
        <w:t>        04  Ақтөбе облысының облыстық бюджетiнен алынатын         428735</w:t>
      </w:r>
    </w:p>
    <w:p>
      <w:pPr>
        <w:spacing w:after="0"/>
        <w:ind w:left="0"/>
        <w:jc w:val="both"/>
      </w:pPr>
      <w:r>
        <w:rPr>
          <w:rFonts w:ascii="Times New Roman"/>
          <w:b w:val="false"/>
          <w:i w:val="false"/>
          <w:color w:val="000000"/>
          <w:sz w:val="28"/>
        </w:rPr>
        <w:t>            бюджеттiк алу</w:t>
      </w:r>
    </w:p>
    <w:p>
      <w:pPr>
        <w:spacing w:after="0"/>
        <w:ind w:left="0"/>
        <w:jc w:val="both"/>
      </w:pPr>
      <w:r>
        <w:rPr>
          <w:rFonts w:ascii="Times New Roman"/>
          <w:b w:val="false"/>
          <w:i w:val="false"/>
          <w:color w:val="000000"/>
          <w:sz w:val="28"/>
        </w:rPr>
        <w:t>        06  Атырау облысының облыстық бюджетiнен алынатын       20114903</w:t>
      </w:r>
    </w:p>
    <w:p>
      <w:pPr>
        <w:spacing w:after="0"/>
        <w:ind w:left="0"/>
        <w:jc w:val="both"/>
      </w:pPr>
      <w:r>
        <w:rPr>
          <w:rFonts w:ascii="Times New Roman"/>
          <w:b w:val="false"/>
          <w:i w:val="false"/>
          <w:color w:val="000000"/>
          <w:sz w:val="28"/>
        </w:rPr>
        <w:t>            бюджеттiк алу</w:t>
      </w:r>
    </w:p>
    <w:p>
      <w:pPr>
        <w:spacing w:after="0"/>
        <w:ind w:left="0"/>
        <w:jc w:val="both"/>
      </w:pPr>
      <w:r>
        <w:rPr>
          <w:rFonts w:ascii="Times New Roman"/>
          <w:b w:val="false"/>
          <w:i w:val="false"/>
          <w:color w:val="000000"/>
          <w:sz w:val="28"/>
        </w:rPr>
        <w:t>        09  Батыс Қазақстан облысының облыстық бюджетiнен         497040</w:t>
      </w:r>
    </w:p>
    <w:p>
      <w:pPr>
        <w:spacing w:after="0"/>
        <w:ind w:left="0"/>
        <w:jc w:val="both"/>
      </w:pPr>
      <w:r>
        <w:rPr>
          <w:rFonts w:ascii="Times New Roman"/>
          <w:b w:val="false"/>
          <w:i w:val="false"/>
          <w:color w:val="000000"/>
          <w:sz w:val="28"/>
        </w:rPr>
        <w:t>            алынатын бюджеттiк алу</w:t>
      </w:r>
    </w:p>
    <w:p>
      <w:pPr>
        <w:spacing w:after="0"/>
        <w:ind w:left="0"/>
        <w:jc w:val="both"/>
      </w:pPr>
      <w:r>
        <w:rPr>
          <w:rFonts w:ascii="Times New Roman"/>
          <w:b w:val="false"/>
          <w:i w:val="false"/>
          <w:color w:val="000000"/>
          <w:sz w:val="28"/>
        </w:rPr>
        <w:t>        13  Маңғыстау облысының облыстық бюджетiнен алынатын    10651255</w:t>
      </w:r>
    </w:p>
    <w:p>
      <w:pPr>
        <w:spacing w:after="0"/>
        <w:ind w:left="0"/>
        <w:jc w:val="both"/>
      </w:pPr>
      <w:r>
        <w:rPr>
          <w:rFonts w:ascii="Times New Roman"/>
          <w:b w:val="false"/>
          <w:i w:val="false"/>
          <w:color w:val="000000"/>
          <w:sz w:val="28"/>
        </w:rPr>
        <w:t>            бюджеттiк алу</w:t>
      </w:r>
    </w:p>
    <w:p>
      <w:pPr>
        <w:spacing w:after="0"/>
        <w:ind w:left="0"/>
        <w:jc w:val="both"/>
      </w:pPr>
      <w:r>
        <w:rPr>
          <w:rFonts w:ascii="Times New Roman"/>
          <w:b w:val="false"/>
          <w:i w:val="false"/>
          <w:color w:val="000000"/>
          <w:sz w:val="28"/>
        </w:rPr>
        <w:t>        14  Павлодар облысының облыстық бюджетiнен алынатын       974293</w:t>
      </w:r>
    </w:p>
    <w:p>
      <w:pPr>
        <w:spacing w:after="0"/>
        <w:ind w:left="0"/>
        <w:jc w:val="both"/>
      </w:pPr>
      <w:r>
        <w:rPr>
          <w:rFonts w:ascii="Times New Roman"/>
          <w:b w:val="false"/>
          <w:i w:val="false"/>
          <w:color w:val="000000"/>
          <w:sz w:val="28"/>
        </w:rPr>
        <w:t>            бюджеттiк алу</w:t>
      </w:r>
    </w:p>
    <w:p>
      <w:pPr>
        <w:spacing w:after="0"/>
        <w:ind w:left="0"/>
        <w:jc w:val="both"/>
      </w:pPr>
      <w:r>
        <w:rPr>
          <w:rFonts w:ascii="Times New Roman"/>
          <w:b w:val="false"/>
          <w:i w:val="false"/>
          <w:color w:val="000000"/>
          <w:sz w:val="28"/>
        </w:rPr>
        <w:t>        17  Алматы қаласының бюджетiнен алынатын бюджеттiк алу  24963765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Кредиттердi қайтару                            11089412</w:t>
      </w:r>
    </w:p>
    <w:p>
      <w:pPr>
        <w:spacing w:after="0"/>
        <w:ind w:left="0"/>
        <w:jc w:val="both"/>
      </w:pPr>
      <w:r>
        <w:rPr>
          <w:rFonts w:ascii="Times New Roman"/>
          <w:b w:val="false"/>
          <w:i w:val="false"/>
          <w:color w:val="000000"/>
          <w:sz w:val="28"/>
        </w:rPr>
        <w:t>5           Кредиттердi қайтару                                 11089412</w:t>
      </w:r>
    </w:p>
    <w:p>
      <w:pPr>
        <w:spacing w:after="0"/>
        <w:ind w:left="0"/>
        <w:jc w:val="both"/>
      </w:pPr>
      <w:r>
        <w:rPr>
          <w:rFonts w:ascii="Times New Roman"/>
          <w:b w:val="false"/>
          <w:i w:val="false"/>
          <w:color w:val="000000"/>
          <w:sz w:val="28"/>
        </w:rPr>
        <w:t>  01        Iшкi кредиттердi қайтару                             9058921</w:t>
      </w:r>
    </w:p>
    <w:p>
      <w:pPr>
        <w:spacing w:after="0"/>
        <w:ind w:left="0"/>
        <w:jc w:val="both"/>
      </w:pPr>
      <w:r>
        <w:rPr>
          <w:rFonts w:ascii="Times New Roman"/>
          <w:b w:val="false"/>
          <w:i w:val="false"/>
          <w:color w:val="000000"/>
          <w:sz w:val="28"/>
        </w:rPr>
        <w:t>     1      Заңды тұлғаларға республикалық бюджеттен берілген    2868525</w:t>
      </w:r>
    </w:p>
    <w:p>
      <w:pPr>
        <w:spacing w:after="0"/>
        <w:ind w:left="0"/>
        <w:jc w:val="both"/>
      </w:pPr>
      <w:r>
        <w:rPr>
          <w:rFonts w:ascii="Times New Roman"/>
          <w:b w:val="false"/>
          <w:i w:val="false"/>
          <w:color w:val="000000"/>
          <w:sz w:val="28"/>
        </w:rPr>
        <w:t>            кредиттердi қайтару</w:t>
      </w:r>
    </w:p>
    <w:p>
      <w:pPr>
        <w:spacing w:after="0"/>
        <w:ind w:left="0"/>
        <w:jc w:val="both"/>
      </w:pPr>
      <w:r>
        <w:rPr>
          <w:rFonts w:ascii="Times New Roman"/>
          <w:b w:val="false"/>
          <w:i w:val="false"/>
          <w:color w:val="000000"/>
          <w:sz w:val="28"/>
        </w:rPr>
        <w:t>        01  Лизингтi ұйымдастыру бағдарламасы шеңберiнде          137524</w:t>
      </w:r>
    </w:p>
    <w:p>
      <w:pPr>
        <w:spacing w:after="0"/>
        <w:ind w:left="0"/>
        <w:jc w:val="both"/>
      </w:pPr>
      <w:r>
        <w:rPr>
          <w:rFonts w:ascii="Times New Roman"/>
          <w:b w:val="false"/>
          <w:i w:val="false"/>
          <w:color w:val="000000"/>
          <w:sz w:val="28"/>
        </w:rPr>
        <w:t>            берiлген кредиттердi қайтару</w:t>
      </w:r>
    </w:p>
    <w:p>
      <w:pPr>
        <w:spacing w:after="0"/>
        <w:ind w:left="0"/>
        <w:jc w:val="both"/>
      </w:pPr>
      <w:r>
        <w:rPr>
          <w:rFonts w:ascii="Times New Roman"/>
          <w:b w:val="false"/>
          <w:i w:val="false"/>
          <w:color w:val="000000"/>
          <w:sz w:val="28"/>
        </w:rPr>
        <w:t>        02  Төлемге қабiлетсiз кәсiпорындарды санациялауға         16255</w:t>
      </w:r>
    </w:p>
    <w:p>
      <w:pPr>
        <w:spacing w:after="0"/>
        <w:ind w:left="0"/>
        <w:jc w:val="both"/>
      </w:pPr>
      <w:r>
        <w:rPr>
          <w:rFonts w:ascii="Times New Roman"/>
          <w:b w:val="false"/>
          <w:i w:val="false"/>
          <w:color w:val="000000"/>
          <w:sz w:val="28"/>
        </w:rPr>
        <w:t>            және оңалтуға "Медетшi қор" РМК-ға берiлген</w:t>
      </w:r>
    </w:p>
    <w:p>
      <w:pPr>
        <w:spacing w:after="0"/>
        <w:ind w:left="0"/>
        <w:jc w:val="both"/>
      </w:pPr>
      <w:r>
        <w:rPr>
          <w:rFonts w:ascii="Times New Roman"/>
          <w:b w:val="false"/>
          <w:i w:val="false"/>
          <w:color w:val="000000"/>
          <w:sz w:val="28"/>
        </w:rPr>
        <w:t xml:space="preserve">            кредиттердi қайтару </w:t>
      </w:r>
    </w:p>
    <w:p>
      <w:pPr>
        <w:spacing w:after="0"/>
        <w:ind w:left="0"/>
        <w:jc w:val="both"/>
      </w:pPr>
      <w:r>
        <w:rPr>
          <w:rFonts w:ascii="Times New Roman"/>
          <w:b w:val="false"/>
          <w:i w:val="false"/>
          <w:color w:val="000000"/>
          <w:sz w:val="28"/>
        </w:rPr>
        <w:t>        03  Тиiмдiлігі жоғары инвестициялық жобаларды             122370</w:t>
      </w:r>
    </w:p>
    <w:p>
      <w:pPr>
        <w:spacing w:after="0"/>
        <w:ind w:left="0"/>
        <w:jc w:val="both"/>
      </w:pPr>
      <w:r>
        <w:rPr>
          <w:rFonts w:ascii="Times New Roman"/>
          <w:b w:val="false"/>
          <w:i w:val="false"/>
          <w:color w:val="000000"/>
          <w:sz w:val="28"/>
        </w:rPr>
        <w:t xml:space="preserve">            қаржыландыру үшiн "Қазақстан Эксимбанкi" ЖАҚ-қа </w:t>
      </w:r>
    </w:p>
    <w:p>
      <w:pPr>
        <w:spacing w:after="0"/>
        <w:ind w:left="0"/>
        <w:jc w:val="both"/>
      </w:pPr>
      <w:r>
        <w:rPr>
          <w:rFonts w:ascii="Times New Roman"/>
          <w:b w:val="false"/>
          <w:i w:val="false"/>
          <w:color w:val="000000"/>
          <w:sz w:val="28"/>
        </w:rPr>
        <w:t>            берiлген кредиттерді қайтару</w:t>
      </w:r>
    </w:p>
    <w:p>
      <w:pPr>
        <w:spacing w:after="0"/>
        <w:ind w:left="0"/>
        <w:jc w:val="both"/>
      </w:pPr>
      <w:r>
        <w:rPr>
          <w:rFonts w:ascii="Times New Roman"/>
          <w:b w:val="false"/>
          <w:i w:val="false"/>
          <w:color w:val="000000"/>
          <w:sz w:val="28"/>
        </w:rPr>
        <w:t>        04  "Ауыл шаруашылығын қаржылық қолдау қоры" ЖАҚ-қа          100</w:t>
      </w:r>
    </w:p>
    <w:p>
      <w:pPr>
        <w:spacing w:after="0"/>
        <w:ind w:left="0"/>
        <w:jc w:val="both"/>
      </w:pPr>
      <w:r>
        <w:rPr>
          <w:rFonts w:ascii="Times New Roman"/>
          <w:b w:val="false"/>
          <w:i w:val="false"/>
          <w:color w:val="000000"/>
          <w:sz w:val="28"/>
        </w:rPr>
        <w:t xml:space="preserve">            берiлген орталықтандырылған (директивалық) </w:t>
      </w:r>
    </w:p>
    <w:p>
      <w:pPr>
        <w:spacing w:after="0"/>
        <w:ind w:left="0"/>
        <w:jc w:val="both"/>
      </w:pPr>
      <w:r>
        <w:rPr>
          <w:rFonts w:ascii="Times New Roman"/>
          <w:b w:val="false"/>
          <w:i w:val="false"/>
          <w:color w:val="000000"/>
          <w:sz w:val="28"/>
        </w:rPr>
        <w:t>            кредиттердi қайтару</w:t>
      </w:r>
    </w:p>
    <w:p>
      <w:pPr>
        <w:spacing w:after="0"/>
        <w:ind w:left="0"/>
        <w:jc w:val="both"/>
      </w:pPr>
      <w:r>
        <w:rPr>
          <w:rFonts w:ascii="Times New Roman"/>
          <w:b w:val="false"/>
          <w:i w:val="false"/>
          <w:color w:val="000000"/>
          <w:sz w:val="28"/>
        </w:rPr>
        <w:t>        05  Ретроактивтiк кредит беру негiзiнде берiлген          238937</w:t>
      </w:r>
    </w:p>
    <w:p>
      <w:pPr>
        <w:spacing w:after="0"/>
        <w:ind w:left="0"/>
        <w:jc w:val="both"/>
      </w:pPr>
      <w:r>
        <w:rPr>
          <w:rFonts w:ascii="Times New Roman"/>
          <w:b w:val="false"/>
          <w:i w:val="false"/>
          <w:color w:val="000000"/>
          <w:sz w:val="28"/>
        </w:rPr>
        <w:t>            кредиттерді қайтару</w:t>
      </w:r>
    </w:p>
    <w:p>
      <w:pPr>
        <w:spacing w:after="0"/>
        <w:ind w:left="0"/>
        <w:jc w:val="both"/>
      </w:pPr>
      <w:r>
        <w:rPr>
          <w:rFonts w:ascii="Times New Roman"/>
          <w:b w:val="false"/>
          <w:i w:val="false"/>
          <w:color w:val="000000"/>
          <w:sz w:val="28"/>
        </w:rPr>
        <w:t>        06  Ауылдық кредит серiктестiктерiнiң жүйесi арқылы       128268</w:t>
      </w:r>
    </w:p>
    <w:p>
      <w:pPr>
        <w:spacing w:after="0"/>
        <w:ind w:left="0"/>
        <w:jc w:val="both"/>
      </w:pPr>
      <w:r>
        <w:rPr>
          <w:rFonts w:ascii="Times New Roman"/>
          <w:b w:val="false"/>
          <w:i w:val="false"/>
          <w:color w:val="000000"/>
          <w:sz w:val="28"/>
        </w:rPr>
        <w:t xml:space="preserve">            ауылшаруашылық өндiрiсiне берiлген кредиттердi </w:t>
      </w:r>
    </w:p>
    <w:p>
      <w:pPr>
        <w:spacing w:after="0"/>
        <w:ind w:left="0"/>
        <w:jc w:val="both"/>
      </w:pPr>
      <w:r>
        <w:rPr>
          <w:rFonts w:ascii="Times New Roman"/>
          <w:b w:val="false"/>
          <w:i w:val="false"/>
          <w:color w:val="000000"/>
          <w:sz w:val="28"/>
        </w:rPr>
        <w:t>            қайтару</w:t>
      </w:r>
    </w:p>
    <w:p>
      <w:pPr>
        <w:spacing w:after="0"/>
        <w:ind w:left="0"/>
        <w:jc w:val="both"/>
      </w:pPr>
      <w:r>
        <w:rPr>
          <w:rFonts w:ascii="Times New Roman"/>
          <w:b w:val="false"/>
          <w:i w:val="false"/>
          <w:color w:val="000000"/>
          <w:sz w:val="28"/>
        </w:rPr>
        <w:t>        08  Директивалық кредиттер бойынша мерзiмi өткен             990</w:t>
      </w:r>
    </w:p>
    <w:p>
      <w:pPr>
        <w:spacing w:after="0"/>
        <w:ind w:left="0"/>
        <w:jc w:val="both"/>
      </w:pPr>
      <w:r>
        <w:rPr>
          <w:rFonts w:ascii="Times New Roman"/>
          <w:b w:val="false"/>
          <w:i w:val="false"/>
          <w:color w:val="000000"/>
          <w:sz w:val="28"/>
        </w:rPr>
        <w:t>            берешектi қайтару</w:t>
      </w:r>
    </w:p>
    <w:p>
      <w:pPr>
        <w:spacing w:after="0"/>
        <w:ind w:left="0"/>
        <w:jc w:val="both"/>
      </w:pPr>
      <w:r>
        <w:rPr>
          <w:rFonts w:ascii="Times New Roman"/>
          <w:b w:val="false"/>
          <w:i w:val="false"/>
          <w:color w:val="000000"/>
          <w:sz w:val="28"/>
        </w:rPr>
        <w:t>        09  Iшкi республикалық есептеме нәтижелерi бойынша          1000</w:t>
      </w:r>
    </w:p>
    <w:p>
      <w:pPr>
        <w:spacing w:after="0"/>
        <w:ind w:left="0"/>
        <w:jc w:val="both"/>
      </w:pPr>
      <w:r>
        <w:rPr>
          <w:rFonts w:ascii="Times New Roman"/>
          <w:b w:val="false"/>
          <w:i w:val="false"/>
          <w:color w:val="000000"/>
          <w:sz w:val="28"/>
        </w:rPr>
        <w:t>            берiлген кредиттер бойынша мерзімі өткен</w:t>
      </w:r>
    </w:p>
    <w:p>
      <w:pPr>
        <w:spacing w:after="0"/>
        <w:ind w:left="0"/>
        <w:jc w:val="both"/>
      </w:pPr>
      <w:r>
        <w:rPr>
          <w:rFonts w:ascii="Times New Roman"/>
          <w:b w:val="false"/>
          <w:i w:val="false"/>
          <w:color w:val="000000"/>
          <w:sz w:val="28"/>
        </w:rPr>
        <w:t>            берешектi қайтару</w:t>
      </w:r>
    </w:p>
    <w:p>
      <w:pPr>
        <w:spacing w:after="0"/>
        <w:ind w:left="0"/>
        <w:jc w:val="both"/>
      </w:pPr>
      <w:r>
        <w:rPr>
          <w:rFonts w:ascii="Times New Roman"/>
          <w:b w:val="false"/>
          <w:i w:val="false"/>
          <w:color w:val="000000"/>
          <w:sz w:val="28"/>
        </w:rPr>
        <w:t>        10  Меншiктi айналым қаражатын толықтыруға берiлген          100</w:t>
      </w:r>
    </w:p>
    <w:p>
      <w:pPr>
        <w:spacing w:after="0"/>
        <w:ind w:left="0"/>
        <w:jc w:val="both"/>
      </w:pPr>
      <w:r>
        <w:rPr>
          <w:rFonts w:ascii="Times New Roman"/>
          <w:b w:val="false"/>
          <w:i w:val="false"/>
          <w:color w:val="000000"/>
          <w:sz w:val="28"/>
        </w:rPr>
        <w:t>            кредиттер бойынша мерзiмi өткен берешекті қайтару</w:t>
      </w:r>
    </w:p>
    <w:p>
      <w:pPr>
        <w:spacing w:after="0"/>
        <w:ind w:left="0"/>
        <w:jc w:val="both"/>
      </w:pPr>
      <w:r>
        <w:rPr>
          <w:rFonts w:ascii="Times New Roman"/>
          <w:b w:val="false"/>
          <w:i w:val="false"/>
          <w:color w:val="000000"/>
          <w:sz w:val="28"/>
        </w:rPr>
        <w:t>        11  Экономиканы қайта құру қорының қаражаты есебiнен         850</w:t>
      </w:r>
    </w:p>
    <w:p>
      <w:pPr>
        <w:spacing w:after="0"/>
        <w:ind w:left="0"/>
        <w:jc w:val="both"/>
      </w:pPr>
      <w:r>
        <w:rPr>
          <w:rFonts w:ascii="Times New Roman"/>
          <w:b w:val="false"/>
          <w:i w:val="false"/>
          <w:color w:val="000000"/>
          <w:sz w:val="28"/>
        </w:rPr>
        <w:t xml:space="preserve">            берiлген кредиттердi қайтару </w:t>
      </w:r>
    </w:p>
    <w:p>
      <w:pPr>
        <w:spacing w:after="0"/>
        <w:ind w:left="0"/>
        <w:jc w:val="both"/>
      </w:pPr>
      <w:r>
        <w:rPr>
          <w:rFonts w:ascii="Times New Roman"/>
          <w:b w:val="false"/>
          <w:i w:val="false"/>
          <w:color w:val="000000"/>
          <w:sz w:val="28"/>
        </w:rPr>
        <w:t>        12  Ауылшаруашылық жобаларын бiрлесiп қаржыландыру        110231</w:t>
      </w:r>
    </w:p>
    <w:p>
      <w:pPr>
        <w:spacing w:after="0"/>
        <w:ind w:left="0"/>
        <w:jc w:val="both"/>
      </w:pPr>
      <w:r>
        <w:rPr>
          <w:rFonts w:ascii="Times New Roman"/>
          <w:b w:val="false"/>
          <w:i w:val="false"/>
          <w:color w:val="000000"/>
          <w:sz w:val="28"/>
        </w:rPr>
        <w:t>            үшiн берiлген кредиттердi қайтару</w:t>
      </w:r>
    </w:p>
    <w:p>
      <w:pPr>
        <w:spacing w:after="0"/>
        <w:ind w:left="0"/>
        <w:jc w:val="both"/>
      </w:pPr>
      <w:r>
        <w:rPr>
          <w:rFonts w:ascii="Times New Roman"/>
          <w:b w:val="false"/>
          <w:i w:val="false"/>
          <w:color w:val="000000"/>
          <w:sz w:val="28"/>
        </w:rPr>
        <w:t>        13  Инвестициялық жобаларды бiрлесiп қаржыландыру         161100</w:t>
      </w:r>
    </w:p>
    <w:p>
      <w:pPr>
        <w:spacing w:after="0"/>
        <w:ind w:left="0"/>
        <w:jc w:val="both"/>
      </w:pPr>
      <w:r>
        <w:rPr>
          <w:rFonts w:ascii="Times New Roman"/>
          <w:b w:val="false"/>
          <w:i w:val="false"/>
          <w:color w:val="000000"/>
          <w:sz w:val="28"/>
        </w:rPr>
        <w:t>            үшiн берiлген кредиттердi қайтару</w:t>
      </w:r>
    </w:p>
    <w:p>
      <w:pPr>
        <w:spacing w:after="0"/>
        <w:ind w:left="0"/>
        <w:jc w:val="both"/>
      </w:pPr>
      <w:r>
        <w:rPr>
          <w:rFonts w:ascii="Times New Roman"/>
          <w:b w:val="false"/>
          <w:i w:val="false"/>
          <w:color w:val="000000"/>
          <w:sz w:val="28"/>
        </w:rPr>
        <w:t>        14  АДБ-нiң бағдарламалық қарызы шеңберiнде              1950800</w:t>
      </w:r>
    </w:p>
    <w:p>
      <w:pPr>
        <w:spacing w:after="0"/>
        <w:ind w:left="0"/>
        <w:jc w:val="both"/>
      </w:pPr>
      <w:r>
        <w:rPr>
          <w:rFonts w:ascii="Times New Roman"/>
          <w:b w:val="false"/>
          <w:i w:val="false"/>
          <w:color w:val="000000"/>
          <w:sz w:val="28"/>
        </w:rPr>
        <w:t>            ауылшаруашылық секторына берiлген кредиттердi</w:t>
      </w:r>
    </w:p>
    <w:p>
      <w:pPr>
        <w:spacing w:after="0"/>
        <w:ind w:left="0"/>
        <w:jc w:val="both"/>
      </w:pPr>
      <w:r>
        <w:rPr>
          <w:rFonts w:ascii="Times New Roman"/>
          <w:b w:val="false"/>
          <w:i w:val="false"/>
          <w:color w:val="000000"/>
          <w:sz w:val="28"/>
        </w:rPr>
        <w:t>            қайтару</w:t>
      </w:r>
    </w:p>
    <w:p>
      <w:pPr>
        <w:spacing w:after="0"/>
        <w:ind w:left="0"/>
        <w:jc w:val="both"/>
      </w:pPr>
      <w:r>
        <w:rPr>
          <w:rFonts w:ascii="Times New Roman"/>
          <w:b w:val="false"/>
          <w:i w:val="false"/>
          <w:color w:val="000000"/>
          <w:sz w:val="28"/>
        </w:rPr>
        <w:t>     2      Қазақстан Республикасы Yкіметiнiң қаржы агенттерi     103500</w:t>
      </w:r>
    </w:p>
    <w:p>
      <w:pPr>
        <w:spacing w:after="0"/>
        <w:ind w:left="0"/>
        <w:jc w:val="both"/>
      </w:pPr>
      <w:r>
        <w:rPr>
          <w:rFonts w:ascii="Times New Roman"/>
          <w:b w:val="false"/>
          <w:i w:val="false"/>
          <w:color w:val="000000"/>
          <w:sz w:val="28"/>
        </w:rPr>
        <w:t xml:space="preserve">            арқылы жеке тұлғаларға республикалық бюджеттен </w:t>
      </w:r>
    </w:p>
    <w:p>
      <w:pPr>
        <w:spacing w:after="0"/>
        <w:ind w:left="0"/>
        <w:jc w:val="both"/>
      </w:pPr>
      <w:r>
        <w:rPr>
          <w:rFonts w:ascii="Times New Roman"/>
          <w:b w:val="false"/>
          <w:i w:val="false"/>
          <w:color w:val="000000"/>
          <w:sz w:val="28"/>
        </w:rPr>
        <w:t>            берілген кредиттердi қайтару</w:t>
      </w:r>
    </w:p>
    <w:p>
      <w:pPr>
        <w:spacing w:after="0"/>
        <w:ind w:left="0"/>
        <w:jc w:val="both"/>
      </w:pPr>
      <w:r>
        <w:rPr>
          <w:rFonts w:ascii="Times New Roman"/>
          <w:b w:val="false"/>
          <w:i w:val="false"/>
          <w:color w:val="000000"/>
          <w:sz w:val="28"/>
        </w:rPr>
        <w:t>        03  Тұрғын үй құрылысы және тұрғын үй сатып алу           103500</w:t>
      </w:r>
    </w:p>
    <w:p>
      <w:pPr>
        <w:spacing w:after="0"/>
        <w:ind w:left="0"/>
        <w:jc w:val="both"/>
      </w:pPr>
      <w:r>
        <w:rPr>
          <w:rFonts w:ascii="Times New Roman"/>
          <w:b w:val="false"/>
          <w:i w:val="false"/>
          <w:color w:val="000000"/>
          <w:sz w:val="28"/>
        </w:rPr>
        <w:t>            бағдарламасы шеңберiнде берiлген кредиттердi</w:t>
      </w:r>
    </w:p>
    <w:p>
      <w:pPr>
        <w:spacing w:after="0"/>
        <w:ind w:left="0"/>
        <w:jc w:val="both"/>
      </w:pPr>
      <w:r>
        <w:rPr>
          <w:rFonts w:ascii="Times New Roman"/>
          <w:b w:val="false"/>
          <w:i w:val="false"/>
          <w:color w:val="000000"/>
          <w:sz w:val="28"/>
        </w:rPr>
        <w:t>            қайтару</w:t>
      </w:r>
    </w:p>
    <w:p>
      <w:pPr>
        <w:spacing w:after="0"/>
        <w:ind w:left="0"/>
        <w:jc w:val="both"/>
      </w:pPr>
      <w:r>
        <w:rPr>
          <w:rFonts w:ascii="Times New Roman"/>
          <w:b w:val="false"/>
          <w:i w:val="false"/>
          <w:color w:val="000000"/>
          <w:sz w:val="28"/>
        </w:rPr>
        <w:t>     3      Жергiлiктi атқарушы органдарға республикалық         5100000</w:t>
      </w:r>
    </w:p>
    <w:p>
      <w:pPr>
        <w:spacing w:after="0"/>
        <w:ind w:left="0"/>
        <w:jc w:val="both"/>
      </w:pPr>
      <w:r>
        <w:rPr>
          <w:rFonts w:ascii="Times New Roman"/>
          <w:b w:val="false"/>
          <w:i w:val="false"/>
          <w:color w:val="000000"/>
          <w:sz w:val="28"/>
        </w:rPr>
        <w:t>            бюджеттен берiлген кредиттердi қайтару</w:t>
      </w:r>
    </w:p>
    <w:p>
      <w:pPr>
        <w:spacing w:after="0"/>
        <w:ind w:left="0"/>
        <w:jc w:val="both"/>
      </w:pPr>
      <w:r>
        <w:rPr>
          <w:rFonts w:ascii="Times New Roman"/>
          <w:b w:val="false"/>
          <w:i w:val="false"/>
          <w:color w:val="000000"/>
          <w:sz w:val="28"/>
        </w:rPr>
        <w:t>        01  Көктемгi егіс және егін жинау жұмыстарын             4500000</w:t>
      </w:r>
    </w:p>
    <w:p>
      <w:pPr>
        <w:spacing w:after="0"/>
        <w:ind w:left="0"/>
        <w:jc w:val="both"/>
      </w:pPr>
      <w:r>
        <w:rPr>
          <w:rFonts w:ascii="Times New Roman"/>
          <w:b w:val="false"/>
          <w:i w:val="false"/>
          <w:color w:val="000000"/>
          <w:sz w:val="28"/>
        </w:rPr>
        <w:t>            ұйымдастыруға берілген кредиттерді қайтару</w:t>
      </w:r>
    </w:p>
    <w:p>
      <w:pPr>
        <w:spacing w:after="0"/>
        <w:ind w:left="0"/>
        <w:jc w:val="both"/>
      </w:pPr>
      <w:r>
        <w:rPr>
          <w:rFonts w:ascii="Times New Roman"/>
          <w:b w:val="false"/>
          <w:i w:val="false"/>
          <w:color w:val="000000"/>
          <w:sz w:val="28"/>
        </w:rPr>
        <w:t>        02  Кассалық алшақтықты жабуға берiлген кредиттердi       600000</w:t>
      </w:r>
    </w:p>
    <w:p>
      <w:pPr>
        <w:spacing w:after="0"/>
        <w:ind w:left="0"/>
        <w:jc w:val="both"/>
      </w:pPr>
      <w:r>
        <w:rPr>
          <w:rFonts w:ascii="Times New Roman"/>
          <w:b w:val="false"/>
          <w:i w:val="false"/>
          <w:color w:val="000000"/>
          <w:sz w:val="28"/>
        </w:rPr>
        <w:t>            қайтару</w:t>
      </w:r>
    </w:p>
    <w:p>
      <w:pPr>
        <w:spacing w:after="0"/>
        <w:ind w:left="0"/>
        <w:jc w:val="both"/>
      </w:pPr>
      <w:r>
        <w:rPr>
          <w:rFonts w:ascii="Times New Roman"/>
          <w:b w:val="false"/>
          <w:i w:val="false"/>
          <w:color w:val="000000"/>
          <w:sz w:val="28"/>
        </w:rPr>
        <w:t>     4      Заңды тұлғаларға үкiметтiк сыртқы заемдардың          568760</w:t>
      </w:r>
    </w:p>
    <w:p>
      <w:pPr>
        <w:spacing w:after="0"/>
        <w:ind w:left="0"/>
        <w:jc w:val="both"/>
      </w:pPr>
      <w:r>
        <w:rPr>
          <w:rFonts w:ascii="Times New Roman"/>
          <w:b w:val="false"/>
          <w:i w:val="false"/>
          <w:color w:val="000000"/>
          <w:sz w:val="28"/>
        </w:rPr>
        <w:t xml:space="preserve">            қаражаты есебінен республикалық бюджеттен </w:t>
      </w:r>
    </w:p>
    <w:p>
      <w:pPr>
        <w:spacing w:after="0"/>
        <w:ind w:left="0"/>
        <w:jc w:val="both"/>
      </w:pPr>
      <w:r>
        <w:rPr>
          <w:rFonts w:ascii="Times New Roman"/>
          <w:b w:val="false"/>
          <w:i w:val="false"/>
          <w:color w:val="000000"/>
          <w:sz w:val="28"/>
        </w:rPr>
        <w:t>            берiлген кредиттердi қайтару</w:t>
      </w:r>
    </w:p>
    <w:p>
      <w:pPr>
        <w:spacing w:after="0"/>
        <w:ind w:left="0"/>
        <w:jc w:val="both"/>
      </w:pPr>
      <w:r>
        <w:rPr>
          <w:rFonts w:ascii="Times New Roman"/>
          <w:b w:val="false"/>
          <w:i w:val="false"/>
          <w:color w:val="000000"/>
          <w:sz w:val="28"/>
        </w:rPr>
        <w:t>        01  Техникалық көмек жобасын iске асыру үшiн               13686</w:t>
      </w:r>
    </w:p>
    <w:p>
      <w:pPr>
        <w:spacing w:after="0"/>
        <w:ind w:left="0"/>
        <w:jc w:val="both"/>
      </w:pPr>
      <w:r>
        <w:rPr>
          <w:rFonts w:ascii="Times New Roman"/>
          <w:b w:val="false"/>
          <w:i w:val="false"/>
          <w:color w:val="000000"/>
          <w:sz w:val="28"/>
        </w:rPr>
        <w:t>            берiлген кредиттердi қайтару</w:t>
      </w:r>
    </w:p>
    <w:p>
      <w:pPr>
        <w:spacing w:after="0"/>
        <w:ind w:left="0"/>
        <w:jc w:val="both"/>
      </w:pPr>
      <w:r>
        <w:rPr>
          <w:rFonts w:ascii="Times New Roman"/>
          <w:b w:val="false"/>
          <w:i w:val="false"/>
          <w:color w:val="000000"/>
          <w:sz w:val="28"/>
        </w:rPr>
        <w:t>        03  Шағын және орта бизнестi қолдау жобасын iске          294581</w:t>
      </w:r>
    </w:p>
    <w:p>
      <w:pPr>
        <w:spacing w:after="0"/>
        <w:ind w:left="0"/>
        <w:jc w:val="both"/>
      </w:pPr>
      <w:r>
        <w:rPr>
          <w:rFonts w:ascii="Times New Roman"/>
          <w:b w:val="false"/>
          <w:i w:val="false"/>
          <w:color w:val="000000"/>
          <w:sz w:val="28"/>
        </w:rPr>
        <w:t>            асыру үшiн берiлген кредиттердi қайтару</w:t>
      </w:r>
    </w:p>
    <w:p>
      <w:pPr>
        <w:spacing w:after="0"/>
        <w:ind w:left="0"/>
        <w:jc w:val="both"/>
      </w:pPr>
      <w:r>
        <w:rPr>
          <w:rFonts w:ascii="Times New Roman"/>
          <w:b w:val="false"/>
          <w:i w:val="false"/>
          <w:color w:val="000000"/>
          <w:sz w:val="28"/>
        </w:rPr>
        <w:t>        05  Мұнай саласына техникалық көмек көрсету жобасын       228620</w:t>
      </w:r>
    </w:p>
    <w:p>
      <w:pPr>
        <w:spacing w:after="0"/>
        <w:ind w:left="0"/>
        <w:jc w:val="both"/>
      </w:pPr>
      <w:r>
        <w:rPr>
          <w:rFonts w:ascii="Times New Roman"/>
          <w:b w:val="false"/>
          <w:i w:val="false"/>
          <w:color w:val="000000"/>
          <w:sz w:val="28"/>
        </w:rPr>
        <w:t>            iске асыру үшiн берiлген кредиттердi қайтару</w:t>
      </w:r>
    </w:p>
    <w:p>
      <w:pPr>
        <w:spacing w:after="0"/>
        <w:ind w:left="0"/>
        <w:jc w:val="both"/>
      </w:pPr>
      <w:r>
        <w:rPr>
          <w:rFonts w:ascii="Times New Roman"/>
          <w:b w:val="false"/>
          <w:i w:val="false"/>
          <w:color w:val="000000"/>
          <w:sz w:val="28"/>
        </w:rPr>
        <w:t>        07  Жер суландыру және дренаж жүйелерiн жетiлдiру          31873</w:t>
      </w:r>
    </w:p>
    <w:p>
      <w:pPr>
        <w:spacing w:after="0"/>
        <w:ind w:left="0"/>
        <w:jc w:val="both"/>
      </w:pPr>
      <w:r>
        <w:rPr>
          <w:rFonts w:ascii="Times New Roman"/>
          <w:b w:val="false"/>
          <w:i w:val="false"/>
          <w:color w:val="000000"/>
          <w:sz w:val="28"/>
        </w:rPr>
        <w:t>            жобасын iске асыру үшiн берiлген кредиттердi қайтару</w:t>
      </w:r>
    </w:p>
    <w:p>
      <w:pPr>
        <w:spacing w:after="0"/>
        <w:ind w:left="0"/>
        <w:jc w:val="both"/>
      </w:pPr>
      <w:r>
        <w:rPr>
          <w:rFonts w:ascii="Times New Roman"/>
          <w:b w:val="false"/>
          <w:i w:val="false"/>
          <w:color w:val="000000"/>
          <w:sz w:val="28"/>
        </w:rPr>
        <w:t>     5      Жергiлiктi атқарушы органдарға үкiметтiк сыртқы       418136</w:t>
      </w:r>
    </w:p>
    <w:p>
      <w:pPr>
        <w:spacing w:after="0"/>
        <w:ind w:left="0"/>
        <w:jc w:val="both"/>
      </w:pPr>
      <w:r>
        <w:rPr>
          <w:rFonts w:ascii="Times New Roman"/>
          <w:b w:val="false"/>
          <w:i w:val="false"/>
          <w:color w:val="000000"/>
          <w:sz w:val="28"/>
        </w:rPr>
        <w:t xml:space="preserve">            қарыздардың қаражаты есебiнен республикалық </w:t>
      </w:r>
    </w:p>
    <w:p>
      <w:pPr>
        <w:spacing w:after="0"/>
        <w:ind w:left="0"/>
        <w:jc w:val="both"/>
      </w:pPr>
      <w:r>
        <w:rPr>
          <w:rFonts w:ascii="Times New Roman"/>
          <w:b w:val="false"/>
          <w:i w:val="false"/>
          <w:color w:val="000000"/>
          <w:sz w:val="28"/>
        </w:rPr>
        <w:t>            бюджеттен берiлген кредиттердi қайтару</w:t>
      </w:r>
    </w:p>
    <w:p>
      <w:pPr>
        <w:spacing w:after="0"/>
        <w:ind w:left="0"/>
        <w:jc w:val="both"/>
      </w:pPr>
      <w:r>
        <w:rPr>
          <w:rFonts w:ascii="Times New Roman"/>
          <w:b w:val="false"/>
          <w:i w:val="false"/>
          <w:color w:val="000000"/>
          <w:sz w:val="28"/>
        </w:rPr>
        <w:t>        01  Қала көлiгiн дамыту жобасын iске асыру үшiн           418136</w:t>
      </w:r>
    </w:p>
    <w:p>
      <w:pPr>
        <w:spacing w:after="0"/>
        <w:ind w:left="0"/>
        <w:jc w:val="both"/>
      </w:pPr>
      <w:r>
        <w:rPr>
          <w:rFonts w:ascii="Times New Roman"/>
          <w:b w:val="false"/>
          <w:i w:val="false"/>
          <w:color w:val="000000"/>
          <w:sz w:val="28"/>
        </w:rPr>
        <w:t>            берiлген кредиттердi қайтару</w:t>
      </w:r>
    </w:p>
    <w:p>
      <w:pPr>
        <w:spacing w:after="0"/>
        <w:ind w:left="0"/>
        <w:jc w:val="both"/>
      </w:pPr>
      <w:r>
        <w:rPr>
          <w:rFonts w:ascii="Times New Roman"/>
          <w:b w:val="false"/>
          <w:i w:val="false"/>
          <w:color w:val="000000"/>
          <w:sz w:val="28"/>
        </w:rPr>
        <w:t>  02        Төленген мемлекеттiк кепiлдiктер бойынша             1136168</w:t>
      </w:r>
    </w:p>
    <w:p>
      <w:pPr>
        <w:spacing w:after="0"/>
        <w:ind w:left="0"/>
        <w:jc w:val="both"/>
      </w:pPr>
      <w:r>
        <w:rPr>
          <w:rFonts w:ascii="Times New Roman"/>
          <w:b w:val="false"/>
          <w:i w:val="false"/>
          <w:color w:val="000000"/>
          <w:sz w:val="28"/>
        </w:rPr>
        <w:t>            талаптарды қайтару</w:t>
      </w:r>
    </w:p>
    <w:p>
      <w:pPr>
        <w:spacing w:after="0"/>
        <w:ind w:left="0"/>
        <w:jc w:val="both"/>
      </w:pPr>
      <w:r>
        <w:rPr>
          <w:rFonts w:ascii="Times New Roman"/>
          <w:b w:val="false"/>
          <w:i w:val="false"/>
          <w:color w:val="000000"/>
          <w:sz w:val="28"/>
        </w:rPr>
        <w:t>     1      Төленген мемлекеттiк кепiлдiктер бойынша             1136168</w:t>
      </w:r>
    </w:p>
    <w:p>
      <w:pPr>
        <w:spacing w:after="0"/>
        <w:ind w:left="0"/>
        <w:jc w:val="both"/>
      </w:pPr>
      <w:r>
        <w:rPr>
          <w:rFonts w:ascii="Times New Roman"/>
          <w:b w:val="false"/>
          <w:i w:val="false"/>
          <w:color w:val="000000"/>
          <w:sz w:val="28"/>
        </w:rPr>
        <w:t>            талаптарды заңды тұлғалардың қайтаруы</w:t>
      </w:r>
    </w:p>
    <w:p>
      <w:pPr>
        <w:spacing w:after="0"/>
        <w:ind w:left="0"/>
        <w:jc w:val="both"/>
      </w:pPr>
      <w:r>
        <w:rPr>
          <w:rFonts w:ascii="Times New Roman"/>
          <w:b w:val="false"/>
          <w:i w:val="false"/>
          <w:color w:val="000000"/>
          <w:sz w:val="28"/>
        </w:rPr>
        <w:t>        01  Төленген мемлекеттік кепiлдiктер бойынша             1136168</w:t>
      </w:r>
    </w:p>
    <w:p>
      <w:pPr>
        <w:spacing w:after="0"/>
        <w:ind w:left="0"/>
        <w:jc w:val="both"/>
      </w:pPr>
      <w:r>
        <w:rPr>
          <w:rFonts w:ascii="Times New Roman"/>
          <w:b w:val="false"/>
          <w:i w:val="false"/>
          <w:color w:val="000000"/>
          <w:sz w:val="28"/>
        </w:rPr>
        <w:t>            талаптарды қайтару</w:t>
      </w:r>
    </w:p>
    <w:p>
      <w:pPr>
        <w:spacing w:after="0"/>
        <w:ind w:left="0"/>
        <w:jc w:val="both"/>
      </w:pPr>
      <w:r>
        <w:rPr>
          <w:rFonts w:ascii="Times New Roman"/>
          <w:b w:val="false"/>
          <w:i w:val="false"/>
          <w:color w:val="000000"/>
          <w:sz w:val="28"/>
        </w:rPr>
        <w:t>  04        Сыртқы кредиттердi қайтару                            894323</w:t>
      </w:r>
    </w:p>
    <w:p>
      <w:pPr>
        <w:spacing w:after="0"/>
        <w:ind w:left="0"/>
        <w:jc w:val="both"/>
      </w:pPr>
      <w:r>
        <w:rPr>
          <w:rFonts w:ascii="Times New Roman"/>
          <w:b w:val="false"/>
          <w:i w:val="false"/>
          <w:color w:val="000000"/>
          <w:sz w:val="28"/>
        </w:rPr>
        <w:t>     1      Шет мемлекеттердiң үкiметтеріне берiлген              894323</w:t>
      </w:r>
    </w:p>
    <w:p>
      <w:pPr>
        <w:spacing w:after="0"/>
        <w:ind w:left="0"/>
        <w:jc w:val="both"/>
      </w:pPr>
      <w:r>
        <w:rPr>
          <w:rFonts w:ascii="Times New Roman"/>
          <w:b w:val="false"/>
          <w:i w:val="false"/>
          <w:color w:val="000000"/>
          <w:sz w:val="28"/>
        </w:rPr>
        <w:t xml:space="preserve">            сыртқы кредиттердi қайтару </w:t>
      </w:r>
    </w:p>
    <w:p>
      <w:pPr>
        <w:spacing w:after="0"/>
        <w:ind w:left="0"/>
        <w:jc w:val="both"/>
      </w:pPr>
      <w:r>
        <w:rPr>
          <w:rFonts w:ascii="Times New Roman"/>
          <w:b w:val="false"/>
          <w:i w:val="false"/>
          <w:color w:val="000000"/>
          <w:sz w:val="28"/>
        </w:rPr>
        <w:t>        01  Шет мемлекеттердiң үкiметтерiне берiлген              894323</w:t>
      </w:r>
    </w:p>
    <w:p>
      <w:pPr>
        <w:spacing w:after="0"/>
        <w:ind w:left="0"/>
        <w:jc w:val="both"/>
      </w:pPr>
      <w:r>
        <w:rPr>
          <w:rFonts w:ascii="Times New Roman"/>
          <w:b w:val="false"/>
          <w:i w:val="false"/>
          <w:color w:val="000000"/>
          <w:sz w:val="28"/>
        </w:rPr>
        <w:t>            сыртқы кредиттердi қайтару</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Функционалдық топ                                               Сомасы,</w:t>
      </w:r>
    </w:p>
    <w:p>
      <w:pPr>
        <w:spacing w:after="0"/>
        <w:ind w:left="0"/>
        <w:jc w:val="both"/>
      </w:pPr>
      <w:r>
        <w:rPr>
          <w:rFonts w:ascii="Times New Roman"/>
          <w:b w:val="false"/>
          <w:i w:val="false"/>
          <w:color w:val="000000"/>
          <w:sz w:val="28"/>
        </w:rPr>
        <w:t>     Әкімші                       Атауы                        мың теңге</w:t>
      </w:r>
    </w:p>
    <w:p>
      <w:pPr>
        <w:spacing w:after="0"/>
        <w:ind w:left="0"/>
        <w:jc w:val="both"/>
      </w:pPr>
      <w:r>
        <w:rPr>
          <w:rFonts w:ascii="Times New Roman"/>
          <w:b w:val="false"/>
          <w:i w:val="false"/>
          <w:color w:val="000000"/>
          <w:sz w:val="28"/>
        </w:rPr>
        <w:t xml:space="preserve">        Бағдарлама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Шығыстар                                           704395690</w:t>
      </w:r>
    </w:p>
    <w:p>
      <w:pPr>
        <w:spacing w:after="0"/>
        <w:ind w:left="0"/>
        <w:jc w:val="both"/>
      </w:pPr>
      <w:r>
        <w:rPr>
          <w:rFonts w:ascii="Times New Roman"/>
          <w:b w:val="false"/>
          <w:i w:val="false"/>
          <w:color w:val="000000"/>
          <w:sz w:val="28"/>
        </w:rPr>
        <w:t>            IV. Шығындар                                       668573927</w:t>
      </w:r>
    </w:p>
    <w:p>
      <w:pPr>
        <w:spacing w:after="0"/>
        <w:ind w:left="0"/>
        <w:jc w:val="both"/>
      </w:pPr>
      <w:r>
        <w:rPr>
          <w:rFonts w:ascii="Times New Roman"/>
          <w:b w:val="false"/>
          <w:i w:val="false"/>
          <w:color w:val="000000"/>
          <w:sz w:val="28"/>
        </w:rPr>
        <w:t>1           Жалпы сипаттағы мемлекеттiк қызметтер көрсету       41676116</w:t>
      </w:r>
    </w:p>
    <w:p>
      <w:pPr>
        <w:spacing w:after="0"/>
        <w:ind w:left="0"/>
        <w:jc w:val="both"/>
      </w:pPr>
      <w:r>
        <w:rPr>
          <w:rFonts w:ascii="Times New Roman"/>
          <w:b w:val="false"/>
          <w:i w:val="false"/>
          <w:color w:val="000000"/>
          <w:sz w:val="28"/>
        </w:rPr>
        <w:t>   101      Қазақстан Республикасы Президентінiң Әкiмшілігі       504445</w:t>
      </w:r>
    </w:p>
    <w:p>
      <w:pPr>
        <w:spacing w:after="0"/>
        <w:ind w:left="0"/>
        <w:jc w:val="both"/>
      </w:pPr>
      <w:r>
        <w:rPr>
          <w:rFonts w:ascii="Times New Roman"/>
          <w:b w:val="false"/>
          <w:i w:val="false"/>
          <w:color w:val="000000"/>
          <w:sz w:val="28"/>
        </w:rPr>
        <w:t>       001  Әкімшілік шығындар                                    458280</w:t>
      </w:r>
    </w:p>
    <w:p>
      <w:pPr>
        <w:spacing w:after="0"/>
        <w:ind w:left="0"/>
        <w:jc w:val="both"/>
      </w:pPr>
      <w:r>
        <w:rPr>
          <w:rFonts w:ascii="Times New Roman"/>
          <w:b w:val="false"/>
          <w:i w:val="false"/>
          <w:color w:val="000000"/>
          <w:sz w:val="28"/>
        </w:rPr>
        <w:t xml:space="preserve">       030  Мемлекеттiң iшкi және сыртқы саясатының                40112 </w:t>
      </w:r>
    </w:p>
    <w:p>
      <w:pPr>
        <w:spacing w:after="0"/>
        <w:ind w:left="0"/>
        <w:jc w:val="both"/>
      </w:pPr>
      <w:r>
        <w:rPr>
          <w:rFonts w:ascii="Times New Roman"/>
          <w:b w:val="false"/>
          <w:i w:val="false"/>
          <w:color w:val="000000"/>
          <w:sz w:val="28"/>
        </w:rPr>
        <w:t>            стратегиялық аспектілерiн болжамды-талдамалық</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201  Қазақстан Республикасы Президентiнiң жанындағы           634</w:t>
      </w:r>
    </w:p>
    <w:p>
      <w:pPr>
        <w:spacing w:after="0"/>
        <w:ind w:left="0"/>
        <w:jc w:val="both"/>
      </w:pPr>
      <w:r>
        <w:rPr>
          <w:rFonts w:ascii="Times New Roman"/>
          <w:b w:val="false"/>
          <w:i w:val="false"/>
          <w:color w:val="000000"/>
          <w:sz w:val="28"/>
        </w:rPr>
        <w:t xml:space="preserve">            Қазақстан стратегиялық зерттеулер институтының                 </w:t>
      </w:r>
    </w:p>
    <w:p>
      <w:pPr>
        <w:spacing w:after="0"/>
        <w:ind w:left="0"/>
        <w:jc w:val="both"/>
      </w:pPr>
      <w:r>
        <w:rPr>
          <w:rFonts w:ascii="Times New Roman"/>
          <w:b w:val="false"/>
          <w:i w:val="false"/>
          <w:color w:val="000000"/>
          <w:sz w:val="28"/>
        </w:rPr>
        <w:t>            материалдық-техникалық базасын нығайту</w:t>
      </w:r>
    </w:p>
    <w:p>
      <w:pPr>
        <w:spacing w:after="0"/>
        <w:ind w:left="0"/>
        <w:jc w:val="both"/>
      </w:pPr>
      <w:r>
        <w:rPr>
          <w:rFonts w:ascii="Times New Roman"/>
          <w:b w:val="false"/>
          <w:i w:val="false"/>
          <w:color w:val="000000"/>
          <w:sz w:val="28"/>
        </w:rPr>
        <w:t>       602  "Байқоңыр" ғарыш айлағындағы арнайы өкiлдiктi            606</w:t>
      </w:r>
    </w:p>
    <w:p>
      <w:pPr>
        <w:spacing w:after="0"/>
        <w:ind w:left="0"/>
        <w:jc w:val="both"/>
      </w:pPr>
      <w:r>
        <w:rPr>
          <w:rFonts w:ascii="Times New Roman"/>
          <w:b w:val="false"/>
          <w:i w:val="false"/>
          <w:color w:val="000000"/>
          <w:sz w:val="28"/>
        </w:rPr>
        <w:t>            есептеу және ұйымдастыру техникасымен қамтамасыз ету</w:t>
      </w:r>
    </w:p>
    <w:p>
      <w:pPr>
        <w:spacing w:after="0"/>
        <w:ind w:left="0"/>
        <w:jc w:val="both"/>
      </w:pPr>
      <w:r>
        <w:rPr>
          <w:rFonts w:ascii="Times New Roman"/>
          <w:b w:val="false"/>
          <w:i w:val="false"/>
          <w:color w:val="000000"/>
          <w:sz w:val="28"/>
        </w:rPr>
        <w:t>       603  Қазақстан Республикасының Президентi жанындағы          4813</w:t>
      </w:r>
    </w:p>
    <w:p>
      <w:pPr>
        <w:spacing w:after="0"/>
        <w:ind w:left="0"/>
        <w:jc w:val="both"/>
      </w:pPr>
      <w:r>
        <w:rPr>
          <w:rFonts w:ascii="Times New Roman"/>
          <w:b w:val="false"/>
          <w:i w:val="false"/>
          <w:color w:val="000000"/>
          <w:sz w:val="28"/>
        </w:rPr>
        <w:t xml:space="preserve">            Қазақстан стратегиялық зерттеулер институтын </w:t>
      </w:r>
    </w:p>
    <w:p>
      <w:pPr>
        <w:spacing w:after="0"/>
        <w:ind w:left="0"/>
        <w:jc w:val="both"/>
      </w:pPr>
      <w:r>
        <w:rPr>
          <w:rFonts w:ascii="Times New Roman"/>
          <w:b w:val="false"/>
          <w:i w:val="false"/>
          <w:color w:val="000000"/>
          <w:sz w:val="28"/>
        </w:rPr>
        <w:t xml:space="preserve">            компьютерлiк және ұйымдастыру техникасымен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102      Қазақстан Республикасы Парламентiнiң Шаруашылық      1304500</w:t>
      </w:r>
    </w:p>
    <w:p>
      <w:pPr>
        <w:spacing w:after="0"/>
        <w:ind w:left="0"/>
        <w:jc w:val="both"/>
      </w:pPr>
      <w:r>
        <w:rPr>
          <w:rFonts w:ascii="Times New Roman"/>
          <w:b w:val="false"/>
          <w:i w:val="false"/>
          <w:color w:val="000000"/>
          <w:sz w:val="28"/>
        </w:rPr>
        <w:t>            басқармасы</w:t>
      </w:r>
    </w:p>
    <w:p>
      <w:pPr>
        <w:spacing w:after="0"/>
        <w:ind w:left="0"/>
        <w:jc w:val="both"/>
      </w:pPr>
      <w:r>
        <w:rPr>
          <w:rFonts w:ascii="Times New Roman"/>
          <w:b w:val="false"/>
          <w:i w:val="false"/>
          <w:color w:val="000000"/>
          <w:sz w:val="28"/>
        </w:rPr>
        <w:t>       001  Әкiмшiлiк шығындар                                   1129500</w:t>
      </w:r>
    </w:p>
    <w:p>
      <w:pPr>
        <w:spacing w:after="0"/>
        <w:ind w:left="0"/>
        <w:jc w:val="both"/>
      </w:pPr>
      <w:r>
        <w:rPr>
          <w:rFonts w:ascii="Times New Roman"/>
          <w:b w:val="false"/>
          <w:i w:val="false"/>
          <w:color w:val="000000"/>
          <w:sz w:val="28"/>
        </w:rPr>
        <w:t>       034  Литерлiк рейстердi қамтамасыз ету                      30000</w:t>
      </w:r>
    </w:p>
    <w:p>
      <w:pPr>
        <w:spacing w:after="0"/>
        <w:ind w:left="0"/>
        <w:jc w:val="both"/>
      </w:pPr>
      <w:r>
        <w:rPr>
          <w:rFonts w:ascii="Times New Roman"/>
          <w:b w:val="false"/>
          <w:i w:val="false"/>
          <w:color w:val="000000"/>
          <w:sz w:val="28"/>
        </w:rPr>
        <w:t>       035  Қазақстан Республикасы Парламентiнiң депутаттары       50000</w:t>
      </w:r>
    </w:p>
    <w:p>
      <w:pPr>
        <w:spacing w:after="0"/>
        <w:ind w:left="0"/>
        <w:jc w:val="both"/>
      </w:pPr>
      <w:r>
        <w:rPr>
          <w:rFonts w:ascii="Times New Roman"/>
          <w:b w:val="false"/>
          <w:i w:val="false"/>
          <w:color w:val="000000"/>
          <w:sz w:val="28"/>
        </w:rPr>
        <w:t>            бастамашы болған заң жобаларын әзiрлеу және сараптау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036  Парламенттік Ассамблеяның Трансазиаттық форумын        25000</w:t>
      </w:r>
    </w:p>
    <w:p>
      <w:pPr>
        <w:spacing w:after="0"/>
        <w:ind w:left="0"/>
        <w:jc w:val="both"/>
      </w:pPr>
      <w:r>
        <w:rPr>
          <w:rFonts w:ascii="Times New Roman"/>
          <w:b w:val="false"/>
          <w:i w:val="false"/>
          <w:color w:val="000000"/>
          <w:sz w:val="28"/>
        </w:rPr>
        <w:t>            өткiзу</w:t>
      </w:r>
    </w:p>
    <w:p>
      <w:pPr>
        <w:spacing w:after="0"/>
        <w:ind w:left="0"/>
        <w:jc w:val="both"/>
      </w:pPr>
      <w:r>
        <w:rPr>
          <w:rFonts w:ascii="Times New Roman"/>
          <w:b w:val="false"/>
          <w:i w:val="false"/>
          <w:color w:val="000000"/>
          <w:sz w:val="28"/>
        </w:rPr>
        <w:t>       600  Қазақстан Республикасының Парламентiн есептеу          70000</w:t>
      </w:r>
    </w:p>
    <w:p>
      <w:pPr>
        <w:spacing w:after="0"/>
        <w:ind w:left="0"/>
        <w:jc w:val="both"/>
      </w:pPr>
      <w:r>
        <w:rPr>
          <w:rFonts w:ascii="Times New Roman"/>
          <w:b w:val="false"/>
          <w:i w:val="false"/>
          <w:color w:val="000000"/>
          <w:sz w:val="28"/>
        </w:rPr>
        <w:t>            және ұйымдастыру техникасымен қамтамасыз ету</w:t>
      </w:r>
    </w:p>
    <w:p>
      <w:pPr>
        <w:spacing w:after="0"/>
        <w:ind w:left="0"/>
        <w:jc w:val="both"/>
      </w:pPr>
      <w:r>
        <w:rPr>
          <w:rFonts w:ascii="Times New Roman"/>
          <w:b w:val="false"/>
          <w:i w:val="false"/>
          <w:color w:val="000000"/>
          <w:sz w:val="28"/>
        </w:rPr>
        <w:t>   104      Қазақстан Республикасы Премьер-Министрiнiң Кеңсесi    398730</w:t>
      </w:r>
    </w:p>
    <w:p>
      <w:pPr>
        <w:spacing w:after="0"/>
        <w:ind w:left="0"/>
        <w:jc w:val="both"/>
      </w:pPr>
      <w:r>
        <w:rPr>
          <w:rFonts w:ascii="Times New Roman"/>
          <w:b w:val="false"/>
          <w:i w:val="false"/>
          <w:color w:val="000000"/>
          <w:sz w:val="28"/>
        </w:rPr>
        <w:t>       001  Әкiмшiлiк шығындар                                    322350</w:t>
      </w:r>
    </w:p>
    <w:p>
      <w:pPr>
        <w:spacing w:after="0"/>
        <w:ind w:left="0"/>
        <w:jc w:val="both"/>
      </w:pPr>
      <w:r>
        <w:rPr>
          <w:rFonts w:ascii="Times New Roman"/>
          <w:b w:val="false"/>
          <w:i w:val="false"/>
          <w:color w:val="000000"/>
          <w:sz w:val="28"/>
        </w:rPr>
        <w:t>       032  Литерлiк рейстердi қамтамасыз ету                      46380</w:t>
      </w:r>
    </w:p>
    <w:p>
      <w:pPr>
        <w:spacing w:after="0"/>
        <w:ind w:left="0"/>
        <w:jc w:val="both"/>
      </w:pPr>
      <w:r>
        <w:rPr>
          <w:rFonts w:ascii="Times New Roman"/>
          <w:b w:val="false"/>
          <w:i w:val="false"/>
          <w:color w:val="000000"/>
          <w:sz w:val="28"/>
        </w:rPr>
        <w:t>       600  Қазақстан Республикасы Премьер-Министрiнiң             30000</w:t>
      </w:r>
    </w:p>
    <w:p>
      <w:pPr>
        <w:spacing w:after="0"/>
        <w:ind w:left="0"/>
        <w:jc w:val="both"/>
      </w:pPr>
      <w:r>
        <w:rPr>
          <w:rFonts w:ascii="Times New Roman"/>
          <w:b w:val="false"/>
          <w:i w:val="false"/>
          <w:color w:val="000000"/>
          <w:sz w:val="28"/>
        </w:rPr>
        <w:t>            Кеңсесiн компьютерлiк және ұйымдастыру</w:t>
      </w:r>
    </w:p>
    <w:p>
      <w:pPr>
        <w:spacing w:after="0"/>
        <w:ind w:left="0"/>
        <w:jc w:val="both"/>
      </w:pPr>
      <w:r>
        <w:rPr>
          <w:rFonts w:ascii="Times New Roman"/>
          <w:b w:val="false"/>
          <w:i w:val="false"/>
          <w:color w:val="000000"/>
          <w:sz w:val="28"/>
        </w:rPr>
        <w:t>            техникасымен қамтамасыз ету</w:t>
      </w:r>
    </w:p>
    <w:p>
      <w:pPr>
        <w:spacing w:after="0"/>
        <w:ind w:left="0"/>
        <w:jc w:val="both"/>
      </w:pPr>
      <w:r>
        <w:rPr>
          <w:rFonts w:ascii="Times New Roman"/>
          <w:b w:val="false"/>
          <w:i w:val="false"/>
          <w:color w:val="000000"/>
          <w:sz w:val="28"/>
        </w:rPr>
        <w:t>   201      Қазақстан Республикасының Ішкі iстер министрлiгi        5510</w:t>
      </w:r>
    </w:p>
    <w:p>
      <w:pPr>
        <w:spacing w:after="0"/>
        <w:ind w:left="0"/>
        <w:jc w:val="both"/>
      </w:pPr>
      <w:r>
        <w:rPr>
          <w:rFonts w:ascii="Times New Roman"/>
          <w:b w:val="false"/>
          <w:i w:val="false"/>
          <w:color w:val="000000"/>
          <w:sz w:val="28"/>
        </w:rPr>
        <w:t>       037  Елдің қоғамдық тәртіп саласындағы саяси                 5510</w:t>
      </w:r>
    </w:p>
    <w:p>
      <w:pPr>
        <w:spacing w:after="0"/>
        <w:ind w:left="0"/>
        <w:jc w:val="both"/>
      </w:pPr>
      <w:r>
        <w:rPr>
          <w:rFonts w:ascii="Times New Roman"/>
          <w:b w:val="false"/>
          <w:i w:val="false"/>
          <w:color w:val="000000"/>
          <w:sz w:val="28"/>
        </w:rPr>
        <w:t>            мүшелерiн қамтамасыз ету</w:t>
      </w:r>
    </w:p>
    <w:p>
      <w:pPr>
        <w:spacing w:after="0"/>
        <w:ind w:left="0"/>
        <w:jc w:val="both"/>
      </w:pPr>
      <w:r>
        <w:rPr>
          <w:rFonts w:ascii="Times New Roman"/>
          <w:b w:val="false"/>
          <w:i w:val="false"/>
          <w:color w:val="000000"/>
          <w:sz w:val="28"/>
        </w:rPr>
        <w:t>   204      Қазақстан Республикасының Сыртқы iстер министрлiгi  10275534</w:t>
      </w:r>
    </w:p>
    <w:p>
      <w:pPr>
        <w:spacing w:after="0"/>
        <w:ind w:left="0"/>
        <w:jc w:val="both"/>
      </w:pPr>
      <w:r>
        <w:rPr>
          <w:rFonts w:ascii="Times New Roman"/>
          <w:b w:val="false"/>
          <w:i w:val="false"/>
          <w:color w:val="000000"/>
          <w:sz w:val="28"/>
        </w:rPr>
        <w:t>       001  Әкiмшiлiк шығындар                                   4156848</w:t>
      </w:r>
    </w:p>
    <w:p>
      <w:pPr>
        <w:spacing w:after="0"/>
        <w:ind w:left="0"/>
        <w:jc w:val="both"/>
      </w:pPr>
      <w:r>
        <w:rPr>
          <w:rFonts w:ascii="Times New Roman"/>
          <w:b w:val="false"/>
          <w:i w:val="false"/>
          <w:color w:val="000000"/>
          <w:sz w:val="28"/>
        </w:rPr>
        <w:t>       006  Өткен жылдардың мiндеттемелерiн орындау               201894</w:t>
      </w:r>
    </w:p>
    <w:p>
      <w:pPr>
        <w:spacing w:after="0"/>
        <w:ind w:left="0"/>
        <w:jc w:val="both"/>
      </w:pPr>
      <w:r>
        <w:rPr>
          <w:rFonts w:ascii="Times New Roman"/>
          <w:b w:val="false"/>
          <w:i w:val="false"/>
          <w:color w:val="000000"/>
          <w:sz w:val="28"/>
        </w:rPr>
        <w:t>       030  ТМД жарғылық және басқа да органдарына қатысу         240395</w:t>
      </w:r>
    </w:p>
    <w:p>
      <w:pPr>
        <w:spacing w:after="0"/>
        <w:ind w:left="0"/>
        <w:jc w:val="both"/>
      </w:pPr>
      <w:r>
        <w:rPr>
          <w:rFonts w:ascii="Times New Roman"/>
          <w:b w:val="false"/>
          <w:i w:val="false"/>
          <w:color w:val="000000"/>
          <w:sz w:val="28"/>
        </w:rPr>
        <w:t>       031  Халықаралық ұйымдарға қатысу                          854000</w:t>
      </w:r>
    </w:p>
    <w:p>
      <w:pPr>
        <w:spacing w:after="0"/>
        <w:ind w:left="0"/>
        <w:jc w:val="both"/>
      </w:pPr>
      <w:r>
        <w:rPr>
          <w:rFonts w:ascii="Times New Roman"/>
          <w:b w:val="false"/>
          <w:i w:val="false"/>
          <w:color w:val="000000"/>
          <w:sz w:val="28"/>
        </w:rPr>
        <w:t>       035  Құжаттарды ресiмдеу жөнiндегi консулдық қызметтер      10000</w:t>
      </w:r>
    </w:p>
    <w:p>
      <w:pPr>
        <w:spacing w:after="0"/>
        <w:ind w:left="0"/>
        <w:jc w:val="both"/>
      </w:pPr>
      <w:r>
        <w:rPr>
          <w:rFonts w:ascii="Times New Roman"/>
          <w:b w:val="false"/>
          <w:i w:val="false"/>
          <w:color w:val="000000"/>
          <w:sz w:val="28"/>
        </w:rPr>
        <w:t>       039  Мемлекеттiк шекараны межелеу                           16648</w:t>
      </w:r>
    </w:p>
    <w:p>
      <w:pPr>
        <w:spacing w:after="0"/>
        <w:ind w:left="0"/>
        <w:jc w:val="both"/>
      </w:pPr>
      <w:r>
        <w:rPr>
          <w:rFonts w:ascii="Times New Roman"/>
          <w:b w:val="false"/>
          <w:i w:val="false"/>
          <w:color w:val="000000"/>
          <w:sz w:val="28"/>
        </w:rPr>
        <w:t>       040  Мемлекеттiк шекараға қада қағу                         55238</w:t>
      </w:r>
    </w:p>
    <w:p>
      <w:pPr>
        <w:spacing w:after="0"/>
        <w:ind w:left="0"/>
        <w:jc w:val="both"/>
      </w:pPr>
      <w:r>
        <w:rPr>
          <w:rFonts w:ascii="Times New Roman"/>
          <w:b w:val="false"/>
          <w:i w:val="false"/>
          <w:color w:val="000000"/>
          <w:sz w:val="28"/>
        </w:rPr>
        <w:t>       044  Шет мекемелермен байланыс орнату                       35739</w:t>
      </w:r>
    </w:p>
    <w:p>
      <w:pPr>
        <w:spacing w:after="0"/>
        <w:ind w:left="0"/>
        <w:jc w:val="both"/>
      </w:pPr>
      <w:r>
        <w:rPr>
          <w:rFonts w:ascii="Times New Roman"/>
          <w:b w:val="false"/>
          <w:i w:val="false"/>
          <w:color w:val="000000"/>
          <w:sz w:val="28"/>
        </w:rPr>
        <w:t>       046  Ұлттық бедел стратегиясын iске асыру                  153520</w:t>
      </w:r>
    </w:p>
    <w:p>
      <w:pPr>
        <w:spacing w:after="0"/>
        <w:ind w:left="0"/>
        <w:jc w:val="both"/>
      </w:pPr>
      <w:r>
        <w:rPr>
          <w:rFonts w:ascii="Times New Roman"/>
          <w:b w:val="false"/>
          <w:i w:val="false"/>
          <w:color w:val="000000"/>
          <w:sz w:val="28"/>
        </w:rPr>
        <w:t>       051  Визалық жапсырмалар дайындау                           60108</w:t>
      </w:r>
    </w:p>
    <w:p>
      <w:pPr>
        <w:spacing w:after="0"/>
        <w:ind w:left="0"/>
        <w:jc w:val="both"/>
      </w:pPr>
      <w:r>
        <w:rPr>
          <w:rFonts w:ascii="Times New Roman"/>
          <w:b w:val="false"/>
          <w:i w:val="false"/>
          <w:color w:val="000000"/>
          <w:sz w:val="28"/>
        </w:rPr>
        <w:t>       052  Қазақстан Республикасы Мемлекеттік протокол              900</w:t>
      </w:r>
    </w:p>
    <w:p>
      <w:pPr>
        <w:spacing w:after="0"/>
        <w:ind w:left="0"/>
        <w:jc w:val="both"/>
      </w:pPr>
      <w:r>
        <w:rPr>
          <w:rFonts w:ascii="Times New Roman"/>
          <w:b w:val="false"/>
          <w:i w:val="false"/>
          <w:color w:val="000000"/>
          <w:sz w:val="28"/>
        </w:rPr>
        <w:t>            қызметiн байланыс құралдарымен қамтамасыз ету</w:t>
      </w:r>
    </w:p>
    <w:p>
      <w:pPr>
        <w:spacing w:after="0"/>
        <w:ind w:left="0"/>
        <w:jc w:val="both"/>
      </w:pPr>
      <w:r>
        <w:rPr>
          <w:rFonts w:ascii="Times New Roman"/>
          <w:b w:val="false"/>
          <w:i w:val="false"/>
          <w:color w:val="000000"/>
          <w:sz w:val="28"/>
        </w:rPr>
        <w:t>       054  Халықаралық почта байланысының қызметтерiне ақы төлеу  23992</w:t>
      </w:r>
    </w:p>
    <w:p>
      <w:pPr>
        <w:spacing w:after="0"/>
        <w:ind w:left="0"/>
        <w:jc w:val="both"/>
      </w:pPr>
      <w:r>
        <w:rPr>
          <w:rFonts w:ascii="Times New Roman"/>
          <w:b w:val="false"/>
          <w:i w:val="false"/>
          <w:color w:val="000000"/>
          <w:sz w:val="28"/>
        </w:rPr>
        <w:t>       055  Ұзақ шетелдiк iссапар кезiнде қызметкерлердi          133357</w:t>
      </w:r>
    </w:p>
    <w:p>
      <w:pPr>
        <w:spacing w:after="0"/>
        <w:ind w:left="0"/>
        <w:jc w:val="both"/>
      </w:pPr>
      <w:r>
        <w:rPr>
          <w:rFonts w:ascii="Times New Roman"/>
          <w:b w:val="false"/>
          <w:i w:val="false"/>
          <w:color w:val="000000"/>
          <w:sz w:val="28"/>
        </w:rPr>
        <w:t>            медициналық сақтандыру</w:t>
      </w:r>
    </w:p>
    <w:p>
      <w:pPr>
        <w:spacing w:after="0"/>
        <w:ind w:left="0"/>
        <w:jc w:val="both"/>
      </w:pPr>
      <w:r>
        <w:rPr>
          <w:rFonts w:ascii="Times New Roman"/>
          <w:b w:val="false"/>
          <w:i w:val="false"/>
          <w:color w:val="000000"/>
          <w:sz w:val="28"/>
        </w:rPr>
        <w:t>       057  Қазақстан Республикасы Мемлекеттiк протоколының        25000</w:t>
      </w:r>
    </w:p>
    <w:p>
      <w:pPr>
        <w:spacing w:after="0"/>
        <w:ind w:left="0"/>
        <w:jc w:val="both"/>
      </w:pPr>
      <w:r>
        <w:rPr>
          <w:rFonts w:ascii="Times New Roman"/>
          <w:b w:val="false"/>
          <w:i w:val="false"/>
          <w:color w:val="000000"/>
          <w:sz w:val="28"/>
        </w:rPr>
        <w:t>            атқарылуын қамтамасыз ету</w:t>
      </w:r>
    </w:p>
    <w:p>
      <w:pPr>
        <w:spacing w:after="0"/>
        <w:ind w:left="0"/>
        <w:jc w:val="both"/>
      </w:pPr>
      <w:r>
        <w:rPr>
          <w:rFonts w:ascii="Times New Roman"/>
          <w:b w:val="false"/>
          <w:i w:val="false"/>
          <w:color w:val="000000"/>
          <w:sz w:val="28"/>
        </w:rPr>
        <w:t xml:space="preserve">       069  Қазақстан Республикасының шетелдегi дипломатиялық      89677   </w:t>
      </w:r>
    </w:p>
    <w:p>
      <w:pPr>
        <w:spacing w:after="0"/>
        <w:ind w:left="0"/>
        <w:jc w:val="both"/>
      </w:pPr>
      <w:r>
        <w:rPr>
          <w:rFonts w:ascii="Times New Roman"/>
          <w:b w:val="false"/>
          <w:i w:val="false"/>
          <w:color w:val="000000"/>
          <w:sz w:val="28"/>
        </w:rPr>
        <w:t>            өкiлдiктерiмен қорғалған байланыс жүйесiн құру</w:t>
      </w:r>
    </w:p>
    <w:p>
      <w:pPr>
        <w:spacing w:after="0"/>
        <w:ind w:left="0"/>
        <w:jc w:val="both"/>
      </w:pPr>
      <w:r>
        <w:rPr>
          <w:rFonts w:ascii="Times New Roman"/>
          <w:b w:val="false"/>
          <w:i w:val="false"/>
          <w:color w:val="000000"/>
          <w:sz w:val="28"/>
        </w:rPr>
        <w:t>       201  Қазақстан Республикасының шетелдегi дипломатиялық     126283</w:t>
      </w:r>
    </w:p>
    <w:p>
      <w:pPr>
        <w:spacing w:after="0"/>
        <w:ind w:left="0"/>
        <w:jc w:val="both"/>
      </w:pPr>
      <w:r>
        <w:rPr>
          <w:rFonts w:ascii="Times New Roman"/>
          <w:b w:val="false"/>
          <w:i w:val="false"/>
          <w:color w:val="000000"/>
          <w:sz w:val="28"/>
        </w:rPr>
        <w:t>            өкiлдiктерiн материалдық-техникалық жарақтандыру</w:t>
      </w:r>
    </w:p>
    <w:p>
      <w:pPr>
        <w:spacing w:after="0"/>
        <w:ind w:left="0"/>
        <w:jc w:val="both"/>
      </w:pPr>
      <w:r>
        <w:rPr>
          <w:rFonts w:ascii="Times New Roman"/>
          <w:b w:val="false"/>
          <w:i w:val="false"/>
          <w:color w:val="000000"/>
          <w:sz w:val="28"/>
        </w:rPr>
        <w:t>       202  Қазақстан Республикасының дипломатиялық               544000</w:t>
      </w:r>
    </w:p>
    <w:p>
      <w:pPr>
        <w:spacing w:after="0"/>
        <w:ind w:left="0"/>
        <w:jc w:val="both"/>
      </w:pPr>
      <w:r>
        <w:rPr>
          <w:rFonts w:ascii="Times New Roman"/>
          <w:b w:val="false"/>
          <w:i w:val="false"/>
          <w:color w:val="000000"/>
          <w:sz w:val="28"/>
        </w:rPr>
        <w:t xml:space="preserve">            өкiлдiктерiн орналастыру үшiн шетелде </w:t>
      </w:r>
    </w:p>
    <w:p>
      <w:pPr>
        <w:spacing w:after="0"/>
        <w:ind w:left="0"/>
        <w:jc w:val="both"/>
      </w:pPr>
      <w:r>
        <w:rPr>
          <w:rFonts w:ascii="Times New Roman"/>
          <w:b w:val="false"/>
          <w:i w:val="false"/>
          <w:color w:val="000000"/>
          <w:sz w:val="28"/>
        </w:rPr>
        <w:t>            жылжымайтын мүлік сатып алу                            70000</w:t>
      </w:r>
    </w:p>
    <w:p>
      <w:pPr>
        <w:spacing w:after="0"/>
        <w:ind w:left="0"/>
        <w:jc w:val="both"/>
      </w:pPr>
      <w:r>
        <w:rPr>
          <w:rFonts w:ascii="Times New Roman"/>
          <w:b w:val="false"/>
          <w:i w:val="false"/>
          <w:color w:val="000000"/>
          <w:sz w:val="28"/>
        </w:rPr>
        <w:t xml:space="preserve">       204  Елшіліктер үшiн автомашиналар сатып алу              </w:t>
      </w:r>
    </w:p>
    <w:p>
      <w:pPr>
        <w:spacing w:after="0"/>
        <w:ind w:left="0"/>
        <w:jc w:val="both"/>
      </w:pPr>
      <w:r>
        <w:rPr>
          <w:rFonts w:ascii="Times New Roman"/>
          <w:b w:val="false"/>
          <w:i w:val="false"/>
          <w:color w:val="000000"/>
          <w:sz w:val="28"/>
        </w:rPr>
        <w:t>       301  Республикалық меншiктегі шетелдегi дипломатиялық       88315</w:t>
      </w:r>
    </w:p>
    <w:p>
      <w:pPr>
        <w:spacing w:after="0"/>
        <w:ind w:left="0"/>
        <w:jc w:val="both"/>
      </w:pPr>
      <w:r>
        <w:rPr>
          <w:rFonts w:ascii="Times New Roman"/>
          <w:b w:val="false"/>
          <w:i w:val="false"/>
          <w:color w:val="000000"/>
          <w:sz w:val="28"/>
        </w:rPr>
        <w:t>            өкiлдiктердiң ғимараттарын қайта жаңарту</w:t>
      </w:r>
    </w:p>
    <w:p>
      <w:pPr>
        <w:spacing w:after="0"/>
        <w:ind w:left="0"/>
        <w:jc w:val="both"/>
      </w:pPr>
      <w:r>
        <w:rPr>
          <w:rFonts w:ascii="Times New Roman"/>
          <w:b w:val="false"/>
          <w:i w:val="false"/>
          <w:color w:val="000000"/>
          <w:sz w:val="28"/>
        </w:rPr>
        <w:t>            және күрделi жөндеу</w:t>
      </w:r>
    </w:p>
    <w:p>
      <w:pPr>
        <w:spacing w:after="0"/>
        <w:ind w:left="0"/>
        <w:jc w:val="both"/>
      </w:pPr>
      <w:r>
        <w:rPr>
          <w:rFonts w:ascii="Times New Roman"/>
          <w:b w:val="false"/>
          <w:i w:val="false"/>
          <w:color w:val="000000"/>
          <w:sz w:val="28"/>
        </w:rPr>
        <w:t>       303  Астана қаласында Қазақстан Республикасы Сыртқы       1303000</w:t>
      </w:r>
    </w:p>
    <w:p>
      <w:pPr>
        <w:spacing w:after="0"/>
        <w:ind w:left="0"/>
        <w:jc w:val="both"/>
      </w:pPr>
      <w:r>
        <w:rPr>
          <w:rFonts w:ascii="Times New Roman"/>
          <w:b w:val="false"/>
          <w:i w:val="false"/>
          <w:color w:val="000000"/>
          <w:sz w:val="28"/>
        </w:rPr>
        <w:t>            iстер министрлiгінiң әкiмшiлiк ғимаратын салу</w:t>
      </w:r>
    </w:p>
    <w:p>
      <w:pPr>
        <w:spacing w:after="0"/>
        <w:ind w:left="0"/>
        <w:jc w:val="both"/>
      </w:pPr>
      <w:r>
        <w:rPr>
          <w:rFonts w:ascii="Times New Roman"/>
          <w:b w:val="false"/>
          <w:i w:val="false"/>
          <w:color w:val="000000"/>
          <w:sz w:val="28"/>
        </w:rPr>
        <w:t>       305  Астана қаласындағы дипломатиялық қалашыққа қызмет     371620</w:t>
      </w:r>
    </w:p>
    <w:p>
      <w:pPr>
        <w:spacing w:after="0"/>
        <w:ind w:left="0"/>
        <w:jc w:val="both"/>
      </w:pPr>
      <w:r>
        <w:rPr>
          <w:rFonts w:ascii="Times New Roman"/>
          <w:b w:val="false"/>
          <w:i w:val="false"/>
          <w:color w:val="000000"/>
          <w:sz w:val="28"/>
        </w:rPr>
        <w:t>            көрсету объектiлерiн салу</w:t>
      </w:r>
    </w:p>
    <w:p>
      <w:pPr>
        <w:spacing w:after="0"/>
        <w:ind w:left="0"/>
        <w:jc w:val="both"/>
      </w:pPr>
      <w:r>
        <w:rPr>
          <w:rFonts w:ascii="Times New Roman"/>
          <w:b w:val="false"/>
          <w:i w:val="false"/>
          <w:color w:val="000000"/>
          <w:sz w:val="28"/>
        </w:rPr>
        <w:t>       306  Астана қаласындағы дипломатиялық қалашықтың          1700000</w:t>
      </w:r>
    </w:p>
    <w:p>
      <w:pPr>
        <w:spacing w:after="0"/>
        <w:ind w:left="0"/>
        <w:jc w:val="both"/>
      </w:pPr>
      <w:r>
        <w:rPr>
          <w:rFonts w:ascii="Times New Roman"/>
          <w:b w:val="false"/>
          <w:i w:val="false"/>
          <w:color w:val="000000"/>
          <w:sz w:val="28"/>
        </w:rPr>
        <w:t>            2-кезектi инженерлiк желiлерiн салу</w:t>
      </w:r>
    </w:p>
    <w:p>
      <w:pPr>
        <w:spacing w:after="0"/>
        <w:ind w:left="0"/>
        <w:jc w:val="both"/>
      </w:pPr>
      <w:r>
        <w:rPr>
          <w:rFonts w:ascii="Times New Roman"/>
          <w:b w:val="false"/>
          <w:i w:val="false"/>
          <w:color w:val="000000"/>
          <w:sz w:val="28"/>
        </w:rPr>
        <w:t>       500  Қазақстан Республикасы Сыртқы iстер                     5000</w:t>
      </w:r>
    </w:p>
    <w:p>
      <w:pPr>
        <w:spacing w:after="0"/>
        <w:ind w:left="0"/>
        <w:jc w:val="both"/>
      </w:pPr>
      <w:r>
        <w:rPr>
          <w:rFonts w:ascii="Times New Roman"/>
          <w:b w:val="false"/>
          <w:i w:val="false"/>
          <w:color w:val="000000"/>
          <w:sz w:val="28"/>
        </w:rPr>
        <w:t>            министрлiгiнiң ақпараттық жүйелерiн сүйемелдеу</w:t>
      </w:r>
    </w:p>
    <w:p>
      <w:pPr>
        <w:spacing w:after="0"/>
        <w:ind w:left="0"/>
        <w:jc w:val="both"/>
      </w:pPr>
      <w:r>
        <w:rPr>
          <w:rFonts w:ascii="Times New Roman"/>
          <w:b w:val="false"/>
          <w:i w:val="false"/>
          <w:color w:val="000000"/>
          <w:sz w:val="28"/>
        </w:rPr>
        <w:t>       601  Қазақстан Республикасының Сыртқы iстер министрлiгін    10000</w:t>
      </w:r>
    </w:p>
    <w:p>
      <w:pPr>
        <w:spacing w:after="0"/>
        <w:ind w:left="0"/>
        <w:jc w:val="both"/>
      </w:pPr>
      <w:r>
        <w:rPr>
          <w:rFonts w:ascii="Times New Roman"/>
          <w:b w:val="false"/>
          <w:i w:val="false"/>
          <w:color w:val="000000"/>
          <w:sz w:val="28"/>
        </w:rPr>
        <w:t>            есептеу және ұйымдастыру техникасымен қамтамасыз ету</w:t>
      </w:r>
    </w:p>
    <w:p>
      <w:pPr>
        <w:spacing w:after="0"/>
        <w:ind w:left="0"/>
        <w:jc w:val="both"/>
      </w:pPr>
      <w:r>
        <w:rPr>
          <w:rFonts w:ascii="Times New Roman"/>
          <w:b w:val="false"/>
          <w:i w:val="false"/>
          <w:color w:val="000000"/>
          <w:sz w:val="28"/>
        </w:rPr>
        <w:t>   208      Қазақстан Республикасының Қорғаныс министрлiгi        174935</w:t>
      </w:r>
    </w:p>
    <w:p>
      <w:pPr>
        <w:spacing w:after="0"/>
        <w:ind w:left="0"/>
        <w:jc w:val="both"/>
      </w:pPr>
      <w:r>
        <w:rPr>
          <w:rFonts w:ascii="Times New Roman"/>
          <w:b w:val="false"/>
          <w:i w:val="false"/>
          <w:color w:val="000000"/>
          <w:sz w:val="28"/>
        </w:rPr>
        <w:t>       036  Елдiң қорғаныс саласындағы саяси мүдделерiн           174935</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217      Қазақстан Республикасының Қаржы министрлiгi         11891047</w:t>
      </w:r>
    </w:p>
    <w:p>
      <w:pPr>
        <w:spacing w:after="0"/>
        <w:ind w:left="0"/>
        <w:jc w:val="both"/>
      </w:pPr>
      <w:r>
        <w:rPr>
          <w:rFonts w:ascii="Times New Roman"/>
          <w:b w:val="false"/>
          <w:i w:val="false"/>
          <w:color w:val="000000"/>
          <w:sz w:val="28"/>
        </w:rPr>
        <w:t>       001  Әкiмшiлiк шығындар                                   7736643</w:t>
      </w:r>
    </w:p>
    <w:p>
      <w:pPr>
        <w:spacing w:after="0"/>
        <w:ind w:left="0"/>
        <w:jc w:val="both"/>
      </w:pPr>
      <w:r>
        <w:rPr>
          <w:rFonts w:ascii="Times New Roman"/>
          <w:b w:val="false"/>
          <w:i w:val="false"/>
          <w:color w:val="000000"/>
          <w:sz w:val="28"/>
        </w:rPr>
        <w:t>       035  Төлем жүйелерi мен телекоммуникациялық қызмет         231736</w:t>
      </w:r>
    </w:p>
    <w:p>
      <w:pPr>
        <w:spacing w:after="0"/>
        <w:ind w:left="0"/>
        <w:jc w:val="both"/>
      </w:pPr>
      <w:r>
        <w:rPr>
          <w:rFonts w:ascii="Times New Roman"/>
          <w:b w:val="false"/>
          <w:i w:val="false"/>
          <w:color w:val="000000"/>
          <w:sz w:val="28"/>
        </w:rPr>
        <w:t>            көрсетулерге ақы төлеу</w:t>
      </w:r>
    </w:p>
    <w:p>
      <w:pPr>
        <w:spacing w:after="0"/>
        <w:ind w:left="0"/>
        <w:jc w:val="both"/>
      </w:pPr>
      <w:r>
        <w:rPr>
          <w:rFonts w:ascii="Times New Roman"/>
          <w:b w:val="false"/>
          <w:i w:val="false"/>
          <w:color w:val="000000"/>
          <w:sz w:val="28"/>
        </w:rPr>
        <w:t>       036  Жекешелендiру, меммүлiктi басқару,                    500000</w:t>
      </w:r>
    </w:p>
    <w:p>
      <w:pPr>
        <w:spacing w:after="0"/>
        <w:ind w:left="0"/>
        <w:jc w:val="both"/>
      </w:pPr>
      <w:r>
        <w:rPr>
          <w:rFonts w:ascii="Times New Roman"/>
          <w:b w:val="false"/>
          <w:i w:val="false"/>
          <w:color w:val="000000"/>
          <w:sz w:val="28"/>
        </w:rPr>
        <w:t xml:space="preserve">            жекешелендiруден кейiнгi қызмет, оған және </w:t>
      </w:r>
    </w:p>
    <w:p>
      <w:pPr>
        <w:spacing w:after="0"/>
        <w:ind w:left="0"/>
        <w:jc w:val="both"/>
      </w:pPr>
      <w:r>
        <w:rPr>
          <w:rFonts w:ascii="Times New Roman"/>
          <w:b w:val="false"/>
          <w:i w:val="false"/>
          <w:color w:val="000000"/>
          <w:sz w:val="28"/>
        </w:rPr>
        <w:t xml:space="preserve">            кредит беруге қатысты дауларды реттеу, кредиттер </w:t>
      </w:r>
    </w:p>
    <w:p>
      <w:pPr>
        <w:spacing w:after="0"/>
        <w:ind w:left="0"/>
        <w:jc w:val="both"/>
      </w:pPr>
      <w:r>
        <w:rPr>
          <w:rFonts w:ascii="Times New Roman"/>
          <w:b w:val="false"/>
          <w:i w:val="false"/>
          <w:color w:val="000000"/>
          <w:sz w:val="28"/>
        </w:rPr>
        <w:t>            мен мем.кепiлдiктер бойынша мiндеттемелердi</w:t>
      </w:r>
    </w:p>
    <w:p>
      <w:pPr>
        <w:spacing w:after="0"/>
        <w:ind w:left="0"/>
        <w:jc w:val="both"/>
      </w:pPr>
      <w:r>
        <w:rPr>
          <w:rFonts w:ascii="Times New Roman"/>
          <w:b w:val="false"/>
          <w:i w:val="false"/>
          <w:color w:val="000000"/>
          <w:sz w:val="28"/>
        </w:rPr>
        <w:t xml:space="preserve">            орындау есебiне алынған немесе өндiрiп алынған </w:t>
      </w:r>
    </w:p>
    <w:p>
      <w:pPr>
        <w:spacing w:after="0"/>
        <w:ind w:left="0"/>
        <w:jc w:val="both"/>
      </w:pPr>
      <w:r>
        <w:rPr>
          <w:rFonts w:ascii="Times New Roman"/>
          <w:b w:val="false"/>
          <w:i w:val="false"/>
          <w:color w:val="000000"/>
          <w:sz w:val="28"/>
        </w:rPr>
        <w:t>            мүлiктi есепке алу, сақтау</w:t>
      </w:r>
    </w:p>
    <w:p>
      <w:pPr>
        <w:spacing w:after="0"/>
        <w:ind w:left="0"/>
        <w:jc w:val="both"/>
      </w:pPr>
      <w:r>
        <w:rPr>
          <w:rFonts w:ascii="Times New Roman"/>
          <w:b w:val="false"/>
          <w:i w:val="false"/>
          <w:color w:val="000000"/>
          <w:sz w:val="28"/>
        </w:rPr>
        <w:t>       037  Қаржы органдарын нормативтiк құқықтық актiлермен       18590</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047  Бюджетке қолма-қол ақша қабылдауды қамтамасыз          60000</w:t>
      </w:r>
    </w:p>
    <w:p>
      <w:pPr>
        <w:spacing w:after="0"/>
        <w:ind w:left="0"/>
        <w:jc w:val="both"/>
      </w:pPr>
      <w:r>
        <w:rPr>
          <w:rFonts w:ascii="Times New Roman"/>
          <w:b w:val="false"/>
          <w:i w:val="false"/>
          <w:color w:val="000000"/>
          <w:sz w:val="28"/>
        </w:rPr>
        <w:t>            ету жөнiндегi қызметтерге ақы төлеу</w:t>
      </w:r>
    </w:p>
    <w:p>
      <w:pPr>
        <w:spacing w:after="0"/>
        <w:ind w:left="0"/>
        <w:jc w:val="both"/>
      </w:pPr>
      <w:r>
        <w:rPr>
          <w:rFonts w:ascii="Times New Roman"/>
          <w:b w:val="false"/>
          <w:i w:val="false"/>
          <w:color w:val="000000"/>
          <w:sz w:val="28"/>
        </w:rPr>
        <w:t>       069  Инвестициялық жобалар аудитiн жүзеге асыру             27370</w:t>
      </w:r>
    </w:p>
    <w:p>
      <w:pPr>
        <w:spacing w:after="0"/>
        <w:ind w:left="0"/>
        <w:jc w:val="both"/>
      </w:pPr>
      <w:r>
        <w:rPr>
          <w:rFonts w:ascii="Times New Roman"/>
          <w:b w:val="false"/>
          <w:i w:val="false"/>
          <w:color w:val="000000"/>
          <w:sz w:val="28"/>
        </w:rPr>
        <w:t>       079  Лицензиялардың функцияларын орындау                    18220</w:t>
      </w:r>
    </w:p>
    <w:p>
      <w:pPr>
        <w:spacing w:after="0"/>
        <w:ind w:left="0"/>
        <w:jc w:val="both"/>
      </w:pPr>
      <w:r>
        <w:rPr>
          <w:rFonts w:ascii="Times New Roman"/>
          <w:b w:val="false"/>
          <w:i w:val="false"/>
          <w:color w:val="000000"/>
          <w:sz w:val="28"/>
        </w:rPr>
        <w:t>       201  Қазақстан Республикасы Қаржы министрлiгiнiң            23283</w:t>
      </w:r>
    </w:p>
    <w:p>
      <w:pPr>
        <w:spacing w:after="0"/>
        <w:ind w:left="0"/>
        <w:jc w:val="both"/>
      </w:pPr>
      <w:r>
        <w:rPr>
          <w:rFonts w:ascii="Times New Roman"/>
          <w:b w:val="false"/>
          <w:i w:val="false"/>
          <w:color w:val="000000"/>
          <w:sz w:val="28"/>
        </w:rPr>
        <w:t xml:space="preserve">            салық органдарын материалдық-техникалық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500  Мемлекеттiк меншiк тiзiлiмiн жүргiзудiң                92000</w:t>
      </w:r>
    </w:p>
    <w:p>
      <w:pPr>
        <w:spacing w:after="0"/>
        <w:ind w:left="0"/>
        <w:jc w:val="both"/>
      </w:pPr>
      <w:r>
        <w:rPr>
          <w:rFonts w:ascii="Times New Roman"/>
          <w:b w:val="false"/>
          <w:i w:val="false"/>
          <w:color w:val="000000"/>
          <w:sz w:val="28"/>
        </w:rPr>
        <w:t>            ақпараттық жүйесiн сүйемелдеу</w:t>
      </w:r>
    </w:p>
    <w:p>
      <w:pPr>
        <w:spacing w:after="0"/>
        <w:ind w:left="0"/>
        <w:jc w:val="both"/>
      </w:pPr>
      <w:r>
        <w:rPr>
          <w:rFonts w:ascii="Times New Roman"/>
          <w:b w:val="false"/>
          <w:i w:val="false"/>
          <w:color w:val="000000"/>
          <w:sz w:val="28"/>
        </w:rPr>
        <w:t>       501  Қазақстан Республикасының Қаржы министрлiгi          1043591</w:t>
      </w:r>
    </w:p>
    <w:p>
      <w:pPr>
        <w:spacing w:after="0"/>
        <w:ind w:left="0"/>
        <w:jc w:val="both"/>
      </w:pPr>
      <w:r>
        <w:rPr>
          <w:rFonts w:ascii="Times New Roman"/>
          <w:b w:val="false"/>
          <w:i w:val="false"/>
          <w:color w:val="000000"/>
          <w:sz w:val="28"/>
        </w:rPr>
        <w:t>            органдарының ақпараттық жүйелерiн сүйемелдеу</w:t>
      </w:r>
    </w:p>
    <w:p>
      <w:pPr>
        <w:spacing w:after="0"/>
        <w:ind w:left="0"/>
        <w:jc w:val="both"/>
      </w:pPr>
      <w:r>
        <w:rPr>
          <w:rFonts w:ascii="Times New Roman"/>
          <w:b w:val="false"/>
          <w:i w:val="false"/>
          <w:color w:val="000000"/>
          <w:sz w:val="28"/>
        </w:rPr>
        <w:t>       505  "Акциздiк өнiмдердiң айналымын және оларды              4080</w:t>
      </w:r>
    </w:p>
    <w:p>
      <w:pPr>
        <w:spacing w:after="0"/>
        <w:ind w:left="0"/>
        <w:jc w:val="both"/>
      </w:pPr>
      <w:r>
        <w:rPr>
          <w:rFonts w:ascii="Times New Roman"/>
          <w:b w:val="false"/>
          <w:i w:val="false"/>
          <w:color w:val="000000"/>
          <w:sz w:val="28"/>
        </w:rPr>
        <w:t>            өндiрудi бақылау" ақпараттық жүйесiн сүйемелдеу</w:t>
      </w:r>
    </w:p>
    <w:p>
      <w:pPr>
        <w:spacing w:after="0"/>
        <w:ind w:left="0"/>
        <w:jc w:val="both"/>
      </w:pPr>
      <w:r>
        <w:rPr>
          <w:rFonts w:ascii="Times New Roman"/>
          <w:b w:val="false"/>
          <w:i w:val="false"/>
          <w:color w:val="000000"/>
          <w:sz w:val="28"/>
        </w:rPr>
        <w:t>       600  Қазақстан Республикасының Қаржы министрлiгi           1889904</w:t>
      </w:r>
    </w:p>
    <w:p>
      <w:pPr>
        <w:spacing w:after="0"/>
        <w:ind w:left="0"/>
        <w:jc w:val="both"/>
      </w:pPr>
      <w:r>
        <w:rPr>
          <w:rFonts w:ascii="Times New Roman"/>
          <w:b w:val="false"/>
          <w:i w:val="false"/>
          <w:color w:val="000000"/>
          <w:sz w:val="28"/>
        </w:rPr>
        <w:t>            органдарының ақпараттық жүйелерiн құру</w:t>
      </w:r>
    </w:p>
    <w:p>
      <w:pPr>
        <w:spacing w:after="0"/>
        <w:ind w:left="0"/>
        <w:jc w:val="both"/>
      </w:pPr>
      <w:r>
        <w:rPr>
          <w:rFonts w:ascii="Times New Roman"/>
          <w:b w:val="false"/>
          <w:i w:val="false"/>
          <w:color w:val="000000"/>
          <w:sz w:val="28"/>
        </w:rPr>
        <w:t>       605  "Акциз өнiмдерiнiң айналымын және оларды                16708</w:t>
      </w:r>
    </w:p>
    <w:p>
      <w:pPr>
        <w:spacing w:after="0"/>
        <w:ind w:left="0"/>
        <w:jc w:val="both"/>
      </w:pPr>
      <w:r>
        <w:rPr>
          <w:rFonts w:ascii="Times New Roman"/>
          <w:b w:val="false"/>
          <w:i w:val="false"/>
          <w:color w:val="000000"/>
          <w:sz w:val="28"/>
        </w:rPr>
        <w:t xml:space="preserve">            өндiрудi бақылау" ақпараттық жүйесiн дамыту </w:t>
      </w:r>
    </w:p>
    <w:p>
      <w:pPr>
        <w:spacing w:after="0"/>
        <w:ind w:left="0"/>
        <w:jc w:val="both"/>
      </w:pPr>
      <w:r>
        <w:rPr>
          <w:rFonts w:ascii="Times New Roman"/>
          <w:b w:val="false"/>
          <w:i w:val="false"/>
          <w:color w:val="000000"/>
          <w:sz w:val="28"/>
        </w:rPr>
        <w:t>       702  Қайта ұйымдастыру және банкроттық рәсiмдердi            72120</w:t>
      </w:r>
    </w:p>
    <w:p>
      <w:pPr>
        <w:spacing w:after="0"/>
        <w:ind w:left="0"/>
        <w:jc w:val="both"/>
      </w:pPr>
      <w:r>
        <w:rPr>
          <w:rFonts w:ascii="Times New Roman"/>
          <w:b w:val="false"/>
          <w:i w:val="false"/>
          <w:color w:val="000000"/>
          <w:sz w:val="28"/>
        </w:rPr>
        <w:t>            жүргiзу</w:t>
      </w:r>
    </w:p>
    <w:p>
      <w:pPr>
        <w:spacing w:after="0"/>
        <w:ind w:left="0"/>
        <w:jc w:val="both"/>
      </w:pPr>
      <w:r>
        <w:rPr>
          <w:rFonts w:ascii="Times New Roman"/>
          <w:b w:val="false"/>
          <w:i w:val="false"/>
          <w:color w:val="000000"/>
          <w:sz w:val="28"/>
        </w:rPr>
        <w:t>       703  Акциздік және есептеу-бақылау маркаларын,               49296</w:t>
      </w:r>
    </w:p>
    <w:p>
      <w:pPr>
        <w:spacing w:after="0"/>
        <w:ind w:left="0"/>
        <w:jc w:val="both"/>
      </w:pPr>
      <w:r>
        <w:rPr>
          <w:rFonts w:ascii="Times New Roman"/>
          <w:b w:val="false"/>
          <w:i w:val="false"/>
          <w:color w:val="000000"/>
          <w:sz w:val="28"/>
        </w:rPr>
        <w:t>            қатаң есептегi бланкiлердi басып шығару</w:t>
      </w:r>
    </w:p>
    <w:p>
      <w:pPr>
        <w:spacing w:after="0"/>
        <w:ind w:left="0"/>
        <w:jc w:val="both"/>
      </w:pPr>
      <w:r>
        <w:rPr>
          <w:rFonts w:ascii="Times New Roman"/>
          <w:b w:val="false"/>
          <w:i w:val="false"/>
          <w:color w:val="000000"/>
          <w:sz w:val="28"/>
        </w:rPr>
        <w:t>       705  Жекелеген негiздер бойынша мемлекеттен меншiгiне        48000</w:t>
      </w:r>
    </w:p>
    <w:p>
      <w:pPr>
        <w:spacing w:after="0"/>
        <w:ind w:left="0"/>
        <w:jc w:val="both"/>
      </w:pPr>
      <w:r>
        <w:rPr>
          <w:rFonts w:ascii="Times New Roman"/>
          <w:b w:val="false"/>
          <w:i w:val="false"/>
          <w:color w:val="000000"/>
          <w:sz w:val="28"/>
        </w:rPr>
        <w:t>            түскен мүлiктi бағалау, сақтау және сату</w:t>
      </w:r>
    </w:p>
    <w:p>
      <w:pPr>
        <w:spacing w:after="0"/>
        <w:ind w:left="0"/>
        <w:jc w:val="both"/>
      </w:pPr>
      <w:r>
        <w:rPr>
          <w:rFonts w:ascii="Times New Roman"/>
          <w:b w:val="false"/>
          <w:i w:val="false"/>
          <w:color w:val="000000"/>
          <w:sz w:val="28"/>
        </w:rPr>
        <w:t>       706  Трансферттiк бағаларды қолдану кезiнде                  13354</w:t>
      </w:r>
    </w:p>
    <w:p>
      <w:pPr>
        <w:spacing w:after="0"/>
        <w:ind w:left="0"/>
        <w:jc w:val="both"/>
      </w:pPr>
      <w:r>
        <w:rPr>
          <w:rFonts w:ascii="Times New Roman"/>
          <w:b w:val="false"/>
          <w:i w:val="false"/>
          <w:color w:val="000000"/>
          <w:sz w:val="28"/>
        </w:rPr>
        <w:t>            мемлекеттiк бақылау үшiн пайдаланылатын ресми</w:t>
      </w:r>
    </w:p>
    <w:p>
      <w:pPr>
        <w:spacing w:after="0"/>
        <w:ind w:left="0"/>
        <w:jc w:val="both"/>
      </w:pPr>
      <w:r>
        <w:rPr>
          <w:rFonts w:ascii="Times New Roman"/>
          <w:b w:val="false"/>
          <w:i w:val="false"/>
          <w:color w:val="000000"/>
          <w:sz w:val="28"/>
        </w:rPr>
        <w:t>            ақпараттар көзiн сатып алу</w:t>
      </w:r>
    </w:p>
    <w:p>
      <w:pPr>
        <w:spacing w:after="0"/>
        <w:ind w:left="0"/>
        <w:jc w:val="both"/>
      </w:pPr>
      <w:r>
        <w:rPr>
          <w:rFonts w:ascii="Times New Roman"/>
          <w:b w:val="false"/>
          <w:i w:val="false"/>
          <w:color w:val="000000"/>
          <w:sz w:val="28"/>
        </w:rPr>
        <w:t>       707  Ірi салық төлеушiлердi салықтық әкiмшiлендiрудi         46152</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220      Қазақстан Республикасының Экономика және               893658</w:t>
      </w:r>
    </w:p>
    <w:p>
      <w:pPr>
        <w:spacing w:after="0"/>
        <w:ind w:left="0"/>
        <w:jc w:val="both"/>
      </w:pPr>
      <w:r>
        <w:rPr>
          <w:rFonts w:ascii="Times New Roman"/>
          <w:b w:val="false"/>
          <w:i w:val="false"/>
          <w:color w:val="000000"/>
          <w:sz w:val="28"/>
        </w:rPr>
        <w:t>            бюджеттiк жоспарлау министрлігі</w:t>
      </w:r>
    </w:p>
    <w:p>
      <w:pPr>
        <w:spacing w:after="0"/>
        <w:ind w:left="0"/>
        <w:jc w:val="both"/>
      </w:pPr>
      <w:r>
        <w:rPr>
          <w:rFonts w:ascii="Times New Roman"/>
          <w:b w:val="false"/>
          <w:i w:val="false"/>
          <w:color w:val="000000"/>
          <w:sz w:val="28"/>
        </w:rPr>
        <w:t>       001  Әкiмшiлiк шығындар                                     193050</w:t>
      </w:r>
    </w:p>
    <w:p>
      <w:pPr>
        <w:spacing w:after="0"/>
        <w:ind w:left="0"/>
        <w:jc w:val="both"/>
      </w:pPr>
      <w:r>
        <w:rPr>
          <w:rFonts w:ascii="Times New Roman"/>
          <w:b w:val="false"/>
          <w:i w:val="false"/>
          <w:color w:val="000000"/>
          <w:sz w:val="28"/>
        </w:rPr>
        <w:t>       030  Халықаралық қаржы ұйымдарымен бiрлескен                 64400</w:t>
      </w:r>
    </w:p>
    <w:p>
      <w:pPr>
        <w:spacing w:after="0"/>
        <w:ind w:left="0"/>
        <w:jc w:val="both"/>
      </w:pPr>
      <w:r>
        <w:rPr>
          <w:rFonts w:ascii="Times New Roman"/>
          <w:b w:val="false"/>
          <w:i w:val="false"/>
          <w:color w:val="000000"/>
          <w:sz w:val="28"/>
        </w:rPr>
        <w:t>            талдамалық зерттеулер</w:t>
      </w:r>
    </w:p>
    <w:p>
      <w:pPr>
        <w:spacing w:after="0"/>
        <w:ind w:left="0"/>
        <w:jc w:val="both"/>
      </w:pPr>
      <w:r>
        <w:rPr>
          <w:rFonts w:ascii="Times New Roman"/>
          <w:b w:val="false"/>
          <w:i w:val="false"/>
          <w:color w:val="000000"/>
          <w:sz w:val="28"/>
        </w:rPr>
        <w:t>       031  Республикалық бюджет комиссиясының отырыстарын          71740</w:t>
      </w:r>
    </w:p>
    <w:p>
      <w:pPr>
        <w:spacing w:after="0"/>
        <w:ind w:left="0"/>
        <w:jc w:val="both"/>
      </w:pPr>
      <w:r>
        <w:rPr>
          <w:rFonts w:ascii="Times New Roman"/>
          <w:b w:val="false"/>
          <w:i w:val="false"/>
          <w:color w:val="000000"/>
          <w:sz w:val="28"/>
        </w:rPr>
        <w:t>            жүргiзудi ұйымдастыру</w:t>
      </w:r>
    </w:p>
    <w:p>
      <w:pPr>
        <w:spacing w:after="0"/>
        <w:ind w:left="0"/>
        <w:jc w:val="both"/>
      </w:pPr>
      <w:r>
        <w:rPr>
          <w:rFonts w:ascii="Times New Roman"/>
          <w:b w:val="false"/>
          <w:i w:val="false"/>
          <w:color w:val="000000"/>
          <w:sz w:val="28"/>
        </w:rPr>
        <w:t>       032  Экономика саласындағы қолданбалы ғылыми зерттеулер      75000</w:t>
      </w:r>
    </w:p>
    <w:p>
      <w:pPr>
        <w:spacing w:after="0"/>
        <w:ind w:left="0"/>
        <w:jc w:val="both"/>
      </w:pPr>
      <w:r>
        <w:rPr>
          <w:rFonts w:ascii="Times New Roman"/>
          <w:b w:val="false"/>
          <w:i w:val="false"/>
          <w:color w:val="000000"/>
          <w:sz w:val="28"/>
        </w:rPr>
        <w:t>       200  Қазақстан Республикасы Экономика және бюджеттiк        100000</w:t>
      </w:r>
    </w:p>
    <w:p>
      <w:pPr>
        <w:spacing w:after="0"/>
        <w:ind w:left="0"/>
        <w:jc w:val="both"/>
      </w:pPr>
      <w:r>
        <w:rPr>
          <w:rFonts w:ascii="Times New Roman"/>
          <w:b w:val="false"/>
          <w:i w:val="false"/>
          <w:color w:val="000000"/>
          <w:sz w:val="28"/>
        </w:rPr>
        <w:t xml:space="preserve">            жоспарлау министрлiгiнiң материалдық-техникалық </w:t>
      </w:r>
    </w:p>
    <w:p>
      <w:pPr>
        <w:spacing w:after="0"/>
        <w:ind w:left="0"/>
        <w:jc w:val="both"/>
      </w:pPr>
      <w:r>
        <w:rPr>
          <w:rFonts w:ascii="Times New Roman"/>
          <w:b w:val="false"/>
          <w:i w:val="false"/>
          <w:color w:val="000000"/>
          <w:sz w:val="28"/>
        </w:rPr>
        <w:t xml:space="preserve">            базасын нығайту </w:t>
      </w:r>
    </w:p>
    <w:p>
      <w:pPr>
        <w:spacing w:after="0"/>
        <w:ind w:left="0"/>
        <w:jc w:val="both"/>
      </w:pPr>
      <w:r>
        <w:rPr>
          <w:rFonts w:ascii="Times New Roman"/>
          <w:b w:val="false"/>
          <w:i w:val="false"/>
          <w:color w:val="000000"/>
          <w:sz w:val="28"/>
        </w:rPr>
        <w:t>       500  Қазақстан Республикасының Экономика және бюджеттiк      48240</w:t>
      </w:r>
    </w:p>
    <w:p>
      <w:pPr>
        <w:spacing w:after="0"/>
        <w:ind w:left="0"/>
        <w:jc w:val="both"/>
      </w:pPr>
      <w:r>
        <w:rPr>
          <w:rFonts w:ascii="Times New Roman"/>
          <w:b w:val="false"/>
          <w:i w:val="false"/>
          <w:color w:val="000000"/>
          <w:sz w:val="28"/>
        </w:rPr>
        <w:t xml:space="preserve">            жоспарлау министрлiгi органдарының ақпараттық </w:t>
      </w:r>
    </w:p>
    <w:p>
      <w:pPr>
        <w:spacing w:after="0"/>
        <w:ind w:left="0"/>
        <w:jc w:val="both"/>
      </w:pPr>
      <w:r>
        <w:rPr>
          <w:rFonts w:ascii="Times New Roman"/>
          <w:b w:val="false"/>
          <w:i w:val="false"/>
          <w:color w:val="000000"/>
          <w:sz w:val="28"/>
        </w:rPr>
        <w:t>            жүйелерін сүйемелдеу</w:t>
      </w:r>
    </w:p>
    <w:p>
      <w:pPr>
        <w:spacing w:after="0"/>
        <w:ind w:left="0"/>
        <w:jc w:val="both"/>
      </w:pPr>
      <w:r>
        <w:rPr>
          <w:rFonts w:ascii="Times New Roman"/>
          <w:b w:val="false"/>
          <w:i w:val="false"/>
          <w:color w:val="000000"/>
          <w:sz w:val="28"/>
        </w:rPr>
        <w:t>       600  Қазақстан Республикасының Экономика және               141228</w:t>
      </w:r>
    </w:p>
    <w:p>
      <w:pPr>
        <w:spacing w:after="0"/>
        <w:ind w:left="0"/>
        <w:jc w:val="both"/>
      </w:pPr>
      <w:r>
        <w:rPr>
          <w:rFonts w:ascii="Times New Roman"/>
          <w:b w:val="false"/>
          <w:i w:val="false"/>
          <w:color w:val="000000"/>
          <w:sz w:val="28"/>
        </w:rPr>
        <w:t>            бюджеттiк жоспарлау министрлiгi органдарының</w:t>
      </w:r>
    </w:p>
    <w:p>
      <w:pPr>
        <w:spacing w:after="0"/>
        <w:ind w:left="0"/>
        <w:jc w:val="both"/>
      </w:pPr>
      <w:r>
        <w:rPr>
          <w:rFonts w:ascii="Times New Roman"/>
          <w:b w:val="false"/>
          <w:i w:val="false"/>
          <w:color w:val="000000"/>
          <w:sz w:val="28"/>
        </w:rPr>
        <w:t xml:space="preserve">            ақпараттық жүйелерін құру </w:t>
      </w:r>
    </w:p>
    <w:p>
      <w:pPr>
        <w:spacing w:after="0"/>
        <w:ind w:left="0"/>
        <w:jc w:val="both"/>
      </w:pPr>
      <w:r>
        <w:rPr>
          <w:rFonts w:ascii="Times New Roman"/>
          <w:b w:val="false"/>
          <w:i w:val="false"/>
          <w:color w:val="000000"/>
          <w:sz w:val="28"/>
        </w:rPr>
        <w:t>       601  Мемлекеттiк басқарудың жағдайлық жүйесiн құру          200000</w:t>
      </w:r>
    </w:p>
    <w:p>
      <w:pPr>
        <w:spacing w:after="0"/>
        <w:ind w:left="0"/>
        <w:jc w:val="both"/>
      </w:pPr>
      <w:r>
        <w:rPr>
          <w:rFonts w:ascii="Times New Roman"/>
          <w:b w:val="false"/>
          <w:i w:val="false"/>
          <w:color w:val="000000"/>
          <w:sz w:val="28"/>
        </w:rPr>
        <w:t>   225      Қазақстан Республикасының Бiлiм және ғылым            2679604</w:t>
      </w:r>
    </w:p>
    <w:p>
      <w:pPr>
        <w:spacing w:after="0"/>
        <w:ind w:left="0"/>
        <w:jc w:val="both"/>
      </w:pP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sz w:val="28"/>
        </w:rPr>
        <w:t>       001  Әкiмшілік шығындар                                     147987</w:t>
      </w:r>
    </w:p>
    <w:p>
      <w:pPr>
        <w:spacing w:after="0"/>
        <w:ind w:left="0"/>
        <w:jc w:val="both"/>
      </w:pPr>
      <w:r>
        <w:rPr>
          <w:rFonts w:ascii="Times New Roman"/>
          <w:b w:val="false"/>
          <w:i w:val="false"/>
          <w:color w:val="000000"/>
          <w:sz w:val="28"/>
        </w:rPr>
        <w:t>       030  Iргелi және қолданбалы ғылыми зерттеулер              2166592</w:t>
      </w:r>
    </w:p>
    <w:p>
      <w:pPr>
        <w:spacing w:after="0"/>
        <w:ind w:left="0"/>
        <w:jc w:val="both"/>
      </w:pPr>
      <w:r>
        <w:rPr>
          <w:rFonts w:ascii="Times New Roman"/>
          <w:b w:val="false"/>
          <w:i w:val="false"/>
          <w:color w:val="000000"/>
          <w:sz w:val="28"/>
        </w:rPr>
        <w:t>       032  Ғылыми-техникалық ақпаратқа қол жетiмдiлiктi           121215</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033  Ғылыми-тарихи құндылықтарды сақтау                       3811</w:t>
      </w:r>
    </w:p>
    <w:p>
      <w:pPr>
        <w:spacing w:after="0"/>
        <w:ind w:left="0"/>
        <w:jc w:val="both"/>
      </w:pPr>
      <w:r>
        <w:rPr>
          <w:rFonts w:ascii="Times New Roman"/>
          <w:b w:val="false"/>
          <w:i w:val="false"/>
          <w:color w:val="000000"/>
          <w:sz w:val="28"/>
        </w:rPr>
        <w:t>       034  Ғылыми кадрларды аттестаттау                            19608</w:t>
      </w:r>
    </w:p>
    <w:p>
      <w:pPr>
        <w:spacing w:after="0"/>
        <w:ind w:left="0"/>
        <w:jc w:val="both"/>
      </w:pPr>
      <w:r>
        <w:rPr>
          <w:rFonts w:ascii="Times New Roman"/>
          <w:b w:val="false"/>
          <w:i w:val="false"/>
          <w:color w:val="000000"/>
          <w:sz w:val="28"/>
        </w:rPr>
        <w:t>       035  Ғылымның жай-күйiн талдау және дамуын болжамдау         67964</w:t>
      </w:r>
    </w:p>
    <w:p>
      <w:pPr>
        <w:spacing w:after="0"/>
        <w:ind w:left="0"/>
        <w:jc w:val="both"/>
      </w:pPr>
      <w:r>
        <w:rPr>
          <w:rFonts w:ascii="Times New Roman"/>
          <w:b w:val="false"/>
          <w:i w:val="false"/>
          <w:color w:val="000000"/>
          <w:sz w:val="28"/>
        </w:rPr>
        <w:t>       036  Ғылым, техника және бiлiм беру саласындағы              44293</w:t>
      </w:r>
    </w:p>
    <w:p>
      <w:pPr>
        <w:spacing w:after="0"/>
        <w:ind w:left="0"/>
        <w:jc w:val="both"/>
      </w:pPr>
      <w:r>
        <w:rPr>
          <w:rFonts w:ascii="Times New Roman"/>
          <w:b w:val="false"/>
          <w:i w:val="false"/>
          <w:color w:val="000000"/>
          <w:sz w:val="28"/>
        </w:rPr>
        <w:t>            мемлекеттiк сыйлықтар мен стипендиялар</w:t>
      </w:r>
    </w:p>
    <w:p>
      <w:pPr>
        <w:spacing w:after="0"/>
        <w:ind w:left="0"/>
        <w:jc w:val="both"/>
      </w:pPr>
      <w:r>
        <w:rPr>
          <w:rFonts w:ascii="Times New Roman"/>
          <w:b w:val="false"/>
          <w:i w:val="false"/>
          <w:color w:val="000000"/>
          <w:sz w:val="28"/>
        </w:rPr>
        <w:t>       079  Лицензиарлардың функцияларын орындау                       89</w:t>
      </w:r>
    </w:p>
    <w:p>
      <w:pPr>
        <w:spacing w:after="0"/>
        <w:ind w:left="0"/>
        <w:jc w:val="both"/>
      </w:pPr>
      <w:r>
        <w:rPr>
          <w:rFonts w:ascii="Times New Roman"/>
          <w:b w:val="false"/>
          <w:i w:val="false"/>
          <w:color w:val="000000"/>
          <w:sz w:val="28"/>
        </w:rPr>
        <w:t>       205  Академик Қ.И.Сәтпаевтың мемориалдық мұражайының           300</w:t>
      </w:r>
    </w:p>
    <w:p>
      <w:pPr>
        <w:spacing w:after="0"/>
        <w:ind w:left="0"/>
        <w:jc w:val="both"/>
      </w:pPr>
      <w:r>
        <w:rPr>
          <w:rFonts w:ascii="Times New Roman"/>
          <w:b w:val="false"/>
          <w:i w:val="false"/>
          <w:color w:val="000000"/>
          <w:sz w:val="28"/>
        </w:rPr>
        <w:t>            материалдық базасын дамыту</w:t>
      </w:r>
    </w:p>
    <w:p>
      <w:pPr>
        <w:spacing w:after="0"/>
        <w:ind w:left="0"/>
        <w:jc w:val="both"/>
      </w:pPr>
      <w:r>
        <w:rPr>
          <w:rFonts w:ascii="Times New Roman"/>
          <w:b w:val="false"/>
          <w:i w:val="false"/>
          <w:color w:val="000000"/>
          <w:sz w:val="28"/>
        </w:rPr>
        <w:t xml:space="preserve">       206  Қазақстан Республикасының Ұлттық ғылым академиясының    15000  </w:t>
      </w:r>
    </w:p>
    <w:p>
      <w:pPr>
        <w:spacing w:after="0"/>
        <w:ind w:left="0"/>
        <w:jc w:val="both"/>
      </w:pPr>
      <w:r>
        <w:rPr>
          <w:rFonts w:ascii="Times New Roman"/>
          <w:b w:val="false"/>
          <w:i w:val="false"/>
          <w:color w:val="000000"/>
          <w:sz w:val="28"/>
        </w:rPr>
        <w:t>            материалдық базасын дамыту</w:t>
      </w:r>
    </w:p>
    <w:p>
      <w:pPr>
        <w:spacing w:after="0"/>
        <w:ind w:left="0"/>
        <w:jc w:val="both"/>
      </w:pPr>
      <w:r>
        <w:rPr>
          <w:rFonts w:ascii="Times New Roman"/>
          <w:b w:val="false"/>
          <w:i w:val="false"/>
          <w:color w:val="000000"/>
          <w:sz w:val="28"/>
        </w:rPr>
        <w:t>       601  Қазақстан Республикасының Бiлiм және ғылым               5600</w:t>
      </w:r>
    </w:p>
    <w:p>
      <w:pPr>
        <w:spacing w:after="0"/>
        <w:ind w:left="0"/>
        <w:jc w:val="both"/>
      </w:pPr>
      <w:r>
        <w:rPr>
          <w:rFonts w:ascii="Times New Roman"/>
          <w:b w:val="false"/>
          <w:i w:val="false"/>
          <w:color w:val="000000"/>
          <w:sz w:val="28"/>
        </w:rPr>
        <w:t>            министрлiгін есептеу және ұйымдастыру</w:t>
      </w:r>
    </w:p>
    <w:p>
      <w:pPr>
        <w:spacing w:after="0"/>
        <w:ind w:left="0"/>
        <w:jc w:val="both"/>
      </w:pPr>
      <w:r>
        <w:rPr>
          <w:rFonts w:ascii="Times New Roman"/>
          <w:b w:val="false"/>
          <w:i w:val="false"/>
          <w:color w:val="000000"/>
          <w:sz w:val="28"/>
        </w:rPr>
        <w:t>            техникасымен қамтамасыз ету</w:t>
      </w:r>
    </w:p>
    <w:p>
      <w:pPr>
        <w:spacing w:after="0"/>
        <w:ind w:left="0"/>
        <w:jc w:val="both"/>
      </w:pPr>
      <w:r>
        <w:rPr>
          <w:rFonts w:ascii="Times New Roman"/>
          <w:b w:val="false"/>
          <w:i w:val="false"/>
          <w:color w:val="000000"/>
          <w:sz w:val="28"/>
        </w:rPr>
        <w:t>       700  Иондалған сәулелену көздерiн ауыстыру, жаңаларын        87145</w:t>
      </w:r>
    </w:p>
    <w:p>
      <w:pPr>
        <w:spacing w:after="0"/>
        <w:ind w:left="0"/>
        <w:jc w:val="both"/>
      </w:pPr>
      <w:r>
        <w:rPr>
          <w:rFonts w:ascii="Times New Roman"/>
          <w:b w:val="false"/>
          <w:i w:val="false"/>
          <w:color w:val="000000"/>
          <w:sz w:val="28"/>
        </w:rPr>
        <w:t>            құрастыру және жұмыспен өтелгенiн көму</w:t>
      </w:r>
    </w:p>
    <w:p>
      <w:pPr>
        <w:spacing w:after="0"/>
        <w:ind w:left="0"/>
        <w:jc w:val="both"/>
      </w:pPr>
      <w:r>
        <w:rPr>
          <w:rFonts w:ascii="Times New Roman"/>
          <w:b w:val="false"/>
          <w:i w:val="false"/>
          <w:color w:val="000000"/>
          <w:sz w:val="28"/>
        </w:rPr>
        <w:t>   233      Қазақстан Республикасының Индустрия және сауда          20000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052  Инвестицияларды тарту жөнiнде жарнамалық-ақпараттық     20000</w:t>
      </w:r>
    </w:p>
    <w:p>
      <w:pPr>
        <w:spacing w:after="0"/>
        <w:ind w:left="0"/>
        <w:jc w:val="both"/>
      </w:pPr>
      <w:r>
        <w:rPr>
          <w:rFonts w:ascii="Times New Roman"/>
          <w:b w:val="false"/>
          <w:i w:val="false"/>
          <w:color w:val="000000"/>
          <w:sz w:val="28"/>
        </w:rPr>
        <w:t>            жұмыстар жүргiзу</w:t>
      </w:r>
    </w:p>
    <w:p>
      <w:pPr>
        <w:spacing w:after="0"/>
        <w:ind w:left="0"/>
        <w:jc w:val="both"/>
      </w:pPr>
      <w:r>
        <w:rPr>
          <w:rFonts w:ascii="Times New Roman"/>
          <w:b w:val="false"/>
          <w:i w:val="false"/>
          <w:color w:val="000000"/>
          <w:sz w:val="28"/>
        </w:rPr>
        <w:t>   406      Республикалық бюджеттiң атқарылуын бақылау              80427</w:t>
      </w:r>
    </w:p>
    <w:p>
      <w:pPr>
        <w:spacing w:after="0"/>
        <w:ind w:left="0"/>
        <w:jc w:val="both"/>
      </w:pPr>
      <w:r>
        <w:rPr>
          <w:rFonts w:ascii="Times New Roman"/>
          <w:b w:val="false"/>
          <w:i w:val="false"/>
          <w:color w:val="000000"/>
          <w:sz w:val="28"/>
        </w:rPr>
        <w:t>            жөніндегі есеп комитетi</w:t>
      </w:r>
    </w:p>
    <w:p>
      <w:pPr>
        <w:spacing w:after="0"/>
        <w:ind w:left="0"/>
        <w:jc w:val="both"/>
      </w:pPr>
      <w:r>
        <w:rPr>
          <w:rFonts w:ascii="Times New Roman"/>
          <w:b w:val="false"/>
          <w:i w:val="false"/>
          <w:color w:val="000000"/>
          <w:sz w:val="28"/>
        </w:rPr>
        <w:t>       500  Республикалық бюджеттің атқарылуын бақылау               1990</w:t>
      </w:r>
    </w:p>
    <w:p>
      <w:pPr>
        <w:spacing w:after="0"/>
        <w:ind w:left="0"/>
        <w:jc w:val="both"/>
      </w:pPr>
      <w:r>
        <w:rPr>
          <w:rFonts w:ascii="Times New Roman"/>
          <w:b w:val="false"/>
          <w:i w:val="false"/>
          <w:color w:val="000000"/>
          <w:sz w:val="28"/>
        </w:rPr>
        <w:t>            жөнiндегі есеп комитетiне ақпараттық-есептеу</w:t>
      </w:r>
    </w:p>
    <w:p>
      <w:pPr>
        <w:spacing w:after="0"/>
        <w:ind w:left="0"/>
        <w:jc w:val="both"/>
      </w:pPr>
      <w:r>
        <w:rPr>
          <w:rFonts w:ascii="Times New Roman"/>
          <w:b w:val="false"/>
          <w:i w:val="false"/>
          <w:color w:val="000000"/>
          <w:sz w:val="28"/>
        </w:rPr>
        <w:t>            қызметін көрсету</w:t>
      </w:r>
    </w:p>
    <w:p>
      <w:pPr>
        <w:spacing w:after="0"/>
        <w:ind w:left="0"/>
        <w:jc w:val="both"/>
      </w:pPr>
      <w:r>
        <w:rPr>
          <w:rFonts w:ascii="Times New Roman"/>
          <w:b w:val="false"/>
          <w:i w:val="false"/>
          <w:color w:val="000000"/>
          <w:sz w:val="28"/>
        </w:rPr>
        <w:t>       600  Республикалық бюджеттiң атқарылуын бақылау жөнiндегi     3677</w:t>
      </w:r>
    </w:p>
    <w:p>
      <w:pPr>
        <w:spacing w:after="0"/>
        <w:ind w:left="0"/>
        <w:jc w:val="both"/>
      </w:pPr>
      <w:r>
        <w:rPr>
          <w:rFonts w:ascii="Times New Roman"/>
          <w:b w:val="false"/>
          <w:i w:val="false"/>
          <w:color w:val="000000"/>
          <w:sz w:val="28"/>
        </w:rPr>
        <w:t xml:space="preserve">            есеп комитетiн есептеу және ұйымдастыру техникасымен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602  Қаржы бақылау объектiлерi бойынша ақпараттық             6000</w:t>
      </w:r>
    </w:p>
    <w:p>
      <w:pPr>
        <w:spacing w:after="0"/>
        <w:ind w:left="0"/>
        <w:jc w:val="both"/>
      </w:pPr>
      <w:r>
        <w:rPr>
          <w:rFonts w:ascii="Times New Roman"/>
          <w:b w:val="false"/>
          <w:i w:val="false"/>
          <w:color w:val="000000"/>
          <w:sz w:val="28"/>
        </w:rPr>
        <w:t>            дерекқорды құру</w:t>
      </w:r>
    </w:p>
    <w:p>
      <w:pPr>
        <w:spacing w:after="0"/>
        <w:ind w:left="0"/>
        <w:jc w:val="both"/>
      </w:pPr>
      <w:r>
        <w:rPr>
          <w:rFonts w:ascii="Times New Roman"/>
          <w:b w:val="false"/>
          <w:i w:val="false"/>
          <w:color w:val="000000"/>
          <w:sz w:val="28"/>
        </w:rPr>
        <w:t>   606      Қазақстан Республикасының Статистика жөніндегі        2032339</w:t>
      </w:r>
    </w:p>
    <w:p>
      <w:pPr>
        <w:spacing w:after="0"/>
        <w:ind w:left="0"/>
        <w:jc w:val="both"/>
      </w:pPr>
      <w:r>
        <w:rPr>
          <w:rFonts w:ascii="Times New Roman"/>
          <w:b w:val="false"/>
          <w:i w:val="false"/>
          <w:color w:val="000000"/>
          <w:sz w:val="28"/>
        </w:rPr>
        <w:t>            агенттігi</w:t>
      </w:r>
    </w:p>
    <w:p>
      <w:pPr>
        <w:spacing w:after="0"/>
        <w:ind w:left="0"/>
        <w:jc w:val="both"/>
      </w:pPr>
      <w:r>
        <w:rPr>
          <w:rFonts w:ascii="Times New Roman"/>
          <w:b w:val="false"/>
          <w:i w:val="false"/>
          <w:color w:val="000000"/>
          <w:sz w:val="28"/>
        </w:rPr>
        <w:t>       001  Әкiмшiлiк шығындар                                     803856</w:t>
      </w:r>
    </w:p>
    <w:p>
      <w:pPr>
        <w:spacing w:after="0"/>
        <w:ind w:left="0"/>
        <w:jc w:val="both"/>
      </w:pPr>
      <w:r>
        <w:rPr>
          <w:rFonts w:ascii="Times New Roman"/>
          <w:b w:val="false"/>
          <w:i w:val="false"/>
          <w:color w:val="000000"/>
          <w:sz w:val="28"/>
        </w:rPr>
        <w:t>       031  Республиканың әлеуметтiк-экономикалық жағдайы         1112483</w:t>
      </w:r>
    </w:p>
    <w:p>
      <w:pPr>
        <w:spacing w:after="0"/>
        <w:ind w:left="0"/>
        <w:jc w:val="both"/>
      </w:pPr>
      <w:r>
        <w:rPr>
          <w:rFonts w:ascii="Times New Roman"/>
          <w:b w:val="false"/>
          <w:i w:val="false"/>
          <w:color w:val="000000"/>
          <w:sz w:val="28"/>
        </w:rPr>
        <w:t>            туралы деректердiң ақпараттық-статистикалық</w:t>
      </w:r>
    </w:p>
    <w:p>
      <w:pPr>
        <w:spacing w:after="0"/>
        <w:ind w:left="0"/>
        <w:jc w:val="both"/>
      </w:pPr>
      <w:r>
        <w:rPr>
          <w:rFonts w:ascii="Times New Roman"/>
          <w:b w:val="false"/>
          <w:i w:val="false"/>
          <w:color w:val="000000"/>
          <w:sz w:val="28"/>
        </w:rPr>
        <w:t>            дерекқорын құру</w:t>
      </w:r>
    </w:p>
    <w:p>
      <w:pPr>
        <w:spacing w:after="0"/>
        <w:ind w:left="0"/>
        <w:jc w:val="both"/>
      </w:pPr>
      <w:r>
        <w:rPr>
          <w:rFonts w:ascii="Times New Roman"/>
          <w:b w:val="false"/>
          <w:i w:val="false"/>
          <w:color w:val="000000"/>
          <w:sz w:val="28"/>
        </w:rPr>
        <w:t>       500  Мемлекеттік статистика органдарының ақпараттық          81000</w:t>
      </w:r>
    </w:p>
    <w:p>
      <w:pPr>
        <w:spacing w:after="0"/>
        <w:ind w:left="0"/>
        <w:jc w:val="both"/>
      </w:pPr>
      <w:r>
        <w:rPr>
          <w:rFonts w:ascii="Times New Roman"/>
          <w:b w:val="false"/>
          <w:i w:val="false"/>
          <w:color w:val="000000"/>
          <w:sz w:val="28"/>
        </w:rPr>
        <w:t>            жүйелерiн сүйемелдеу</w:t>
      </w:r>
    </w:p>
    <w:p>
      <w:pPr>
        <w:spacing w:after="0"/>
        <w:ind w:left="0"/>
        <w:jc w:val="both"/>
      </w:pPr>
      <w:r>
        <w:rPr>
          <w:rFonts w:ascii="Times New Roman"/>
          <w:b w:val="false"/>
          <w:i w:val="false"/>
          <w:color w:val="000000"/>
          <w:sz w:val="28"/>
        </w:rPr>
        <w:t>       600  Мемлекеттiк статистика органдарының ақпараттық          35000</w:t>
      </w:r>
    </w:p>
    <w:p>
      <w:pPr>
        <w:spacing w:after="0"/>
        <w:ind w:left="0"/>
        <w:jc w:val="both"/>
      </w:pPr>
      <w:r>
        <w:rPr>
          <w:rFonts w:ascii="Times New Roman"/>
          <w:b w:val="false"/>
          <w:i w:val="false"/>
          <w:color w:val="000000"/>
          <w:sz w:val="28"/>
        </w:rPr>
        <w:t>            жүйелерiн құру</w:t>
      </w:r>
    </w:p>
    <w:p>
      <w:pPr>
        <w:spacing w:after="0"/>
        <w:ind w:left="0"/>
        <w:jc w:val="both"/>
      </w:pPr>
      <w:r>
        <w:rPr>
          <w:rFonts w:ascii="Times New Roman"/>
          <w:b w:val="false"/>
          <w:i w:val="false"/>
          <w:color w:val="000000"/>
          <w:sz w:val="28"/>
        </w:rPr>
        <w:t>   608      Қазақстан Республикасының Мемлекеттiк қызмет           111040</w:t>
      </w:r>
    </w:p>
    <w:p>
      <w:pPr>
        <w:spacing w:after="0"/>
        <w:ind w:left="0"/>
        <w:jc w:val="both"/>
      </w:pPr>
      <w:r>
        <w:rPr>
          <w:rFonts w:ascii="Times New Roman"/>
          <w:b w:val="false"/>
          <w:i w:val="false"/>
          <w:color w:val="000000"/>
          <w:sz w:val="28"/>
        </w:rPr>
        <w:t>            iстерi жөнiндегi агенттiгi</w:t>
      </w:r>
    </w:p>
    <w:p>
      <w:pPr>
        <w:spacing w:after="0"/>
        <w:ind w:left="0"/>
        <w:jc w:val="both"/>
      </w:pPr>
      <w:r>
        <w:rPr>
          <w:rFonts w:ascii="Times New Roman"/>
          <w:b w:val="false"/>
          <w:i w:val="false"/>
          <w:color w:val="000000"/>
          <w:sz w:val="28"/>
        </w:rPr>
        <w:t>       001  Әкiмшiлiк шығындар                                      82392</w:t>
      </w:r>
    </w:p>
    <w:p>
      <w:pPr>
        <w:spacing w:after="0"/>
        <w:ind w:left="0"/>
        <w:jc w:val="both"/>
      </w:pPr>
      <w:r>
        <w:rPr>
          <w:rFonts w:ascii="Times New Roman"/>
          <w:b w:val="false"/>
          <w:i w:val="false"/>
          <w:color w:val="000000"/>
          <w:sz w:val="28"/>
        </w:rPr>
        <w:t>       031  Республиканың мемлекеттiк қызмет кадрларын              14648</w:t>
      </w:r>
    </w:p>
    <w:p>
      <w:pPr>
        <w:spacing w:after="0"/>
        <w:ind w:left="0"/>
        <w:jc w:val="both"/>
      </w:pPr>
      <w:r>
        <w:rPr>
          <w:rFonts w:ascii="Times New Roman"/>
          <w:b w:val="false"/>
          <w:i w:val="false"/>
          <w:color w:val="000000"/>
          <w:sz w:val="28"/>
        </w:rPr>
        <w:t>            ақпараттандыру және сынақтан өткiзу жүйесiнiң</w:t>
      </w:r>
    </w:p>
    <w:p>
      <w:pPr>
        <w:spacing w:after="0"/>
        <w:ind w:left="0"/>
        <w:jc w:val="both"/>
      </w:pPr>
      <w:r>
        <w:rPr>
          <w:rFonts w:ascii="Times New Roman"/>
          <w:b w:val="false"/>
          <w:i w:val="false"/>
          <w:color w:val="000000"/>
          <w:sz w:val="28"/>
        </w:rPr>
        <w:t>            жұмыс iстеуi</w:t>
      </w:r>
    </w:p>
    <w:p>
      <w:pPr>
        <w:spacing w:after="0"/>
        <w:ind w:left="0"/>
        <w:jc w:val="both"/>
      </w:pPr>
      <w:r>
        <w:rPr>
          <w:rFonts w:ascii="Times New Roman"/>
          <w:b w:val="false"/>
          <w:i w:val="false"/>
          <w:color w:val="000000"/>
          <w:sz w:val="28"/>
        </w:rPr>
        <w:t>       500  Кадрларды басқарудың ақпараттық мемлекеттiк              5000</w:t>
      </w:r>
    </w:p>
    <w:p>
      <w:pPr>
        <w:spacing w:after="0"/>
        <w:ind w:left="0"/>
        <w:jc w:val="both"/>
      </w:pPr>
      <w:r>
        <w:rPr>
          <w:rFonts w:ascii="Times New Roman"/>
          <w:b w:val="false"/>
          <w:i w:val="false"/>
          <w:color w:val="000000"/>
          <w:sz w:val="28"/>
        </w:rPr>
        <w:t>            жүйесiн сүйемелдеу</w:t>
      </w:r>
    </w:p>
    <w:p>
      <w:pPr>
        <w:spacing w:after="0"/>
        <w:ind w:left="0"/>
        <w:jc w:val="both"/>
      </w:pPr>
      <w:r>
        <w:rPr>
          <w:rFonts w:ascii="Times New Roman"/>
          <w:b w:val="false"/>
          <w:i w:val="false"/>
          <w:color w:val="000000"/>
          <w:sz w:val="28"/>
        </w:rPr>
        <w:t>       600  Кадрларды басқарудың ақпараттық мемлекеттiк              9000</w:t>
      </w:r>
    </w:p>
    <w:p>
      <w:pPr>
        <w:spacing w:after="0"/>
        <w:ind w:left="0"/>
        <w:jc w:val="both"/>
      </w:pPr>
      <w:r>
        <w:rPr>
          <w:rFonts w:ascii="Times New Roman"/>
          <w:b w:val="false"/>
          <w:i w:val="false"/>
          <w:color w:val="000000"/>
          <w:sz w:val="28"/>
        </w:rPr>
        <w:t>            жүйесiн дамыту</w:t>
      </w:r>
    </w:p>
    <w:p>
      <w:pPr>
        <w:spacing w:after="0"/>
        <w:ind w:left="0"/>
        <w:jc w:val="both"/>
      </w:pPr>
      <w:r>
        <w:rPr>
          <w:rFonts w:ascii="Times New Roman"/>
          <w:b w:val="false"/>
          <w:i w:val="false"/>
          <w:color w:val="000000"/>
          <w:sz w:val="28"/>
        </w:rPr>
        <w:t>   610      Қазақстан Республикасының Мемлекеттiк сатып алу         46561</w:t>
      </w:r>
    </w:p>
    <w:p>
      <w:pPr>
        <w:spacing w:after="0"/>
        <w:ind w:left="0"/>
        <w:jc w:val="both"/>
      </w:pPr>
      <w:r>
        <w:rPr>
          <w:rFonts w:ascii="Times New Roman"/>
          <w:b w:val="false"/>
          <w:i w:val="false"/>
          <w:color w:val="000000"/>
          <w:sz w:val="28"/>
        </w:rPr>
        <w:t>            жөнiндегi агенттiгi</w:t>
      </w:r>
    </w:p>
    <w:p>
      <w:pPr>
        <w:spacing w:after="0"/>
        <w:ind w:left="0"/>
        <w:jc w:val="both"/>
      </w:pPr>
      <w:r>
        <w:rPr>
          <w:rFonts w:ascii="Times New Roman"/>
          <w:b w:val="false"/>
          <w:i w:val="false"/>
          <w:color w:val="000000"/>
          <w:sz w:val="28"/>
        </w:rPr>
        <w:t>       001  Әкiмшiлiк шығындар                                      31488</w:t>
      </w:r>
    </w:p>
    <w:p>
      <w:pPr>
        <w:spacing w:after="0"/>
        <w:ind w:left="0"/>
        <w:jc w:val="both"/>
      </w:pPr>
      <w:r>
        <w:rPr>
          <w:rFonts w:ascii="Times New Roman"/>
          <w:b w:val="false"/>
          <w:i w:val="false"/>
          <w:color w:val="000000"/>
          <w:sz w:val="28"/>
        </w:rPr>
        <w:t>       033  Мемлекеттiк сатып алу мониторингiн жүргiзу және          2812</w:t>
      </w:r>
    </w:p>
    <w:p>
      <w:pPr>
        <w:spacing w:after="0"/>
        <w:ind w:left="0"/>
        <w:jc w:val="both"/>
      </w:pPr>
      <w:r>
        <w:rPr>
          <w:rFonts w:ascii="Times New Roman"/>
          <w:b w:val="false"/>
          <w:i w:val="false"/>
          <w:color w:val="000000"/>
          <w:sz w:val="28"/>
        </w:rPr>
        <w:t>            оларды ақпараттық қамтамасыз ету</w:t>
      </w:r>
    </w:p>
    <w:p>
      <w:pPr>
        <w:spacing w:after="0"/>
        <w:ind w:left="0"/>
        <w:jc w:val="both"/>
      </w:pPr>
      <w:r>
        <w:rPr>
          <w:rFonts w:ascii="Times New Roman"/>
          <w:b w:val="false"/>
          <w:i w:val="false"/>
          <w:color w:val="000000"/>
          <w:sz w:val="28"/>
        </w:rPr>
        <w:t>       500  Қазақстан Республикасының Мемлекеттiк сатып алу          9659</w:t>
      </w:r>
    </w:p>
    <w:p>
      <w:pPr>
        <w:spacing w:after="0"/>
        <w:ind w:left="0"/>
        <w:jc w:val="both"/>
      </w:pPr>
      <w:r>
        <w:rPr>
          <w:rFonts w:ascii="Times New Roman"/>
          <w:b w:val="false"/>
          <w:i w:val="false"/>
          <w:color w:val="000000"/>
          <w:sz w:val="28"/>
        </w:rPr>
        <w:t xml:space="preserve">            жөнiндегі агенттiгiнiң ақпараттық жүйелерiн </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600  Қазақстан Республикасы Мемлекеттiк сатып алу             2602</w:t>
      </w:r>
    </w:p>
    <w:p>
      <w:pPr>
        <w:spacing w:after="0"/>
        <w:ind w:left="0"/>
        <w:jc w:val="both"/>
      </w:pPr>
      <w:r>
        <w:rPr>
          <w:rFonts w:ascii="Times New Roman"/>
          <w:b w:val="false"/>
          <w:i w:val="false"/>
          <w:color w:val="000000"/>
          <w:sz w:val="28"/>
        </w:rPr>
        <w:t>            жөнiндегi агенттiгiнiң ақпараттық жүйелерiн</w:t>
      </w:r>
    </w:p>
    <w:p>
      <w:pPr>
        <w:spacing w:after="0"/>
        <w:ind w:left="0"/>
        <w:jc w:val="both"/>
      </w:pPr>
      <w:r>
        <w:rPr>
          <w:rFonts w:ascii="Times New Roman"/>
          <w:b w:val="false"/>
          <w:i w:val="false"/>
          <w:color w:val="000000"/>
          <w:sz w:val="28"/>
        </w:rPr>
        <w:t>            құру</w:t>
      </w:r>
    </w:p>
    <w:p>
      <w:pPr>
        <w:spacing w:after="0"/>
        <w:ind w:left="0"/>
        <w:jc w:val="both"/>
      </w:pPr>
      <w:r>
        <w:rPr>
          <w:rFonts w:ascii="Times New Roman"/>
          <w:b w:val="false"/>
          <w:i w:val="false"/>
          <w:color w:val="000000"/>
          <w:sz w:val="28"/>
        </w:rPr>
        <w:t>   619      Қазақстан Республикасының Кедендiк бақылау            4068209</w:t>
      </w:r>
    </w:p>
    <w:p>
      <w:pPr>
        <w:spacing w:after="0"/>
        <w:ind w:left="0"/>
        <w:jc w:val="both"/>
      </w:pPr>
      <w:r>
        <w:rPr>
          <w:rFonts w:ascii="Times New Roman"/>
          <w:b w:val="false"/>
          <w:i w:val="false"/>
          <w:color w:val="000000"/>
          <w:sz w:val="28"/>
        </w:rPr>
        <w:t>            агенттiгi</w:t>
      </w:r>
    </w:p>
    <w:p>
      <w:pPr>
        <w:spacing w:after="0"/>
        <w:ind w:left="0"/>
        <w:jc w:val="both"/>
      </w:pPr>
      <w:r>
        <w:rPr>
          <w:rFonts w:ascii="Times New Roman"/>
          <w:b w:val="false"/>
          <w:i w:val="false"/>
          <w:color w:val="000000"/>
          <w:sz w:val="28"/>
        </w:rPr>
        <w:t>       001  Әкiмшiлiк шығындар                                    2412960</w:t>
      </w:r>
    </w:p>
    <w:p>
      <w:pPr>
        <w:spacing w:after="0"/>
        <w:ind w:left="0"/>
        <w:jc w:val="both"/>
      </w:pPr>
      <w:r>
        <w:rPr>
          <w:rFonts w:ascii="Times New Roman"/>
          <w:b w:val="false"/>
          <w:i w:val="false"/>
          <w:color w:val="000000"/>
          <w:sz w:val="28"/>
        </w:rPr>
        <w:t>       030  Кедендiк органдарды нормативтiк құқықтық                 1896</w:t>
      </w:r>
    </w:p>
    <w:p>
      <w:pPr>
        <w:spacing w:after="0"/>
        <w:ind w:left="0"/>
        <w:jc w:val="both"/>
      </w:pPr>
      <w:r>
        <w:rPr>
          <w:rFonts w:ascii="Times New Roman"/>
          <w:b w:val="false"/>
          <w:i w:val="false"/>
          <w:color w:val="000000"/>
          <w:sz w:val="28"/>
        </w:rPr>
        <w:t>            актiлермен қамтамасыз ету</w:t>
      </w:r>
    </w:p>
    <w:p>
      <w:pPr>
        <w:spacing w:after="0"/>
        <w:ind w:left="0"/>
        <w:jc w:val="both"/>
      </w:pPr>
      <w:r>
        <w:rPr>
          <w:rFonts w:ascii="Times New Roman"/>
          <w:b w:val="false"/>
          <w:i w:val="false"/>
          <w:color w:val="000000"/>
          <w:sz w:val="28"/>
        </w:rPr>
        <w:t>       031  Қызметтiк-iздестiру иттерiн қолданып, кедендiк          30949</w:t>
      </w:r>
    </w:p>
    <w:p>
      <w:pPr>
        <w:spacing w:after="0"/>
        <w:ind w:left="0"/>
        <w:jc w:val="both"/>
      </w:pPr>
      <w:r>
        <w:rPr>
          <w:rFonts w:ascii="Times New Roman"/>
          <w:b w:val="false"/>
          <w:i w:val="false"/>
          <w:color w:val="000000"/>
          <w:sz w:val="28"/>
        </w:rPr>
        <w:t>            бақылауды қамтамасыз ету</w:t>
      </w:r>
    </w:p>
    <w:p>
      <w:pPr>
        <w:spacing w:after="0"/>
        <w:ind w:left="0"/>
        <w:jc w:val="both"/>
      </w:pPr>
      <w:r>
        <w:rPr>
          <w:rFonts w:ascii="Times New Roman"/>
          <w:b w:val="false"/>
          <w:i w:val="false"/>
          <w:color w:val="000000"/>
          <w:sz w:val="28"/>
        </w:rPr>
        <w:t>       032  Тәуелсiз сарапшыға кедендiк төлемдер мен               805536</w:t>
      </w:r>
    </w:p>
    <w:p>
      <w:pPr>
        <w:spacing w:after="0"/>
        <w:ind w:left="0"/>
        <w:jc w:val="both"/>
      </w:pPr>
      <w:r>
        <w:rPr>
          <w:rFonts w:ascii="Times New Roman"/>
          <w:b w:val="false"/>
          <w:i w:val="false"/>
          <w:color w:val="000000"/>
          <w:sz w:val="28"/>
        </w:rPr>
        <w:t>            салықтардың бюджетке қосымша түскенi үшiн</w:t>
      </w:r>
    </w:p>
    <w:p>
      <w:pPr>
        <w:spacing w:after="0"/>
        <w:ind w:left="0"/>
        <w:jc w:val="both"/>
      </w:pPr>
      <w:r>
        <w:rPr>
          <w:rFonts w:ascii="Times New Roman"/>
          <w:b w:val="false"/>
          <w:i w:val="false"/>
          <w:color w:val="000000"/>
          <w:sz w:val="28"/>
        </w:rPr>
        <w:t>            сыйақы төлеу</w:t>
      </w:r>
    </w:p>
    <w:p>
      <w:pPr>
        <w:spacing w:after="0"/>
        <w:ind w:left="0"/>
        <w:jc w:val="both"/>
      </w:pPr>
      <w:r>
        <w:rPr>
          <w:rFonts w:ascii="Times New Roman"/>
          <w:b w:val="false"/>
          <w:i w:val="false"/>
          <w:color w:val="000000"/>
          <w:sz w:val="28"/>
        </w:rPr>
        <w:t>       033  Қазақстан Республикасының шетелдегi кеден                8500</w:t>
      </w:r>
    </w:p>
    <w:p>
      <w:pPr>
        <w:spacing w:after="0"/>
        <w:ind w:left="0"/>
        <w:jc w:val="both"/>
      </w:pPr>
      <w:r>
        <w:rPr>
          <w:rFonts w:ascii="Times New Roman"/>
          <w:b w:val="false"/>
          <w:i w:val="false"/>
          <w:color w:val="000000"/>
          <w:sz w:val="28"/>
        </w:rPr>
        <w:t>            қызметiн қамтамасыз ету</w:t>
      </w:r>
    </w:p>
    <w:p>
      <w:pPr>
        <w:spacing w:after="0"/>
        <w:ind w:left="0"/>
        <w:jc w:val="both"/>
      </w:pPr>
      <w:r>
        <w:rPr>
          <w:rFonts w:ascii="Times New Roman"/>
          <w:b w:val="false"/>
          <w:i w:val="false"/>
          <w:color w:val="000000"/>
          <w:sz w:val="28"/>
        </w:rPr>
        <w:t>       034  Кеден органдарының сараптама қызметiн жетiлдiру         21000</w:t>
      </w:r>
    </w:p>
    <w:p>
      <w:pPr>
        <w:spacing w:after="0"/>
        <w:ind w:left="0"/>
        <w:jc w:val="both"/>
      </w:pPr>
      <w:r>
        <w:rPr>
          <w:rFonts w:ascii="Times New Roman"/>
          <w:b w:val="false"/>
          <w:i w:val="false"/>
          <w:color w:val="000000"/>
          <w:sz w:val="28"/>
        </w:rPr>
        <w:t>       200  Кеден органдарын материалдық-техникалық қамтамасыз ету 230310</w:t>
      </w:r>
    </w:p>
    <w:p>
      <w:pPr>
        <w:spacing w:after="0"/>
        <w:ind w:left="0"/>
        <w:jc w:val="both"/>
      </w:pPr>
      <w:r>
        <w:rPr>
          <w:rFonts w:ascii="Times New Roman"/>
          <w:b w:val="false"/>
          <w:i w:val="false"/>
          <w:color w:val="000000"/>
          <w:sz w:val="28"/>
        </w:rPr>
        <w:t>       300  "Ақтау-Теңiзпорты" АЭА аумағында кеден бекетiнiң        35000</w:t>
      </w:r>
    </w:p>
    <w:p>
      <w:pPr>
        <w:spacing w:after="0"/>
        <w:ind w:left="0"/>
        <w:jc w:val="both"/>
      </w:pPr>
      <w:r>
        <w:rPr>
          <w:rFonts w:ascii="Times New Roman"/>
          <w:b w:val="false"/>
          <w:i w:val="false"/>
          <w:color w:val="000000"/>
          <w:sz w:val="28"/>
        </w:rPr>
        <w:t>            ғимаратын салу</w:t>
      </w:r>
    </w:p>
    <w:p>
      <w:pPr>
        <w:spacing w:after="0"/>
        <w:ind w:left="0"/>
        <w:jc w:val="both"/>
      </w:pPr>
      <w:r>
        <w:rPr>
          <w:rFonts w:ascii="Times New Roman"/>
          <w:b w:val="false"/>
          <w:i w:val="false"/>
          <w:color w:val="000000"/>
          <w:sz w:val="28"/>
        </w:rPr>
        <w:t>       500  "КААЖ" кедендiк ақпараттық жүйесiн сүйемелдеу          359980</w:t>
      </w:r>
    </w:p>
    <w:p>
      <w:pPr>
        <w:spacing w:after="0"/>
        <w:ind w:left="0"/>
        <w:jc w:val="both"/>
      </w:pPr>
      <w:r>
        <w:rPr>
          <w:rFonts w:ascii="Times New Roman"/>
          <w:b w:val="false"/>
          <w:i w:val="false"/>
          <w:color w:val="000000"/>
          <w:sz w:val="28"/>
        </w:rPr>
        <w:t>       600  "КААЖ" кедендiк ақпараттық жүйесiн дамыту              162078</w:t>
      </w:r>
    </w:p>
    <w:p>
      <w:pPr>
        <w:spacing w:after="0"/>
        <w:ind w:left="0"/>
        <w:jc w:val="both"/>
      </w:pPr>
      <w:r>
        <w:rPr>
          <w:rFonts w:ascii="Times New Roman"/>
          <w:b w:val="false"/>
          <w:i w:val="false"/>
          <w:color w:val="000000"/>
          <w:sz w:val="28"/>
        </w:rPr>
        <w:t>   637      Қазақстан Республикасының Конституциялық Кеңесi         51478</w:t>
      </w:r>
    </w:p>
    <w:p>
      <w:pPr>
        <w:spacing w:after="0"/>
        <w:ind w:left="0"/>
        <w:jc w:val="both"/>
      </w:pPr>
      <w:r>
        <w:rPr>
          <w:rFonts w:ascii="Times New Roman"/>
          <w:b w:val="false"/>
          <w:i w:val="false"/>
          <w:color w:val="000000"/>
          <w:sz w:val="28"/>
        </w:rPr>
        <w:t>       001  Әкiмшiлiк шығындар                                      48894</w:t>
      </w:r>
    </w:p>
    <w:p>
      <w:pPr>
        <w:spacing w:after="0"/>
        <w:ind w:left="0"/>
        <w:jc w:val="both"/>
      </w:pPr>
      <w:r>
        <w:rPr>
          <w:rFonts w:ascii="Times New Roman"/>
          <w:b w:val="false"/>
          <w:i w:val="false"/>
          <w:color w:val="000000"/>
          <w:sz w:val="28"/>
        </w:rPr>
        <w:t xml:space="preserve">       500  Қазақстан Республикасының Конституциялық Кеңесiне        1440  </w:t>
      </w:r>
    </w:p>
    <w:p>
      <w:pPr>
        <w:spacing w:after="0"/>
        <w:ind w:left="0"/>
        <w:jc w:val="both"/>
      </w:pPr>
      <w:r>
        <w:rPr>
          <w:rFonts w:ascii="Times New Roman"/>
          <w:b w:val="false"/>
          <w:i w:val="false"/>
          <w:color w:val="000000"/>
          <w:sz w:val="28"/>
        </w:rPr>
        <w:t>            ақпараттық-есептеу қызметтерiн көрсету</w:t>
      </w:r>
    </w:p>
    <w:p>
      <w:pPr>
        <w:spacing w:after="0"/>
        <w:ind w:left="0"/>
        <w:jc w:val="both"/>
      </w:pPr>
      <w:r>
        <w:rPr>
          <w:rFonts w:ascii="Times New Roman"/>
          <w:b w:val="false"/>
          <w:i w:val="false"/>
          <w:color w:val="000000"/>
          <w:sz w:val="28"/>
        </w:rPr>
        <w:t>       600  Қазақстан Республикасының Конституциялық Кеңесiн         1144</w:t>
      </w:r>
    </w:p>
    <w:p>
      <w:pPr>
        <w:spacing w:after="0"/>
        <w:ind w:left="0"/>
        <w:jc w:val="both"/>
      </w:pPr>
      <w:r>
        <w:rPr>
          <w:rFonts w:ascii="Times New Roman"/>
          <w:b w:val="false"/>
          <w:i w:val="false"/>
          <w:color w:val="000000"/>
          <w:sz w:val="28"/>
        </w:rPr>
        <w:t>            есептеу және ұйымдастыру техникасымен</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690      Қазақстан Республикасының Орталық сайлау комиссиясы   2289393</w:t>
      </w:r>
    </w:p>
    <w:p>
      <w:pPr>
        <w:spacing w:after="0"/>
        <w:ind w:left="0"/>
        <w:jc w:val="both"/>
      </w:pPr>
      <w:r>
        <w:rPr>
          <w:rFonts w:ascii="Times New Roman"/>
          <w:b w:val="false"/>
          <w:i w:val="false"/>
          <w:color w:val="000000"/>
          <w:sz w:val="28"/>
        </w:rPr>
        <w:t>       001  Әкiмшiлiк шығындар                                      45540</w:t>
      </w:r>
    </w:p>
    <w:p>
      <w:pPr>
        <w:spacing w:after="0"/>
        <w:ind w:left="0"/>
        <w:jc w:val="both"/>
      </w:pPr>
      <w:r>
        <w:rPr>
          <w:rFonts w:ascii="Times New Roman"/>
          <w:b w:val="false"/>
          <w:i w:val="false"/>
          <w:color w:val="000000"/>
          <w:sz w:val="28"/>
        </w:rPr>
        <w:t>       030  Сайлаулар өткiзу                                      2236033</w:t>
      </w:r>
    </w:p>
    <w:p>
      <w:pPr>
        <w:spacing w:after="0"/>
        <w:ind w:left="0"/>
        <w:jc w:val="both"/>
      </w:pPr>
      <w:r>
        <w:rPr>
          <w:rFonts w:ascii="Times New Roman"/>
          <w:b w:val="false"/>
          <w:i w:val="false"/>
          <w:color w:val="000000"/>
          <w:sz w:val="28"/>
        </w:rPr>
        <w:t>       031  Сайлаушыларды және сайлаулар ұйымдастырушыларды          2812</w:t>
      </w:r>
    </w:p>
    <w:p>
      <w:pPr>
        <w:spacing w:after="0"/>
        <w:ind w:left="0"/>
        <w:jc w:val="both"/>
      </w:pPr>
      <w:r>
        <w:rPr>
          <w:rFonts w:ascii="Times New Roman"/>
          <w:b w:val="false"/>
          <w:i w:val="false"/>
          <w:color w:val="000000"/>
          <w:sz w:val="28"/>
        </w:rPr>
        <w:t>            құқықтық оқыту</w:t>
      </w:r>
    </w:p>
    <w:p>
      <w:pPr>
        <w:spacing w:after="0"/>
        <w:ind w:left="0"/>
        <w:jc w:val="both"/>
      </w:pPr>
      <w:r>
        <w:rPr>
          <w:rFonts w:ascii="Times New Roman"/>
          <w:b w:val="false"/>
          <w:i w:val="false"/>
          <w:color w:val="000000"/>
          <w:sz w:val="28"/>
        </w:rPr>
        <w:t>       032  Қазақстан Республикасы Орталық сайлау комиссиясы         1508</w:t>
      </w:r>
    </w:p>
    <w:p>
      <w:pPr>
        <w:spacing w:after="0"/>
        <w:ind w:left="0"/>
        <w:jc w:val="both"/>
      </w:pPr>
      <w:r>
        <w:rPr>
          <w:rFonts w:ascii="Times New Roman"/>
          <w:b w:val="false"/>
          <w:i w:val="false"/>
          <w:color w:val="000000"/>
          <w:sz w:val="28"/>
        </w:rPr>
        <w:t>            сайлау материалдарының сақталуын қамтамасыз ету</w:t>
      </w:r>
    </w:p>
    <w:p>
      <w:pPr>
        <w:spacing w:after="0"/>
        <w:ind w:left="0"/>
        <w:jc w:val="both"/>
      </w:pPr>
      <w:r>
        <w:rPr>
          <w:rFonts w:ascii="Times New Roman"/>
          <w:b w:val="false"/>
          <w:i w:val="false"/>
          <w:color w:val="000000"/>
          <w:sz w:val="28"/>
        </w:rPr>
        <w:t>       600  Қазақстан Республикасы Орталық сайлау комиссиясын        3500</w:t>
      </w:r>
    </w:p>
    <w:p>
      <w:pPr>
        <w:spacing w:after="0"/>
        <w:ind w:left="0"/>
        <w:jc w:val="both"/>
      </w:pPr>
      <w:r>
        <w:rPr>
          <w:rFonts w:ascii="Times New Roman"/>
          <w:b w:val="false"/>
          <w:i w:val="false"/>
          <w:color w:val="000000"/>
          <w:sz w:val="28"/>
        </w:rPr>
        <w:t>            есептеу және ұйымдастыру техникасымен қамтамасыз ету</w:t>
      </w:r>
    </w:p>
    <w:p>
      <w:pPr>
        <w:spacing w:after="0"/>
        <w:ind w:left="0"/>
        <w:jc w:val="both"/>
      </w:pPr>
      <w:r>
        <w:rPr>
          <w:rFonts w:ascii="Times New Roman"/>
          <w:b w:val="false"/>
          <w:i w:val="false"/>
          <w:color w:val="000000"/>
          <w:sz w:val="28"/>
        </w:rPr>
        <w:t>   694      Қазақстан Республикасы Президентінің Іс басқармасы    4848706</w:t>
      </w:r>
    </w:p>
    <w:p>
      <w:pPr>
        <w:spacing w:after="0"/>
        <w:ind w:left="0"/>
        <w:jc w:val="both"/>
      </w:pPr>
      <w:r>
        <w:rPr>
          <w:rFonts w:ascii="Times New Roman"/>
          <w:b w:val="false"/>
          <w:i w:val="false"/>
          <w:color w:val="000000"/>
          <w:sz w:val="28"/>
        </w:rPr>
        <w:t>       001  Әкiмшiлiк шығындар                                     112644</w:t>
      </w:r>
    </w:p>
    <w:p>
      <w:pPr>
        <w:spacing w:after="0"/>
        <w:ind w:left="0"/>
        <w:jc w:val="both"/>
      </w:pPr>
      <w:r>
        <w:rPr>
          <w:rFonts w:ascii="Times New Roman"/>
          <w:b w:val="false"/>
          <w:i w:val="false"/>
          <w:color w:val="000000"/>
          <w:sz w:val="28"/>
        </w:rPr>
        <w:t>       034  Литерлiк рейстердi қамтамасыз ету                     2196195</w:t>
      </w:r>
    </w:p>
    <w:p>
      <w:pPr>
        <w:spacing w:after="0"/>
        <w:ind w:left="0"/>
        <w:jc w:val="both"/>
      </w:pPr>
      <w:r>
        <w:rPr>
          <w:rFonts w:ascii="Times New Roman"/>
          <w:b w:val="false"/>
          <w:i w:val="false"/>
          <w:color w:val="000000"/>
          <w:sz w:val="28"/>
        </w:rPr>
        <w:t>       035  Мемлекеттiк резиденциялардың жұмыс iстеуiн            1032002</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036  Үкiметтiк ғимараттарды ұстау                           731647</w:t>
      </w:r>
    </w:p>
    <w:p>
      <w:pPr>
        <w:spacing w:after="0"/>
        <w:ind w:left="0"/>
        <w:jc w:val="both"/>
      </w:pPr>
      <w:r>
        <w:rPr>
          <w:rFonts w:ascii="Times New Roman"/>
          <w:b w:val="false"/>
          <w:i w:val="false"/>
          <w:color w:val="000000"/>
          <w:sz w:val="28"/>
        </w:rPr>
        <w:t>       038  Ресми делегацияларға қызмет көрсету                    145000</w:t>
      </w:r>
    </w:p>
    <w:p>
      <w:pPr>
        <w:spacing w:after="0"/>
        <w:ind w:left="0"/>
        <w:jc w:val="both"/>
      </w:pPr>
      <w:r>
        <w:rPr>
          <w:rFonts w:ascii="Times New Roman"/>
          <w:b w:val="false"/>
          <w:i w:val="false"/>
          <w:color w:val="000000"/>
          <w:sz w:val="28"/>
        </w:rPr>
        <w:t>       046  Мемлекеттiк наградаларды, олардың құжаттарын,           35000</w:t>
      </w:r>
    </w:p>
    <w:p>
      <w:pPr>
        <w:spacing w:after="0"/>
        <w:ind w:left="0"/>
        <w:jc w:val="both"/>
      </w:pPr>
      <w:r>
        <w:rPr>
          <w:rFonts w:ascii="Times New Roman"/>
          <w:b w:val="false"/>
          <w:i w:val="false"/>
          <w:color w:val="000000"/>
          <w:sz w:val="28"/>
        </w:rPr>
        <w:t>            құрмет дипломдарын және кеуде белгiлерiн дайындау</w:t>
      </w:r>
    </w:p>
    <w:p>
      <w:pPr>
        <w:spacing w:after="0"/>
        <w:ind w:left="0"/>
        <w:jc w:val="both"/>
      </w:pPr>
      <w:r>
        <w:rPr>
          <w:rFonts w:ascii="Times New Roman"/>
          <w:b w:val="false"/>
          <w:i w:val="false"/>
          <w:color w:val="000000"/>
          <w:sz w:val="28"/>
        </w:rPr>
        <w:t>       203  Мемлекеттiк органдар үшiн автомашиналар паркiн жаңарту 245000</w:t>
      </w:r>
    </w:p>
    <w:p>
      <w:pPr>
        <w:spacing w:after="0"/>
        <w:ind w:left="0"/>
        <w:jc w:val="both"/>
      </w:pPr>
      <w:r>
        <w:rPr>
          <w:rFonts w:ascii="Times New Roman"/>
          <w:b w:val="false"/>
          <w:i w:val="false"/>
          <w:color w:val="000000"/>
          <w:sz w:val="28"/>
        </w:rPr>
        <w:t>       205  Литерлiк рейстердi жүзеге асыратын әуе кемелеріне      241650</w:t>
      </w:r>
    </w:p>
    <w:p>
      <w:pPr>
        <w:spacing w:after="0"/>
        <w:ind w:left="0"/>
        <w:jc w:val="both"/>
      </w:pPr>
      <w:r>
        <w:rPr>
          <w:rFonts w:ascii="Times New Roman"/>
          <w:b w:val="false"/>
          <w:i w:val="false"/>
          <w:color w:val="000000"/>
          <w:sz w:val="28"/>
        </w:rPr>
        <w:t>            арналған ангарларды арнайы жарақтандыру</w:t>
      </w:r>
    </w:p>
    <w:p>
      <w:pPr>
        <w:spacing w:after="0"/>
        <w:ind w:left="0"/>
        <w:jc w:val="both"/>
      </w:pPr>
      <w:r>
        <w:rPr>
          <w:rFonts w:ascii="Times New Roman"/>
          <w:b w:val="false"/>
          <w:i w:val="false"/>
          <w:color w:val="000000"/>
          <w:sz w:val="28"/>
        </w:rPr>
        <w:t xml:space="preserve">       500  Қазақстан Республикасының Президентi Іс Басқармасының   39837  </w:t>
      </w:r>
    </w:p>
    <w:p>
      <w:pPr>
        <w:spacing w:after="0"/>
        <w:ind w:left="0"/>
        <w:jc w:val="both"/>
      </w:pPr>
      <w:r>
        <w:rPr>
          <w:rFonts w:ascii="Times New Roman"/>
          <w:b w:val="false"/>
          <w:i w:val="false"/>
          <w:color w:val="000000"/>
          <w:sz w:val="28"/>
        </w:rPr>
        <w:t>            ақпараттық жүйелерiн сүйемелдеу</w:t>
      </w:r>
    </w:p>
    <w:p>
      <w:pPr>
        <w:spacing w:after="0"/>
        <w:ind w:left="0"/>
        <w:jc w:val="both"/>
      </w:pPr>
      <w:r>
        <w:rPr>
          <w:rFonts w:ascii="Times New Roman"/>
          <w:b w:val="false"/>
          <w:i w:val="false"/>
          <w:color w:val="000000"/>
          <w:sz w:val="28"/>
        </w:rPr>
        <w:t xml:space="preserve">       600  Қазақстан Республикасының Президентi Іс Басқармасының   69731  </w:t>
      </w:r>
    </w:p>
    <w:p>
      <w:pPr>
        <w:spacing w:after="0"/>
        <w:ind w:left="0"/>
        <w:jc w:val="both"/>
      </w:pPr>
      <w:r>
        <w:rPr>
          <w:rFonts w:ascii="Times New Roman"/>
          <w:b w:val="false"/>
          <w:i w:val="false"/>
          <w:color w:val="000000"/>
          <w:sz w:val="28"/>
        </w:rPr>
        <w:t>            ақпараттық жүйелерiн дамыту</w:t>
      </w:r>
    </w:p>
    <w:p>
      <w:pPr>
        <w:spacing w:after="0"/>
        <w:ind w:left="0"/>
        <w:jc w:val="both"/>
      </w:pPr>
      <w:r>
        <w:rPr>
          <w:rFonts w:ascii="Times New Roman"/>
          <w:b w:val="false"/>
          <w:i w:val="false"/>
          <w:color w:val="000000"/>
          <w:sz w:val="28"/>
        </w:rPr>
        <w:t>2           Қорғаныс                                             43588786</w:t>
      </w:r>
    </w:p>
    <w:p>
      <w:pPr>
        <w:spacing w:after="0"/>
        <w:ind w:left="0"/>
        <w:jc w:val="both"/>
      </w:pPr>
      <w:r>
        <w:rPr>
          <w:rFonts w:ascii="Times New Roman"/>
          <w:b w:val="false"/>
          <w:i w:val="false"/>
          <w:color w:val="000000"/>
          <w:sz w:val="28"/>
        </w:rPr>
        <w:t>   208      Қазақстан Республикасының Қорғаныс министрлiгi       39624739</w:t>
      </w:r>
    </w:p>
    <w:p>
      <w:pPr>
        <w:spacing w:after="0"/>
        <w:ind w:left="0"/>
        <w:jc w:val="both"/>
      </w:pPr>
      <w:r>
        <w:rPr>
          <w:rFonts w:ascii="Times New Roman"/>
          <w:b w:val="false"/>
          <w:i w:val="false"/>
          <w:color w:val="000000"/>
          <w:sz w:val="28"/>
        </w:rPr>
        <w:t>       006  Өткен жылдардың мiндеттемелерiн орындау                500000</w:t>
      </w:r>
    </w:p>
    <w:p>
      <w:pPr>
        <w:spacing w:after="0"/>
        <w:ind w:left="0"/>
        <w:jc w:val="both"/>
      </w:pPr>
      <w:r>
        <w:rPr>
          <w:rFonts w:ascii="Times New Roman"/>
          <w:b w:val="false"/>
          <w:i w:val="false"/>
          <w:color w:val="000000"/>
          <w:sz w:val="28"/>
        </w:rPr>
        <w:t>       030  Қорғаныс сипатындағы қолданбалы ғылыми зерттеулер       50000</w:t>
      </w:r>
    </w:p>
    <w:p>
      <w:pPr>
        <w:spacing w:after="0"/>
        <w:ind w:left="0"/>
        <w:jc w:val="both"/>
      </w:pPr>
      <w:r>
        <w:rPr>
          <w:rFonts w:ascii="Times New Roman"/>
          <w:b w:val="false"/>
          <w:i w:val="false"/>
          <w:color w:val="000000"/>
          <w:sz w:val="28"/>
        </w:rPr>
        <w:t>            мен тәжiрибелiк-конструкторлық жұмыстар</w:t>
      </w:r>
    </w:p>
    <w:p>
      <w:pPr>
        <w:spacing w:after="0"/>
        <w:ind w:left="0"/>
        <w:jc w:val="both"/>
      </w:pPr>
      <w:r>
        <w:rPr>
          <w:rFonts w:ascii="Times New Roman"/>
          <w:b w:val="false"/>
          <w:i w:val="false"/>
          <w:color w:val="000000"/>
          <w:sz w:val="28"/>
        </w:rPr>
        <w:t>       032  Әскерге шақырылатындарды әскери-техникалық             200000</w:t>
      </w:r>
    </w:p>
    <w:p>
      <w:pPr>
        <w:spacing w:after="0"/>
        <w:ind w:left="0"/>
        <w:jc w:val="both"/>
      </w:pPr>
      <w:r>
        <w:rPr>
          <w:rFonts w:ascii="Times New Roman"/>
          <w:b w:val="false"/>
          <w:i w:val="false"/>
          <w:color w:val="000000"/>
          <w:sz w:val="28"/>
        </w:rPr>
        <w:t>            мамандықтар бойынша даярлау</w:t>
      </w:r>
    </w:p>
    <w:p>
      <w:pPr>
        <w:spacing w:after="0"/>
        <w:ind w:left="0"/>
        <w:jc w:val="both"/>
      </w:pPr>
      <w:r>
        <w:rPr>
          <w:rFonts w:ascii="Times New Roman"/>
          <w:b w:val="false"/>
          <w:i w:val="false"/>
          <w:color w:val="000000"/>
          <w:sz w:val="28"/>
        </w:rPr>
        <w:t>       033  Әскери объектiлердi қорғауды қамтамасыз ету             50000</w:t>
      </w:r>
    </w:p>
    <w:p>
      <w:pPr>
        <w:spacing w:after="0"/>
        <w:ind w:left="0"/>
        <w:jc w:val="both"/>
      </w:pPr>
      <w:r>
        <w:rPr>
          <w:rFonts w:ascii="Times New Roman"/>
          <w:b w:val="false"/>
          <w:i w:val="false"/>
          <w:color w:val="000000"/>
          <w:sz w:val="28"/>
        </w:rPr>
        <w:t>       034  Қарулы Күштердi басқарудың ақпараттық жүйесiн құру     450000</w:t>
      </w:r>
    </w:p>
    <w:p>
      <w:pPr>
        <w:spacing w:after="0"/>
        <w:ind w:left="0"/>
        <w:jc w:val="both"/>
      </w:pPr>
      <w:r>
        <w:rPr>
          <w:rFonts w:ascii="Times New Roman"/>
          <w:b w:val="false"/>
          <w:i w:val="false"/>
          <w:color w:val="000000"/>
          <w:sz w:val="28"/>
        </w:rPr>
        <w:t>       038  Картографиялық-геодезиялық қамтамасыз ету              100000</w:t>
      </w:r>
    </w:p>
    <w:p>
      <w:pPr>
        <w:spacing w:after="0"/>
        <w:ind w:left="0"/>
        <w:jc w:val="both"/>
      </w:pPr>
      <w:r>
        <w:rPr>
          <w:rFonts w:ascii="Times New Roman"/>
          <w:b w:val="false"/>
          <w:i w:val="false"/>
          <w:color w:val="000000"/>
          <w:sz w:val="28"/>
        </w:rPr>
        <w:t>       040  Жауынгерлiк дайындықты қамтамасыз ету жөнiндегi        250000</w:t>
      </w:r>
    </w:p>
    <w:p>
      <w:pPr>
        <w:spacing w:after="0"/>
        <w:ind w:left="0"/>
        <w:jc w:val="both"/>
      </w:pPr>
      <w:r>
        <w:rPr>
          <w:rFonts w:ascii="Times New Roman"/>
          <w:b w:val="false"/>
          <w:i w:val="false"/>
          <w:color w:val="000000"/>
          <w:sz w:val="28"/>
        </w:rPr>
        <w:t>            iс-шаралар</w:t>
      </w:r>
    </w:p>
    <w:p>
      <w:pPr>
        <w:spacing w:after="0"/>
        <w:ind w:left="0"/>
        <w:jc w:val="both"/>
      </w:pPr>
      <w:r>
        <w:rPr>
          <w:rFonts w:ascii="Times New Roman"/>
          <w:b w:val="false"/>
          <w:i w:val="false"/>
          <w:color w:val="000000"/>
          <w:sz w:val="28"/>
        </w:rPr>
        <w:t>       041  Қарулы Күштер инфрақұрылымының жұмыс iстеуiн          2645496</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042  Қарулы Күштердің инфрақұрылымын дамыту                4063104</w:t>
      </w:r>
    </w:p>
    <w:p>
      <w:pPr>
        <w:spacing w:after="0"/>
        <w:ind w:left="0"/>
        <w:jc w:val="both"/>
      </w:pPr>
      <w:r>
        <w:rPr>
          <w:rFonts w:ascii="Times New Roman"/>
          <w:b w:val="false"/>
          <w:i w:val="false"/>
          <w:color w:val="000000"/>
          <w:sz w:val="28"/>
        </w:rPr>
        <w:t>       043  Сатып алынған әскери техника үшiн берешектi өтеу       457900</w:t>
      </w:r>
    </w:p>
    <w:p>
      <w:pPr>
        <w:spacing w:after="0"/>
        <w:ind w:left="0"/>
        <w:jc w:val="both"/>
      </w:pPr>
      <w:r>
        <w:rPr>
          <w:rFonts w:ascii="Times New Roman"/>
          <w:b w:val="false"/>
          <w:i w:val="false"/>
          <w:color w:val="000000"/>
          <w:sz w:val="28"/>
        </w:rPr>
        <w:t>       045  Әскери полигондарды жалға беру туралы                 3912300</w:t>
      </w:r>
    </w:p>
    <w:p>
      <w:pPr>
        <w:spacing w:after="0"/>
        <w:ind w:left="0"/>
        <w:jc w:val="both"/>
      </w:pPr>
      <w:r>
        <w:rPr>
          <w:rFonts w:ascii="Times New Roman"/>
          <w:b w:val="false"/>
          <w:i w:val="false"/>
          <w:color w:val="000000"/>
          <w:sz w:val="28"/>
        </w:rPr>
        <w:t>            мемлекетаралық шарттарды iске асыру</w:t>
      </w:r>
    </w:p>
    <w:p>
      <w:pPr>
        <w:spacing w:after="0"/>
        <w:ind w:left="0"/>
        <w:jc w:val="both"/>
      </w:pPr>
      <w:r>
        <w:rPr>
          <w:rFonts w:ascii="Times New Roman"/>
          <w:b w:val="false"/>
          <w:i w:val="false"/>
          <w:color w:val="000000"/>
          <w:sz w:val="28"/>
        </w:rPr>
        <w:t>       051  Қару-жарақ пен әскери техниканы, байланыс             3412000</w:t>
      </w:r>
    </w:p>
    <w:p>
      <w:pPr>
        <w:spacing w:after="0"/>
        <w:ind w:left="0"/>
        <w:jc w:val="both"/>
      </w:pPr>
      <w:r>
        <w:rPr>
          <w:rFonts w:ascii="Times New Roman"/>
          <w:b w:val="false"/>
          <w:i w:val="false"/>
          <w:color w:val="000000"/>
          <w:sz w:val="28"/>
        </w:rPr>
        <w:t>            жүйесiн жаңғырту және сатып алу</w:t>
      </w:r>
    </w:p>
    <w:p>
      <w:pPr>
        <w:spacing w:after="0"/>
        <w:ind w:left="0"/>
        <w:jc w:val="both"/>
      </w:pPr>
      <w:r>
        <w:rPr>
          <w:rFonts w:ascii="Times New Roman"/>
          <w:b w:val="false"/>
          <w:i w:val="false"/>
          <w:color w:val="000000"/>
          <w:sz w:val="28"/>
        </w:rPr>
        <w:t>       052  ТМД-ға қатысушы мемлекеттердiң сыртқы шекараларын       53000</w:t>
      </w:r>
    </w:p>
    <w:p>
      <w:pPr>
        <w:spacing w:after="0"/>
        <w:ind w:left="0"/>
        <w:jc w:val="both"/>
      </w:pPr>
      <w:r>
        <w:rPr>
          <w:rFonts w:ascii="Times New Roman"/>
          <w:b w:val="false"/>
          <w:i w:val="false"/>
          <w:color w:val="000000"/>
          <w:sz w:val="28"/>
        </w:rPr>
        <w:t xml:space="preserve">            күзету мүддесiнде шекара әскерлерiн және оларды </w:t>
      </w:r>
    </w:p>
    <w:p>
      <w:pPr>
        <w:spacing w:after="0"/>
        <w:ind w:left="0"/>
        <w:jc w:val="both"/>
      </w:pPr>
      <w:r>
        <w:rPr>
          <w:rFonts w:ascii="Times New Roman"/>
          <w:b w:val="false"/>
          <w:i w:val="false"/>
          <w:color w:val="000000"/>
          <w:sz w:val="28"/>
        </w:rPr>
        <w:t xml:space="preserve">            қамтамасыз етуге арналған жүктердi мемлекетаралық </w:t>
      </w:r>
    </w:p>
    <w:p>
      <w:pPr>
        <w:spacing w:after="0"/>
        <w:ind w:left="0"/>
        <w:jc w:val="both"/>
      </w:pPr>
      <w:r>
        <w:rPr>
          <w:rFonts w:ascii="Times New Roman"/>
          <w:b w:val="false"/>
          <w:i w:val="false"/>
          <w:color w:val="000000"/>
          <w:sz w:val="28"/>
        </w:rPr>
        <w:t>            әскери тасымалдаулар</w:t>
      </w:r>
    </w:p>
    <w:p>
      <w:pPr>
        <w:spacing w:after="0"/>
        <w:ind w:left="0"/>
        <w:jc w:val="both"/>
      </w:pPr>
      <w:r>
        <w:rPr>
          <w:rFonts w:ascii="Times New Roman"/>
          <w:b w:val="false"/>
          <w:i w:val="false"/>
          <w:color w:val="000000"/>
          <w:sz w:val="28"/>
        </w:rPr>
        <w:t>       076  Елдiң қорғаныс қабiлетiн қамтамасыз ету              23180939</w:t>
      </w:r>
    </w:p>
    <w:p>
      <w:pPr>
        <w:spacing w:after="0"/>
        <w:ind w:left="0"/>
        <w:jc w:val="both"/>
      </w:pPr>
      <w:r>
        <w:rPr>
          <w:rFonts w:ascii="Times New Roman"/>
          <w:b w:val="false"/>
          <w:i w:val="false"/>
          <w:color w:val="000000"/>
          <w:sz w:val="28"/>
        </w:rPr>
        <w:t>       200  Әскери қызметшiлердi тұрғын үймен қамтамасыз ету       300000</w:t>
      </w:r>
    </w:p>
    <w:p>
      <w:pPr>
        <w:spacing w:after="0"/>
        <w:ind w:left="0"/>
        <w:jc w:val="both"/>
      </w:pPr>
      <w:r>
        <w:rPr>
          <w:rFonts w:ascii="Times New Roman"/>
          <w:b w:val="false"/>
          <w:i w:val="false"/>
          <w:color w:val="000000"/>
          <w:sz w:val="28"/>
        </w:rPr>
        <w:t>   308      Қазақстан Республикасының Төтенше жағдайлар           2758412</w:t>
      </w:r>
    </w:p>
    <w:p>
      <w:pPr>
        <w:spacing w:after="0"/>
        <w:ind w:left="0"/>
        <w:jc w:val="both"/>
      </w:pPr>
      <w:r>
        <w:rPr>
          <w:rFonts w:ascii="Times New Roman"/>
          <w:b w:val="false"/>
          <w:i w:val="false"/>
          <w:color w:val="000000"/>
          <w:sz w:val="28"/>
        </w:rPr>
        <w:t>            жөнiндегi агенттiгi</w:t>
      </w:r>
    </w:p>
    <w:p>
      <w:pPr>
        <w:spacing w:after="0"/>
        <w:ind w:left="0"/>
        <w:jc w:val="both"/>
      </w:pPr>
      <w:r>
        <w:rPr>
          <w:rFonts w:ascii="Times New Roman"/>
          <w:b w:val="false"/>
          <w:i w:val="false"/>
          <w:color w:val="000000"/>
          <w:sz w:val="28"/>
        </w:rPr>
        <w:t>       001  Әкiмшiлiк шығындар                                     640170</w:t>
      </w:r>
    </w:p>
    <w:p>
      <w:pPr>
        <w:spacing w:after="0"/>
        <w:ind w:left="0"/>
        <w:jc w:val="both"/>
      </w:pPr>
      <w:r>
        <w:rPr>
          <w:rFonts w:ascii="Times New Roman"/>
          <w:b w:val="false"/>
          <w:i w:val="false"/>
          <w:color w:val="000000"/>
          <w:sz w:val="28"/>
        </w:rPr>
        <w:t>       031  Табиғи және техногендiк сипаттағы төтенше              379598</w:t>
      </w:r>
    </w:p>
    <w:p>
      <w:pPr>
        <w:spacing w:after="0"/>
        <w:ind w:left="0"/>
        <w:jc w:val="both"/>
      </w:pPr>
      <w:r>
        <w:rPr>
          <w:rFonts w:ascii="Times New Roman"/>
          <w:b w:val="false"/>
          <w:i w:val="false"/>
          <w:color w:val="000000"/>
          <w:sz w:val="28"/>
        </w:rPr>
        <w:t>            жағдайларды жоюды ұйымдастыру</w:t>
      </w:r>
    </w:p>
    <w:p>
      <w:pPr>
        <w:spacing w:after="0"/>
        <w:ind w:left="0"/>
        <w:jc w:val="both"/>
      </w:pPr>
      <w:r>
        <w:rPr>
          <w:rFonts w:ascii="Times New Roman"/>
          <w:b w:val="false"/>
          <w:i w:val="false"/>
          <w:color w:val="000000"/>
          <w:sz w:val="28"/>
        </w:rPr>
        <w:t>       032  Селден қорғау объектiлерiн пайдалану                   223243</w:t>
      </w:r>
    </w:p>
    <w:p>
      <w:pPr>
        <w:spacing w:after="0"/>
        <w:ind w:left="0"/>
        <w:jc w:val="both"/>
      </w:pPr>
      <w:r>
        <w:rPr>
          <w:rFonts w:ascii="Times New Roman"/>
          <w:b w:val="false"/>
          <w:i w:val="false"/>
          <w:color w:val="000000"/>
          <w:sz w:val="28"/>
        </w:rPr>
        <w:t>       034  Тiкұшақтарды пайдалану                                 249687</w:t>
      </w:r>
    </w:p>
    <w:p>
      <w:pPr>
        <w:spacing w:after="0"/>
        <w:ind w:left="0"/>
        <w:jc w:val="both"/>
      </w:pPr>
      <w:r>
        <w:rPr>
          <w:rFonts w:ascii="Times New Roman"/>
          <w:b w:val="false"/>
          <w:i w:val="false"/>
          <w:color w:val="000000"/>
          <w:sz w:val="28"/>
        </w:rPr>
        <w:t>       036  "Қазқұтқару" бөлiмшесi құтқарушыларының жыл              1500</w:t>
      </w:r>
    </w:p>
    <w:p>
      <w:pPr>
        <w:spacing w:after="0"/>
        <w:ind w:left="0"/>
        <w:jc w:val="both"/>
      </w:pPr>
      <w:r>
        <w:rPr>
          <w:rFonts w:ascii="Times New Roman"/>
          <w:b w:val="false"/>
          <w:i w:val="false"/>
          <w:color w:val="000000"/>
          <w:sz w:val="28"/>
        </w:rPr>
        <w:t xml:space="preserve">            сайынғы республикалық (халықаралық) </w:t>
      </w:r>
    </w:p>
    <w:p>
      <w:pPr>
        <w:spacing w:after="0"/>
        <w:ind w:left="0"/>
        <w:jc w:val="both"/>
      </w:pPr>
      <w:r>
        <w:rPr>
          <w:rFonts w:ascii="Times New Roman"/>
          <w:b w:val="false"/>
          <w:i w:val="false"/>
          <w:color w:val="000000"/>
          <w:sz w:val="28"/>
        </w:rPr>
        <w:t>            жиын-семинарын өткiзу</w:t>
      </w:r>
    </w:p>
    <w:p>
      <w:pPr>
        <w:spacing w:after="0"/>
        <w:ind w:left="0"/>
        <w:jc w:val="both"/>
      </w:pPr>
      <w:r>
        <w:rPr>
          <w:rFonts w:ascii="Times New Roman"/>
          <w:b w:val="false"/>
          <w:i w:val="false"/>
          <w:color w:val="000000"/>
          <w:sz w:val="28"/>
        </w:rPr>
        <w:t>       050  Өрт қауiпсiздiгi саласындағы сынақтарды талдау           5000</w:t>
      </w:r>
    </w:p>
    <w:p>
      <w:pPr>
        <w:spacing w:after="0"/>
        <w:ind w:left="0"/>
        <w:jc w:val="both"/>
      </w:pPr>
      <w:r>
        <w:rPr>
          <w:rFonts w:ascii="Times New Roman"/>
          <w:b w:val="false"/>
          <w:i w:val="false"/>
          <w:color w:val="000000"/>
          <w:sz w:val="28"/>
        </w:rPr>
        <w:t>            және жүргiзу</w:t>
      </w:r>
    </w:p>
    <w:p>
      <w:pPr>
        <w:spacing w:after="0"/>
        <w:ind w:left="0"/>
        <w:jc w:val="both"/>
      </w:pPr>
      <w:r>
        <w:rPr>
          <w:rFonts w:ascii="Times New Roman"/>
          <w:b w:val="false"/>
          <w:i w:val="false"/>
          <w:color w:val="000000"/>
          <w:sz w:val="28"/>
        </w:rPr>
        <w:t>       079  Лицензиарлардың функцияларын орындау                       68</w:t>
      </w:r>
    </w:p>
    <w:p>
      <w:pPr>
        <w:spacing w:after="0"/>
        <w:ind w:left="0"/>
        <w:jc w:val="both"/>
      </w:pPr>
      <w:r>
        <w:rPr>
          <w:rFonts w:ascii="Times New Roman"/>
          <w:b w:val="false"/>
          <w:i w:val="false"/>
          <w:color w:val="000000"/>
          <w:sz w:val="28"/>
        </w:rPr>
        <w:t>       208  Төтенше жағдайлар жөнiндегі мекемелердi                249146</w:t>
      </w:r>
    </w:p>
    <w:p>
      <w:pPr>
        <w:spacing w:after="0"/>
        <w:ind w:left="0"/>
        <w:jc w:val="both"/>
      </w:pPr>
      <w:r>
        <w:rPr>
          <w:rFonts w:ascii="Times New Roman"/>
          <w:b w:val="false"/>
          <w:i w:val="false"/>
          <w:color w:val="000000"/>
          <w:sz w:val="28"/>
        </w:rPr>
        <w:t>            материалдық-техникалық жарақтандыру</w:t>
      </w:r>
    </w:p>
    <w:p>
      <w:pPr>
        <w:spacing w:after="0"/>
        <w:ind w:left="0"/>
        <w:jc w:val="both"/>
      </w:pPr>
      <w:r>
        <w:rPr>
          <w:rFonts w:ascii="Times New Roman"/>
          <w:b w:val="false"/>
          <w:i w:val="false"/>
          <w:color w:val="000000"/>
          <w:sz w:val="28"/>
        </w:rPr>
        <w:t>       216  Сел тасқынын бақылаудың автоматтандырылған              50000</w:t>
      </w:r>
    </w:p>
    <w:p>
      <w:pPr>
        <w:spacing w:after="0"/>
        <w:ind w:left="0"/>
        <w:jc w:val="both"/>
      </w:pPr>
      <w:r>
        <w:rPr>
          <w:rFonts w:ascii="Times New Roman"/>
          <w:b w:val="false"/>
          <w:i w:val="false"/>
          <w:color w:val="000000"/>
          <w:sz w:val="28"/>
        </w:rPr>
        <w:t>            жүйелерiн сатып алу</w:t>
      </w:r>
    </w:p>
    <w:p>
      <w:pPr>
        <w:spacing w:after="0"/>
        <w:ind w:left="0"/>
        <w:jc w:val="both"/>
      </w:pPr>
      <w:r>
        <w:rPr>
          <w:rFonts w:ascii="Times New Roman"/>
          <w:b w:val="false"/>
          <w:i w:val="false"/>
          <w:color w:val="000000"/>
          <w:sz w:val="28"/>
        </w:rPr>
        <w:t>       300  Талғар өзенінде сел ұстайтын бөгет салу                600000</w:t>
      </w:r>
    </w:p>
    <w:p>
      <w:pPr>
        <w:spacing w:after="0"/>
        <w:ind w:left="0"/>
        <w:jc w:val="both"/>
      </w:pPr>
      <w:r>
        <w:rPr>
          <w:rFonts w:ascii="Times New Roman"/>
          <w:b w:val="false"/>
          <w:i w:val="false"/>
          <w:color w:val="000000"/>
          <w:sz w:val="28"/>
        </w:rPr>
        <w:t>       302  Қарғалы өзенінде селге қарсы құрылыс салу              180000</w:t>
      </w:r>
    </w:p>
    <w:p>
      <w:pPr>
        <w:spacing w:after="0"/>
        <w:ind w:left="0"/>
        <w:jc w:val="both"/>
      </w:pPr>
      <w:r>
        <w:rPr>
          <w:rFonts w:ascii="Times New Roman"/>
          <w:b w:val="false"/>
          <w:i w:val="false"/>
          <w:color w:val="000000"/>
          <w:sz w:val="28"/>
        </w:rPr>
        <w:t>       501  Қазақстан Республикасы Төтенше жағдайлар                11000</w:t>
      </w:r>
    </w:p>
    <w:p>
      <w:pPr>
        <w:spacing w:after="0"/>
        <w:ind w:left="0"/>
        <w:jc w:val="both"/>
      </w:pPr>
      <w:r>
        <w:rPr>
          <w:rFonts w:ascii="Times New Roman"/>
          <w:b w:val="false"/>
          <w:i w:val="false"/>
          <w:color w:val="000000"/>
          <w:sz w:val="28"/>
        </w:rPr>
        <w:t>            жөнiндегі агенттігінiң ақпараттық жүйелерiн</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601  Қазақстан Республикасының Төтенше жағдайлар              4000</w:t>
      </w:r>
    </w:p>
    <w:p>
      <w:pPr>
        <w:spacing w:after="0"/>
        <w:ind w:left="0"/>
        <w:jc w:val="both"/>
      </w:pPr>
      <w:r>
        <w:rPr>
          <w:rFonts w:ascii="Times New Roman"/>
          <w:b w:val="false"/>
          <w:i w:val="false"/>
          <w:color w:val="000000"/>
          <w:sz w:val="28"/>
        </w:rPr>
        <w:t>            жөніндегі агенттiгiнiң ақпараттық жүйелерiн құру</w:t>
      </w:r>
    </w:p>
    <w:p>
      <w:pPr>
        <w:spacing w:after="0"/>
        <w:ind w:left="0"/>
        <w:jc w:val="both"/>
      </w:pPr>
      <w:r>
        <w:rPr>
          <w:rFonts w:ascii="Times New Roman"/>
          <w:b w:val="false"/>
          <w:i w:val="false"/>
          <w:color w:val="000000"/>
          <w:sz w:val="28"/>
        </w:rPr>
        <w:t>       700  Астана қаласының сол жақ жағалауының                   165000</w:t>
      </w:r>
    </w:p>
    <w:p>
      <w:pPr>
        <w:spacing w:after="0"/>
        <w:ind w:left="0"/>
        <w:jc w:val="both"/>
      </w:pPr>
      <w:r>
        <w:rPr>
          <w:rFonts w:ascii="Times New Roman"/>
          <w:b w:val="false"/>
          <w:i w:val="false"/>
          <w:color w:val="000000"/>
          <w:sz w:val="28"/>
        </w:rPr>
        <w:t>            құрылыстарын тасқын судың басып қалуынан</w:t>
      </w:r>
    </w:p>
    <w:p>
      <w:pPr>
        <w:spacing w:after="0"/>
        <w:ind w:left="0"/>
        <w:jc w:val="both"/>
      </w:pPr>
      <w:r>
        <w:rPr>
          <w:rFonts w:ascii="Times New Roman"/>
          <w:b w:val="false"/>
          <w:i w:val="false"/>
          <w:color w:val="000000"/>
          <w:sz w:val="28"/>
        </w:rPr>
        <w:t>            қорғаудың жобалау-сметалық құжаттамаларын дайындау</w:t>
      </w:r>
    </w:p>
    <w:p>
      <w:pPr>
        <w:spacing w:after="0"/>
        <w:ind w:left="0"/>
        <w:jc w:val="both"/>
      </w:pPr>
      <w:r>
        <w:rPr>
          <w:rFonts w:ascii="Times New Roman"/>
          <w:b w:val="false"/>
          <w:i w:val="false"/>
          <w:color w:val="000000"/>
          <w:sz w:val="28"/>
        </w:rPr>
        <w:t>   678      Қазақстан Республикасының Республикалық ұланы         1205635</w:t>
      </w:r>
    </w:p>
    <w:p>
      <w:pPr>
        <w:spacing w:after="0"/>
        <w:ind w:left="0"/>
        <w:jc w:val="both"/>
      </w:pPr>
      <w:r>
        <w:rPr>
          <w:rFonts w:ascii="Times New Roman"/>
          <w:b w:val="false"/>
          <w:i w:val="false"/>
          <w:color w:val="000000"/>
          <w:sz w:val="28"/>
        </w:rPr>
        <w:t>       076  Қорғалатын тұлғалардың қауiпсiздiгiн қамтамасыз        732775</w:t>
      </w:r>
    </w:p>
    <w:p>
      <w:pPr>
        <w:spacing w:after="0"/>
        <w:ind w:left="0"/>
        <w:jc w:val="both"/>
      </w:pPr>
      <w:r>
        <w:rPr>
          <w:rFonts w:ascii="Times New Roman"/>
          <w:b w:val="false"/>
          <w:i w:val="false"/>
          <w:color w:val="000000"/>
          <w:sz w:val="28"/>
        </w:rPr>
        <w:t>            етуге және рәсiмдi салтанаттарды орындауға қатысу</w:t>
      </w:r>
    </w:p>
    <w:p>
      <w:pPr>
        <w:spacing w:after="0"/>
        <w:ind w:left="0"/>
        <w:jc w:val="both"/>
      </w:pPr>
      <w:r>
        <w:rPr>
          <w:rFonts w:ascii="Times New Roman"/>
          <w:b w:val="false"/>
          <w:i w:val="false"/>
          <w:color w:val="000000"/>
          <w:sz w:val="28"/>
        </w:rPr>
        <w:t>       304  Астана қаласында Республикалық ұланның кешендiк        470360</w:t>
      </w:r>
    </w:p>
    <w:p>
      <w:pPr>
        <w:spacing w:after="0"/>
        <w:ind w:left="0"/>
        <w:jc w:val="both"/>
      </w:pPr>
      <w:r>
        <w:rPr>
          <w:rFonts w:ascii="Times New Roman"/>
          <w:b w:val="false"/>
          <w:i w:val="false"/>
          <w:color w:val="000000"/>
          <w:sz w:val="28"/>
        </w:rPr>
        <w:t>            ғимаратын салу</w:t>
      </w:r>
    </w:p>
    <w:p>
      <w:pPr>
        <w:spacing w:after="0"/>
        <w:ind w:left="0"/>
        <w:jc w:val="both"/>
      </w:pPr>
      <w:r>
        <w:rPr>
          <w:rFonts w:ascii="Times New Roman"/>
          <w:b w:val="false"/>
          <w:i w:val="false"/>
          <w:color w:val="000000"/>
          <w:sz w:val="28"/>
        </w:rPr>
        <w:t>       600  Қазақстан Республикасының Республикалық ұланын           2500</w:t>
      </w:r>
    </w:p>
    <w:p>
      <w:pPr>
        <w:spacing w:after="0"/>
        <w:ind w:left="0"/>
        <w:jc w:val="both"/>
      </w:pPr>
      <w:r>
        <w:rPr>
          <w:rFonts w:ascii="Times New Roman"/>
          <w:b w:val="false"/>
          <w:i w:val="false"/>
          <w:color w:val="000000"/>
          <w:sz w:val="28"/>
        </w:rPr>
        <w:t>            есептеу және ұйымдастыру техникасымен қамтамасыз ету</w:t>
      </w:r>
    </w:p>
    <w:p>
      <w:pPr>
        <w:spacing w:after="0"/>
        <w:ind w:left="0"/>
        <w:jc w:val="both"/>
      </w:pPr>
      <w:r>
        <w:rPr>
          <w:rFonts w:ascii="Times New Roman"/>
          <w:b w:val="false"/>
          <w:i w:val="false"/>
          <w:color w:val="000000"/>
          <w:sz w:val="28"/>
        </w:rPr>
        <w:t>3           Қоғамдық тәртiп және қауiпсiздік                     71411038</w:t>
      </w:r>
    </w:p>
    <w:p>
      <w:pPr>
        <w:spacing w:after="0"/>
        <w:ind w:left="0"/>
        <w:jc w:val="both"/>
      </w:pPr>
      <w:r>
        <w:rPr>
          <w:rFonts w:ascii="Times New Roman"/>
          <w:b w:val="false"/>
          <w:i w:val="false"/>
          <w:color w:val="000000"/>
          <w:sz w:val="28"/>
        </w:rPr>
        <w:t>   104      Қазақстан Республикасы Премьер-Министрінiң Кеңсесi     184264</w:t>
      </w:r>
    </w:p>
    <w:p>
      <w:pPr>
        <w:spacing w:after="0"/>
        <w:ind w:left="0"/>
        <w:jc w:val="both"/>
      </w:pPr>
      <w:r>
        <w:rPr>
          <w:rFonts w:ascii="Times New Roman"/>
          <w:b w:val="false"/>
          <w:i w:val="false"/>
          <w:color w:val="000000"/>
          <w:sz w:val="28"/>
        </w:rPr>
        <w:t>       033  Мемлекеттік органдарда ақпаратты техникалық              7105</w:t>
      </w:r>
    </w:p>
    <w:p>
      <w:pPr>
        <w:spacing w:after="0"/>
        <w:ind w:left="0"/>
        <w:jc w:val="both"/>
      </w:pPr>
      <w:r>
        <w:rPr>
          <w:rFonts w:ascii="Times New Roman"/>
          <w:b w:val="false"/>
          <w:i w:val="false"/>
          <w:color w:val="000000"/>
          <w:sz w:val="28"/>
        </w:rPr>
        <w:t>            қорғауды ұйымдастыру</w:t>
      </w:r>
    </w:p>
    <w:p>
      <w:pPr>
        <w:spacing w:after="0"/>
        <w:ind w:left="0"/>
        <w:jc w:val="both"/>
      </w:pPr>
      <w:r>
        <w:rPr>
          <w:rFonts w:ascii="Times New Roman"/>
          <w:b w:val="false"/>
          <w:i w:val="false"/>
          <w:color w:val="000000"/>
          <w:sz w:val="28"/>
        </w:rPr>
        <w:t>       034  Арнайы байланыспен қамтамасыз ету                      152159</w:t>
      </w:r>
    </w:p>
    <w:p>
      <w:pPr>
        <w:spacing w:after="0"/>
        <w:ind w:left="0"/>
        <w:jc w:val="both"/>
      </w:pPr>
      <w:r>
        <w:rPr>
          <w:rFonts w:ascii="Times New Roman"/>
          <w:b w:val="false"/>
          <w:i w:val="false"/>
          <w:color w:val="000000"/>
          <w:sz w:val="28"/>
        </w:rPr>
        <w:t>       035  Мемлекеттiк органдарды ақпаратты қорғау                 15000</w:t>
      </w:r>
    </w:p>
    <w:p>
      <w:pPr>
        <w:spacing w:after="0"/>
        <w:ind w:left="0"/>
        <w:jc w:val="both"/>
      </w:pPr>
      <w:r>
        <w:rPr>
          <w:rFonts w:ascii="Times New Roman"/>
          <w:b w:val="false"/>
          <w:i w:val="false"/>
          <w:color w:val="000000"/>
          <w:sz w:val="28"/>
        </w:rPr>
        <w:t>            құралдарымен қамтамасыз ету</w:t>
      </w:r>
    </w:p>
    <w:p>
      <w:pPr>
        <w:spacing w:after="0"/>
        <w:ind w:left="0"/>
        <w:jc w:val="both"/>
      </w:pPr>
      <w:r>
        <w:rPr>
          <w:rFonts w:ascii="Times New Roman"/>
          <w:b w:val="false"/>
          <w:i w:val="false"/>
          <w:color w:val="000000"/>
          <w:sz w:val="28"/>
        </w:rPr>
        <w:t>       036  Мемлекеттiк органдардың ақпараттық қауiпсiздiгiн        10000</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201      Қазақстан Республикасының Ішкі iстер министрлiгi     20129106</w:t>
      </w:r>
    </w:p>
    <w:p>
      <w:pPr>
        <w:spacing w:after="0"/>
        <w:ind w:left="0"/>
        <w:jc w:val="both"/>
      </w:pPr>
      <w:r>
        <w:rPr>
          <w:rFonts w:ascii="Times New Roman"/>
          <w:b w:val="false"/>
          <w:i w:val="false"/>
          <w:color w:val="000000"/>
          <w:sz w:val="28"/>
        </w:rPr>
        <w:t>       001  Әкiмшiлiк шығындар                                    6677474</w:t>
      </w:r>
    </w:p>
    <w:p>
      <w:pPr>
        <w:spacing w:after="0"/>
        <w:ind w:left="0"/>
        <w:jc w:val="both"/>
      </w:pPr>
      <w:r>
        <w:rPr>
          <w:rFonts w:ascii="Times New Roman"/>
          <w:b w:val="false"/>
          <w:i w:val="false"/>
          <w:color w:val="000000"/>
          <w:sz w:val="28"/>
        </w:rPr>
        <w:t>       004  Тергеу iсiнде адвокаттардың еңбегiне ақы төлеу          60738</w:t>
      </w:r>
    </w:p>
    <w:p>
      <w:pPr>
        <w:spacing w:after="0"/>
        <w:ind w:left="0"/>
        <w:jc w:val="both"/>
      </w:pPr>
      <w:r>
        <w:rPr>
          <w:rFonts w:ascii="Times New Roman"/>
          <w:b w:val="false"/>
          <w:i w:val="false"/>
          <w:color w:val="000000"/>
          <w:sz w:val="28"/>
        </w:rPr>
        <w:t>       014  Терроризмге және экстремизм мен сепаратизмнiң          413200</w:t>
      </w:r>
    </w:p>
    <w:p>
      <w:pPr>
        <w:spacing w:after="0"/>
        <w:ind w:left="0"/>
        <w:jc w:val="both"/>
      </w:pPr>
      <w:r>
        <w:rPr>
          <w:rFonts w:ascii="Times New Roman"/>
          <w:b w:val="false"/>
          <w:i w:val="false"/>
          <w:color w:val="000000"/>
          <w:sz w:val="28"/>
        </w:rPr>
        <w:t xml:space="preserve">            өзге де көрiнiстерiне қарсы күрестiң мемлекеттiк </w:t>
      </w:r>
    </w:p>
    <w:p>
      <w:pPr>
        <w:spacing w:after="0"/>
        <w:ind w:left="0"/>
        <w:jc w:val="both"/>
      </w:pP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       021  Республикалық деңгейде қоғамдық тәртiптi қорғау       4150118</w:t>
      </w:r>
    </w:p>
    <w:p>
      <w:pPr>
        <w:spacing w:after="0"/>
        <w:ind w:left="0"/>
        <w:jc w:val="both"/>
      </w:pPr>
      <w:r>
        <w:rPr>
          <w:rFonts w:ascii="Times New Roman"/>
          <w:b w:val="false"/>
          <w:i w:val="false"/>
          <w:color w:val="000000"/>
          <w:sz w:val="28"/>
        </w:rPr>
        <w:t>            және қоғамдық қауiпсiздiктi қамтамасыз ету</w:t>
      </w:r>
    </w:p>
    <w:p>
      <w:pPr>
        <w:spacing w:after="0"/>
        <w:ind w:left="0"/>
        <w:jc w:val="both"/>
      </w:pPr>
      <w:r>
        <w:rPr>
          <w:rFonts w:ascii="Times New Roman"/>
          <w:b w:val="false"/>
          <w:i w:val="false"/>
          <w:color w:val="000000"/>
          <w:sz w:val="28"/>
        </w:rPr>
        <w:t>       031  Тергеудегi тұтқынға алынған адамдарды ұстау           1721960</w:t>
      </w:r>
    </w:p>
    <w:p>
      <w:pPr>
        <w:spacing w:after="0"/>
        <w:ind w:left="0"/>
        <w:jc w:val="both"/>
      </w:pPr>
      <w:r>
        <w:rPr>
          <w:rFonts w:ascii="Times New Roman"/>
          <w:b w:val="false"/>
          <w:i w:val="false"/>
          <w:color w:val="000000"/>
          <w:sz w:val="28"/>
        </w:rPr>
        <w:t>       035  Қазақстан Республикасы азаматтарының                   288009</w:t>
      </w:r>
    </w:p>
    <w:p>
      <w:pPr>
        <w:spacing w:after="0"/>
        <w:ind w:left="0"/>
        <w:jc w:val="both"/>
      </w:pPr>
      <w:r>
        <w:rPr>
          <w:rFonts w:ascii="Times New Roman"/>
          <w:b w:val="false"/>
          <w:i w:val="false"/>
          <w:color w:val="000000"/>
          <w:sz w:val="28"/>
        </w:rPr>
        <w:t>            төлқұжаттары мен жеке куәлiктерiн дайындау</w:t>
      </w:r>
    </w:p>
    <w:p>
      <w:pPr>
        <w:spacing w:after="0"/>
        <w:ind w:left="0"/>
        <w:jc w:val="both"/>
      </w:pPr>
      <w:r>
        <w:rPr>
          <w:rFonts w:ascii="Times New Roman"/>
          <w:b w:val="false"/>
          <w:i w:val="false"/>
          <w:color w:val="000000"/>
          <w:sz w:val="28"/>
        </w:rPr>
        <w:t>       039  Жедел-iздестiру қызметi                                843312</w:t>
      </w:r>
    </w:p>
    <w:p>
      <w:pPr>
        <w:spacing w:after="0"/>
        <w:ind w:left="0"/>
        <w:jc w:val="both"/>
      </w:pPr>
      <w:r>
        <w:rPr>
          <w:rFonts w:ascii="Times New Roman"/>
          <w:b w:val="false"/>
          <w:i w:val="false"/>
          <w:color w:val="000000"/>
          <w:sz w:val="28"/>
        </w:rPr>
        <w:t xml:space="preserve">       040  Ішкi iстер органдарына автокөлiк қызметiн көрсетудi    158143  </w:t>
      </w:r>
    </w:p>
    <w:p>
      <w:pPr>
        <w:spacing w:after="0"/>
        <w:ind w:left="0"/>
        <w:jc w:val="both"/>
      </w:pPr>
      <w:r>
        <w:rPr>
          <w:rFonts w:ascii="Times New Roman"/>
          <w:b w:val="false"/>
          <w:i w:val="false"/>
          <w:color w:val="000000"/>
          <w:sz w:val="28"/>
        </w:rPr>
        <w:t>            ұйымдастыру</w:t>
      </w:r>
    </w:p>
    <w:p>
      <w:pPr>
        <w:spacing w:after="0"/>
        <w:ind w:left="0"/>
        <w:jc w:val="both"/>
      </w:pPr>
      <w:r>
        <w:rPr>
          <w:rFonts w:ascii="Times New Roman"/>
          <w:b w:val="false"/>
          <w:i w:val="false"/>
          <w:color w:val="000000"/>
          <w:sz w:val="28"/>
        </w:rPr>
        <w:t>       043  Iс-жүргізу шығындарын өтеу                               7000</w:t>
      </w:r>
    </w:p>
    <w:p>
      <w:pPr>
        <w:spacing w:after="0"/>
        <w:ind w:left="0"/>
        <w:jc w:val="both"/>
      </w:pPr>
      <w:r>
        <w:rPr>
          <w:rFonts w:ascii="Times New Roman"/>
          <w:b w:val="false"/>
          <w:i w:val="false"/>
          <w:color w:val="000000"/>
          <w:sz w:val="28"/>
        </w:rPr>
        <w:t>       045  Дипломатиялық өкiлдiктердi қорғау                      260212</w:t>
      </w:r>
    </w:p>
    <w:p>
      <w:pPr>
        <w:spacing w:after="0"/>
        <w:ind w:left="0"/>
        <w:jc w:val="both"/>
      </w:pPr>
      <w:r>
        <w:rPr>
          <w:rFonts w:ascii="Times New Roman"/>
          <w:b w:val="false"/>
          <w:i w:val="false"/>
          <w:color w:val="000000"/>
          <w:sz w:val="28"/>
        </w:rPr>
        <w:t>       046  Қылмыстық процеске қатысатын адамдарды                  20000</w:t>
      </w:r>
    </w:p>
    <w:p>
      <w:pPr>
        <w:spacing w:after="0"/>
        <w:ind w:left="0"/>
        <w:jc w:val="both"/>
      </w:pPr>
      <w:r>
        <w:rPr>
          <w:rFonts w:ascii="Times New Roman"/>
          <w:b w:val="false"/>
          <w:i w:val="false"/>
          <w:color w:val="000000"/>
          <w:sz w:val="28"/>
        </w:rPr>
        <w:t>            мемлекеттiк қорғау</w:t>
      </w:r>
    </w:p>
    <w:p>
      <w:pPr>
        <w:spacing w:after="0"/>
        <w:ind w:left="0"/>
        <w:jc w:val="both"/>
      </w:pPr>
      <w:r>
        <w:rPr>
          <w:rFonts w:ascii="Times New Roman"/>
          <w:b w:val="false"/>
          <w:i w:val="false"/>
          <w:color w:val="000000"/>
          <w:sz w:val="28"/>
        </w:rPr>
        <w:t>       047  Арнайы тасымалдар                                       50906</w:t>
      </w:r>
    </w:p>
    <w:p>
      <w:pPr>
        <w:spacing w:after="0"/>
        <w:ind w:left="0"/>
        <w:jc w:val="both"/>
      </w:pPr>
      <w:r>
        <w:rPr>
          <w:rFonts w:ascii="Times New Roman"/>
          <w:b w:val="false"/>
          <w:i w:val="false"/>
          <w:color w:val="000000"/>
          <w:sz w:val="28"/>
        </w:rPr>
        <w:t>       049  Қазақстан Республикасы Iшкi iстер министрлiгiнiң       750000</w:t>
      </w:r>
    </w:p>
    <w:p>
      <w:pPr>
        <w:spacing w:after="0"/>
        <w:ind w:left="0"/>
        <w:jc w:val="both"/>
      </w:pPr>
      <w:r>
        <w:rPr>
          <w:rFonts w:ascii="Times New Roman"/>
          <w:b w:val="false"/>
          <w:i w:val="false"/>
          <w:color w:val="000000"/>
          <w:sz w:val="28"/>
        </w:rPr>
        <w:t xml:space="preserve">            iшкi әскерлерi әскери бөлiмдерiнiң жауынгерлiк </w:t>
      </w:r>
    </w:p>
    <w:p>
      <w:pPr>
        <w:spacing w:after="0"/>
        <w:ind w:left="0"/>
        <w:jc w:val="both"/>
      </w:pPr>
      <w:r>
        <w:rPr>
          <w:rFonts w:ascii="Times New Roman"/>
          <w:b w:val="false"/>
          <w:i w:val="false"/>
          <w:color w:val="000000"/>
          <w:sz w:val="28"/>
        </w:rPr>
        <w:t>            дайындығын арттыру</w:t>
      </w:r>
    </w:p>
    <w:p>
      <w:pPr>
        <w:spacing w:after="0"/>
        <w:ind w:left="0"/>
        <w:jc w:val="both"/>
      </w:pPr>
      <w:r>
        <w:rPr>
          <w:rFonts w:ascii="Times New Roman"/>
          <w:b w:val="false"/>
          <w:i w:val="false"/>
          <w:color w:val="000000"/>
          <w:sz w:val="28"/>
        </w:rPr>
        <w:t xml:space="preserve">       050  Көлiк құралдарын мемлекеттiк тiркеу үшiн жүргiзушi    1416788  </w:t>
      </w:r>
    </w:p>
    <w:p>
      <w:pPr>
        <w:spacing w:after="0"/>
        <w:ind w:left="0"/>
        <w:jc w:val="both"/>
      </w:pPr>
      <w:r>
        <w:rPr>
          <w:rFonts w:ascii="Times New Roman"/>
          <w:b w:val="false"/>
          <w:i w:val="false"/>
          <w:color w:val="000000"/>
          <w:sz w:val="28"/>
        </w:rPr>
        <w:t>            куәлiктерiн, құжаттарды, нөмiр белгiлерiн дайындау</w:t>
      </w:r>
    </w:p>
    <w:p>
      <w:pPr>
        <w:spacing w:after="0"/>
        <w:ind w:left="0"/>
        <w:jc w:val="both"/>
      </w:pPr>
      <w:r>
        <w:rPr>
          <w:rFonts w:ascii="Times New Roman"/>
          <w:b w:val="false"/>
          <w:i w:val="false"/>
          <w:color w:val="000000"/>
          <w:sz w:val="28"/>
        </w:rPr>
        <w:t>       052  Қазақстан Республикасы Ішкi iстер министрлiгiнiң        30090</w:t>
      </w:r>
    </w:p>
    <w:p>
      <w:pPr>
        <w:spacing w:after="0"/>
        <w:ind w:left="0"/>
        <w:jc w:val="both"/>
      </w:pPr>
      <w:r>
        <w:rPr>
          <w:rFonts w:ascii="Times New Roman"/>
          <w:b w:val="false"/>
          <w:i w:val="false"/>
          <w:color w:val="000000"/>
          <w:sz w:val="28"/>
        </w:rPr>
        <w:t>            iшкi iстер органдары мен iшкi әскерлерiн</w:t>
      </w:r>
    </w:p>
    <w:p>
      <w:pPr>
        <w:spacing w:after="0"/>
        <w:ind w:left="0"/>
        <w:jc w:val="both"/>
      </w:pPr>
      <w:r>
        <w:rPr>
          <w:rFonts w:ascii="Times New Roman"/>
          <w:b w:val="false"/>
          <w:i w:val="false"/>
          <w:color w:val="000000"/>
          <w:sz w:val="28"/>
        </w:rPr>
        <w:t xml:space="preserve">            материалдық-техникалық ресурстармен, әскери </w:t>
      </w:r>
    </w:p>
    <w:p>
      <w:pPr>
        <w:spacing w:after="0"/>
        <w:ind w:left="0"/>
        <w:jc w:val="both"/>
      </w:pPr>
      <w:r>
        <w:rPr>
          <w:rFonts w:ascii="Times New Roman"/>
          <w:b w:val="false"/>
          <w:i w:val="false"/>
          <w:color w:val="000000"/>
          <w:sz w:val="28"/>
        </w:rPr>
        <w:t>            техникамен және арнайы құралдармен қамтамасыз ету</w:t>
      </w:r>
    </w:p>
    <w:p>
      <w:pPr>
        <w:spacing w:after="0"/>
        <w:ind w:left="0"/>
        <w:jc w:val="both"/>
      </w:pPr>
      <w:r>
        <w:rPr>
          <w:rFonts w:ascii="Times New Roman"/>
          <w:b w:val="false"/>
          <w:i w:val="false"/>
          <w:color w:val="000000"/>
          <w:sz w:val="28"/>
        </w:rPr>
        <w:t>       056  Қызметтiк-iздестiру иттерiн қолдана отырып,             22007</w:t>
      </w:r>
    </w:p>
    <w:p>
      <w:pPr>
        <w:spacing w:after="0"/>
        <w:ind w:left="0"/>
        <w:jc w:val="both"/>
      </w:pPr>
      <w:r>
        <w:rPr>
          <w:rFonts w:ascii="Times New Roman"/>
          <w:b w:val="false"/>
          <w:i w:val="false"/>
          <w:color w:val="000000"/>
          <w:sz w:val="28"/>
        </w:rPr>
        <w:t>            есiрткi бизнесiне қарсы күрес жөнiндегi iшкi iстер</w:t>
      </w:r>
    </w:p>
    <w:p>
      <w:pPr>
        <w:spacing w:after="0"/>
        <w:ind w:left="0"/>
        <w:jc w:val="both"/>
      </w:pPr>
      <w:r>
        <w:rPr>
          <w:rFonts w:ascii="Times New Roman"/>
          <w:b w:val="false"/>
          <w:i w:val="false"/>
          <w:color w:val="000000"/>
          <w:sz w:val="28"/>
        </w:rPr>
        <w:t>            органдарының қызметiн қамтамасыз ету</w:t>
      </w:r>
    </w:p>
    <w:p>
      <w:pPr>
        <w:spacing w:after="0"/>
        <w:ind w:left="0"/>
        <w:jc w:val="both"/>
      </w:pPr>
      <w:r>
        <w:rPr>
          <w:rFonts w:ascii="Times New Roman"/>
          <w:b w:val="false"/>
          <w:i w:val="false"/>
          <w:color w:val="000000"/>
          <w:sz w:val="28"/>
        </w:rPr>
        <w:t>       061  Жедел әрекет ету қызметi                                82913</w:t>
      </w:r>
    </w:p>
    <w:p>
      <w:pPr>
        <w:spacing w:after="0"/>
        <w:ind w:left="0"/>
        <w:jc w:val="both"/>
      </w:pPr>
      <w:r>
        <w:rPr>
          <w:rFonts w:ascii="Times New Roman"/>
          <w:b w:val="false"/>
          <w:i w:val="false"/>
          <w:color w:val="000000"/>
          <w:sz w:val="28"/>
        </w:rPr>
        <w:t>       062  Тергеу изоляторларында СПИД iндетiне қарсы әрекет        1000</w:t>
      </w:r>
    </w:p>
    <w:p>
      <w:pPr>
        <w:spacing w:after="0"/>
        <w:ind w:left="0"/>
        <w:jc w:val="both"/>
      </w:pPr>
      <w:r>
        <w:rPr>
          <w:rFonts w:ascii="Times New Roman"/>
          <w:b w:val="false"/>
          <w:i w:val="false"/>
          <w:color w:val="000000"/>
          <w:sz w:val="28"/>
        </w:rPr>
        <w:t>       063  Орталық аппарат пен аумақтық органдардың               119594</w:t>
      </w:r>
    </w:p>
    <w:p>
      <w:pPr>
        <w:spacing w:after="0"/>
        <w:ind w:left="0"/>
        <w:jc w:val="both"/>
      </w:pPr>
      <w:r>
        <w:rPr>
          <w:rFonts w:ascii="Times New Roman"/>
          <w:b w:val="false"/>
          <w:i w:val="false"/>
          <w:color w:val="000000"/>
          <w:sz w:val="28"/>
        </w:rPr>
        <w:t>            қызметкерлерi мен әскери қызметшiлерiн нысанды</w:t>
      </w:r>
    </w:p>
    <w:p>
      <w:pPr>
        <w:spacing w:after="0"/>
        <w:ind w:left="0"/>
        <w:jc w:val="both"/>
      </w:pPr>
      <w:r>
        <w:rPr>
          <w:rFonts w:ascii="Times New Roman"/>
          <w:b w:val="false"/>
          <w:i w:val="false"/>
          <w:color w:val="000000"/>
          <w:sz w:val="28"/>
        </w:rPr>
        <w:t>            киiм-кешекпен қамтамасыз ету</w:t>
      </w:r>
    </w:p>
    <w:p>
      <w:pPr>
        <w:spacing w:after="0"/>
        <w:ind w:left="0"/>
        <w:jc w:val="both"/>
      </w:pPr>
      <w:r>
        <w:rPr>
          <w:rFonts w:ascii="Times New Roman"/>
          <w:b w:val="false"/>
          <w:i w:val="false"/>
          <w:color w:val="000000"/>
          <w:sz w:val="28"/>
        </w:rPr>
        <w:t>       064  Орталық аппарат пен аумақтық органдардың               709228</w:t>
      </w:r>
    </w:p>
    <w:p>
      <w:pPr>
        <w:spacing w:after="0"/>
        <w:ind w:left="0"/>
        <w:jc w:val="both"/>
      </w:pPr>
      <w:r>
        <w:rPr>
          <w:rFonts w:ascii="Times New Roman"/>
          <w:b w:val="false"/>
          <w:i w:val="false"/>
          <w:color w:val="000000"/>
          <w:sz w:val="28"/>
        </w:rPr>
        <w:t>            қызметкерлерiне тұрғын үйдi ұстауға және</w:t>
      </w:r>
    </w:p>
    <w:p>
      <w:pPr>
        <w:spacing w:after="0"/>
        <w:ind w:left="0"/>
        <w:jc w:val="both"/>
      </w:pPr>
      <w:r>
        <w:rPr>
          <w:rFonts w:ascii="Times New Roman"/>
          <w:b w:val="false"/>
          <w:i w:val="false"/>
          <w:color w:val="000000"/>
          <w:sz w:val="28"/>
        </w:rPr>
        <w:t>            коммуналдық қызметтерге шығыстарды өтеу</w:t>
      </w:r>
    </w:p>
    <w:p>
      <w:pPr>
        <w:spacing w:after="0"/>
        <w:ind w:left="0"/>
        <w:jc w:val="both"/>
      </w:pPr>
      <w:r>
        <w:rPr>
          <w:rFonts w:ascii="Times New Roman"/>
          <w:b w:val="false"/>
          <w:i w:val="false"/>
          <w:color w:val="000000"/>
          <w:sz w:val="28"/>
        </w:rPr>
        <w:t>       104  Нашақорлық пен есiрткi бизнесiне қарсы күрес            86260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xml:space="preserve">       202  Ішкi iстер органдарын жабдықтармен, арнайы             191589 </w:t>
      </w:r>
    </w:p>
    <w:p>
      <w:pPr>
        <w:spacing w:after="0"/>
        <w:ind w:left="0"/>
        <w:jc w:val="both"/>
      </w:pPr>
      <w:r>
        <w:rPr>
          <w:rFonts w:ascii="Times New Roman"/>
          <w:b w:val="false"/>
          <w:i w:val="false"/>
          <w:color w:val="000000"/>
          <w:sz w:val="28"/>
        </w:rPr>
        <w:t>            мақсаттағы құралдармен және көлiкпен жарақтандыру</w:t>
      </w:r>
    </w:p>
    <w:p>
      <w:pPr>
        <w:spacing w:after="0"/>
        <w:ind w:left="0"/>
        <w:jc w:val="both"/>
      </w:pPr>
      <w:r>
        <w:rPr>
          <w:rFonts w:ascii="Times New Roman"/>
          <w:b w:val="false"/>
          <w:i w:val="false"/>
          <w:color w:val="000000"/>
          <w:sz w:val="28"/>
        </w:rPr>
        <w:t>       203  Тергеу изоляторларын инженерлiк-техникалық күзет        25000</w:t>
      </w:r>
    </w:p>
    <w:p>
      <w:pPr>
        <w:spacing w:after="0"/>
        <w:ind w:left="0"/>
        <w:jc w:val="both"/>
      </w:pPr>
      <w:r>
        <w:rPr>
          <w:rFonts w:ascii="Times New Roman"/>
          <w:b w:val="false"/>
          <w:i w:val="false"/>
          <w:color w:val="000000"/>
          <w:sz w:val="28"/>
        </w:rPr>
        <w:t>            құралдарымен жарақтандыру</w:t>
      </w:r>
    </w:p>
    <w:p>
      <w:pPr>
        <w:spacing w:after="0"/>
        <w:ind w:left="0"/>
        <w:jc w:val="both"/>
      </w:pPr>
      <w:r>
        <w:rPr>
          <w:rFonts w:ascii="Times New Roman"/>
          <w:b w:val="false"/>
          <w:i w:val="false"/>
          <w:color w:val="000000"/>
          <w:sz w:val="28"/>
        </w:rPr>
        <w:t>       206  Тергеу изоляторларын медициналық жабдықтармен           33810</w:t>
      </w:r>
    </w:p>
    <w:p>
      <w:pPr>
        <w:spacing w:after="0"/>
        <w:ind w:left="0"/>
        <w:jc w:val="both"/>
      </w:pPr>
      <w:r>
        <w:rPr>
          <w:rFonts w:ascii="Times New Roman"/>
          <w:b w:val="false"/>
          <w:i w:val="false"/>
          <w:color w:val="000000"/>
          <w:sz w:val="28"/>
        </w:rPr>
        <w:t>            жарақтандыру</w:t>
      </w:r>
    </w:p>
    <w:p>
      <w:pPr>
        <w:spacing w:after="0"/>
        <w:ind w:left="0"/>
        <w:jc w:val="both"/>
      </w:pPr>
      <w:r>
        <w:rPr>
          <w:rFonts w:ascii="Times New Roman"/>
          <w:b w:val="false"/>
          <w:i w:val="false"/>
          <w:color w:val="000000"/>
          <w:sz w:val="28"/>
        </w:rPr>
        <w:t>       207  Саперлiк бөлiмшелердi материалдық-техникалық           240000</w:t>
      </w:r>
    </w:p>
    <w:p>
      <w:pPr>
        <w:spacing w:after="0"/>
        <w:ind w:left="0"/>
        <w:jc w:val="both"/>
      </w:pPr>
      <w:r>
        <w:rPr>
          <w:rFonts w:ascii="Times New Roman"/>
          <w:b w:val="false"/>
          <w:i w:val="false"/>
          <w:color w:val="000000"/>
          <w:sz w:val="28"/>
        </w:rPr>
        <w:t>            жарақтандыру</w:t>
      </w:r>
    </w:p>
    <w:p>
      <w:pPr>
        <w:spacing w:after="0"/>
        <w:ind w:left="0"/>
        <w:jc w:val="both"/>
      </w:pPr>
      <w:r>
        <w:rPr>
          <w:rFonts w:ascii="Times New Roman"/>
          <w:b w:val="false"/>
          <w:i w:val="false"/>
          <w:color w:val="000000"/>
          <w:sz w:val="28"/>
        </w:rPr>
        <w:t>       211  Әкiмшiлiк ғимаратты материалдық-техникалық             191455</w:t>
      </w:r>
    </w:p>
    <w:p>
      <w:pPr>
        <w:spacing w:after="0"/>
        <w:ind w:left="0"/>
        <w:jc w:val="both"/>
      </w:pPr>
      <w:r>
        <w:rPr>
          <w:rFonts w:ascii="Times New Roman"/>
          <w:b w:val="false"/>
          <w:i w:val="false"/>
          <w:color w:val="000000"/>
          <w:sz w:val="28"/>
        </w:rPr>
        <w:t>            жарақтандыру</w:t>
      </w:r>
    </w:p>
    <w:p>
      <w:pPr>
        <w:spacing w:after="0"/>
        <w:ind w:left="0"/>
        <w:jc w:val="both"/>
      </w:pPr>
      <w:r>
        <w:rPr>
          <w:rFonts w:ascii="Times New Roman"/>
          <w:b w:val="false"/>
          <w:i w:val="false"/>
          <w:color w:val="000000"/>
          <w:sz w:val="28"/>
        </w:rPr>
        <w:t>       304  Тергеу изоляторларын салу, қайта жаңарту және         1039300</w:t>
      </w:r>
    </w:p>
    <w:p>
      <w:pPr>
        <w:spacing w:after="0"/>
        <w:ind w:left="0"/>
        <w:jc w:val="both"/>
      </w:pPr>
      <w:r>
        <w:rPr>
          <w:rFonts w:ascii="Times New Roman"/>
          <w:b w:val="false"/>
          <w:i w:val="false"/>
          <w:color w:val="000000"/>
          <w:sz w:val="28"/>
        </w:rPr>
        <w:t>            күрделi жөндеу</w:t>
      </w:r>
    </w:p>
    <w:p>
      <w:pPr>
        <w:spacing w:after="0"/>
        <w:ind w:left="0"/>
        <w:jc w:val="both"/>
      </w:pPr>
      <w:r>
        <w:rPr>
          <w:rFonts w:ascii="Times New Roman"/>
          <w:b w:val="false"/>
          <w:i w:val="false"/>
          <w:color w:val="000000"/>
          <w:sz w:val="28"/>
        </w:rPr>
        <w:t>       501  Ішкі істер органдарының ақпараттық жүйелерін            23655</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600  3 - мемлекеттiк жоба                                   400000</w:t>
      </w:r>
    </w:p>
    <w:p>
      <w:pPr>
        <w:spacing w:after="0"/>
        <w:ind w:left="0"/>
        <w:jc w:val="both"/>
      </w:pPr>
      <w:r>
        <w:rPr>
          <w:rFonts w:ascii="Times New Roman"/>
          <w:b w:val="false"/>
          <w:i w:val="false"/>
          <w:color w:val="000000"/>
          <w:sz w:val="28"/>
        </w:rPr>
        <w:t>       601  Ішкi iстер органдарының ақпараттық жүйелерiн құру      115345</w:t>
      </w:r>
    </w:p>
    <w:p>
      <w:pPr>
        <w:spacing w:after="0"/>
        <w:ind w:left="0"/>
        <w:jc w:val="both"/>
      </w:pPr>
      <w:r>
        <w:rPr>
          <w:rFonts w:ascii="Times New Roman"/>
          <w:b w:val="false"/>
          <w:i w:val="false"/>
          <w:color w:val="000000"/>
          <w:sz w:val="28"/>
        </w:rPr>
        <w:t>   221      Қазақстан Республикасының Әділет министрлігі         12163841</w:t>
      </w:r>
    </w:p>
    <w:p>
      <w:pPr>
        <w:spacing w:after="0"/>
        <w:ind w:left="0"/>
        <w:jc w:val="both"/>
      </w:pPr>
      <w:r>
        <w:rPr>
          <w:rFonts w:ascii="Times New Roman"/>
          <w:b w:val="false"/>
          <w:i w:val="false"/>
          <w:color w:val="000000"/>
          <w:sz w:val="28"/>
        </w:rPr>
        <w:t>       001  Әкiмшiлiк шығындар                                    1338768</w:t>
      </w:r>
    </w:p>
    <w:p>
      <w:pPr>
        <w:spacing w:after="0"/>
        <w:ind w:left="0"/>
        <w:jc w:val="both"/>
      </w:pPr>
      <w:r>
        <w:rPr>
          <w:rFonts w:ascii="Times New Roman"/>
          <w:b w:val="false"/>
          <w:i w:val="false"/>
          <w:color w:val="000000"/>
          <w:sz w:val="28"/>
        </w:rPr>
        <w:t>       032  Сот сараптамаларын жүргiзу                             315054</w:t>
      </w:r>
    </w:p>
    <w:p>
      <w:pPr>
        <w:spacing w:after="0"/>
        <w:ind w:left="0"/>
        <w:jc w:val="both"/>
      </w:pPr>
      <w:r>
        <w:rPr>
          <w:rFonts w:ascii="Times New Roman"/>
          <w:b w:val="false"/>
          <w:i w:val="false"/>
          <w:color w:val="000000"/>
          <w:sz w:val="28"/>
        </w:rPr>
        <w:t>       035  Заң жобалау жұмыстары                                  154100</w:t>
      </w:r>
    </w:p>
    <w:p>
      <w:pPr>
        <w:spacing w:after="0"/>
        <w:ind w:left="0"/>
        <w:jc w:val="both"/>
      </w:pPr>
      <w:r>
        <w:rPr>
          <w:rFonts w:ascii="Times New Roman"/>
          <w:b w:val="false"/>
          <w:i w:val="false"/>
          <w:color w:val="000000"/>
          <w:sz w:val="28"/>
        </w:rPr>
        <w:t>       037  Сотқа қатысқаны үшін адвокаттарға еңбекақы төлеу        79081</w:t>
      </w:r>
    </w:p>
    <w:p>
      <w:pPr>
        <w:spacing w:after="0"/>
        <w:ind w:left="0"/>
        <w:jc w:val="both"/>
      </w:pPr>
      <w:r>
        <w:rPr>
          <w:rFonts w:ascii="Times New Roman"/>
          <w:b w:val="false"/>
          <w:i w:val="false"/>
          <w:color w:val="000000"/>
          <w:sz w:val="28"/>
        </w:rPr>
        <w:t>       040  Сотталғандарды ұстау                                  7571726</w:t>
      </w:r>
    </w:p>
    <w:p>
      <w:pPr>
        <w:spacing w:after="0"/>
        <w:ind w:left="0"/>
        <w:jc w:val="both"/>
      </w:pPr>
      <w:r>
        <w:rPr>
          <w:rFonts w:ascii="Times New Roman"/>
          <w:b w:val="false"/>
          <w:i w:val="false"/>
          <w:color w:val="000000"/>
          <w:sz w:val="28"/>
        </w:rPr>
        <w:t>       041  Жедел-iздестiру қызметi                                 28604</w:t>
      </w:r>
    </w:p>
    <w:p>
      <w:pPr>
        <w:spacing w:after="0"/>
        <w:ind w:left="0"/>
        <w:jc w:val="both"/>
      </w:pPr>
      <w:r>
        <w:rPr>
          <w:rFonts w:ascii="Times New Roman"/>
          <w:b w:val="false"/>
          <w:i w:val="false"/>
          <w:color w:val="000000"/>
          <w:sz w:val="28"/>
        </w:rPr>
        <w:t>       042  Түзеу мекемелерiнде СПИД індетiне қарсы әрекет           3000</w:t>
      </w:r>
    </w:p>
    <w:p>
      <w:pPr>
        <w:spacing w:after="0"/>
        <w:ind w:left="0"/>
        <w:jc w:val="both"/>
      </w:pPr>
      <w:r>
        <w:rPr>
          <w:rFonts w:ascii="Times New Roman"/>
          <w:b w:val="false"/>
          <w:i w:val="false"/>
          <w:color w:val="000000"/>
          <w:sz w:val="28"/>
        </w:rPr>
        <w:t>       043  Санаткерлiк меншiк құқығын iске асыру жөнiндегі          4408</w:t>
      </w:r>
    </w:p>
    <w:p>
      <w:pPr>
        <w:spacing w:after="0"/>
        <w:ind w:left="0"/>
        <w:jc w:val="both"/>
      </w:pPr>
      <w:r>
        <w:rPr>
          <w:rFonts w:ascii="Times New Roman"/>
          <w:b w:val="false"/>
          <w:i w:val="false"/>
          <w:color w:val="000000"/>
          <w:sz w:val="28"/>
        </w:rPr>
        <w:t>            жиынтық бағдарлама</w:t>
      </w:r>
    </w:p>
    <w:p>
      <w:pPr>
        <w:spacing w:after="0"/>
        <w:ind w:left="0"/>
        <w:jc w:val="both"/>
      </w:pPr>
      <w:r>
        <w:rPr>
          <w:rFonts w:ascii="Times New Roman"/>
          <w:b w:val="false"/>
          <w:i w:val="false"/>
          <w:color w:val="000000"/>
          <w:sz w:val="28"/>
        </w:rPr>
        <w:t>       048  Құқықтық насихаттау                                     20000</w:t>
      </w:r>
    </w:p>
    <w:p>
      <w:pPr>
        <w:spacing w:after="0"/>
        <w:ind w:left="0"/>
        <w:jc w:val="both"/>
      </w:pPr>
      <w:r>
        <w:rPr>
          <w:rFonts w:ascii="Times New Roman"/>
          <w:b w:val="false"/>
          <w:i w:val="false"/>
          <w:color w:val="000000"/>
          <w:sz w:val="28"/>
        </w:rPr>
        <w:t>       050  Құқықтық ақпаратпен қамтамасыз ету                      59062</w:t>
      </w:r>
    </w:p>
    <w:p>
      <w:pPr>
        <w:spacing w:after="0"/>
        <w:ind w:left="0"/>
        <w:jc w:val="both"/>
      </w:pPr>
      <w:r>
        <w:rPr>
          <w:rFonts w:ascii="Times New Roman"/>
          <w:b w:val="false"/>
          <w:i w:val="false"/>
          <w:color w:val="000000"/>
          <w:sz w:val="28"/>
        </w:rPr>
        <w:t>       051  Соттарда мемлекеттің мүддесін қорғау                    40152</w:t>
      </w:r>
    </w:p>
    <w:p>
      <w:pPr>
        <w:spacing w:after="0"/>
        <w:ind w:left="0"/>
        <w:jc w:val="both"/>
      </w:pPr>
      <w:r>
        <w:rPr>
          <w:rFonts w:ascii="Times New Roman"/>
          <w:b w:val="false"/>
          <w:i w:val="false"/>
          <w:color w:val="000000"/>
          <w:sz w:val="28"/>
        </w:rPr>
        <w:t>       053  Қылмыстық-атқару жүйесi мекемелерiнiң бюджетке        1114516</w:t>
      </w:r>
    </w:p>
    <w:p>
      <w:pPr>
        <w:spacing w:after="0"/>
        <w:ind w:left="0"/>
        <w:jc w:val="both"/>
      </w:pPr>
      <w:r>
        <w:rPr>
          <w:rFonts w:ascii="Times New Roman"/>
          <w:b w:val="false"/>
          <w:i w:val="false"/>
          <w:color w:val="000000"/>
          <w:sz w:val="28"/>
        </w:rPr>
        <w:t>            түсетiн салықтары жөнiндегi берешегін өтеу</w:t>
      </w:r>
    </w:p>
    <w:p>
      <w:pPr>
        <w:spacing w:after="0"/>
        <w:ind w:left="0"/>
        <w:jc w:val="both"/>
      </w:pPr>
      <w:r>
        <w:rPr>
          <w:rFonts w:ascii="Times New Roman"/>
          <w:b w:val="false"/>
          <w:i w:val="false"/>
          <w:color w:val="000000"/>
          <w:sz w:val="28"/>
        </w:rPr>
        <w:t>       079  Лицензиарлардың функцияларын орындау                     1720</w:t>
      </w:r>
    </w:p>
    <w:p>
      <w:pPr>
        <w:spacing w:after="0"/>
        <w:ind w:left="0"/>
        <w:jc w:val="both"/>
      </w:pPr>
      <w:r>
        <w:rPr>
          <w:rFonts w:ascii="Times New Roman"/>
          <w:b w:val="false"/>
          <w:i w:val="false"/>
          <w:color w:val="000000"/>
          <w:sz w:val="28"/>
        </w:rPr>
        <w:t>       104  Нашақорлық пен есiрткi бизнесiне қарсы күрес            75750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200  Қылмыстық-атқару жүйесiн жабдықтармен,                 150000</w:t>
      </w:r>
    </w:p>
    <w:p>
      <w:pPr>
        <w:spacing w:after="0"/>
        <w:ind w:left="0"/>
        <w:jc w:val="both"/>
      </w:pPr>
      <w:r>
        <w:rPr>
          <w:rFonts w:ascii="Times New Roman"/>
          <w:b w:val="false"/>
          <w:i w:val="false"/>
          <w:color w:val="000000"/>
          <w:sz w:val="28"/>
        </w:rPr>
        <w:t>            мүкаммалмен, арнайы мақсаттағы құралдармен</w:t>
      </w:r>
    </w:p>
    <w:p>
      <w:pPr>
        <w:spacing w:after="0"/>
        <w:ind w:left="0"/>
        <w:jc w:val="both"/>
      </w:pPr>
      <w:r>
        <w:rPr>
          <w:rFonts w:ascii="Times New Roman"/>
          <w:b w:val="false"/>
          <w:i w:val="false"/>
          <w:color w:val="000000"/>
          <w:sz w:val="28"/>
        </w:rPr>
        <w:t>            және көлiк құралдарымен жарақтандыру</w:t>
      </w:r>
    </w:p>
    <w:p>
      <w:pPr>
        <w:spacing w:after="0"/>
        <w:ind w:left="0"/>
        <w:jc w:val="both"/>
      </w:pPr>
      <w:r>
        <w:rPr>
          <w:rFonts w:ascii="Times New Roman"/>
          <w:b w:val="false"/>
          <w:i w:val="false"/>
          <w:color w:val="000000"/>
          <w:sz w:val="28"/>
        </w:rPr>
        <w:t>       201  Түзеу мекемелерiн инженерлiк-техникалық күзет           89000</w:t>
      </w:r>
    </w:p>
    <w:p>
      <w:pPr>
        <w:spacing w:after="0"/>
        <w:ind w:left="0"/>
        <w:jc w:val="both"/>
      </w:pPr>
      <w:r>
        <w:rPr>
          <w:rFonts w:ascii="Times New Roman"/>
          <w:b w:val="false"/>
          <w:i w:val="false"/>
          <w:color w:val="000000"/>
          <w:sz w:val="28"/>
        </w:rPr>
        <w:t>            құралдарымен жарақтандыру</w:t>
      </w:r>
    </w:p>
    <w:p>
      <w:pPr>
        <w:spacing w:after="0"/>
        <w:ind w:left="0"/>
        <w:jc w:val="both"/>
      </w:pPr>
      <w:r>
        <w:rPr>
          <w:rFonts w:ascii="Times New Roman"/>
          <w:b w:val="false"/>
          <w:i w:val="false"/>
          <w:color w:val="000000"/>
          <w:sz w:val="28"/>
        </w:rPr>
        <w:t>       303  Қызылорда қаласында қабырға материалдарын              310000</w:t>
      </w:r>
    </w:p>
    <w:p>
      <w:pPr>
        <w:spacing w:after="0"/>
        <w:ind w:left="0"/>
        <w:jc w:val="both"/>
      </w:pPr>
      <w:r>
        <w:rPr>
          <w:rFonts w:ascii="Times New Roman"/>
          <w:b w:val="false"/>
          <w:i w:val="false"/>
          <w:color w:val="000000"/>
          <w:sz w:val="28"/>
        </w:rPr>
        <w:t xml:space="preserve">            жасайтын зауытты жалпы режимдегі түзеу колониясы </w:t>
      </w:r>
    </w:p>
    <w:p>
      <w:pPr>
        <w:spacing w:after="0"/>
        <w:ind w:left="0"/>
        <w:jc w:val="both"/>
      </w:pPr>
      <w:r>
        <w:rPr>
          <w:rFonts w:ascii="Times New Roman"/>
          <w:b w:val="false"/>
          <w:i w:val="false"/>
          <w:color w:val="000000"/>
          <w:sz w:val="28"/>
        </w:rPr>
        <w:t>            етiп қайта жаңарту</w:t>
      </w:r>
    </w:p>
    <w:p>
      <w:pPr>
        <w:spacing w:after="0"/>
        <w:ind w:left="0"/>
        <w:jc w:val="both"/>
      </w:pPr>
      <w:r>
        <w:rPr>
          <w:rFonts w:ascii="Times New Roman"/>
          <w:b w:val="false"/>
          <w:i w:val="false"/>
          <w:color w:val="000000"/>
          <w:sz w:val="28"/>
        </w:rPr>
        <w:t>       304  Жамбыл облысында Психоневрологиялық интернат           300000</w:t>
      </w:r>
    </w:p>
    <w:p>
      <w:pPr>
        <w:spacing w:after="0"/>
        <w:ind w:left="0"/>
        <w:jc w:val="both"/>
      </w:pPr>
      <w:r>
        <w:rPr>
          <w:rFonts w:ascii="Times New Roman"/>
          <w:b w:val="false"/>
          <w:i w:val="false"/>
          <w:color w:val="000000"/>
          <w:sz w:val="28"/>
        </w:rPr>
        <w:t>            үйiн жалпы режимдегi түзеу колониясы етiп</w:t>
      </w:r>
    </w:p>
    <w:p>
      <w:pPr>
        <w:spacing w:after="0"/>
        <w:ind w:left="0"/>
        <w:jc w:val="both"/>
      </w:pPr>
      <w:r>
        <w:rPr>
          <w:rFonts w:ascii="Times New Roman"/>
          <w:b w:val="false"/>
          <w:i w:val="false"/>
          <w:color w:val="000000"/>
          <w:sz w:val="28"/>
        </w:rPr>
        <w:t>            қайта жаңарту</w:t>
      </w:r>
    </w:p>
    <w:p>
      <w:pPr>
        <w:spacing w:after="0"/>
        <w:ind w:left="0"/>
        <w:jc w:val="both"/>
      </w:pPr>
      <w:r>
        <w:rPr>
          <w:rFonts w:ascii="Times New Roman"/>
          <w:b w:val="false"/>
          <w:i w:val="false"/>
          <w:color w:val="000000"/>
          <w:sz w:val="28"/>
        </w:rPr>
        <w:t>       305  Шығыс Қазақстан облысы Солнечный кентiндегi            137900</w:t>
      </w:r>
    </w:p>
    <w:p>
      <w:pPr>
        <w:spacing w:after="0"/>
        <w:ind w:left="0"/>
        <w:jc w:val="both"/>
      </w:pPr>
      <w:r>
        <w:rPr>
          <w:rFonts w:ascii="Times New Roman"/>
          <w:b w:val="false"/>
          <w:i w:val="false"/>
          <w:color w:val="000000"/>
          <w:sz w:val="28"/>
        </w:rPr>
        <w:t>            әскери қалашықты әйелдерге арналған түзеу</w:t>
      </w:r>
    </w:p>
    <w:p>
      <w:pPr>
        <w:spacing w:after="0"/>
        <w:ind w:left="0"/>
        <w:jc w:val="both"/>
      </w:pPr>
      <w:r>
        <w:rPr>
          <w:rFonts w:ascii="Times New Roman"/>
          <w:b w:val="false"/>
          <w:i w:val="false"/>
          <w:color w:val="000000"/>
          <w:sz w:val="28"/>
        </w:rPr>
        <w:t>            колониясы етiп қайта жаңарту</w:t>
      </w:r>
    </w:p>
    <w:p>
      <w:pPr>
        <w:spacing w:after="0"/>
        <w:ind w:left="0"/>
        <w:jc w:val="both"/>
      </w:pPr>
      <w:r>
        <w:rPr>
          <w:rFonts w:ascii="Times New Roman"/>
          <w:b w:val="false"/>
          <w:i w:val="false"/>
          <w:color w:val="000000"/>
          <w:sz w:val="28"/>
        </w:rPr>
        <w:t>       306  Ақтөбе облысы Жем кентiндегi "Ембi-5" әскери           300000</w:t>
      </w:r>
    </w:p>
    <w:p>
      <w:pPr>
        <w:spacing w:after="0"/>
        <w:ind w:left="0"/>
        <w:jc w:val="both"/>
      </w:pPr>
      <w:r>
        <w:rPr>
          <w:rFonts w:ascii="Times New Roman"/>
          <w:b w:val="false"/>
          <w:i w:val="false"/>
          <w:color w:val="000000"/>
          <w:sz w:val="28"/>
        </w:rPr>
        <w:t xml:space="preserve">            объектiсiн қатаң режимдегi түзеу колониясы етiп </w:t>
      </w:r>
    </w:p>
    <w:p>
      <w:pPr>
        <w:spacing w:after="0"/>
        <w:ind w:left="0"/>
        <w:jc w:val="both"/>
      </w:pPr>
      <w:r>
        <w:rPr>
          <w:rFonts w:ascii="Times New Roman"/>
          <w:b w:val="false"/>
          <w:i w:val="false"/>
          <w:color w:val="000000"/>
          <w:sz w:val="28"/>
        </w:rPr>
        <w:t>            қайта жаңарту</w:t>
      </w:r>
    </w:p>
    <w:p>
      <w:pPr>
        <w:spacing w:after="0"/>
        <w:ind w:left="0"/>
        <w:jc w:val="both"/>
      </w:pPr>
      <w:r>
        <w:rPr>
          <w:rFonts w:ascii="Times New Roman"/>
          <w:b w:val="false"/>
          <w:i w:val="false"/>
          <w:color w:val="000000"/>
          <w:sz w:val="28"/>
        </w:rPr>
        <w:t>       500  Әдiлет органдарының ақпараттық-анықтамалық жүйесiн      60000</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xml:space="preserve">       501  Қылмыстық-атқару жүйесi комитетiнiң ақпараттық           1000 </w:t>
      </w:r>
    </w:p>
    <w:p>
      <w:pPr>
        <w:spacing w:after="0"/>
        <w:ind w:left="0"/>
        <w:jc w:val="both"/>
      </w:pPr>
      <w:r>
        <w:rPr>
          <w:rFonts w:ascii="Times New Roman"/>
          <w:b w:val="false"/>
          <w:i w:val="false"/>
          <w:color w:val="000000"/>
          <w:sz w:val="28"/>
        </w:rPr>
        <w:t>            жүйесiн сүйемелдеу</w:t>
      </w:r>
    </w:p>
    <w:p>
      <w:pPr>
        <w:spacing w:after="0"/>
        <w:ind w:left="0"/>
        <w:jc w:val="both"/>
      </w:pPr>
      <w:r>
        <w:rPr>
          <w:rFonts w:ascii="Times New Roman"/>
          <w:b w:val="false"/>
          <w:i w:val="false"/>
          <w:color w:val="000000"/>
          <w:sz w:val="28"/>
        </w:rPr>
        <w:t>       600  Қылмыстық-атқару жүйесi комитетiнiң ақпараттық           5000</w:t>
      </w:r>
    </w:p>
    <w:p>
      <w:pPr>
        <w:spacing w:after="0"/>
        <w:ind w:left="0"/>
        <w:jc w:val="both"/>
      </w:pPr>
      <w:r>
        <w:rPr>
          <w:rFonts w:ascii="Times New Roman"/>
          <w:b w:val="false"/>
          <w:i w:val="false"/>
          <w:color w:val="000000"/>
          <w:sz w:val="28"/>
        </w:rPr>
        <w:t>            жүйесiн құру</w:t>
      </w:r>
    </w:p>
    <w:p>
      <w:pPr>
        <w:spacing w:after="0"/>
        <w:ind w:left="0"/>
        <w:jc w:val="both"/>
      </w:pPr>
      <w:r>
        <w:rPr>
          <w:rFonts w:ascii="Times New Roman"/>
          <w:b w:val="false"/>
          <w:i w:val="false"/>
          <w:color w:val="000000"/>
          <w:sz w:val="28"/>
        </w:rPr>
        <w:t>       601  Әділет органдарының ақпараттық-анықтамалық               5000</w:t>
      </w:r>
    </w:p>
    <w:p>
      <w:pPr>
        <w:spacing w:after="0"/>
        <w:ind w:left="0"/>
        <w:jc w:val="both"/>
      </w:pPr>
      <w:r>
        <w:rPr>
          <w:rFonts w:ascii="Times New Roman"/>
          <w:b w:val="false"/>
          <w:i w:val="false"/>
          <w:color w:val="000000"/>
          <w:sz w:val="28"/>
        </w:rPr>
        <w:t>            жүйесін құру</w:t>
      </w:r>
    </w:p>
    <w:p>
      <w:pPr>
        <w:spacing w:after="0"/>
        <w:ind w:left="0"/>
        <w:jc w:val="both"/>
      </w:pPr>
      <w:r>
        <w:rPr>
          <w:rFonts w:ascii="Times New Roman"/>
          <w:b w:val="false"/>
          <w:i w:val="false"/>
          <w:color w:val="000000"/>
          <w:sz w:val="28"/>
        </w:rPr>
        <w:t>   225      Қазақстан Республикасының Бiлiм және ғылым              21770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104  Нашақорлық пен есiрткi бизнесiне қарсы күрес            21770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226      Қазақстан Республикасының Денсаулық сақтау               7730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104  Нашақорлық пен есiрткi бизнесiне қарсы күрес             7730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230      Қазақстан Республикасының Мәдениет, ақпарат             19500</w:t>
      </w:r>
    </w:p>
    <w:p>
      <w:pPr>
        <w:spacing w:after="0"/>
        <w:ind w:left="0"/>
        <w:jc w:val="both"/>
      </w:pPr>
      <w:r>
        <w:rPr>
          <w:rFonts w:ascii="Times New Roman"/>
          <w:b w:val="false"/>
          <w:i w:val="false"/>
          <w:color w:val="000000"/>
          <w:sz w:val="28"/>
        </w:rPr>
        <w:t>            және қоғамдық келiсiм министрлiгi</w:t>
      </w:r>
    </w:p>
    <w:p>
      <w:pPr>
        <w:spacing w:after="0"/>
        <w:ind w:left="0"/>
        <w:jc w:val="both"/>
      </w:pPr>
      <w:r>
        <w:rPr>
          <w:rFonts w:ascii="Times New Roman"/>
          <w:b w:val="false"/>
          <w:i w:val="false"/>
          <w:color w:val="000000"/>
          <w:sz w:val="28"/>
        </w:rPr>
        <w:t>       104  Нашақорлық пен есiрткi бизнесiне қарсы күрес            19500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410      Қазақстан Республикасының Ұлттық қауiпсiздiк         27057518</w:t>
      </w:r>
    </w:p>
    <w:p>
      <w:pPr>
        <w:spacing w:after="0"/>
        <w:ind w:left="0"/>
        <w:jc w:val="both"/>
      </w:pPr>
      <w:r>
        <w:rPr>
          <w:rFonts w:ascii="Times New Roman"/>
          <w:b w:val="false"/>
          <w:i w:val="false"/>
          <w:color w:val="000000"/>
          <w:sz w:val="28"/>
        </w:rPr>
        <w:t>            комитеті</w:t>
      </w:r>
    </w:p>
    <w:p>
      <w:pPr>
        <w:spacing w:after="0"/>
        <w:ind w:left="0"/>
        <w:jc w:val="both"/>
      </w:pPr>
      <w:r>
        <w:rPr>
          <w:rFonts w:ascii="Times New Roman"/>
          <w:b w:val="false"/>
          <w:i w:val="false"/>
          <w:color w:val="000000"/>
          <w:sz w:val="28"/>
        </w:rPr>
        <w:t>       050  Ұлттық қауiпсiздiктi қамтамасыз ету                  26974308</w:t>
      </w:r>
    </w:p>
    <w:p>
      <w:pPr>
        <w:spacing w:after="0"/>
        <w:ind w:left="0"/>
        <w:jc w:val="both"/>
      </w:pPr>
      <w:r>
        <w:rPr>
          <w:rFonts w:ascii="Times New Roman"/>
          <w:b w:val="false"/>
          <w:i w:val="false"/>
          <w:color w:val="000000"/>
          <w:sz w:val="28"/>
        </w:rPr>
        <w:t>       104  Нашақорлық пен есiрткi бизнесiне қарсы күрес            83210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501      Қазақстан Республикасының Жоғарғы Соты                5755647</w:t>
      </w:r>
    </w:p>
    <w:p>
      <w:pPr>
        <w:spacing w:after="0"/>
        <w:ind w:left="0"/>
        <w:jc w:val="both"/>
      </w:pPr>
      <w:r>
        <w:rPr>
          <w:rFonts w:ascii="Times New Roman"/>
          <w:b w:val="false"/>
          <w:i w:val="false"/>
          <w:color w:val="000000"/>
          <w:sz w:val="28"/>
        </w:rPr>
        <w:t>       001  Әкiмшiлiк шығындар                                    1195884</w:t>
      </w:r>
    </w:p>
    <w:p>
      <w:pPr>
        <w:spacing w:after="0"/>
        <w:ind w:left="0"/>
        <w:jc w:val="both"/>
      </w:pPr>
      <w:r>
        <w:rPr>
          <w:rFonts w:ascii="Times New Roman"/>
          <w:b w:val="false"/>
          <w:i w:val="false"/>
          <w:color w:val="000000"/>
          <w:sz w:val="28"/>
        </w:rPr>
        <w:t>       032  Сот төрелігін жүзеге асыру                            4094444</w:t>
      </w:r>
    </w:p>
    <w:p>
      <w:pPr>
        <w:spacing w:after="0"/>
        <w:ind w:left="0"/>
        <w:jc w:val="both"/>
      </w:pPr>
      <w:r>
        <w:rPr>
          <w:rFonts w:ascii="Times New Roman"/>
          <w:b w:val="false"/>
          <w:i w:val="false"/>
          <w:color w:val="000000"/>
          <w:sz w:val="28"/>
        </w:rPr>
        <w:t>       033  Әдiлет бiлiктiлiк алқасының қызметiн                     3319</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034  Жекелеген негiздер бойынша мемлекеттiң                  32000</w:t>
      </w:r>
    </w:p>
    <w:p>
      <w:pPr>
        <w:spacing w:after="0"/>
        <w:ind w:left="0"/>
        <w:jc w:val="both"/>
      </w:pPr>
      <w:r>
        <w:rPr>
          <w:rFonts w:ascii="Times New Roman"/>
          <w:b w:val="false"/>
          <w:i w:val="false"/>
          <w:color w:val="000000"/>
          <w:sz w:val="28"/>
        </w:rPr>
        <w:t xml:space="preserve">            меншігіне түскен мүлiктi бағалау, сақтау және </w:t>
      </w:r>
    </w:p>
    <w:p>
      <w:pPr>
        <w:spacing w:after="0"/>
        <w:ind w:left="0"/>
        <w:jc w:val="both"/>
      </w:pPr>
      <w:r>
        <w:rPr>
          <w:rFonts w:ascii="Times New Roman"/>
          <w:b w:val="false"/>
          <w:i w:val="false"/>
          <w:color w:val="000000"/>
          <w:sz w:val="28"/>
        </w:rPr>
        <w:t>            сату</w:t>
      </w:r>
    </w:p>
    <w:p>
      <w:pPr>
        <w:spacing w:after="0"/>
        <w:ind w:left="0"/>
        <w:jc w:val="both"/>
      </w:pPr>
      <w:r>
        <w:rPr>
          <w:rFonts w:ascii="Times New Roman"/>
          <w:b w:val="false"/>
          <w:i w:val="false"/>
          <w:color w:val="000000"/>
          <w:sz w:val="28"/>
        </w:rPr>
        <w:t>       201  Сот жүйесiнiң органдарын материалдық-техникалық        400000</w:t>
      </w:r>
    </w:p>
    <w:p>
      <w:pPr>
        <w:spacing w:after="0"/>
        <w:ind w:left="0"/>
        <w:jc w:val="both"/>
      </w:pPr>
      <w:r>
        <w:rPr>
          <w:rFonts w:ascii="Times New Roman"/>
          <w:b w:val="false"/>
          <w:i w:val="false"/>
          <w:color w:val="000000"/>
          <w:sz w:val="28"/>
        </w:rPr>
        <w:t>            және өзге де қамтамасыз ету</w:t>
      </w:r>
    </w:p>
    <w:p>
      <w:pPr>
        <w:spacing w:after="0"/>
        <w:ind w:left="0"/>
        <w:jc w:val="both"/>
      </w:pPr>
      <w:r>
        <w:rPr>
          <w:rFonts w:ascii="Times New Roman"/>
          <w:b w:val="false"/>
          <w:i w:val="false"/>
          <w:color w:val="000000"/>
          <w:sz w:val="28"/>
        </w:rPr>
        <w:t>       500  Қазақстан Республикасы сот жүйесi органдарының          15000</w:t>
      </w:r>
    </w:p>
    <w:p>
      <w:pPr>
        <w:spacing w:after="0"/>
        <w:ind w:left="0"/>
        <w:jc w:val="both"/>
      </w:pPr>
      <w:r>
        <w:rPr>
          <w:rFonts w:ascii="Times New Roman"/>
          <w:b w:val="false"/>
          <w:i w:val="false"/>
          <w:color w:val="000000"/>
          <w:sz w:val="28"/>
        </w:rPr>
        <w:t>            бiрыңғай автоматтандырылған ақпараттық-талдау</w:t>
      </w:r>
    </w:p>
    <w:p>
      <w:pPr>
        <w:spacing w:after="0"/>
        <w:ind w:left="0"/>
        <w:jc w:val="both"/>
      </w:pPr>
      <w:r>
        <w:rPr>
          <w:rFonts w:ascii="Times New Roman"/>
          <w:b w:val="false"/>
          <w:i w:val="false"/>
          <w:color w:val="000000"/>
          <w:sz w:val="28"/>
        </w:rPr>
        <w:t>            жүйесін сүйемелдеу</w:t>
      </w:r>
    </w:p>
    <w:p>
      <w:pPr>
        <w:spacing w:after="0"/>
        <w:ind w:left="0"/>
        <w:jc w:val="both"/>
      </w:pPr>
      <w:r>
        <w:rPr>
          <w:rFonts w:ascii="Times New Roman"/>
          <w:b w:val="false"/>
          <w:i w:val="false"/>
          <w:color w:val="000000"/>
          <w:sz w:val="28"/>
        </w:rPr>
        <w:t>       600  Қазақстан Республикасы сот жүйесi органдарының          15000</w:t>
      </w:r>
    </w:p>
    <w:p>
      <w:pPr>
        <w:spacing w:after="0"/>
        <w:ind w:left="0"/>
        <w:jc w:val="both"/>
      </w:pPr>
      <w:r>
        <w:rPr>
          <w:rFonts w:ascii="Times New Roman"/>
          <w:b w:val="false"/>
          <w:i w:val="false"/>
          <w:color w:val="000000"/>
          <w:sz w:val="28"/>
        </w:rPr>
        <w:t xml:space="preserve">            бiрыңғай автоматтандырылған ақпараттық-талдау </w:t>
      </w:r>
    </w:p>
    <w:p>
      <w:pPr>
        <w:spacing w:after="0"/>
        <w:ind w:left="0"/>
        <w:jc w:val="both"/>
      </w:pPr>
      <w:r>
        <w:rPr>
          <w:rFonts w:ascii="Times New Roman"/>
          <w:b w:val="false"/>
          <w:i w:val="false"/>
          <w:color w:val="000000"/>
          <w:sz w:val="28"/>
        </w:rPr>
        <w:t>            жүйесiн құру</w:t>
      </w:r>
    </w:p>
    <w:p>
      <w:pPr>
        <w:spacing w:after="0"/>
        <w:ind w:left="0"/>
        <w:jc w:val="both"/>
      </w:pPr>
      <w:r>
        <w:rPr>
          <w:rFonts w:ascii="Times New Roman"/>
          <w:b w:val="false"/>
          <w:i w:val="false"/>
          <w:color w:val="000000"/>
          <w:sz w:val="28"/>
        </w:rPr>
        <w:t>   502      Қазақстан Республикасының Бас Прокуратурасы           3303372</w:t>
      </w:r>
    </w:p>
    <w:p>
      <w:pPr>
        <w:spacing w:after="0"/>
        <w:ind w:left="0"/>
        <w:jc w:val="both"/>
      </w:pPr>
      <w:r>
        <w:rPr>
          <w:rFonts w:ascii="Times New Roman"/>
          <w:b w:val="false"/>
          <w:i w:val="false"/>
          <w:color w:val="000000"/>
          <w:sz w:val="28"/>
        </w:rPr>
        <w:t>       001  Әкiмшiлiк шығындар                                    3192360</w:t>
      </w:r>
    </w:p>
    <w:p>
      <w:pPr>
        <w:spacing w:after="0"/>
        <w:ind w:left="0"/>
        <w:jc w:val="both"/>
      </w:pPr>
      <w:r>
        <w:rPr>
          <w:rFonts w:ascii="Times New Roman"/>
          <w:b w:val="false"/>
          <w:i w:val="false"/>
          <w:color w:val="000000"/>
          <w:sz w:val="28"/>
        </w:rPr>
        <w:t>       030  Қылмыстық және жедел есептердi жүргiзу                   1750</w:t>
      </w:r>
    </w:p>
    <w:p>
      <w:pPr>
        <w:spacing w:after="0"/>
        <w:ind w:left="0"/>
        <w:jc w:val="both"/>
      </w:pPr>
      <w:r>
        <w:rPr>
          <w:rFonts w:ascii="Times New Roman"/>
          <w:b w:val="false"/>
          <w:i w:val="false"/>
          <w:color w:val="000000"/>
          <w:sz w:val="28"/>
        </w:rPr>
        <w:t>       039  Қылмыс жасаған адамдардың экстрадициясын                 9262</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600  Қазақстан Республикасының Бас Прокуратурасы             50000</w:t>
      </w:r>
    </w:p>
    <w:p>
      <w:pPr>
        <w:spacing w:after="0"/>
        <w:ind w:left="0"/>
        <w:jc w:val="both"/>
      </w:pPr>
      <w:r>
        <w:rPr>
          <w:rFonts w:ascii="Times New Roman"/>
          <w:b w:val="false"/>
          <w:i w:val="false"/>
          <w:color w:val="000000"/>
          <w:sz w:val="28"/>
        </w:rPr>
        <w:t>            жанындағы Құқықтық статистика және ақпарат</w:t>
      </w:r>
    </w:p>
    <w:p>
      <w:pPr>
        <w:spacing w:after="0"/>
        <w:ind w:left="0"/>
        <w:jc w:val="both"/>
      </w:pPr>
      <w:r>
        <w:rPr>
          <w:rFonts w:ascii="Times New Roman"/>
          <w:b w:val="false"/>
          <w:i w:val="false"/>
          <w:color w:val="000000"/>
          <w:sz w:val="28"/>
        </w:rPr>
        <w:t>            орталығының ақпараттық жүйесiн құру</w:t>
      </w:r>
    </w:p>
    <w:p>
      <w:pPr>
        <w:spacing w:after="0"/>
        <w:ind w:left="0"/>
        <w:jc w:val="both"/>
      </w:pPr>
      <w:r>
        <w:rPr>
          <w:rFonts w:ascii="Times New Roman"/>
          <w:b w:val="false"/>
          <w:i w:val="false"/>
          <w:color w:val="000000"/>
          <w:sz w:val="28"/>
        </w:rPr>
        <w:t>       602  Прокуратура органдарын есептеу және ұйымдастыру        50000</w:t>
      </w:r>
    </w:p>
    <w:p>
      <w:pPr>
        <w:spacing w:after="0"/>
        <w:ind w:left="0"/>
        <w:jc w:val="both"/>
      </w:pPr>
      <w:r>
        <w:rPr>
          <w:rFonts w:ascii="Times New Roman"/>
          <w:b w:val="false"/>
          <w:i w:val="false"/>
          <w:color w:val="000000"/>
          <w:sz w:val="28"/>
        </w:rPr>
        <w:t>            техникасымен қамтамасыз ету</w:t>
      </w:r>
    </w:p>
    <w:p>
      <w:pPr>
        <w:spacing w:after="0"/>
        <w:ind w:left="0"/>
        <w:jc w:val="both"/>
      </w:pPr>
      <w:r>
        <w:rPr>
          <w:rFonts w:ascii="Times New Roman"/>
          <w:b w:val="false"/>
          <w:i w:val="false"/>
          <w:color w:val="000000"/>
          <w:sz w:val="28"/>
        </w:rPr>
        <w:t>   613      Қазақстан Республикасының Туризм және спорт              8200</w:t>
      </w:r>
    </w:p>
    <w:p>
      <w:pPr>
        <w:spacing w:after="0"/>
        <w:ind w:left="0"/>
        <w:jc w:val="both"/>
      </w:pPr>
      <w:r>
        <w:rPr>
          <w:rFonts w:ascii="Times New Roman"/>
          <w:b w:val="false"/>
          <w:i w:val="false"/>
          <w:color w:val="000000"/>
          <w:sz w:val="28"/>
        </w:rPr>
        <w:t>            жөнiндегi агенттiгi</w:t>
      </w:r>
    </w:p>
    <w:p>
      <w:pPr>
        <w:spacing w:after="0"/>
        <w:ind w:left="0"/>
        <w:jc w:val="both"/>
      </w:pPr>
      <w:r>
        <w:rPr>
          <w:rFonts w:ascii="Times New Roman"/>
          <w:b w:val="false"/>
          <w:i w:val="false"/>
          <w:color w:val="000000"/>
          <w:sz w:val="28"/>
        </w:rPr>
        <w:t>       104  Нашақорлық пен есiрткi бизнесiне қарсы күрес             8200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618      Қазақстан Республикасының Қаржы полициясы агенттiгi   1600514</w:t>
      </w:r>
    </w:p>
    <w:p>
      <w:pPr>
        <w:spacing w:after="0"/>
        <w:ind w:left="0"/>
        <w:jc w:val="both"/>
      </w:pPr>
      <w:r>
        <w:rPr>
          <w:rFonts w:ascii="Times New Roman"/>
          <w:b w:val="false"/>
          <w:i w:val="false"/>
          <w:color w:val="000000"/>
          <w:sz w:val="28"/>
        </w:rPr>
        <w:t>       001  Әкiмшiлiк шығындар                                    1278801</w:t>
      </w:r>
    </w:p>
    <w:p>
      <w:pPr>
        <w:spacing w:after="0"/>
        <w:ind w:left="0"/>
        <w:jc w:val="both"/>
      </w:pPr>
      <w:r>
        <w:rPr>
          <w:rFonts w:ascii="Times New Roman"/>
          <w:b w:val="false"/>
          <w:i w:val="false"/>
          <w:color w:val="000000"/>
          <w:sz w:val="28"/>
        </w:rPr>
        <w:t>       004  Тергеу iсiнде адвокаттардың еңбегiне ақы төлеу           1800</w:t>
      </w:r>
    </w:p>
    <w:p>
      <w:pPr>
        <w:spacing w:after="0"/>
        <w:ind w:left="0"/>
        <w:jc w:val="both"/>
      </w:pPr>
      <w:r>
        <w:rPr>
          <w:rFonts w:ascii="Times New Roman"/>
          <w:b w:val="false"/>
          <w:i w:val="false"/>
          <w:color w:val="000000"/>
          <w:sz w:val="28"/>
        </w:rPr>
        <w:t>       030  Қаржы полициясын пiшiндiк киiм-кешекпен                100000</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032  Қаржы полициясы органдарының жедел-iздестiру қызметi    30000</w:t>
      </w:r>
    </w:p>
    <w:p>
      <w:pPr>
        <w:spacing w:after="0"/>
        <w:ind w:left="0"/>
        <w:jc w:val="both"/>
      </w:pPr>
      <w:r>
        <w:rPr>
          <w:rFonts w:ascii="Times New Roman"/>
          <w:b w:val="false"/>
          <w:i w:val="false"/>
          <w:color w:val="000000"/>
          <w:sz w:val="28"/>
        </w:rPr>
        <w:t>       033  Қылмыстық сот iстерiне қатысушыларға iс жүргiзу         16500</w:t>
      </w:r>
    </w:p>
    <w:p>
      <w:pPr>
        <w:spacing w:after="0"/>
        <w:ind w:left="0"/>
        <w:jc w:val="both"/>
      </w:pPr>
      <w:r>
        <w:rPr>
          <w:rFonts w:ascii="Times New Roman"/>
          <w:b w:val="false"/>
          <w:i w:val="false"/>
          <w:color w:val="000000"/>
          <w:sz w:val="28"/>
        </w:rPr>
        <w:t>            шығындарын өтеу</w:t>
      </w:r>
    </w:p>
    <w:p>
      <w:pPr>
        <w:spacing w:after="0"/>
        <w:ind w:left="0"/>
        <w:jc w:val="both"/>
      </w:pPr>
      <w:r>
        <w:rPr>
          <w:rFonts w:ascii="Times New Roman"/>
          <w:b w:val="false"/>
          <w:i w:val="false"/>
          <w:color w:val="000000"/>
          <w:sz w:val="28"/>
        </w:rPr>
        <w:t>       034  Қаржы полициясы органдарын нормативтiк құқықтық          7400</w:t>
      </w:r>
    </w:p>
    <w:p>
      <w:pPr>
        <w:spacing w:after="0"/>
        <w:ind w:left="0"/>
        <w:jc w:val="both"/>
      </w:pPr>
      <w:r>
        <w:rPr>
          <w:rFonts w:ascii="Times New Roman"/>
          <w:b w:val="false"/>
          <w:i w:val="false"/>
          <w:color w:val="000000"/>
          <w:sz w:val="28"/>
        </w:rPr>
        <w:t xml:space="preserve">            актiлермен және қатаң есептiлiк бланкiлерiмен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036  Қылмыстық іс жүргізу процесіне қатысқан                   750</w:t>
      </w:r>
    </w:p>
    <w:p>
      <w:pPr>
        <w:spacing w:after="0"/>
        <w:ind w:left="0"/>
        <w:jc w:val="both"/>
      </w:pPr>
      <w:r>
        <w:rPr>
          <w:rFonts w:ascii="Times New Roman"/>
          <w:b w:val="false"/>
          <w:i w:val="false"/>
          <w:color w:val="000000"/>
          <w:sz w:val="28"/>
        </w:rPr>
        <w:t>            тұлғаларды мемлекеттік қорғау</w:t>
      </w:r>
    </w:p>
    <w:p>
      <w:pPr>
        <w:spacing w:after="0"/>
        <w:ind w:left="0"/>
        <w:jc w:val="both"/>
      </w:pPr>
      <w:r>
        <w:rPr>
          <w:rFonts w:ascii="Times New Roman"/>
          <w:b w:val="false"/>
          <w:i w:val="false"/>
          <w:color w:val="000000"/>
          <w:sz w:val="28"/>
        </w:rPr>
        <w:t>       037  Орталық аппарат пен аумақтық органдардың               107263</w:t>
      </w:r>
    </w:p>
    <w:p>
      <w:pPr>
        <w:spacing w:after="0"/>
        <w:ind w:left="0"/>
        <w:jc w:val="both"/>
      </w:pPr>
      <w:r>
        <w:rPr>
          <w:rFonts w:ascii="Times New Roman"/>
          <w:b w:val="false"/>
          <w:i w:val="false"/>
          <w:color w:val="000000"/>
          <w:sz w:val="28"/>
        </w:rPr>
        <w:t>            қызметкерлерiне коммуналдық қызметтер үшiн</w:t>
      </w:r>
    </w:p>
    <w:p>
      <w:pPr>
        <w:spacing w:after="0"/>
        <w:ind w:left="0"/>
        <w:jc w:val="both"/>
      </w:pPr>
      <w:r>
        <w:rPr>
          <w:rFonts w:ascii="Times New Roman"/>
          <w:b w:val="false"/>
          <w:i w:val="false"/>
          <w:color w:val="000000"/>
          <w:sz w:val="28"/>
        </w:rPr>
        <w:t>            және тұрғын үйдi ұстауға арналған шығыстарды өтеу</w:t>
      </w:r>
    </w:p>
    <w:p>
      <w:pPr>
        <w:spacing w:after="0"/>
        <w:ind w:left="0"/>
        <w:jc w:val="both"/>
      </w:pPr>
      <w:r>
        <w:rPr>
          <w:rFonts w:ascii="Times New Roman"/>
          <w:b w:val="false"/>
          <w:i w:val="false"/>
          <w:color w:val="000000"/>
          <w:sz w:val="28"/>
        </w:rPr>
        <w:t>       104  Нашақорлық пен есiрткi бизнесiне қарсы күрес             8000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500  Қаржы полициясы органдарының ақпараттық жүйелерiн       25000</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600  Қазақстан Республикасы Қаржы полициясы                  25000</w:t>
      </w:r>
    </w:p>
    <w:p>
      <w:pPr>
        <w:spacing w:after="0"/>
        <w:ind w:left="0"/>
        <w:jc w:val="both"/>
      </w:pPr>
      <w:r>
        <w:rPr>
          <w:rFonts w:ascii="Times New Roman"/>
          <w:b w:val="false"/>
          <w:i w:val="false"/>
          <w:color w:val="000000"/>
          <w:sz w:val="28"/>
        </w:rPr>
        <w:t>            агенттiгiнiң бiрыңғай автоматтандырылған</w:t>
      </w:r>
    </w:p>
    <w:p>
      <w:pPr>
        <w:spacing w:after="0"/>
        <w:ind w:left="0"/>
        <w:jc w:val="both"/>
      </w:pPr>
      <w:r>
        <w:rPr>
          <w:rFonts w:ascii="Times New Roman"/>
          <w:b w:val="false"/>
          <w:i w:val="false"/>
          <w:color w:val="000000"/>
          <w:sz w:val="28"/>
        </w:rPr>
        <w:t>            ақпараттық-телекоммуникациялық жүйесiн құру</w:t>
      </w:r>
    </w:p>
    <w:p>
      <w:pPr>
        <w:spacing w:after="0"/>
        <w:ind w:left="0"/>
        <w:jc w:val="both"/>
      </w:pPr>
      <w:r>
        <w:rPr>
          <w:rFonts w:ascii="Times New Roman"/>
          <w:b w:val="false"/>
          <w:i w:val="false"/>
          <w:color w:val="000000"/>
          <w:sz w:val="28"/>
        </w:rPr>
        <w:t>   619      Қазақстан Республикасының Кедендік бақылау агенттiгi    61900</w:t>
      </w:r>
    </w:p>
    <w:p>
      <w:pPr>
        <w:spacing w:after="0"/>
        <w:ind w:left="0"/>
        <w:jc w:val="both"/>
      </w:pPr>
      <w:r>
        <w:rPr>
          <w:rFonts w:ascii="Times New Roman"/>
          <w:b w:val="false"/>
          <w:i w:val="false"/>
          <w:color w:val="000000"/>
          <w:sz w:val="28"/>
        </w:rPr>
        <w:t>       104  Нашақорлық пен есiрткi бизнесiне қарсы күрес            61900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680      Қазақстан Республикасы Президентінің Күзет қызметі    1097676</w:t>
      </w:r>
    </w:p>
    <w:p>
      <w:pPr>
        <w:spacing w:after="0"/>
        <w:ind w:left="0"/>
        <w:jc w:val="both"/>
      </w:pPr>
      <w:r>
        <w:rPr>
          <w:rFonts w:ascii="Times New Roman"/>
          <w:b w:val="false"/>
          <w:i w:val="false"/>
          <w:color w:val="000000"/>
          <w:sz w:val="28"/>
        </w:rPr>
        <w:t>       030  Мемлекеттер басшылары мен жекелеген лауазымды         1097676</w:t>
      </w:r>
    </w:p>
    <w:p>
      <w:pPr>
        <w:spacing w:after="0"/>
        <w:ind w:left="0"/>
        <w:jc w:val="both"/>
      </w:pPr>
      <w:r>
        <w:rPr>
          <w:rFonts w:ascii="Times New Roman"/>
          <w:b w:val="false"/>
          <w:i w:val="false"/>
          <w:color w:val="000000"/>
          <w:sz w:val="28"/>
        </w:rPr>
        <w:t>            тұлғалардың қауiпсiздiгiн қамтамасыз ету</w:t>
      </w:r>
    </w:p>
    <w:p>
      <w:pPr>
        <w:spacing w:after="0"/>
        <w:ind w:left="0"/>
        <w:jc w:val="both"/>
      </w:pPr>
      <w:r>
        <w:rPr>
          <w:rFonts w:ascii="Times New Roman"/>
          <w:b w:val="false"/>
          <w:i w:val="false"/>
          <w:color w:val="000000"/>
          <w:sz w:val="28"/>
        </w:rPr>
        <w:t>4           Бiлiм беру                                           22170966</w:t>
      </w:r>
    </w:p>
    <w:p>
      <w:pPr>
        <w:spacing w:after="0"/>
        <w:ind w:left="0"/>
        <w:jc w:val="both"/>
      </w:pPr>
      <w:r>
        <w:rPr>
          <w:rFonts w:ascii="Times New Roman"/>
          <w:b w:val="false"/>
          <w:i w:val="false"/>
          <w:color w:val="000000"/>
          <w:sz w:val="28"/>
        </w:rPr>
        <w:t>   101      Қазақстан Республикасы Президентінің Әкімшілігі          1537</w:t>
      </w:r>
    </w:p>
    <w:p>
      <w:pPr>
        <w:spacing w:after="0"/>
        <w:ind w:left="0"/>
        <w:jc w:val="both"/>
      </w:pPr>
      <w:r>
        <w:rPr>
          <w:rFonts w:ascii="Times New Roman"/>
          <w:b w:val="false"/>
          <w:i w:val="false"/>
          <w:color w:val="000000"/>
          <w:sz w:val="28"/>
        </w:rPr>
        <w:t>       010  Кадрлардың бiлiктiлiгiн арттыру және оларды              1537</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102      Қазақстан Республикасы Парламентінің Шаруашылық          2177</w:t>
      </w:r>
    </w:p>
    <w:p>
      <w:pPr>
        <w:spacing w:after="0"/>
        <w:ind w:left="0"/>
        <w:jc w:val="both"/>
      </w:pPr>
      <w:r>
        <w:rPr>
          <w:rFonts w:ascii="Times New Roman"/>
          <w:b w:val="false"/>
          <w:i w:val="false"/>
          <w:color w:val="000000"/>
          <w:sz w:val="28"/>
        </w:rPr>
        <w:t>            басқармасы</w:t>
      </w:r>
    </w:p>
    <w:p>
      <w:pPr>
        <w:spacing w:after="0"/>
        <w:ind w:left="0"/>
        <w:jc w:val="both"/>
      </w:pPr>
      <w:r>
        <w:rPr>
          <w:rFonts w:ascii="Times New Roman"/>
          <w:b w:val="false"/>
          <w:i w:val="false"/>
          <w:color w:val="000000"/>
          <w:sz w:val="28"/>
        </w:rPr>
        <w:t>       010  Кадрлардың бiлiктiлiгiн арттыру және оларды              2177</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104      Қазақстан Республикасы Премьер-Министрiнiң Кеңсесi       1128</w:t>
      </w:r>
    </w:p>
    <w:p>
      <w:pPr>
        <w:spacing w:after="0"/>
        <w:ind w:left="0"/>
        <w:jc w:val="both"/>
      </w:pPr>
      <w:r>
        <w:rPr>
          <w:rFonts w:ascii="Times New Roman"/>
          <w:b w:val="false"/>
          <w:i w:val="false"/>
          <w:color w:val="000000"/>
          <w:sz w:val="28"/>
        </w:rPr>
        <w:t>       010  Кадрлардың бiлiктiлiгiн арттыру және оларды қайта        1128</w:t>
      </w:r>
    </w:p>
    <w:p>
      <w:pPr>
        <w:spacing w:after="0"/>
        <w:ind w:left="0"/>
        <w:jc w:val="both"/>
      </w:pPr>
      <w:r>
        <w:rPr>
          <w:rFonts w:ascii="Times New Roman"/>
          <w:b w:val="false"/>
          <w:i w:val="false"/>
          <w:color w:val="000000"/>
          <w:sz w:val="28"/>
        </w:rPr>
        <w:t>            даярлау</w:t>
      </w:r>
    </w:p>
    <w:p>
      <w:pPr>
        <w:spacing w:after="0"/>
        <w:ind w:left="0"/>
        <w:jc w:val="both"/>
      </w:pPr>
      <w:r>
        <w:rPr>
          <w:rFonts w:ascii="Times New Roman"/>
          <w:b w:val="false"/>
          <w:i w:val="false"/>
          <w:color w:val="000000"/>
          <w:sz w:val="28"/>
        </w:rPr>
        <w:t>   201      Қазақстан Республикасының Ішкi iстер министрлiгi      1367189</w:t>
      </w:r>
    </w:p>
    <w:p>
      <w:pPr>
        <w:spacing w:after="0"/>
        <w:ind w:left="0"/>
        <w:jc w:val="both"/>
      </w:pPr>
      <w:r>
        <w:rPr>
          <w:rFonts w:ascii="Times New Roman"/>
          <w:b w:val="false"/>
          <w:i w:val="false"/>
          <w:color w:val="000000"/>
          <w:sz w:val="28"/>
        </w:rPr>
        <w:t>       007  Орта кәсiптiк бiлiмдi мамандар даярлау                 291555</w:t>
      </w:r>
    </w:p>
    <w:p>
      <w:pPr>
        <w:spacing w:after="0"/>
        <w:ind w:left="0"/>
        <w:jc w:val="both"/>
      </w:pPr>
      <w:r>
        <w:rPr>
          <w:rFonts w:ascii="Times New Roman"/>
          <w:b w:val="false"/>
          <w:i w:val="false"/>
          <w:color w:val="000000"/>
          <w:sz w:val="28"/>
        </w:rPr>
        <w:t>       009  Жоғары оқу орындарында кадрлар даярлау                 984349</w:t>
      </w:r>
    </w:p>
    <w:p>
      <w:pPr>
        <w:spacing w:after="0"/>
        <w:ind w:left="0"/>
        <w:jc w:val="both"/>
      </w:pPr>
      <w:r>
        <w:rPr>
          <w:rFonts w:ascii="Times New Roman"/>
          <w:b w:val="false"/>
          <w:i w:val="false"/>
          <w:color w:val="000000"/>
          <w:sz w:val="28"/>
        </w:rPr>
        <w:t>       010  Кадрлардың бiлiктiлiгiн арттыру және оларды             34285</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313  Жоғары оқу орнынан кейiнгi кәсiби бiлiм беру            57000</w:t>
      </w:r>
    </w:p>
    <w:p>
      <w:pPr>
        <w:spacing w:after="0"/>
        <w:ind w:left="0"/>
        <w:jc w:val="both"/>
      </w:pPr>
      <w:r>
        <w:rPr>
          <w:rFonts w:ascii="Times New Roman"/>
          <w:b w:val="false"/>
          <w:i w:val="false"/>
          <w:color w:val="000000"/>
          <w:sz w:val="28"/>
        </w:rPr>
        <w:t>            объектiлерiн салу</w:t>
      </w:r>
    </w:p>
    <w:p>
      <w:pPr>
        <w:spacing w:after="0"/>
        <w:ind w:left="0"/>
        <w:jc w:val="both"/>
      </w:pPr>
      <w:r>
        <w:rPr>
          <w:rFonts w:ascii="Times New Roman"/>
          <w:b w:val="false"/>
          <w:i w:val="false"/>
          <w:color w:val="000000"/>
          <w:sz w:val="28"/>
        </w:rPr>
        <w:t>   204      Қазақстан Республикасының Сыртқы iстер министрлiгi      21672</w:t>
      </w:r>
    </w:p>
    <w:p>
      <w:pPr>
        <w:spacing w:after="0"/>
        <w:ind w:left="0"/>
        <w:jc w:val="both"/>
      </w:pPr>
      <w:r>
        <w:rPr>
          <w:rFonts w:ascii="Times New Roman"/>
          <w:b w:val="false"/>
          <w:i w:val="false"/>
          <w:color w:val="000000"/>
          <w:sz w:val="28"/>
        </w:rPr>
        <w:t>       010  Кадрлардың бiлiктiлiгiн арттыру және оларды қайта       21672</w:t>
      </w:r>
    </w:p>
    <w:p>
      <w:pPr>
        <w:spacing w:after="0"/>
        <w:ind w:left="0"/>
        <w:jc w:val="both"/>
      </w:pPr>
      <w:r>
        <w:rPr>
          <w:rFonts w:ascii="Times New Roman"/>
          <w:b w:val="false"/>
          <w:i w:val="false"/>
          <w:color w:val="000000"/>
          <w:sz w:val="28"/>
        </w:rPr>
        <w:t>            даярлау</w:t>
      </w:r>
    </w:p>
    <w:p>
      <w:pPr>
        <w:spacing w:after="0"/>
        <w:ind w:left="0"/>
        <w:jc w:val="both"/>
      </w:pPr>
      <w:r>
        <w:rPr>
          <w:rFonts w:ascii="Times New Roman"/>
          <w:b w:val="false"/>
          <w:i w:val="false"/>
          <w:color w:val="000000"/>
          <w:sz w:val="28"/>
        </w:rPr>
        <w:t>   208      Қазақстан Республикасының Қорғаныс министрлiгi        1592188</w:t>
      </w:r>
    </w:p>
    <w:p>
      <w:pPr>
        <w:spacing w:after="0"/>
        <w:ind w:left="0"/>
        <w:jc w:val="both"/>
      </w:pPr>
      <w:r>
        <w:rPr>
          <w:rFonts w:ascii="Times New Roman"/>
          <w:b w:val="false"/>
          <w:i w:val="false"/>
          <w:color w:val="000000"/>
          <w:sz w:val="28"/>
        </w:rPr>
        <w:t>       007  Орта кәсiптiк білiмдi мамандар даярлау                 334351</w:t>
      </w:r>
    </w:p>
    <w:p>
      <w:pPr>
        <w:spacing w:after="0"/>
        <w:ind w:left="0"/>
        <w:jc w:val="both"/>
      </w:pPr>
      <w:r>
        <w:rPr>
          <w:rFonts w:ascii="Times New Roman"/>
          <w:b w:val="false"/>
          <w:i w:val="false"/>
          <w:color w:val="000000"/>
          <w:sz w:val="28"/>
        </w:rPr>
        <w:t>       009  Жоғары оқу орындарында кадрлар даярлау                1257837</w:t>
      </w:r>
    </w:p>
    <w:p>
      <w:pPr>
        <w:spacing w:after="0"/>
        <w:ind w:left="0"/>
        <w:jc w:val="both"/>
      </w:pPr>
      <w:r>
        <w:rPr>
          <w:rFonts w:ascii="Times New Roman"/>
          <w:b w:val="false"/>
          <w:i w:val="false"/>
          <w:color w:val="000000"/>
          <w:sz w:val="28"/>
        </w:rPr>
        <w:t>   212      Қазақстан Республикасының Ауыл шаруашылығы              10414</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010  Кадрлардың бiлiктiлiгiн арттыру және оларды             10414</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213      Қазақстан Республикасының Еңбек және халықты             2045</w:t>
      </w:r>
    </w:p>
    <w:p>
      <w:pPr>
        <w:spacing w:after="0"/>
        <w:ind w:left="0"/>
        <w:jc w:val="both"/>
      </w:pPr>
      <w:r>
        <w:rPr>
          <w:rFonts w:ascii="Times New Roman"/>
          <w:b w:val="false"/>
          <w:i w:val="false"/>
          <w:color w:val="000000"/>
          <w:sz w:val="28"/>
        </w:rPr>
        <w:t>            әлеуметтiк қорғау министрлiгi</w:t>
      </w:r>
    </w:p>
    <w:p>
      <w:pPr>
        <w:spacing w:after="0"/>
        <w:ind w:left="0"/>
        <w:jc w:val="both"/>
      </w:pPr>
      <w:r>
        <w:rPr>
          <w:rFonts w:ascii="Times New Roman"/>
          <w:b w:val="false"/>
          <w:i w:val="false"/>
          <w:color w:val="000000"/>
          <w:sz w:val="28"/>
        </w:rPr>
        <w:t>       010  Кадрлардың бiлiктiлiгiн арттыру және оларды              2045</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215      Қазақстан Республикасының Көлік және                   272151</w:t>
      </w:r>
    </w:p>
    <w:p>
      <w:pPr>
        <w:spacing w:after="0"/>
        <w:ind w:left="0"/>
        <w:jc w:val="both"/>
      </w:pPr>
      <w:r>
        <w:rPr>
          <w:rFonts w:ascii="Times New Roman"/>
          <w:b w:val="false"/>
          <w:i w:val="false"/>
          <w:color w:val="000000"/>
          <w:sz w:val="28"/>
        </w:rPr>
        <w:t>            коммуникациялар министрлігі</w:t>
      </w:r>
    </w:p>
    <w:p>
      <w:pPr>
        <w:spacing w:after="0"/>
        <w:ind w:left="0"/>
        <w:jc w:val="both"/>
      </w:pPr>
      <w:r>
        <w:rPr>
          <w:rFonts w:ascii="Times New Roman"/>
          <w:b w:val="false"/>
          <w:i w:val="false"/>
          <w:color w:val="000000"/>
          <w:sz w:val="28"/>
        </w:rPr>
        <w:t>       010  Кадрлардың бiлiктiлiгiн арттыру және оларды              2456</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030  Республикалық деңгейде жалпы бiлiм беретiн             269695</w:t>
      </w:r>
    </w:p>
    <w:p>
      <w:pPr>
        <w:spacing w:after="0"/>
        <w:ind w:left="0"/>
        <w:jc w:val="both"/>
      </w:pPr>
      <w:r>
        <w:rPr>
          <w:rFonts w:ascii="Times New Roman"/>
          <w:b w:val="false"/>
          <w:i w:val="false"/>
          <w:color w:val="000000"/>
          <w:sz w:val="28"/>
        </w:rPr>
        <w:t>            оқуды субсидиялау</w:t>
      </w:r>
    </w:p>
    <w:p>
      <w:pPr>
        <w:spacing w:after="0"/>
        <w:ind w:left="0"/>
        <w:jc w:val="both"/>
      </w:pPr>
      <w:r>
        <w:rPr>
          <w:rFonts w:ascii="Times New Roman"/>
          <w:b w:val="false"/>
          <w:i w:val="false"/>
          <w:color w:val="000000"/>
          <w:sz w:val="28"/>
        </w:rPr>
        <w:t>   217      Қазақстан Республикасының Қаржы министрлігі             26925</w:t>
      </w:r>
    </w:p>
    <w:p>
      <w:pPr>
        <w:spacing w:after="0"/>
        <w:ind w:left="0"/>
        <w:jc w:val="both"/>
      </w:pPr>
      <w:r>
        <w:rPr>
          <w:rFonts w:ascii="Times New Roman"/>
          <w:b w:val="false"/>
          <w:i w:val="false"/>
          <w:color w:val="000000"/>
          <w:sz w:val="28"/>
        </w:rPr>
        <w:t>       010  Кадрлардың бiлiктiлiгiн арттыру және оларды             26925</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220      Қазақстан Республикасының Экономика және                  624</w:t>
      </w:r>
    </w:p>
    <w:p>
      <w:pPr>
        <w:spacing w:after="0"/>
        <w:ind w:left="0"/>
        <w:jc w:val="both"/>
      </w:pPr>
      <w:r>
        <w:rPr>
          <w:rFonts w:ascii="Times New Roman"/>
          <w:b w:val="false"/>
          <w:i w:val="false"/>
          <w:color w:val="000000"/>
          <w:sz w:val="28"/>
        </w:rPr>
        <w:t>            бюджеттік жоспарлау министрлігі</w:t>
      </w:r>
    </w:p>
    <w:p>
      <w:pPr>
        <w:spacing w:after="0"/>
        <w:ind w:left="0"/>
        <w:jc w:val="both"/>
      </w:pPr>
      <w:r>
        <w:rPr>
          <w:rFonts w:ascii="Times New Roman"/>
          <w:b w:val="false"/>
          <w:i w:val="false"/>
          <w:color w:val="000000"/>
          <w:sz w:val="28"/>
        </w:rPr>
        <w:t>       010  Кадрлардың бiлiктiлiгiн арттыру және оларды               624</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221      Қазақстан Республикасының Әділет министрлігі            81683</w:t>
      </w:r>
    </w:p>
    <w:p>
      <w:pPr>
        <w:spacing w:after="0"/>
        <w:ind w:left="0"/>
        <w:jc w:val="both"/>
      </w:pPr>
      <w:r>
        <w:rPr>
          <w:rFonts w:ascii="Times New Roman"/>
          <w:b w:val="false"/>
          <w:i w:val="false"/>
          <w:color w:val="000000"/>
          <w:sz w:val="28"/>
        </w:rPr>
        <w:t>       007  Орта кәсiптiк бiлiмдi мамандар даярлау                  79189</w:t>
      </w:r>
    </w:p>
    <w:p>
      <w:pPr>
        <w:spacing w:after="0"/>
        <w:ind w:left="0"/>
        <w:jc w:val="both"/>
      </w:pPr>
      <w:r>
        <w:rPr>
          <w:rFonts w:ascii="Times New Roman"/>
          <w:b w:val="false"/>
          <w:i w:val="false"/>
          <w:color w:val="000000"/>
          <w:sz w:val="28"/>
        </w:rPr>
        <w:t>       010  Кадрлардың бiлiктiлiгiн арттыру және оларды              2494</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225      Қазақстан Республикасының Білім және ғылым           16560037</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007  Орта кәсiптiк бiлiмдi мамандар даярлау                 384346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009  Жоғары оқу орындарында кадрлар даярлау                 726095</w:t>
      </w:r>
    </w:p>
    <w:p>
      <w:pPr>
        <w:spacing w:after="0"/>
        <w:ind w:left="0"/>
        <w:jc w:val="both"/>
      </w:pPr>
      <w:r>
        <w:rPr>
          <w:rFonts w:ascii="Times New Roman"/>
          <w:b w:val="false"/>
          <w:i w:val="false"/>
          <w:color w:val="000000"/>
          <w:sz w:val="28"/>
        </w:rPr>
        <w:t>       010  Кадрлардың бiлiктiлiгiн арттыру және оларды             35872</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031  Дарынды балаларды мемлекеттiк қолдау                   555487</w:t>
      </w:r>
    </w:p>
    <w:p>
      <w:pPr>
        <w:spacing w:after="0"/>
        <w:ind w:left="0"/>
        <w:jc w:val="both"/>
      </w:pPr>
      <w:r>
        <w:rPr>
          <w:rFonts w:ascii="Times New Roman"/>
          <w:b w:val="false"/>
          <w:i w:val="false"/>
          <w:color w:val="000000"/>
          <w:sz w:val="28"/>
        </w:rPr>
        <w:t>       037  Бiлiм беру саласындағы қолданбалы ғылыми зерттеулер     37594</w:t>
      </w:r>
    </w:p>
    <w:p>
      <w:pPr>
        <w:spacing w:after="0"/>
        <w:ind w:left="0"/>
        <w:jc w:val="both"/>
      </w:pPr>
      <w:r>
        <w:rPr>
          <w:rFonts w:ascii="Times New Roman"/>
          <w:b w:val="false"/>
          <w:i w:val="false"/>
          <w:color w:val="000000"/>
          <w:sz w:val="28"/>
        </w:rPr>
        <w:t>       038  Республикалық мектеп олимпиадаларын өткiзу              51984</w:t>
      </w:r>
    </w:p>
    <w:p>
      <w:pPr>
        <w:spacing w:after="0"/>
        <w:ind w:left="0"/>
        <w:jc w:val="both"/>
      </w:pPr>
      <w:r>
        <w:rPr>
          <w:rFonts w:ascii="Times New Roman"/>
          <w:b w:val="false"/>
          <w:i w:val="false"/>
          <w:color w:val="000000"/>
          <w:sz w:val="28"/>
        </w:rPr>
        <w:t>       039  Әдiснамалық құралдарды әзiрлеу                          42110</w:t>
      </w:r>
    </w:p>
    <w:p>
      <w:pPr>
        <w:spacing w:after="0"/>
        <w:ind w:left="0"/>
        <w:jc w:val="both"/>
      </w:pPr>
      <w:r>
        <w:rPr>
          <w:rFonts w:ascii="Times New Roman"/>
          <w:b w:val="false"/>
          <w:i w:val="false"/>
          <w:color w:val="000000"/>
          <w:sz w:val="28"/>
        </w:rPr>
        <w:t>       044  Арнайы бiлiм беру бағдарламаларын iске асыру            32996</w:t>
      </w:r>
    </w:p>
    <w:p>
      <w:pPr>
        <w:spacing w:after="0"/>
        <w:ind w:left="0"/>
        <w:jc w:val="both"/>
      </w:pPr>
      <w:r>
        <w:rPr>
          <w:rFonts w:ascii="Times New Roman"/>
          <w:b w:val="false"/>
          <w:i w:val="false"/>
          <w:color w:val="000000"/>
          <w:sz w:val="28"/>
        </w:rPr>
        <w:t>       048  Балалармен мектептен тыс iс-шараларды өткiзу           239834</w:t>
      </w:r>
    </w:p>
    <w:p>
      <w:pPr>
        <w:spacing w:after="0"/>
        <w:ind w:left="0"/>
        <w:jc w:val="both"/>
      </w:pPr>
      <w:r>
        <w:rPr>
          <w:rFonts w:ascii="Times New Roman"/>
          <w:b w:val="false"/>
          <w:i w:val="false"/>
          <w:color w:val="000000"/>
          <w:sz w:val="28"/>
        </w:rPr>
        <w:t>       049  Мәдениет және өнер саласында үздiксiз бiлiм            537742</w:t>
      </w:r>
    </w:p>
    <w:p>
      <w:pPr>
        <w:spacing w:after="0"/>
        <w:ind w:left="0"/>
        <w:jc w:val="both"/>
      </w:pPr>
      <w:r>
        <w:rPr>
          <w:rFonts w:ascii="Times New Roman"/>
          <w:b w:val="false"/>
          <w:i w:val="false"/>
          <w:color w:val="000000"/>
          <w:sz w:val="28"/>
        </w:rPr>
        <w:t>            берудi қамтамасыз ету</w:t>
      </w:r>
    </w:p>
    <w:p>
      <w:pPr>
        <w:spacing w:after="0"/>
        <w:ind w:left="0"/>
        <w:jc w:val="both"/>
      </w:pPr>
      <w:r>
        <w:rPr>
          <w:rFonts w:ascii="Times New Roman"/>
          <w:b w:val="false"/>
          <w:i w:val="false"/>
          <w:color w:val="000000"/>
          <w:sz w:val="28"/>
        </w:rPr>
        <w:t>       050  Мемлекеттiк бiлiм беру гранттары бойынша              4783187</w:t>
      </w:r>
    </w:p>
    <w:p>
      <w:pPr>
        <w:spacing w:after="0"/>
        <w:ind w:left="0"/>
        <w:jc w:val="both"/>
      </w:pPr>
      <w:r>
        <w:rPr>
          <w:rFonts w:ascii="Times New Roman"/>
          <w:b w:val="false"/>
          <w:i w:val="false"/>
          <w:color w:val="000000"/>
          <w:sz w:val="28"/>
        </w:rPr>
        <w:t>            ел iшiндегi жоғары оқу орындарында кадрлар</w:t>
      </w:r>
    </w:p>
    <w:p>
      <w:pPr>
        <w:spacing w:after="0"/>
        <w:ind w:left="0"/>
        <w:jc w:val="both"/>
      </w:pPr>
      <w:r>
        <w:rPr>
          <w:rFonts w:ascii="Times New Roman"/>
          <w:b w:val="false"/>
          <w:i w:val="false"/>
          <w:color w:val="000000"/>
          <w:sz w:val="28"/>
        </w:rPr>
        <w:t>            даярлау</w:t>
      </w:r>
    </w:p>
    <w:p>
      <w:pPr>
        <w:spacing w:after="0"/>
        <w:ind w:left="0"/>
        <w:jc w:val="both"/>
      </w:pPr>
      <w:r>
        <w:rPr>
          <w:rFonts w:ascii="Times New Roman"/>
          <w:b w:val="false"/>
          <w:i w:val="false"/>
          <w:color w:val="000000"/>
          <w:sz w:val="28"/>
        </w:rPr>
        <w:t>       051  "Болашақ" бағдарламасы шеңберiнде шетелдегi            397499</w:t>
      </w:r>
    </w:p>
    <w:p>
      <w:pPr>
        <w:spacing w:after="0"/>
        <w:ind w:left="0"/>
        <w:jc w:val="both"/>
      </w:pPr>
      <w:r>
        <w:rPr>
          <w:rFonts w:ascii="Times New Roman"/>
          <w:b w:val="false"/>
          <w:i w:val="false"/>
          <w:color w:val="000000"/>
          <w:sz w:val="28"/>
        </w:rPr>
        <w:t>            жоғары оқу орындарында кадрлар даярлау</w:t>
      </w:r>
    </w:p>
    <w:p>
      <w:pPr>
        <w:spacing w:after="0"/>
        <w:ind w:left="0"/>
        <w:jc w:val="both"/>
      </w:pPr>
      <w:r>
        <w:rPr>
          <w:rFonts w:ascii="Times New Roman"/>
          <w:b w:val="false"/>
          <w:i w:val="false"/>
          <w:color w:val="000000"/>
          <w:sz w:val="28"/>
        </w:rPr>
        <w:t>       053  Мәскеу авиация институтының "Восход" филиалында          9735</w:t>
      </w:r>
    </w:p>
    <w:p>
      <w:pPr>
        <w:spacing w:after="0"/>
        <w:ind w:left="0"/>
        <w:jc w:val="both"/>
      </w:pPr>
      <w:r>
        <w:rPr>
          <w:rFonts w:ascii="Times New Roman"/>
          <w:b w:val="false"/>
          <w:i w:val="false"/>
          <w:color w:val="000000"/>
          <w:sz w:val="28"/>
        </w:rPr>
        <w:t>            кадрлар даярлау</w:t>
      </w:r>
    </w:p>
    <w:p>
      <w:pPr>
        <w:spacing w:after="0"/>
        <w:ind w:left="0"/>
        <w:jc w:val="both"/>
      </w:pPr>
      <w:r>
        <w:rPr>
          <w:rFonts w:ascii="Times New Roman"/>
          <w:b w:val="false"/>
          <w:i w:val="false"/>
          <w:color w:val="000000"/>
          <w:sz w:val="28"/>
        </w:rPr>
        <w:t xml:space="preserve">       054  Жоғары оқу орындарында кадрлар даярлауды мемлекеттiк    15313  </w:t>
      </w:r>
    </w:p>
    <w:p>
      <w:pPr>
        <w:spacing w:after="0"/>
        <w:ind w:left="0"/>
        <w:jc w:val="both"/>
      </w:pPr>
      <w:r>
        <w:rPr>
          <w:rFonts w:ascii="Times New Roman"/>
          <w:b w:val="false"/>
          <w:i w:val="false"/>
          <w:color w:val="000000"/>
          <w:sz w:val="28"/>
        </w:rPr>
        <w:t>            кредиттеудi қамтамасыз ету</w:t>
      </w:r>
    </w:p>
    <w:p>
      <w:pPr>
        <w:spacing w:after="0"/>
        <w:ind w:left="0"/>
        <w:jc w:val="both"/>
      </w:pPr>
      <w:r>
        <w:rPr>
          <w:rFonts w:ascii="Times New Roman"/>
          <w:b w:val="false"/>
          <w:i w:val="false"/>
          <w:color w:val="000000"/>
          <w:sz w:val="28"/>
        </w:rPr>
        <w:t>       055  М.В. Ломоносов атындағы Мәскеу мемлекеттiк             124625</w:t>
      </w:r>
    </w:p>
    <w:p>
      <w:pPr>
        <w:spacing w:after="0"/>
        <w:ind w:left="0"/>
        <w:jc w:val="both"/>
      </w:pPr>
      <w:r>
        <w:rPr>
          <w:rFonts w:ascii="Times New Roman"/>
          <w:b w:val="false"/>
          <w:i w:val="false"/>
          <w:color w:val="000000"/>
          <w:sz w:val="28"/>
        </w:rPr>
        <w:t>            университетiнiң Қазақстандық филиалында кадрлар даярлау</w:t>
      </w:r>
    </w:p>
    <w:p>
      <w:pPr>
        <w:spacing w:after="0"/>
        <w:ind w:left="0"/>
        <w:jc w:val="both"/>
      </w:pPr>
      <w:r>
        <w:rPr>
          <w:rFonts w:ascii="Times New Roman"/>
          <w:b w:val="false"/>
          <w:i w:val="false"/>
          <w:color w:val="000000"/>
          <w:sz w:val="28"/>
        </w:rPr>
        <w:t>       059  "Болашақ" бағдарламасын iске асыру үшiн байланыс        10000</w:t>
      </w:r>
    </w:p>
    <w:p>
      <w:pPr>
        <w:spacing w:after="0"/>
        <w:ind w:left="0"/>
        <w:jc w:val="both"/>
      </w:pPr>
      <w:r>
        <w:rPr>
          <w:rFonts w:ascii="Times New Roman"/>
          <w:b w:val="false"/>
          <w:i w:val="false"/>
          <w:color w:val="000000"/>
          <w:sz w:val="28"/>
        </w:rPr>
        <w:t>            қызметтерiне ақы төлеу</w:t>
      </w:r>
    </w:p>
    <w:p>
      <w:pPr>
        <w:spacing w:after="0"/>
        <w:ind w:left="0"/>
        <w:jc w:val="both"/>
      </w:pPr>
      <w:r>
        <w:rPr>
          <w:rFonts w:ascii="Times New Roman"/>
          <w:b w:val="false"/>
          <w:i w:val="false"/>
          <w:color w:val="000000"/>
          <w:sz w:val="28"/>
        </w:rPr>
        <w:t>       060  Қазақстан Республикасының Бiлiм және ғылым             299906</w:t>
      </w:r>
    </w:p>
    <w:p>
      <w:pPr>
        <w:spacing w:after="0"/>
        <w:ind w:left="0"/>
        <w:jc w:val="both"/>
      </w:pPr>
      <w:r>
        <w:rPr>
          <w:rFonts w:ascii="Times New Roman"/>
          <w:b w:val="false"/>
          <w:i w:val="false"/>
          <w:color w:val="000000"/>
          <w:sz w:val="28"/>
        </w:rPr>
        <w:t>            министрлiгi жоғары оқу орындарының әскери</w:t>
      </w:r>
    </w:p>
    <w:p>
      <w:pPr>
        <w:spacing w:after="0"/>
        <w:ind w:left="0"/>
        <w:jc w:val="both"/>
      </w:pPr>
      <w:r>
        <w:rPr>
          <w:rFonts w:ascii="Times New Roman"/>
          <w:b w:val="false"/>
          <w:i w:val="false"/>
          <w:color w:val="000000"/>
          <w:sz w:val="28"/>
        </w:rPr>
        <w:t>            кафедраларында запастағы офицерлердi даярлау</w:t>
      </w:r>
    </w:p>
    <w:p>
      <w:pPr>
        <w:spacing w:after="0"/>
        <w:ind w:left="0"/>
        <w:jc w:val="both"/>
      </w:pPr>
      <w:r>
        <w:rPr>
          <w:rFonts w:ascii="Times New Roman"/>
          <w:b w:val="false"/>
          <w:i w:val="false"/>
          <w:color w:val="000000"/>
          <w:sz w:val="28"/>
        </w:rPr>
        <w:t>       063  Балалардың мамандандырылған түзету мекемелерi           88000</w:t>
      </w:r>
    </w:p>
    <w:p>
      <w:pPr>
        <w:spacing w:after="0"/>
        <w:ind w:left="0"/>
        <w:jc w:val="both"/>
      </w:pPr>
      <w:r>
        <w:rPr>
          <w:rFonts w:ascii="Times New Roman"/>
          <w:b w:val="false"/>
          <w:i w:val="false"/>
          <w:color w:val="000000"/>
          <w:sz w:val="28"/>
        </w:rPr>
        <w:t xml:space="preserve">            үшiн жаңа буын оқулықтарын әзiрлеу, шығару және </w:t>
      </w:r>
    </w:p>
    <w:p>
      <w:pPr>
        <w:spacing w:after="0"/>
        <w:ind w:left="0"/>
        <w:jc w:val="both"/>
      </w:pPr>
      <w:r>
        <w:rPr>
          <w:rFonts w:ascii="Times New Roman"/>
          <w:b w:val="false"/>
          <w:i w:val="false"/>
          <w:color w:val="000000"/>
          <w:sz w:val="28"/>
        </w:rPr>
        <w:t>            жеткiзiп беру</w:t>
      </w:r>
    </w:p>
    <w:p>
      <w:pPr>
        <w:spacing w:after="0"/>
        <w:ind w:left="0"/>
        <w:jc w:val="both"/>
      </w:pPr>
      <w:r>
        <w:rPr>
          <w:rFonts w:ascii="Times New Roman"/>
          <w:b w:val="false"/>
          <w:i w:val="false"/>
          <w:color w:val="000000"/>
          <w:sz w:val="28"/>
        </w:rPr>
        <w:t>       064  Бастауыш және орта кәсiптiк бiлiм беру ұйымдары        178640</w:t>
      </w:r>
    </w:p>
    <w:p>
      <w:pPr>
        <w:spacing w:after="0"/>
        <w:ind w:left="0"/>
        <w:jc w:val="both"/>
      </w:pPr>
      <w:r>
        <w:rPr>
          <w:rFonts w:ascii="Times New Roman"/>
          <w:b w:val="false"/>
          <w:i w:val="false"/>
          <w:color w:val="000000"/>
          <w:sz w:val="28"/>
        </w:rPr>
        <w:t>            үшiн арнайы пәндер бойынша оқулықтар</w:t>
      </w:r>
    </w:p>
    <w:p>
      <w:pPr>
        <w:spacing w:after="0"/>
        <w:ind w:left="0"/>
        <w:jc w:val="both"/>
      </w:pPr>
      <w:r>
        <w:rPr>
          <w:rFonts w:ascii="Times New Roman"/>
          <w:b w:val="false"/>
          <w:i w:val="false"/>
          <w:color w:val="000000"/>
          <w:sz w:val="28"/>
        </w:rPr>
        <w:t>            мен оқу-әдiстемелiк кешендердi әзiрлеу</w:t>
      </w:r>
    </w:p>
    <w:p>
      <w:pPr>
        <w:spacing w:after="0"/>
        <w:ind w:left="0"/>
        <w:jc w:val="both"/>
      </w:pPr>
      <w:r>
        <w:rPr>
          <w:rFonts w:ascii="Times New Roman"/>
          <w:b w:val="false"/>
          <w:i w:val="false"/>
          <w:color w:val="000000"/>
          <w:sz w:val="28"/>
        </w:rPr>
        <w:t>       065  Ұлттық жоғары оқу орындар профессор-оқытушы            567081</w:t>
      </w:r>
    </w:p>
    <w:p>
      <w:pPr>
        <w:spacing w:after="0"/>
        <w:ind w:left="0"/>
        <w:jc w:val="both"/>
      </w:pPr>
      <w:r>
        <w:rPr>
          <w:rFonts w:ascii="Times New Roman"/>
          <w:b w:val="false"/>
          <w:i w:val="false"/>
          <w:color w:val="000000"/>
          <w:sz w:val="28"/>
        </w:rPr>
        <w:t xml:space="preserve">            құрамының және басшы қызметкерлерiнiң белгiленген </w:t>
      </w:r>
    </w:p>
    <w:p>
      <w:pPr>
        <w:spacing w:after="0"/>
        <w:ind w:left="0"/>
        <w:jc w:val="both"/>
      </w:pPr>
      <w:r>
        <w:rPr>
          <w:rFonts w:ascii="Times New Roman"/>
          <w:b w:val="false"/>
          <w:i w:val="false"/>
          <w:color w:val="000000"/>
          <w:sz w:val="28"/>
        </w:rPr>
        <w:t xml:space="preserve">            жалақыларына арттыратын коэффициенттi төлеуге </w:t>
      </w:r>
    </w:p>
    <w:p>
      <w:pPr>
        <w:spacing w:after="0"/>
        <w:ind w:left="0"/>
        <w:jc w:val="both"/>
      </w:pPr>
      <w:r>
        <w:rPr>
          <w:rFonts w:ascii="Times New Roman"/>
          <w:b w:val="false"/>
          <w:i w:val="false"/>
          <w:color w:val="000000"/>
          <w:sz w:val="28"/>
        </w:rPr>
        <w:t>            субсидиялар</w:t>
      </w:r>
    </w:p>
    <w:p>
      <w:pPr>
        <w:spacing w:after="0"/>
        <w:ind w:left="0"/>
        <w:jc w:val="both"/>
      </w:pPr>
      <w:r>
        <w:rPr>
          <w:rFonts w:ascii="Times New Roman"/>
          <w:b w:val="false"/>
          <w:i w:val="false"/>
          <w:color w:val="000000"/>
          <w:sz w:val="28"/>
        </w:rPr>
        <w:t>       067  Ғылыми және ғылыми-педагогикалық кадрларды             267380</w:t>
      </w:r>
    </w:p>
    <w:p>
      <w:pPr>
        <w:spacing w:after="0"/>
        <w:ind w:left="0"/>
        <w:jc w:val="both"/>
      </w:pPr>
      <w:r>
        <w:rPr>
          <w:rFonts w:ascii="Times New Roman"/>
          <w:b w:val="false"/>
          <w:i w:val="false"/>
          <w:color w:val="000000"/>
          <w:sz w:val="28"/>
        </w:rPr>
        <w:t>            стипендиямен қамтамасыз ету</w:t>
      </w:r>
    </w:p>
    <w:p>
      <w:pPr>
        <w:spacing w:after="0"/>
        <w:ind w:left="0"/>
        <w:jc w:val="both"/>
      </w:pPr>
      <w:r>
        <w:rPr>
          <w:rFonts w:ascii="Times New Roman"/>
          <w:b w:val="false"/>
          <w:i w:val="false"/>
          <w:color w:val="000000"/>
          <w:sz w:val="28"/>
        </w:rPr>
        <w:t>       068  Ғылыми және ғылыми-педагогикалық кадрларды даярлау     182784</w:t>
      </w:r>
    </w:p>
    <w:p>
      <w:pPr>
        <w:spacing w:after="0"/>
        <w:ind w:left="0"/>
        <w:jc w:val="both"/>
      </w:pPr>
      <w:r>
        <w:rPr>
          <w:rFonts w:ascii="Times New Roman"/>
          <w:b w:val="false"/>
          <w:i w:val="false"/>
          <w:color w:val="000000"/>
          <w:sz w:val="28"/>
        </w:rPr>
        <w:t>       069  "Бөбек" республикалық оқу-сауықтыру орталығында         79775</w:t>
      </w:r>
    </w:p>
    <w:p>
      <w:pPr>
        <w:spacing w:after="0"/>
        <w:ind w:left="0"/>
        <w:jc w:val="both"/>
      </w:pPr>
      <w:r>
        <w:rPr>
          <w:rFonts w:ascii="Times New Roman"/>
          <w:b w:val="false"/>
          <w:i w:val="false"/>
          <w:color w:val="000000"/>
          <w:sz w:val="28"/>
        </w:rPr>
        <w:t>            оқу-тәрбиелiк iс-шараларын өткiзу</w:t>
      </w:r>
    </w:p>
    <w:p>
      <w:pPr>
        <w:spacing w:after="0"/>
        <w:ind w:left="0"/>
        <w:jc w:val="both"/>
      </w:pPr>
      <w:r>
        <w:rPr>
          <w:rFonts w:ascii="Times New Roman"/>
          <w:b w:val="false"/>
          <w:i w:val="false"/>
          <w:color w:val="000000"/>
          <w:sz w:val="28"/>
        </w:rPr>
        <w:t>       073  Жоғары кәсiптiк оқу орындарында кадрлар даярлау        162815</w:t>
      </w:r>
    </w:p>
    <w:p>
      <w:pPr>
        <w:spacing w:after="0"/>
        <w:ind w:left="0"/>
        <w:jc w:val="both"/>
      </w:pPr>
      <w:r>
        <w:rPr>
          <w:rFonts w:ascii="Times New Roman"/>
          <w:b w:val="false"/>
          <w:i w:val="false"/>
          <w:color w:val="000000"/>
          <w:sz w:val="28"/>
        </w:rPr>
        <w:t>       102  Жоғары оқу орындарының студенттерiн стипендиямен       133186</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103  Мемлекеттiк бiлiм гранттары бойынша оқитын            1203749</w:t>
      </w:r>
    </w:p>
    <w:p>
      <w:pPr>
        <w:spacing w:after="0"/>
        <w:ind w:left="0"/>
        <w:jc w:val="both"/>
      </w:pPr>
      <w:r>
        <w:rPr>
          <w:rFonts w:ascii="Times New Roman"/>
          <w:b w:val="false"/>
          <w:i w:val="false"/>
          <w:color w:val="000000"/>
          <w:sz w:val="28"/>
        </w:rPr>
        <w:t>            студенттердi стипендиямен қамтамасыз ету</w:t>
      </w:r>
    </w:p>
    <w:p>
      <w:pPr>
        <w:spacing w:after="0"/>
        <w:ind w:left="0"/>
        <w:jc w:val="both"/>
      </w:pPr>
      <w:r>
        <w:rPr>
          <w:rFonts w:ascii="Times New Roman"/>
          <w:b w:val="false"/>
          <w:i w:val="false"/>
          <w:color w:val="000000"/>
          <w:sz w:val="28"/>
        </w:rPr>
        <w:t>       201  Мәдениет және өнер жоғарғы оқу орындары үшiн             2768</w:t>
      </w:r>
    </w:p>
    <w:p>
      <w:pPr>
        <w:spacing w:after="0"/>
        <w:ind w:left="0"/>
        <w:jc w:val="both"/>
      </w:pPr>
      <w:r>
        <w:rPr>
          <w:rFonts w:ascii="Times New Roman"/>
          <w:b w:val="false"/>
          <w:i w:val="false"/>
          <w:color w:val="000000"/>
          <w:sz w:val="28"/>
        </w:rPr>
        <w:t>            негiзгі құралдар сатып алу</w:t>
      </w:r>
    </w:p>
    <w:p>
      <w:pPr>
        <w:spacing w:after="0"/>
        <w:ind w:left="0"/>
        <w:jc w:val="both"/>
      </w:pPr>
      <w:r>
        <w:rPr>
          <w:rFonts w:ascii="Times New Roman"/>
          <w:b w:val="false"/>
          <w:i w:val="false"/>
          <w:color w:val="000000"/>
          <w:sz w:val="28"/>
        </w:rPr>
        <w:t>       202  Республикалық мектеп-интернаттар үшiн негiзгi           32742</w:t>
      </w:r>
    </w:p>
    <w:p>
      <w:pPr>
        <w:spacing w:after="0"/>
        <w:ind w:left="0"/>
        <w:jc w:val="both"/>
      </w:pPr>
      <w:r>
        <w:rPr>
          <w:rFonts w:ascii="Times New Roman"/>
          <w:b w:val="false"/>
          <w:i w:val="false"/>
          <w:color w:val="000000"/>
          <w:sz w:val="28"/>
        </w:rPr>
        <w:t>            құралдар сатып алу</w:t>
      </w:r>
    </w:p>
    <w:p>
      <w:pPr>
        <w:spacing w:after="0"/>
        <w:ind w:left="0"/>
        <w:jc w:val="both"/>
      </w:pPr>
      <w:r>
        <w:rPr>
          <w:rFonts w:ascii="Times New Roman"/>
          <w:b w:val="false"/>
          <w:i w:val="false"/>
          <w:color w:val="000000"/>
          <w:sz w:val="28"/>
        </w:rPr>
        <w:t>       214  Дамуында проблемасы бар балалар мен жасөспiрiмдердi       420</w:t>
      </w:r>
    </w:p>
    <w:p>
      <w:pPr>
        <w:spacing w:after="0"/>
        <w:ind w:left="0"/>
        <w:jc w:val="both"/>
      </w:pPr>
      <w:r>
        <w:rPr>
          <w:rFonts w:ascii="Times New Roman"/>
          <w:b w:val="false"/>
          <w:i w:val="false"/>
          <w:color w:val="000000"/>
          <w:sz w:val="28"/>
        </w:rPr>
        <w:t xml:space="preserve">            әлеуметтiк бейiмдеу және кәсiби еңбекпен оңалту </w:t>
      </w:r>
    </w:p>
    <w:p>
      <w:pPr>
        <w:spacing w:after="0"/>
        <w:ind w:left="0"/>
        <w:jc w:val="both"/>
      </w:pPr>
      <w:r>
        <w:rPr>
          <w:rFonts w:ascii="Times New Roman"/>
          <w:b w:val="false"/>
          <w:i w:val="false"/>
          <w:color w:val="000000"/>
          <w:sz w:val="28"/>
        </w:rPr>
        <w:t xml:space="preserve">            республикалық ғылыми-практикалық орталығы үшiн </w:t>
      </w:r>
    </w:p>
    <w:p>
      <w:pPr>
        <w:spacing w:after="0"/>
        <w:ind w:left="0"/>
        <w:jc w:val="both"/>
      </w:pPr>
      <w:r>
        <w:rPr>
          <w:rFonts w:ascii="Times New Roman"/>
          <w:b w:val="false"/>
          <w:i w:val="false"/>
          <w:color w:val="000000"/>
          <w:sz w:val="28"/>
        </w:rPr>
        <w:t>            негiзгi құралдар сатып алу</w:t>
      </w:r>
    </w:p>
    <w:p>
      <w:pPr>
        <w:spacing w:after="0"/>
        <w:ind w:left="0"/>
        <w:jc w:val="both"/>
      </w:pPr>
      <w:r>
        <w:rPr>
          <w:rFonts w:ascii="Times New Roman"/>
          <w:b w:val="false"/>
          <w:i w:val="false"/>
          <w:color w:val="000000"/>
          <w:sz w:val="28"/>
        </w:rPr>
        <w:t>       220  М.В. Ломоносов атындағы ММУ Қазақстандық филиалына      25000</w:t>
      </w:r>
    </w:p>
    <w:p>
      <w:pPr>
        <w:spacing w:after="0"/>
        <w:ind w:left="0"/>
        <w:jc w:val="both"/>
      </w:pPr>
      <w:r>
        <w:rPr>
          <w:rFonts w:ascii="Times New Roman"/>
          <w:b w:val="false"/>
          <w:i w:val="false"/>
          <w:color w:val="000000"/>
          <w:sz w:val="28"/>
        </w:rPr>
        <w:t xml:space="preserve">            пайдалануға беру үшiн Л. Гумилев атындағы Еуразия </w:t>
      </w:r>
    </w:p>
    <w:p>
      <w:pPr>
        <w:spacing w:after="0"/>
        <w:ind w:left="0"/>
        <w:jc w:val="both"/>
      </w:pPr>
      <w:r>
        <w:rPr>
          <w:rFonts w:ascii="Times New Roman"/>
          <w:b w:val="false"/>
          <w:i w:val="false"/>
          <w:color w:val="000000"/>
          <w:sz w:val="28"/>
        </w:rPr>
        <w:t>            ұлттық университетiне активтер сатып алу</w:t>
      </w:r>
    </w:p>
    <w:p>
      <w:pPr>
        <w:spacing w:after="0"/>
        <w:ind w:left="0"/>
        <w:jc w:val="both"/>
      </w:pPr>
      <w:r>
        <w:rPr>
          <w:rFonts w:ascii="Times New Roman"/>
          <w:b w:val="false"/>
          <w:i w:val="false"/>
          <w:color w:val="000000"/>
          <w:sz w:val="28"/>
        </w:rPr>
        <w:t>       321  Мәдениет және өнер жоғарғы оқу орындарының              47670</w:t>
      </w:r>
    </w:p>
    <w:p>
      <w:pPr>
        <w:spacing w:after="0"/>
        <w:ind w:left="0"/>
        <w:jc w:val="both"/>
      </w:pPr>
      <w:r>
        <w:rPr>
          <w:rFonts w:ascii="Times New Roman"/>
          <w:b w:val="false"/>
          <w:i w:val="false"/>
          <w:color w:val="000000"/>
          <w:sz w:val="28"/>
        </w:rPr>
        <w:t>            ғимараттарын күрделi жөндеу және қайта жаңарту</w:t>
      </w:r>
    </w:p>
    <w:p>
      <w:pPr>
        <w:spacing w:after="0"/>
        <w:ind w:left="0"/>
        <w:jc w:val="both"/>
      </w:pPr>
      <w:r>
        <w:rPr>
          <w:rFonts w:ascii="Times New Roman"/>
          <w:b w:val="false"/>
          <w:i w:val="false"/>
          <w:color w:val="000000"/>
          <w:sz w:val="28"/>
        </w:rPr>
        <w:t>       322  Республикалық мектеп-интернаттардың                    115530</w:t>
      </w:r>
    </w:p>
    <w:p>
      <w:pPr>
        <w:spacing w:after="0"/>
        <w:ind w:left="0"/>
        <w:jc w:val="both"/>
      </w:pPr>
      <w:r>
        <w:rPr>
          <w:rFonts w:ascii="Times New Roman"/>
          <w:b w:val="false"/>
          <w:i w:val="false"/>
          <w:color w:val="000000"/>
          <w:sz w:val="28"/>
        </w:rPr>
        <w:t xml:space="preserve">            ғимараттарын салу, күрделi жөндеу және </w:t>
      </w:r>
    </w:p>
    <w:p>
      <w:pPr>
        <w:spacing w:after="0"/>
        <w:ind w:left="0"/>
        <w:jc w:val="both"/>
      </w:pPr>
      <w:r>
        <w:rPr>
          <w:rFonts w:ascii="Times New Roman"/>
          <w:b w:val="false"/>
          <w:i w:val="false"/>
          <w:color w:val="000000"/>
          <w:sz w:val="28"/>
        </w:rPr>
        <w:t>            қайта жаңарту</w:t>
      </w:r>
    </w:p>
    <w:p>
      <w:pPr>
        <w:spacing w:after="0"/>
        <w:ind w:left="0"/>
        <w:jc w:val="both"/>
      </w:pPr>
      <w:r>
        <w:rPr>
          <w:rFonts w:ascii="Times New Roman"/>
          <w:b w:val="false"/>
          <w:i w:val="false"/>
          <w:color w:val="000000"/>
          <w:sz w:val="28"/>
        </w:rPr>
        <w:t>       400  Ауыл мектептерiн салуға облыстық бюджеттерге          3697600</w:t>
      </w:r>
    </w:p>
    <w:p>
      <w:pPr>
        <w:spacing w:after="0"/>
        <w:ind w:left="0"/>
        <w:jc w:val="both"/>
      </w:pPr>
      <w:r>
        <w:rPr>
          <w:rFonts w:ascii="Times New Roman"/>
          <w:b w:val="false"/>
          <w:i w:val="false"/>
          <w:color w:val="000000"/>
          <w:sz w:val="28"/>
        </w:rPr>
        <w:t>            берiлетiн мақсатты инвестициялық трансферттер</w:t>
      </w:r>
    </w:p>
    <w:p>
      <w:pPr>
        <w:spacing w:after="0"/>
        <w:ind w:left="0"/>
        <w:jc w:val="both"/>
      </w:pPr>
      <w:r>
        <w:rPr>
          <w:rFonts w:ascii="Times New Roman"/>
          <w:b w:val="false"/>
          <w:i w:val="false"/>
          <w:color w:val="000000"/>
          <w:sz w:val="28"/>
        </w:rPr>
        <w:t>       401  Мемлекеттiк бiлiм беру ұйымдарының типтiк              692442</w:t>
      </w:r>
    </w:p>
    <w:p>
      <w:pPr>
        <w:spacing w:after="0"/>
        <w:ind w:left="0"/>
        <w:jc w:val="both"/>
      </w:pPr>
      <w:r>
        <w:rPr>
          <w:rFonts w:ascii="Times New Roman"/>
          <w:b w:val="false"/>
          <w:i w:val="false"/>
          <w:color w:val="000000"/>
          <w:sz w:val="28"/>
        </w:rPr>
        <w:t>            штаттарын ұстауды қамтамасыз етуге облыстық</w:t>
      </w:r>
    </w:p>
    <w:p>
      <w:pPr>
        <w:spacing w:after="0"/>
        <w:ind w:left="0"/>
        <w:jc w:val="both"/>
      </w:pPr>
      <w:r>
        <w:rPr>
          <w:rFonts w:ascii="Times New Roman"/>
          <w:b w:val="false"/>
          <w:i w:val="false"/>
          <w:color w:val="000000"/>
          <w:sz w:val="28"/>
        </w:rPr>
        <w:t>            бюджеттерге берiлетін мақсатты трансферттер</w:t>
      </w:r>
    </w:p>
    <w:p>
      <w:pPr>
        <w:spacing w:after="0"/>
        <w:ind w:left="0"/>
        <w:jc w:val="both"/>
      </w:pPr>
      <w:r>
        <w:rPr>
          <w:rFonts w:ascii="Times New Roman"/>
          <w:b w:val="false"/>
          <w:i w:val="false"/>
          <w:color w:val="000000"/>
          <w:sz w:val="28"/>
        </w:rPr>
        <w:t>       402  Мемлекеттiк бiлiм беру мекемелерi желiсiнiң            572319</w:t>
      </w:r>
    </w:p>
    <w:p>
      <w:pPr>
        <w:spacing w:after="0"/>
        <w:ind w:left="0"/>
        <w:jc w:val="both"/>
      </w:pPr>
      <w:r>
        <w:rPr>
          <w:rFonts w:ascii="Times New Roman"/>
          <w:b w:val="false"/>
          <w:i w:val="false"/>
          <w:color w:val="000000"/>
          <w:sz w:val="28"/>
        </w:rPr>
        <w:t>            кепілдендiрiлген нормативiн қамтамасыз етуге</w:t>
      </w:r>
    </w:p>
    <w:p>
      <w:pPr>
        <w:spacing w:after="0"/>
        <w:ind w:left="0"/>
        <w:jc w:val="both"/>
      </w:pPr>
      <w:r>
        <w:rPr>
          <w:rFonts w:ascii="Times New Roman"/>
          <w:b w:val="false"/>
          <w:i w:val="false"/>
          <w:color w:val="000000"/>
          <w:sz w:val="28"/>
        </w:rPr>
        <w:t xml:space="preserve">            облыстық бюджеттерге, Астана және Алматы </w:t>
      </w:r>
    </w:p>
    <w:p>
      <w:pPr>
        <w:spacing w:after="0"/>
        <w:ind w:left="0"/>
        <w:jc w:val="both"/>
      </w:pPr>
      <w:r>
        <w:rPr>
          <w:rFonts w:ascii="Times New Roman"/>
          <w:b w:val="false"/>
          <w:i w:val="false"/>
          <w:color w:val="000000"/>
          <w:sz w:val="28"/>
        </w:rPr>
        <w:t>            қалаларының бюджеттерiне берiлетiн мақсатты</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501  Бiлiм берудiң ақпараттық жүйесiн сүйемелдеу             94440</w:t>
      </w:r>
    </w:p>
    <w:p>
      <w:pPr>
        <w:spacing w:after="0"/>
        <w:ind w:left="0"/>
        <w:jc w:val="both"/>
      </w:pPr>
      <w:r>
        <w:rPr>
          <w:rFonts w:ascii="Times New Roman"/>
          <w:b w:val="false"/>
          <w:i w:val="false"/>
          <w:color w:val="000000"/>
          <w:sz w:val="28"/>
        </w:rPr>
        <w:t>       600  Бiлiм беру ақпараттық жүйесiн құру                     100000</w:t>
      </w:r>
    </w:p>
    <w:p>
      <w:pPr>
        <w:spacing w:after="0"/>
        <w:ind w:left="0"/>
        <w:jc w:val="both"/>
      </w:pPr>
      <w:r>
        <w:rPr>
          <w:rFonts w:ascii="Times New Roman"/>
          <w:b w:val="false"/>
          <w:i w:val="false"/>
          <w:color w:val="000000"/>
          <w:sz w:val="28"/>
        </w:rPr>
        <w:t>       701  Жаңа буын оқулықтарын және оқу-әдiстемелiк              31371</w:t>
      </w:r>
    </w:p>
    <w:p>
      <w:pPr>
        <w:spacing w:after="0"/>
        <w:ind w:left="0"/>
        <w:jc w:val="both"/>
      </w:pPr>
      <w:r>
        <w:rPr>
          <w:rFonts w:ascii="Times New Roman"/>
          <w:b w:val="false"/>
          <w:i w:val="false"/>
          <w:color w:val="000000"/>
          <w:sz w:val="28"/>
        </w:rPr>
        <w:t>            кешендерiн әзiрлеу және сапасын анықтау,</w:t>
      </w:r>
    </w:p>
    <w:p>
      <w:pPr>
        <w:spacing w:after="0"/>
        <w:ind w:left="0"/>
        <w:jc w:val="both"/>
      </w:pPr>
      <w:r>
        <w:rPr>
          <w:rFonts w:ascii="Times New Roman"/>
          <w:b w:val="false"/>
          <w:i w:val="false"/>
          <w:color w:val="000000"/>
          <w:sz w:val="28"/>
        </w:rPr>
        <w:t xml:space="preserve">            сондай-ақ республикалық деңгейдегi орташа жалпы </w:t>
      </w:r>
    </w:p>
    <w:p>
      <w:pPr>
        <w:spacing w:after="0"/>
        <w:ind w:left="0"/>
        <w:jc w:val="both"/>
      </w:pPr>
      <w:r>
        <w:rPr>
          <w:rFonts w:ascii="Times New Roman"/>
          <w:b w:val="false"/>
          <w:i w:val="false"/>
          <w:color w:val="000000"/>
          <w:sz w:val="28"/>
        </w:rPr>
        <w:t xml:space="preserve">            бiлiм беретiн ұйымдарды және шетелдегi қазақ </w:t>
      </w:r>
    </w:p>
    <w:p>
      <w:pPr>
        <w:spacing w:after="0"/>
        <w:ind w:left="0"/>
        <w:jc w:val="both"/>
      </w:pPr>
      <w:r>
        <w:rPr>
          <w:rFonts w:ascii="Times New Roman"/>
          <w:b w:val="false"/>
          <w:i w:val="false"/>
          <w:color w:val="000000"/>
          <w:sz w:val="28"/>
        </w:rPr>
        <w:t xml:space="preserve">            диаспорасын қорландыру циклi бойынша оқулықтармен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226      Қазақстан Республикасының Денсаулық сақтау            1454693</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007  Орта кәсiптiк бiлiмдi мамандар даярлау                  67699</w:t>
      </w:r>
    </w:p>
    <w:p>
      <w:pPr>
        <w:spacing w:after="0"/>
        <w:ind w:left="0"/>
        <w:jc w:val="both"/>
      </w:pPr>
      <w:r>
        <w:rPr>
          <w:rFonts w:ascii="Times New Roman"/>
          <w:b w:val="false"/>
          <w:i w:val="false"/>
          <w:color w:val="000000"/>
          <w:sz w:val="28"/>
        </w:rPr>
        <w:t>       009  Жоғары оқу орындарында кадрлар даярлау                 368618</w:t>
      </w:r>
    </w:p>
    <w:p>
      <w:pPr>
        <w:spacing w:after="0"/>
        <w:ind w:left="0"/>
        <w:jc w:val="both"/>
      </w:pPr>
      <w:r>
        <w:rPr>
          <w:rFonts w:ascii="Times New Roman"/>
          <w:b w:val="false"/>
          <w:i w:val="false"/>
          <w:color w:val="000000"/>
          <w:sz w:val="28"/>
        </w:rPr>
        <w:t>       010  Кадрлардың бiлiктiлiгiн арттыру және оларды            135714</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045  Қазақстан Республикасының Денсаулық сақтау              20578</w:t>
      </w:r>
    </w:p>
    <w:p>
      <w:pPr>
        <w:spacing w:after="0"/>
        <w:ind w:left="0"/>
        <w:jc w:val="both"/>
      </w:pPr>
      <w:r>
        <w:rPr>
          <w:rFonts w:ascii="Times New Roman"/>
          <w:b w:val="false"/>
          <w:i w:val="false"/>
          <w:color w:val="000000"/>
          <w:sz w:val="28"/>
        </w:rPr>
        <w:t>            министрлiгi жоғары оқу орындарының әскери</w:t>
      </w:r>
    </w:p>
    <w:p>
      <w:pPr>
        <w:spacing w:after="0"/>
        <w:ind w:left="0"/>
        <w:jc w:val="both"/>
      </w:pPr>
      <w:r>
        <w:rPr>
          <w:rFonts w:ascii="Times New Roman"/>
          <w:b w:val="false"/>
          <w:i w:val="false"/>
          <w:color w:val="000000"/>
          <w:sz w:val="28"/>
        </w:rPr>
        <w:t>            кафедраларында запастағы офицерлердi даярлау</w:t>
      </w:r>
    </w:p>
    <w:p>
      <w:pPr>
        <w:spacing w:after="0"/>
        <w:ind w:left="0"/>
        <w:jc w:val="both"/>
      </w:pPr>
      <w:r>
        <w:rPr>
          <w:rFonts w:ascii="Times New Roman"/>
          <w:b w:val="false"/>
          <w:i w:val="false"/>
          <w:color w:val="000000"/>
          <w:sz w:val="28"/>
        </w:rPr>
        <w:t xml:space="preserve">       046  С.Д. Асфендияров атындағы Қазақ ұлттық университетi    114937  </w:t>
      </w:r>
    </w:p>
    <w:p>
      <w:pPr>
        <w:spacing w:after="0"/>
        <w:ind w:left="0"/>
        <w:jc w:val="both"/>
      </w:pPr>
      <w:r>
        <w:rPr>
          <w:rFonts w:ascii="Times New Roman"/>
          <w:b w:val="false"/>
          <w:i w:val="false"/>
          <w:color w:val="000000"/>
          <w:sz w:val="28"/>
        </w:rPr>
        <w:t xml:space="preserve">            профессор-оқытушы құрамы мен қызметкерлерiнiң </w:t>
      </w:r>
    </w:p>
    <w:p>
      <w:pPr>
        <w:spacing w:after="0"/>
        <w:ind w:left="0"/>
        <w:jc w:val="both"/>
      </w:pPr>
      <w:r>
        <w:rPr>
          <w:rFonts w:ascii="Times New Roman"/>
          <w:b w:val="false"/>
          <w:i w:val="false"/>
          <w:color w:val="000000"/>
          <w:sz w:val="28"/>
        </w:rPr>
        <w:t xml:space="preserve">            белгiленген жалақыларына арттыру коэффициентiн </w:t>
      </w:r>
    </w:p>
    <w:p>
      <w:pPr>
        <w:spacing w:after="0"/>
        <w:ind w:left="0"/>
        <w:jc w:val="both"/>
      </w:pPr>
      <w:r>
        <w:rPr>
          <w:rFonts w:ascii="Times New Roman"/>
          <w:b w:val="false"/>
          <w:i w:val="false"/>
          <w:color w:val="000000"/>
          <w:sz w:val="28"/>
        </w:rPr>
        <w:t>            төлеуге субсидиялар</w:t>
      </w:r>
    </w:p>
    <w:p>
      <w:pPr>
        <w:spacing w:after="0"/>
        <w:ind w:left="0"/>
        <w:jc w:val="both"/>
      </w:pPr>
      <w:r>
        <w:rPr>
          <w:rFonts w:ascii="Times New Roman"/>
          <w:b w:val="false"/>
          <w:i w:val="false"/>
          <w:color w:val="000000"/>
          <w:sz w:val="28"/>
        </w:rPr>
        <w:t>       049  Әдіснамалық жұмыс                                        1648</w:t>
      </w:r>
    </w:p>
    <w:p>
      <w:pPr>
        <w:spacing w:after="0"/>
        <w:ind w:left="0"/>
        <w:jc w:val="both"/>
      </w:pPr>
      <w:r>
        <w:rPr>
          <w:rFonts w:ascii="Times New Roman"/>
          <w:b w:val="false"/>
          <w:i w:val="false"/>
          <w:color w:val="000000"/>
          <w:sz w:val="28"/>
        </w:rPr>
        <w:t xml:space="preserve">       050  Мемлекеттiк бiлiм беру гранттары бойынша жоғары оқу    512540  </w:t>
      </w:r>
    </w:p>
    <w:p>
      <w:pPr>
        <w:spacing w:after="0"/>
        <w:ind w:left="0"/>
        <w:jc w:val="both"/>
      </w:pPr>
      <w:r>
        <w:rPr>
          <w:rFonts w:ascii="Times New Roman"/>
          <w:b w:val="false"/>
          <w:i w:val="false"/>
          <w:color w:val="000000"/>
          <w:sz w:val="28"/>
        </w:rPr>
        <w:t>            орындарында кадрлар даярлау</w:t>
      </w:r>
    </w:p>
    <w:p>
      <w:pPr>
        <w:spacing w:after="0"/>
        <w:ind w:left="0"/>
        <w:jc w:val="both"/>
      </w:pPr>
      <w:r>
        <w:rPr>
          <w:rFonts w:ascii="Times New Roman"/>
          <w:b w:val="false"/>
          <w:i w:val="false"/>
          <w:color w:val="000000"/>
          <w:sz w:val="28"/>
        </w:rPr>
        <w:t>       057  Ғылыми кадрларды стипендиямен қамтамасыз ету            35445</w:t>
      </w:r>
    </w:p>
    <w:p>
      <w:pPr>
        <w:spacing w:after="0"/>
        <w:ind w:left="0"/>
        <w:jc w:val="both"/>
      </w:pPr>
      <w:r>
        <w:rPr>
          <w:rFonts w:ascii="Times New Roman"/>
          <w:b w:val="false"/>
          <w:i w:val="false"/>
          <w:color w:val="000000"/>
          <w:sz w:val="28"/>
        </w:rPr>
        <w:t>       058  Ғылыми кадрларды даярлау                                17703</w:t>
      </w:r>
    </w:p>
    <w:p>
      <w:pPr>
        <w:spacing w:after="0"/>
        <w:ind w:left="0"/>
        <w:jc w:val="both"/>
      </w:pPr>
      <w:r>
        <w:rPr>
          <w:rFonts w:ascii="Times New Roman"/>
          <w:b w:val="false"/>
          <w:i w:val="false"/>
          <w:color w:val="000000"/>
          <w:sz w:val="28"/>
        </w:rPr>
        <w:t>       102  Жоғары оқу орындарының студенттерiн стипендиямен        64326</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103  Мемлекеттiк бiлiм гранттары бойынша оқитын              90485</w:t>
      </w:r>
    </w:p>
    <w:p>
      <w:pPr>
        <w:spacing w:after="0"/>
        <w:ind w:left="0"/>
        <w:jc w:val="both"/>
      </w:pPr>
      <w:r>
        <w:rPr>
          <w:rFonts w:ascii="Times New Roman"/>
          <w:b w:val="false"/>
          <w:i w:val="false"/>
          <w:color w:val="000000"/>
          <w:sz w:val="28"/>
        </w:rPr>
        <w:t>            студенттердi стипендиямен қамтамасыз ету</w:t>
      </w:r>
    </w:p>
    <w:p>
      <w:pPr>
        <w:spacing w:after="0"/>
        <w:ind w:left="0"/>
        <w:jc w:val="both"/>
      </w:pPr>
      <w:r>
        <w:rPr>
          <w:rFonts w:ascii="Times New Roman"/>
          <w:b w:val="false"/>
          <w:i w:val="false"/>
          <w:color w:val="000000"/>
          <w:sz w:val="28"/>
        </w:rPr>
        <w:t>       306  Республикалық медициналық колледждi күрделi жөндеу      15000</w:t>
      </w:r>
    </w:p>
    <w:p>
      <w:pPr>
        <w:spacing w:after="0"/>
        <w:ind w:left="0"/>
        <w:jc w:val="both"/>
      </w:pPr>
      <w:r>
        <w:rPr>
          <w:rFonts w:ascii="Times New Roman"/>
          <w:b w:val="false"/>
          <w:i w:val="false"/>
          <w:color w:val="000000"/>
          <w:sz w:val="28"/>
        </w:rPr>
        <w:t>       308  Ақмола мемлекеттiк медициналық академиясын              10000</w:t>
      </w:r>
    </w:p>
    <w:p>
      <w:pPr>
        <w:spacing w:after="0"/>
        <w:ind w:left="0"/>
        <w:jc w:val="both"/>
      </w:pPr>
      <w:r>
        <w:rPr>
          <w:rFonts w:ascii="Times New Roman"/>
          <w:b w:val="false"/>
          <w:i w:val="false"/>
          <w:color w:val="000000"/>
          <w:sz w:val="28"/>
        </w:rPr>
        <w:t>            күрделi жөндеу</w:t>
      </w:r>
    </w:p>
    <w:p>
      <w:pPr>
        <w:spacing w:after="0"/>
        <w:ind w:left="0"/>
        <w:jc w:val="both"/>
      </w:pPr>
      <w:r>
        <w:rPr>
          <w:rFonts w:ascii="Times New Roman"/>
          <w:b w:val="false"/>
          <w:i w:val="false"/>
          <w:color w:val="000000"/>
          <w:sz w:val="28"/>
        </w:rPr>
        <w:t>   230      Қазақстан Республикасының Мәдениет, ақпарат               805</w:t>
      </w:r>
    </w:p>
    <w:p>
      <w:pPr>
        <w:spacing w:after="0"/>
        <w:ind w:left="0"/>
        <w:jc w:val="both"/>
      </w:pPr>
      <w:r>
        <w:rPr>
          <w:rFonts w:ascii="Times New Roman"/>
          <w:b w:val="false"/>
          <w:i w:val="false"/>
          <w:color w:val="000000"/>
          <w:sz w:val="28"/>
        </w:rPr>
        <w:t>            және қоғамдық келiсiм министрлiгi</w:t>
      </w:r>
    </w:p>
    <w:p>
      <w:pPr>
        <w:spacing w:after="0"/>
        <w:ind w:left="0"/>
        <w:jc w:val="both"/>
      </w:pPr>
      <w:r>
        <w:rPr>
          <w:rFonts w:ascii="Times New Roman"/>
          <w:b w:val="false"/>
          <w:i w:val="false"/>
          <w:color w:val="000000"/>
          <w:sz w:val="28"/>
        </w:rPr>
        <w:t>       010  Кадрлардың бiлiктiлiгiн арттыру және оларды               805</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231      Қазақстан Республикасының Энергетика және                1193</w:t>
      </w:r>
    </w:p>
    <w:p>
      <w:pPr>
        <w:spacing w:after="0"/>
        <w:ind w:left="0"/>
        <w:jc w:val="both"/>
      </w:pPr>
      <w:r>
        <w:rPr>
          <w:rFonts w:ascii="Times New Roman"/>
          <w:b w:val="false"/>
          <w:i w:val="false"/>
          <w:color w:val="000000"/>
          <w:sz w:val="28"/>
        </w:rPr>
        <w:t>            минералдық ресурстар министрлiгi</w:t>
      </w:r>
    </w:p>
    <w:p>
      <w:pPr>
        <w:spacing w:after="0"/>
        <w:ind w:left="0"/>
        <w:jc w:val="both"/>
      </w:pPr>
      <w:r>
        <w:rPr>
          <w:rFonts w:ascii="Times New Roman"/>
          <w:b w:val="false"/>
          <w:i w:val="false"/>
          <w:color w:val="000000"/>
          <w:sz w:val="28"/>
        </w:rPr>
        <w:t>       010  Кадрлардың бiлiктiлiгiн арттыру және оларды              1193</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233      Қазақстан Республикасының Индустрия және сауда           1023</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010  Кадрлардың бiлiктiлiгiн арттыру және оларды              1023</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xml:space="preserve">   234      Қазақстан Республикасының Қоршаған ортаны қорғау         1353  </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010  Кадрлардың бiлiктiлiгiн арттыру және оларды              1353</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308      Қазақстан Республикасының Төтенше жағдайлар            121460</w:t>
      </w:r>
    </w:p>
    <w:p>
      <w:pPr>
        <w:spacing w:after="0"/>
        <w:ind w:left="0"/>
        <w:jc w:val="both"/>
      </w:pPr>
      <w:r>
        <w:rPr>
          <w:rFonts w:ascii="Times New Roman"/>
          <w:b w:val="false"/>
          <w:i w:val="false"/>
          <w:color w:val="000000"/>
          <w:sz w:val="28"/>
        </w:rPr>
        <w:t>            жөнiндегi агенттiгi</w:t>
      </w:r>
    </w:p>
    <w:p>
      <w:pPr>
        <w:spacing w:after="0"/>
        <w:ind w:left="0"/>
        <w:jc w:val="both"/>
      </w:pPr>
      <w:r>
        <w:rPr>
          <w:rFonts w:ascii="Times New Roman"/>
          <w:b w:val="false"/>
          <w:i w:val="false"/>
          <w:color w:val="000000"/>
          <w:sz w:val="28"/>
        </w:rPr>
        <w:t>       009  Жоғары оқу орындарында кадрлар даярлау                 112411</w:t>
      </w:r>
    </w:p>
    <w:p>
      <w:pPr>
        <w:spacing w:after="0"/>
        <w:ind w:left="0"/>
        <w:jc w:val="both"/>
      </w:pPr>
      <w:r>
        <w:rPr>
          <w:rFonts w:ascii="Times New Roman"/>
          <w:b w:val="false"/>
          <w:i w:val="false"/>
          <w:color w:val="000000"/>
          <w:sz w:val="28"/>
        </w:rPr>
        <w:t>       010  Кадрлардың бiлiктiлiгiн арттыру және оларды              9049</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406      Республикалық бюджеттiң атқарылуын бақылау                144</w:t>
      </w:r>
    </w:p>
    <w:p>
      <w:pPr>
        <w:spacing w:after="0"/>
        <w:ind w:left="0"/>
        <w:jc w:val="both"/>
      </w:pPr>
      <w:r>
        <w:rPr>
          <w:rFonts w:ascii="Times New Roman"/>
          <w:b w:val="false"/>
          <w:i w:val="false"/>
          <w:color w:val="000000"/>
          <w:sz w:val="28"/>
        </w:rPr>
        <w:t>            жөнiндегi есеп комитетi</w:t>
      </w:r>
    </w:p>
    <w:p>
      <w:pPr>
        <w:spacing w:after="0"/>
        <w:ind w:left="0"/>
        <w:jc w:val="both"/>
      </w:pPr>
      <w:r>
        <w:rPr>
          <w:rFonts w:ascii="Times New Roman"/>
          <w:b w:val="false"/>
          <w:i w:val="false"/>
          <w:color w:val="000000"/>
          <w:sz w:val="28"/>
        </w:rPr>
        <w:t>       010  Кадрлардың бiлiктiлiгін арттыру және оларды               144</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501      Қазақстан Республикасының Жоғарғы Соты                  36366</w:t>
      </w:r>
    </w:p>
    <w:p>
      <w:pPr>
        <w:spacing w:after="0"/>
        <w:ind w:left="0"/>
        <w:jc w:val="both"/>
      </w:pPr>
      <w:r>
        <w:rPr>
          <w:rFonts w:ascii="Times New Roman"/>
          <w:b w:val="false"/>
          <w:i w:val="false"/>
          <w:color w:val="000000"/>
          <w:sz w:val="28"/>
        </w:rPr>
        <w:t>       010  Кадрлардың бiлiктiлiгiн арттыру және оларды             36366</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502      Қазақстан Республикасының Бас Прокуратурасы             11173</w:t>
      </w:r>
    </w:p>
    <w:p>
      <w:pPr>
        <w:spacing w:after="0"/>
        <w:ind w:left="0"/>
        <w:jc w:val="both"/>
      </w:pPr>
      <w:r>
        <w:rPr>
          <w:rFonts w:ascii="Times New Roman"/>
          <w:b w:val="false"/>
          <w:i w:val="false"/>
          <w:color w:val="000000"/>
          <w:sz w:val="28"/>
        </w:rPr>
        <w:t>       010  Кадрлардың бiлiктiлiгiн арттыру және оларды             11173</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605      Қазақстан Республикасының Көші-қон және                   490</w:t>
      </w:r>
    </w:p>
    <w:p>
      <w:pPr>
        <w:spacing w:after="0"/>
        <w:ind w:left="0"/>
        <w:jc w:val="both"/>
      </w:pPr>
      <w:r>
        <w:rPr>
          <w:rFonts w:ascii="Times New Roman"/>
          <w:b w:val="false"/>
          <w:i w:val="false"/>
          <w:color w:val="000000"/>
          <w:sz w:val="28"/>
        </w:rPr>
        <w:t>            демография жөнiндегi агенттiгi</w:t>
      </w:r>
    </w:p>
    <w:p>
      <w:pPr>
        <w:spacing w:after="0"/>
        <w:ind w:left="0"/>
        <w:jc w:val="both"/>
      </w:pPr>
      <w:r>
        <w:rPr>
          <w:rFonts w:ascii="Times New Roman"/>
          <w:b w:val="false"/>
          <w:i w:val="false"/>
          <w:color w:val="000000"/>
          <w:sz w:val="28"/>
        </w:rPr>
        <w:t>       010  Кадрлардың бiлiктiлiгiн арттыру және оларды               490</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606      Қазақстан Республикасының Статистика жөнiндегi           4019</w:t>
      </w:r>
    </w:p>
    <w:p>
      <w:pPr>
        <w:spacing w:after="0"/>
        <w:ind w:left="0"/>
        <w:jc w:val="both"/>
      </w:pPr>
      <w:r>
        <w:rPr>
          <w:rFonts w:ascii="Times New Roman"/>
          <w:b w:val="false"/>
          <w:i w:val="false"/>
          <w:color w:val="000000"/>
          <w:sz w:val="28"/>
        </w:rPr>
        <w:t>            агенттiгi</w:t>
      </w:r>
    </w:p>
    <w:p>
      <w:pPr>
        <w:spacing w:after="0"/>
        <w:ind w:left="0"/>
        <w:jc w:val="both"/>
      </w:pPr>
      <w:r>
        <w:rPr>
          <w:rFonts w:ascii="Times New Roman"/>
          <w:b w:val="false"/>
          <w:i w:val="false"/>
          <w:color w:val="000000"/>
          <w:sz w:val="28"/>
        </w:rPr>
        <w:t>       010  Кадрлардың бiлiктiлiгiн арттыру және оларды              4019</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608      Қазақстан Республикасының Мемлекеттiк қызмет            41395</w:t>
      </w:r>
    </w:p>
    <w:p>
      <w:pPr>
        <w:spacing w:after="0"/>
        <w:ind w:left="0"/>
        <w:jc w:val="both"/>
      </w:pPr>
      <w:r>
        <w:rPr>
          <w:rFonts w:ascii="Times New Roman"/>
          <w:b w:val="false"/>
          <w:i w:val="false"/>
          <w:color w:val="000000"/>
          <w:sz w:val="28"/>
        </w:rPr>
        <w:t>            iстерi жөнiндегi агенттiгi</w:t>
      </w:r>
    </w:p>
    <w:p>
      <w:pPr>
        <w:spacing w:after="0"/>
        <w:ind w:left="0"/>
        <w:jc w:val="both"/>
      </w:pPr>
      <w:r>
        <w:rPr>
          <w:rFonts w:ascii="Times New Roman"/>
          <w:b w:val="false"/>
          <w:i w:val="false"/>
          <w:color w:val="000000"/>
          <w:sz w:val="28"/>
        </w:rPr>
        <w:t>       010  Кадрлардың бiлiктiлiгiн арттыру және оларды             41395</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610      Қазақстан Республикасының Мемлекеттік сатып алу           220</w:t>
      </w:r>
    </w:p>
    <w:p>
      <w:pPr>
        <w:spacing w:after="0"/>
        <w:ind w:left="0"/>
        <w:jc w:val="both"/>
      </w:pPr>
      <w:r>
        <w:rPr>
          <w:rFonts w:ascii="Times New Roman"/>
          <w:b w:val="false"/>
          <w:i w:val="false"/>
          <w:color w:val="000000"/>
          <w:sz w:val="28"/>
        </w:rPr>
        <w:t xml:space="preserve">            жөніндегі агенттігі </w:t>
      </w:r>
    </w:p>
    <w:p>
      <w:pPr>
        <w:spacing w:after="0"/>
        <w:ind w:left="0"/>
        <w:jc w:val="both"/>
      </w:pPr>
      <w:r>
        <w:rPr>
          <w:rFonts w:ascii="Times New Roman"/>
          <w:b w:val="false"/>
          <w:i w:val="false"/>
          <w:color w:val="000000"/>
          <w:sz w:val="28"/>
        </w:rPr>
        <w:t>       010  Кадрлардың бiлiктiлiгiн арттыру және оларды               220</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613      Қазақстан Республикасының Туризм және спорт            424322</w:t>
      </w:r>
    </w:p>
    <w:p>
      <w:pPr>
        <w:spacing w:after="0"/>
        <w:ind w:left="0"/>
        <w:jc w:val="both"/>
      </w:pPr>
      <w:r>
        <w:rPr>
          <w:rFonts w:ascii="Times New Roman"/>
          <w:b w:val="false"/>
          <w:i w:val="false"/>
          <w:color w:val="000000"/>
          <w:sz w:val="28"/>
        </w:rPr>
        <w:t>            жөнiндегі агенттігі</w:t>
      </w:r>
    </w:p>
    <w:p>
      <w:pPr>
        <w:spacing w:after="0"/>
        <w:ind w:left="0"/>
        <w:jc w:val="both"/>
      </w:pPr>
      <w:r>
        <w:rPr>
          <w:rFonts w:ascii="Times New Roman"/>
          <w:b w:val="false"/>
          <w:i w:val="false"/>
          <w:color w:val="000000"/>
          <w:sz w:val="28"/>
        </w:rPr>
        <w:t>       007  Орта кәсіптік бiлiмдi мамандар даярлау                  76539</w:t>
      </w:r>
    </w:p>
    <w:p>
      <w:pPr>
        <w:spacing w:after="0"/>
        <w:ind w:left="0"/>
        <w:jc w:val="both"/>
      </w:pPr>
      <w:r>
        <w:rPr>
          <w:rFonts w:ascii="Times New Roman"/>
          <w:b w:val="false"/>
          <w:i w:val="false"/>
          <w:color w:val="000000"/>
          <w:sz w:val="28"/>
        </w:rPr>
        <w:t>       010  Кадрлардың бiлiктiлiгiн арттыру және оларды               250</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031  Дарынды балаларды мемлекеттiк қолдау                   256404</w:t>
      </w:r>
    </w:p>
    <w:p>
      <w:pPr>
        <w:spacing w:after="0"/>
        <w:ind w:left="0"/>
        <w:jc w:val="both"/>
      </w:pPr>
      <w:r>
        <w:rPr>
          <w:rFonts w:ascii="Times New Roman"/>
          <w:b w:val="false"/>
          <w:i w:val="false"/>
          <w:color w:val="000000"/>
          <w:sz w:val="28"/>
        </w:rPr>
        <w:t>       033  Олимпиадалық резерв және жоғары спорт шеберлiгi         83029</w:t>
      </w:r>
    </w:p>
    <w:p>
      <w:pPr>
        <w:spacing w:after="0"/>
        <w:ind w:left="0"/>
        <w:jc w:val="both"/>
      </w:pPr>
      <w:r>
        <w:rPr>
          <w:rFonts w:ascii="Times New Roman"/>
          <w:b w:val="false"/>
          <w:i w:val="false"/>
          <w:color w:val="000000"/>
          <w:sz w:val="28"/>
        </w:rPr>
        <w:t>            мектептерiн субсидиялау</w:t>
      </w:r>
    </w:p>
    <w:p>
      <w:pPr>
        <w:spacing w:after="0"/>
        <w:ind w:left="0"/>
        <w:jc w:val="both"/>
      </w:pPr>
      <w:r>
        <w:rPr>
          <w:rFonts w:ascii="Times New Roman"/>
          <w:b w:val="false"/>
          <w:i w:val="false"/>
          <w:color w:val="000000"/>
          <w:sz w:val="28"/>
        </w:rPr>
        <w:t>       201  Спорттағы дарынды балаларға арналған Қ. Мұңайтпасов      8100</w:t>
      </w:r>
    </w:p>
    <w:p>
      <w:pPr>
        <w:spacing w:after="0"/>
        <w:ind w:left="0"/>
        <w:jc w:val="both"/>
      </w:pPr>
      <w:r>
        <w:rPr>
          <w:rFonts w:ascii="Times New Roman"/>
          <w:b w:val="false"/>
          <w:i w:val="false"/>
          <w:color w:val="000000"/>
          <w:sz w:val="28"/>
        </w:rPr>
        <w:t xml:space="preserve">            атындағы республикалық мектеп-интернаттың                      </w:t>
      </w:r>
    </w:p>
    <w:p>
      <w:pPr>
        <w:spacing w:after="0"/>
        <w:ind w:left="0"/>
        <w:jc w:val="both"/>
      </w:pPr>
      <w:r>
        <w:rPr>
          <w:rFonts w:ascii="Times New Roman"/>
          <w:b w:val="false"/>
          <w:i w:val="false"/>
          <w:color w:val="000000"/>
          <w:sz w:val="28"/>
        </w:rPr>
        <w:t>            материалдық-техникалық базасын нығайту</w:t>
      </w:r>
    </w:p>
    <w:p>
      <w:pPr>
        <w:spacing w:after="0"/>
        <w:ind w:left="0"/>
        <w:jc w:val="both"/>
      </w:pPr>
      <w:r>
        <w:rPr>
          <w:rFonts w:ascii="Times New Roman"/>
          <w:b w:val="false"/>
          <w:i w:val="false"/>
          <w:color w:val="000000"/>
          <w:sz w:val="28"/>
        </w:rPr>
        <w:t>   614      Қазақстан Республикасының Жер ресурстарын                1653</w:t>
      </w:r>
    </w:p>
    <w:p>
      <w:pPr>
        <w:spacing w:after="0"/>
        <w:ind w:left="0"/>
        <w:jc w:val="both"/>
      </w:pPr>
      <w:r>
        <w:rPr>
          <w:rFonts w:ascii="Times New Roman"/>
          <w:b w:val="false"/>
          <w:i w:val="false"/>
          <w:color w:val="000000"/>
          <w:sz w:val="28"/>
        </w:rPr>
        <w:t>            басқару жөнiндегi агенттігі</w:t>
      </w:r>
    </w:p>
    <w:p>
      <w:pPr>
        <w:spacing w:after="0"/>
        <w:ind w:left="0"/>
        <w:jc w:val="both"/>
      </w:pPr>
      <w:r>
        <w:rPr>
          <w:rFonts w:ascii="Times New Roman"/>
          <w:b w:val="false"/>
          <w:i w:val="false"/>
          <w:color w:val="000000"/>
          <w:sz w:val="28"/>
        </w:rPr>
        <w:t>       010  Кадрлардың бiлiктiлiгiн арттыру және оларды              1653</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617      Қазақстан Республикасының Мемлекеттiк материалдық         197</w:t>
      </w:r>
    </w:p>
    <w:p>
      <w:pPr>
        <w:spacing w:after="0"/>
        <w:ind w:left="0"/>
        <w:jc w:val="both"/>
      </w:pPr>
      <w:r>
        <w:rPr>
          <w:rFonts w:ascii="Times New Roman"/>
          <w:b w:val="false"/>
          <w:i w:val="false"/>
          <w:color w:val="000000"/>
          <w:sz w:val="28"/>
        </w:rPr>
        <w:t>            резервтер жөнiндегi агенттiгi</w:t>
      </w:r>
    </w:p>
    <w:p>
      <w:pPr>
        <w:spacing w:after="0"/>
        <w:ind w:left="0"/>
        <w:jc w:val="both"/>
      </w:pPr>
      <w:r>
        <w:rPr>
          <w:rFonts w:ascii="Times New Roman"/>
          <w:b w:val="false"/>
          <w:i w:val="false"/>
          <w:color w:val="000000"/>
          <w:sz w:val="28"/>
        </w:rPr>
        <w:t>       010  Кадрлардың бiлiктiлiгін арттыру және оларды               197</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618      Қазақстан Республикасының Қаржы полициясы агенттігі    120575</w:t>
      </w:r>
    </w:p>
    <w:p>
      <w:pPr>
        <w:spacing w:after="0"/>
        <w:ind w:left="0"/>
        <w:jc w:val="both"/>
      </w:pPr>
      <w:r>
        <w:rPr>
          <w:rFonts w:ascii="Times New Roman"/>
          <w:b w:val="false"/>
          <w:i w:val="false"/>
          <w:color w:val="000000"/>
          <w:sz w:val="28"/>
        </w:rPr>
        <w:t>       009  Жоғары оқу орындарында кадрлар даярлау                 115497</w:t>
      </w:r>
    </w:p>
    <w:p>
      <w:pPr>
        <w:spacing w:after="0"/>
        <w:ind w:left="0"/>
        <w:jc w:val="both"/>
      </w:pPr>
      <w:r>
        <w:rPr>
          <w:rFonts w:ascii="Times New Roman"/>
          <w:b w:val="false"/>
          <w:i w:val="false"/>
          <w:color w:val="000000"/>
          <w:sz w:val="28"/>
        </w:rPr>
        <w:t>       010  Кадрлардың бiлiктiлiгiн арттыру және оларды              5078</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619      Қазақстан Республикасының Кедендiк бақылау агенттiгi     8445</w:t>
      </w:r>
    </w:p>
    <w:p>
      <w:pPr>
        <w:spacing w:after="0"/>
        <w:ind w:left="0"/>
        <w:jc w:val="both"/>
      </w:pPr>
      <w:r>
        <w:rPr>
          <w:rFonts w:ascii="Times New Roman"/>
          <w:b w:val="false"/>
          <w:i w:val="false"/>
          <w:color w:val="000000"/>
          <w:sz w:val="28"/>
        </w:rPr>
        <w:t>       010  Кадрлардың бiлiктiлiгiн арттыру және оларды              8445</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620      Қазақстан Республикасының Табиғи монополияларды           934</w:t>
      </w:r>
    </w:p>
    <w:p>
      <w:pPr>
        <w:spacing w:after="0"/>
        <w:ind w:left="0"/>
        <w:jc w:val="both"/>
      </w:pPr>
      <w:r>
        <w:rPr>
          <w:rFonts w:ascii="Times New Roman"/>
          <w:b w:val="false"/>
          <w:i w:val="false"/>
          <w:color w:val="000000"/>
          <w:sz w:val="28"/>
        </w:rPr>
        <w:t>            реттеу және бәсекелестiктi қорғау жөніндегі агенттігі</w:t>
      </w:r>
    </w:p>
    <w:p>
      <w:pPr>
        <w:spacing w:after="0"/>
        <w:ind w:left="0"/>
        <w:jc w:val="both"/>
      </w:pPr>
      <w:r>
        <w:rPr>
          <w:rFonts w:ascii="Times New Roman"/>
          <w:b w:val="false"/>
          <w:i w:val="false"/>
          <w:color w:val="000000"/>
          <w:sz w:val="28"/>
        </w:rPr>
        <w:t>       010  Кадрлардың бiлiктiлiгiн арттыру және оларды               934</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637      Қазақстан Республикасының Конституциялық Кеңесi           157</w:t>
      </w:r>
    </w:p>
    <w:p>
      <w:pPr>
        <w:spacing w:after="0"/>
        <w:ind w:left="0"/>
        <w:jc w:val="both"/>
      </w:pPr>
      <w:r>
        <w:rPr>
          <w:rFonts w:ascii="Times New Roman"/>
          <w:b w:val="false"/>
          <w:i w:val="false"/>
          <w:color w:val="000000"/>
          <w:sz w:val="28"/>
        </w:rPr>
        <w:t>       010  Кадрлардың бiлiктiлiгiн арттыру және оларды               157</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690      Қазақстан Республикасының Орталық сайлау комиссиясы       159</w:t>
      </w:r>
    </w:p>
    <w:p>
      <w:pPr>
        <w:spacing w:after="0"/>
        <w:ind w:left="0"/>
        <w:jc w:val="both"/>
      </w:pPr>
      <w:r>
        <w:rPr>
          <w:rFonts w:ascii="Times New Roman"/>
          <w:b w:val="false"/>
          <w:i w:val="false"/>
          <w:color w:val="000000"/>
          <w:sz w:val="28"/>
        </w:rPr>
        <w:t>       010  Кадрлардың бiлiктiлiгiн арттыру және оларды               159</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694      Қазақстан Республикасы Президентiнiң Іс басқармасы        420</w:t>
      </w:r>
    </w:p>
    <w:p>
      <w:pPr>
        <w:spacing w:after="0"/>
        <w:ind w:left="0"/>
        <w:jc w:val="both"/>
      </w:pPr>
      <w:r>
        <w:rPr>
          <w:rFonts w:ascii="Times New Roman"/>
          <w:b w:val="false"/>
          <w:i w:val="false"/>
          <w:color w:val="000000"/>
          <w:sz w:val="28"/>
        </w:rPr>
        <w:t>       010  Кадрлардың бiлiктiлiгiн арттыру және оларды               420</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5           Денсаулық сақтау                                     16644855</w:t>
      </w:r>
    </w:p>
    <w:p>
      <w:pPr>
        <w:spacing w:after="0"/>
        <w:ind w:left="0"/>
        <w:jc w:val="both"/>
      </w:pPr>
      <w:r>
        <w:rPr>
          <w:rFonts w:ascii="Times New Roman"/>
          <w:b w:val="false"/>
          <w:i w:val="false"/>
          <w:color w:val="000000"/>
          <w:sz w:val="28"/>
        </w:rPr>
        <w:t>   201      Қазақстан Республикасының Ішкi iстер министрлігі       121539</w:t>
      </w:r>
    </w:p>
    <w:p>
      <w:pPr>
        <w:spacing w:after="0"/>
        <w:ind w:left="0"/>
        <w:jc w:val="both"/>
      </w:pPr>
      <w:r>
        <w:rPr>
          <w:rFonts w:ascii="Times New Roman"/>
          <w:b w:val="false"/>
          <w:i w:val="false"/>
          <w:color w:val="000000"/>
          <w:sz w:val="28"/>
        </w:rPr>
        <w:t>       012  Әскери қызметшiлердi, құқық қорғау органдарының        121539</w:t>
      </w:r>
    </w:p>
    <w:p>
      <w:pPr>
        <w:spacing w:after="0"/>
        <w:ind w:left="0"/>
        <w:jc w:val="both"/>
      </w:pPr>
      <w:r>
        <w:rPr>
          <w:rFonts w:ascii="Times New Roman"/>
          <w:b w:val="false"/>
          <w:i w:val="false"/>
          <w:color w:val="000000"/>
          <w:sz w:val="28"/>
        </w:rPr>
        <w:t>            қызметкерлерiн және олардың отбасы мүшелерiн емдеу</w:t>
      </w:r>
    </w:p>
    <w:p>
      <w:pPr>
        <w:spacing w:after="0"/>
        <w:ind w:left="0"/>
        <w:jc w:val="both"/>
      </w:pPr>
      <w:r>
        <w:rPr>
          <w:rFonts w:ascii="Times New Roman"/>
          <w:b w:val="false"/>
          <w:i w:val="false"/>
          <w:color w:val="000000"/>
          <w:sz w:val="28"/>
        </w:rPr>
        <w:t>   208      Қазақстан Республикасының Қорғаныс министрлiгi         486038</w:t>
      </w:r>
    </w:p>
    <w:p>
      <w:pPr>
        <w:spacing w:after="0"/>
        <w:ind w:left="0"/>
        <w:jc w:val="both"/>
      </w:pPr>
      <w:r>
        <w:rPr>
          <w:rFonts w:ascii="Times New Roman"/>
          <w:b w:val="false"/>
          <w:i w:val="false"/>
          <w:color w:val="000000"/>
          <w:sz w:val="28"/>
        </w:rPr>
        <w:t xml:space="preserve">       012  Әскери қызметшiлердi, құқық қорғау органдарының        486038  </w:t>
      </w:r>
    </w:p>
    <w:p>
      <w:pPr>
        <w:spacing w:after="0"/>
        <w:ind w:left="0"/>
        <w:jc w:val="both"/>
      </w:pPr>
      <w:r>
        <w:rPr>
          <w:rFonts w:ascii="Times New Roman"/>
          <w:b w:val="false"/>
          <w:i w:val="false"/>
          <w:color w:val="000000"/>
          <w:sz w:val="28"/>
        </w:rPr>
        <w:t>            қызметкерлерiн және олардың отбасы мүшелерін емдеу</w:t>
      </w:r>
    </w:p>
    <w:p>
      <w:pPr>
        <w:spacing w:after="0"/>
        <w:ind w:left="0"/>
        <w:jc w:val="both"/>
      </w:pPr>
      <w:r>
        <w:rPr>
          <w:rFonts w:ascii="Times New Roman"/>
          <w:b w:val="false"/>
          <w:i w:val="false"/>
          <w:color w:val="000000"/>
          <w:sz w:val="28"/>
        </w:rPr>
        <w:t>   225      Қазақстан Республикасының Бiлiм және ғылым министрлiгi  98945</w:t>
      </w:r>
    </w:p>
    <w:p>
      <w:pPr>
        <w:spacing w:after="0"/>
        <w:ind w:left="0"/>
        <w:jc w:val="both"/>
      </w:pPr>
      <w:r>
        <w:rPr>
          <w:rFonts w:ascii="Times New Roman"/>
          <w:b w:val="false"/>
          <w:i w:val="false"/>
          <w:color w:val="000000"/>
          <w:sz w:val="28"/>
        </w:rPr>
        <w:t>       046  Балаларды оңалту                                        98945</w:t>
      </w:r>
    </w:p>
    <w:p>
      <w:pPr>
        <w:spacing w:after="0"/>
        <w:ind w:left="0"/>
        <w:jc w:val="both"/>
      </w:pPr>
      <w:r>
        <w:rPr>
          <w:rFonts w:ascii="Times New Roman"/>
          <w:b w:val="false"/>
          <w:i w:val="false"/>
          <w:color w:val="000000"/>
          <w:sz w:val="28"/>
        </w:rPr>
        <w:t>   226      Қазақстан Республикасының Денсаулық сақтау           15066246</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001  Әкiмшiлiк шығындар                                     303987</w:t>
      </w:r>
    </w:p>
    <w:p>
      <w:pPr>
        <w:spacing w:after="0"/>
        <w:ind w:left="0"/>
        <w:jc w:val="both"/>
      </w:pPr>
      <w:r>
        <w:rPr>
          <w:rFonts w:ascii="Times New Roman"/>
          <w:b w:val="false"/>
          <w:i w:val="false"/>
          <w:color w:val="000000"/>
          <w:sz w:val="28"/>
        </w:rPr>
        <w:t>       030  Денсаулық сақтау саласындағы қолданбалы                324301</w:t>
      </w:r>
    </w:p>
    <w:p>
      <w:pPr>
        <w:spacing w:after="0"/>
        <w:ind w:left="0"/>
        <w:jc w:val="both"/>
      </w:pPr>
      <w:r>
        <w:rPr>
          <w:rFonts w:ascii="Times New Roman"/>
          <w:b w:val="false"/>
          <w:i w:val="false"/>
          <w:color w:val="000000"/>
          <w:sz w:val="28"/>
        </w:rPr>
        <w:t>            ғылыми зерттеулер</w:t>
      </w:r>
    </w:p>
    <w:p>
      <w:pPr>
        <w:spacing w:after="0"/>
        <w:ind w:left="0"/>
        <w:jc w:val="both"/>
      </w:pPr>
      <w:r>
        <w:rPr>
          <w:rFonts w:ascii="Times New Roman"/>
          <w:b w:val="false"/>
          <w:i w:val="false"/>
          <w:color w:val="000000"/>
          <w:sz w:val="28"/>
        </w:rPr>
        <w:t>       031  Республикалық денсаулық сақтау ұйымдарын               982101</w:t>
      </w:r>
    </w:p>
    <w:p>
      <w:pPr>
        <w:spacing w:after="0"/>
        <w:ind w:left="0"/>
        <w:jc w:val="both"/>
      </w:pPr>
      <w:r>
        <w:rPr>
          <w:rFonts w:ascii="Times New Roman"/>
          <w:b w:val="false"/>
          <w:i w:val="false"/>
          <w:color w:val="000000"/>
          <w:sz w:val="28"/>
        </w:rPr>
        <w:t>            медициналық жабдықтармен, санитарлық және</w:t>
      </w:r>
    </w:p>
    <w:p>
      <w:pPr>
        <w:spacing w:after="0"/>
        <w:ind w:left="0"/>
        <w:jc w:val="both"/>
      </w:pPr>
      <w:r>
        <w:rPr>
          <w:rFonts w:ascii="Times New Roman"/>
          <w:b w:val="false"/>
          <w:i w:val="false"/>
          <w:color w:val="000000"/>
          <w:sz w:val="28"/>
        </w:rPr>
        <w:t>            мамандандырылған көлiкпен жарақтандыру</w:t>
      </w:r>
    </w:p>
    <w:p>
      <w:pPr>
        <w:spacing w:after="0"/>
        <w:ind w:left="0"/>
        <w:jc w:val="both"/>
      </w:pPr>
      <w:r>
        <w:rPr>
          <w:rFonts w:ascii="Times New Roman"/>
          <w:b w:val="false"/>
          <w:i w:val="false"/>
          <w:color w:val="000000"/>
          <w:sz w:val="28"/>
        </w:rPr>
        <w:t>       032  Көрсетiлетiн медициналық қызметтiң сапасын             141810</w:t>
      </w:r>
    </w:p>
    <w:p>
      <w:pPr>
        <w:spacing w:after="0"/>
        <w:ind w:left="0"/>
        <w:jc w:val="both"/>
      </w:pPr>
      <w:r>
        <w:rPr>
          <w:rFonts w:ascii="Times New Roman"/>
          <w:b w:val="false"/>
          <w:i w:val="false"/>
          <w:color w:val="000000"/>
          <w:sz w:val="28"/>
        </w:rPr>
        <w:t>            талдау және бағалау</w:t>
      </w:r>
    </w:p>
    <w:p>
      <w:pPr>
        <w:spacing w:after="0"/>
        <w:ind w:left="0"/>
        <w:jc w:val="both"/>
      </w:pPr>
      <w:r>
        <w:rPr>
          <w:rFonts w:ascii="Times New Roman"/>
          <w:b w:val="false"/>
          <w:i w:val="false"/>
          <w:color w:val="000000"/>
          <w:sz w:val="28"/>
        </w:rPr>
        <w:t xml:space="preserve">       033  "B" қоздырғышы гепатитiне қарсы вакциналарды           333587  </w:t>
      </w:r>
    </w:p>
    <w:p>
      <w:pPr>
        <w:spacing w:after="0"/>
        <w:ind w:left="0"/>
        <w:jc w:val="both"/>
      </w:pPr>
      <w:r>
        <w:rPr>
          <w:rFonts w:ascii="Times New Roman"/>
          <w:b w:val="false"/>
          <w:i w:val="false"/>
          <w:color w:val="000000"/>
          <w:sz w:val="28"/>
        </w:rPr>
        <w:t>            орталықтандырылған сатып алу</w:t>
      </w:r>
    </w:p>
    <w:p>
      <w:pPr>
        <w:spacing w:after="0"/>
        <w:ind w:left="0"/>
        <w:jc w:val="both"/>
      </w:pPr>
      <w:r>
        <w:rPr>
          <w:rFonts w:ascii="Times New Roman"/>
          <w:b w:val="false"/>
          <w:i w:val="false"/>
          <w:color w:val="000000"/>
          <w:sz w:val="28"/>
        </w:rPr>
        <w:t>       035  Ауруларды шетелде емдеу                                 60000</w:t>
      </w:r>
    </w:p>
    <w:p>
      <w:pPr>
        <w:spacing w:after="0"/>
        <w:ind w:left="0"/>
        <w:jc w:val="both"/>
      </w:pPr>
      <w:r>
        <w:rPr>
          <w:rFonts w:ascii="Times New Roman"/>
          <w:b w:val="false"/>
          <w:i w:val="false"/>
          <w:color w:val="000000"/>
          <w:sz w:val="28"/>
        </w:rPr>
        <w:t>       036  Мамандандырылған медициналық көмек көрсету             821368</w:t>
      </w:r>
    </w:p>
    <w:p>
      <w:pPr>
        <w:spacing w:after="0"/>
        <w:ind w:left="0"/>
        <w:jc w:val="both"/>
      </w:pPr>
      <w:r>
        <w:rPr>
          <w:rFonts w:ascii="Times New Roman"/>
          <w:b w:val="false"/>
          <w:i w:val="false"/>
          <w:color w:val="000000"/>
          <w:sz w:val="28"/>
        </w:rPr>
        <w:t>       037  Сот-медициналық сараптамасы                            440239</w:t>
      </w:r>
    </w:p>
    <w:p>
      <w:pPr>
        <w:spacing w:after="0"/>
        <w:ind w:left="0"/>
        <w:jc w:val="both"/>
      </w:pPr>
      <w:r>
        <w:rPr>
          <w:rFonts w:ascii="Times New Roman"/>
          <w:b w:val="false"/>
          <w:i w:val="false"/>
          <w:color w:val="000000"/>
          <w:sz w:val="28"/>
        </w:rPr>
        <w:t>       038  Республикалық деңгейде орындалатын                    1802699</w:t>
      </w:r>
    </w:p>
    <w:p>
      <w:pPr>
        <w:spacing w:after="0"/>
        <w:ind w:left="0"/>
        <w:jc w:val="both"/>
      </w:pPr>
      <w:r>
        <w:rPr>
          <w:rFonts w:ascii="Times New Roman"/>
          <w:b w:val="false"/>
          <w:i w:val="false"/>
          <w:color w:val="000000"/>
          <w:sz w:val="28"/>
        </w:rPr>
        <w:t>            "Туберкулез" бағдарламасы</w:t>
      </w:r>
    </w:p>
    <w:p>
      <w:pPr>
        <w:spacing w:after="0"/>
        <w:ind w:left="0"/>
        <w:jc w:val="both"/>
      </w:pPr>
      <w:r>
        <w:rPr>
          <w:rFonts w:ascii="Times New Roman"/>
          <w:b w:val="false"/>
          <w:i w:val="false"/>
          <w:color w:val="000000"/>
          <w:sz w:val="28"/>
        </w:rPr>
        <w:t>       039  Диабетке қарсы препараттарды орталықтандырылған       1167691</w:t>
      </w:r>
    </w:p>
    <w:p>
      <w:pPr>
        <w:spacing w:after="0"/>
        <w:ind w:left="0"/>
        <w:jc w:val="both"/>
      </w:pPr>
      <w:r>
        <w:rPr>
          <w:rFonts w:ascii="Times New Roman"/>
          <w:b w:val="false"/>
          <w:i w:val="false"/>
          <w:color w:val="000000"/>
          <w:sz w:val="28"/>
        </w:rPr>
        <w:t>            сатып алу</w:t>
      </w:r>
    </w:p>
    <w:p>
      <w:pPr>
        <w:spacing w:after="0"/>
        <w:ind w:left="0"/>
        <w:jc w:val="both"/>
      </w:pPr>
      <w:r>
        <w:rPr>
          <w:rFonts w:ascii="Times New Roman"/>
          <w:b w:val="false"/>
          <w:i w:val="false"/>
          <w:color w:val="000000"/>
          <w:sz w:val="28"/>
        </w:rPr>
        <w:t>       040  Иммунды алдын алу жүргiзу үшiн вакциналарды            304609</w:t>
      </w:r>
    </w:p>
    <w:p>
      <w:pPr>
        <w:spacing w:after="0"/>
        <w:ind w:left="0"/>
        <w:jc w:val="both"/>
      </w:pPr>
      <w:r>
        <w:rPr>
          <w:rFonts w:ascii="Times New Roman"/>
          <w:b w:val="false"/>
          <w:i w:val="false"/>
          <w:color w:val="000000"/>
          <w:sz w:val="28"/>
        </w:rPr>
        <w:t>            орталықтандырылған сатып алу</w:t>
      </w:r>
    </w:p>
    <w:p>
      <w:pPr>
        <w:spacing w:after="0"/>
        <w:ind w:left="0"/>
        <w:jc w:val="both"/>
      </w:pPr>
      <w:r>
        <w:rPr>
          <w:rFonts w:ascii="Times New Roman"/>
          <w:b w:val="false"/>
          <w:i w:val="false"/>
          <w:color w:val="000000"/>
          <w:sz w:val="28"/>
        </w:rPr>
        <w:t>       041  Медицина және денсаулық сақтау саласындағы               5238</w:t>
      </w:r>
    </w:p>
    <w:p>
      <w:pPr>
        <w:spacing w:after="0"/>
        <w:ind w:left="0"/>
        <w:jc w:val="both"/>
      </w:pPr>
      <w:r>
        <w:rPr>
          <w:rFonts w:ascii="Times New Roman"/>
          <w:b w:val="false"/>
          <w:i w:val="false"/>
          <w:color w:val="000000"/>
          <w:sz w:val="28"/>
        </w:rPr>
        <w:t>            құндылықтарды сақтау жөнiндегi ұйымдарды</w:t>
      </w:r>
    </w:p>
    <w:p>
      <w:pPr>
        <w:spacing w:after="0"/>
        <w:ind w:left="0"/>
        <w:jc w:val="both"/>
      </w:pPr>
      <w:r>
        <w:rPr>
          <w:rFonts w:ascii="Times New Roman"/>
          <w:b w:val="false"/>
          <w:i w:val="false"/>
          <w:color w:val="000000"/>
          <w:sz w:val="28"/>
        </w:rPr>
        <w:t>            субсидиялау</w:t>
      </w:r>
    </w:p>
    <w:p>
      <w:pPr>
        <w:spacing w:after="0"/>
        <w:ind w:left="0"/>
        <w:jc w:val="both"/>
      </w:pPr>
      <w:r>
        <w:rPr>
          <w:rFonts w:ascii="Times New Roman"/>
          <w:b w:val="false"/>
          <w:i w:val="false"/>
          <w:color w:val="000000"/>
          <w:sz w:val="28"/>
        </w:rPr>
        <w:t>       042  Халықтың салауатты өмiр салтын насихаттау               20852</w:t>
      </w:r>
    </w:p>
    <w:p>
      <w:pPr>
        <w:spacing w:after="0"/>
        <w:ind w:left="0"/>
        <w:jc w:val="both"/>
      </w:pPr>
      <w:r>
        <w:rPr>
          <w:rFonts w:ascii="Times New Roman"/>
          <w:b w:val="false"/>
          <w:i w:val="false"/>
          <w:color w:val="000000"/>
          <w:sz w:val="28"/>
        </w:rPr>
        <w:t>       043  Індеттердiң алдын алу                                   56622</w:t>
      </w:r>
    </w:p>
    <w:p>
      <w:pPr>
        <w:spacing w:after="0"/>
        <w:ind w:left="0"/>
        <w:jc w:val="both"/>
      </w:pPr>
      <w:r>
        <w:rPr>
          <w:rFonts w:ascii="Times New Roman"/>
          <w:b w:val="false"/>
          <w:i w:val="false"/>
          <w:color w:val="000000"/>
          <w:sz w:val="28"/>
        </w:rPr>
        <w:t xml:space="preserve">       044  Бүйрек ауыстырудан кейiнгi ауруларға дәрiлiк           400206 </w:t>
      </w:r>
    </w:p>
    <w:p>
      <w:pPr>
        <w:spacing w:after="0"/>
        <w:ind w:left="0"/>
        <w:jc w:val="both"/>
      </w:pPr>
      <w:r>
        <w:rPr>
          <w:rFonts w:ascii="Times New Roman"/>
          <w:b w:val="false"/>
          <w:i w:val="false"/>
          <w:color w:val="000000"/>
          <w:sz w:val="28"/>
        </w:rPr>
        <w:t>            құралдарды, бүйрек жетімсiздiгі бар ауруларға</w:t>
      </w:r>
    </w:p>
    <w:p>
      <w:pPr>
        <w:spacing w:after="0"/>
        <w:ind w:left="0"/>
        <w:jc w:val="both"/>
      </w:pPr>
      <w:r>
        <w:rPr>
          <w:rFonts w:ascii="Times New Roman"/>
          <w:b w:val="false"/>
          <w:i w:val="false"/>
          <w:color w:val="000000"/>
          <w:sz w:val="28"/>
        </w:rPr>
        <w:t xml:space="preserve">            шығыс материалдарымен диализаторларды </w:t>
      </w:r>
    </w:p>
    <w:p>
      <w:pPr>
        <w:spacing w:after="0"/>
        <w:ind w:left="0"/>
        <w:jc w:val="both"/>
      </w:pPr>
      <w:r>
        <w:rPr>
          <w:rFonts w:ascii="Times New Roman"/>
          <w:b w:val="false"/>
          <w:i w:val="false"/>
          <w:color w:val="000000"/>
          <w:sz w:val="28"/>
        </w:rPr>
        <w:t>            орталықтандырылған сатып алу</w:t>
      </w:r>
    </w:p>
    <w:p>
      <w:pPr>
        <w:spacing w:after="0"/>
        <w:ind w:left="0"/>
        <w:jc w:val="both"/>
      </w:pPr>
      <w:r>
        <w:rPr>
          <w:rFonts w:ascii="Times New Roman"/>
          <w:b w:val="false"/>
          <w:i w:val="false"/>
          <w:color w:val="000000"/>
          <w:sz w:val="28"/>
        </w:rPr>
        <w:t>       047  Республикалық деңгейде қан (алмастырғыштар) өндiру     191223</w:t>
      </w:r>
    </w:p>
    <w:p>
      <w:pPr>
        <w:spacing w:after="0"/>
        <w:ind w:left="0"/>
        <w:jc w:val="both"/>
      </w:pPr>
      <w:r>
        <w:rPr>
          <w:rFonts w:ascii="Times New Roman"/>
          <w:b w:val="false"/>
          <w:i w:val="false"/>
          <w:color w:val="000000"/>
          <w:sz w:val="28"/>
        </w:rPr>
        <w:t>       048  Арнайы медициналық резервтi сақтау                       8337</w:t>
      </w:r>
    </w:p>
    <w:p>
      <w:pPr>
        <w:spacing w:after="0"/>
        <w:ind w:left="0"/>
        <w:jc w:val="both"/>
      </w:pPr>
      <w:r>
        <w:rPr>
          <w:rFonts w:ascii="Times New Roman"/>
          <w:b w:val="false"/>
          <w:i w:val="false"/>
          <w:color w:val="000000"/>
          <w:sz w:val="28"/>
        </w:rPr>
        <w:t>       051  Қатерлi жұқпалы аурулардың алдын алу және              699733</w:t>
      </w:r>
    </w:p>
    <w:p>
      <w:pPr>
        <w:spacing w:after="0"/>
        <w:ind w:left="0"/>
        <w:jc w:val="both"/>
      </w:pPr>
      <w:r>
        <w:rPr>
          <w:rFonts w:ascii="Times New Roman"/>
          <w:b w:val="false"/>
          <w:i w:val="false"/>
          <w:color w:val="000000"/>
          <w:sz w:val="28"/>
        </w:rPr>
        <w:t>            оларға қарсы күрес жүргiзу</w:t>
      </w:r>
    </w:p>
    <w:p>
      <w:pPr>
        <w:spacing w:after="0"/>
        <w:ind w:left="0"/>
        <w:jc w:val="both"/>
      </w:pPr>
      <w:r>
        <w:rPr>
          <w:rFonts w:ascii="Times New Roman"/>
          <w:b w:val="false"/>
          <w:i w:val="false"/>
          <w:color w:val="000000"/>
          <w:sz w:val="28"/>
        </w:rPr>
        <w:t>       052  Ана мен баланы қорғау                                  784135</w:t>
      </w:r>
    </w:p>
    <w:p>
      <w:pPr>
        <w:spacing w:after="0"/>
        <w:ind w:left="0"/>
        <w:jc w:val="both"/>
      </w:pPr>
      <w:r>
        <w:rPr>
          <w:rFonts w:ascii="Times New Roman"/>
          <w:b w:val="false"/>
          <w:i w:val="false"/>
          <w:color w:val="000000"/>
          <w:sz w:val="28"/>
        </w:rPr>
        <w:t xml:space="preserve">       054  Зертханалық жабдықтарды және шығыс материалдарын        22021  </w:t>
      </w:r>
    </w:p>
    <w:p>
      <w:pPr>
        <w:spacing w:after="0"/>
        <w:ind w:left="0"/>
        <w:jc w:val="both"/>
      </w:pPr>
      <w:r>
        <w:rPr>
          <w:rFonts w:ascii="Times New Roman"/>
          <w:b w:val="false"/>
          <w:i w:val="false"/>
          <w:color w:val="000000"/>
          <w:sz w:val="28"/>
        </w:rPr>
        <w:t>            орталықтандырылған сатып алу</w:t>
      </w:r>
    </w:p>
    <w:p>
      <w:pPr>
        <w:spacing w:after="0"/>
        <w:ind w:left="0"/>
        <w:jc w:val="both"/>
      </w:pPr>
      <w:r>
        <w:rPr>
          <w:rFonts w:ascii="Times New Roman"/>
          <w:b w:val="false"/>
          <w:i w:val="false"/>
          <w:color w:val="000000"/>
          <w:sz w:val="28"/>
        </w:rPr>
        <w:t>       055  СПИД iндетiне қарсы әрекет                              42914</w:t>
      </w:r>
    </w:p>
    <w:p>
      <w:pPr>
        <w:spacing w:after="0"/>
        <w:ind w:left="0"/>
        <w:jc w:val="both"/>
      </w:pPr>
      <w:r>
        <w:rPr>
          <w:rFonts w:ascii="Times New Roman"/>
          <w:b w:val="false"/>
          <w:i w:val="false"/>
          <w:color w:val="000000"/>
          <w:sz w:val="28"/>
        </w:rPr>
        <w:t>       056  Халыққа медициналық қызмет көрсетудi басқаруды          71786</w:t>
      </w:r>
    </w:p>
    <w:p>
      <w:pPr>
        <w:spacing w:after="0"/>
        <w:ind w:left="0"/>
        <w:jc w:val="both"/>
      </w:pPr>
      <w:r>
        <w:rPr>
          <w:rFonts w:ascii="Times New Roman"/>
          <w:b w:val="false"/>
          <w:i w:val="false"/>
          <w:color w:val="000000"/>
          <w:sz w:val="28"/>
        </w:rPr>
        <w:t>            жетiлдіру</w:t>
      </w:r>
    </w:p>
    <w:p>
      <w:pPr>
        <w:spacing w:after="0"/>
        <w:ind w:left="0"/>
        <w:jc w:val="both"/>
      </w:pPr>
      <w:r>
        <w:rPr>
          <w:rFonts w:ascii="Times New Roman"/>
          <w:b w:val="false"/>
          <w:i w:val="false"/>
          <w:color w:val="000000"/>
          <w:sz w:val="28"/>
        </w:rPr>
        <w:t>       059  Қазақ онкология және радиология ғылыми-зерттеу         400000</w:t>
      </w:r>
    </w:p>
    <w:p>
      <w:pPr>
        <w:spacing w:after="0"/>
        <w:ind w:left="0"/>
        <w:jc w:val="both"/>
      </w:pPr>
      <w:r>
        <w:rPr>
          <w:rFonts w:ascii="Times New Roman"/>
          <w:b w:val="false"/>
          <w:i w:val="false"/>
          <w:color w:val="000000"/>
          <w:sz w:val="28"/>
        </w:rPr>
        <w:t>            институты үшiн медициналық жабдықтар сатып алу</w:t>
      </w:r>
    </w:p>
    <w:p>
      <w:pPr>
        <w:spacing w:after="0"/>
        <w:ind w:left="0"/>
        <w:jc w:val="both"/>
      </w:pPr>
      <w:r>
        <w:rPr>
          <w:rFonts w:ascii="Times New Roman"/>
          <w:b w:val="false"/>
          <w:i w:val="false"/>
          <w:color w:val="000000"/>
          <w:sz w:val="28"/>
        </w:rPr>
        <w:t>       060  Онкологиялық ауруларды емдеу үшiн химиялық             800000</w:t>
      </w:r>
    </w:p>
    <w:p>
      <w:pPr>
        <w:spacing w:after="0"/>
        <w:ind w:left="0"/>
        <w:jc w:val="both"/>
      </w:pPr>
      <w:r>
        <w:rPr>
          <w:rFonts w:ascii="Times New Roman"/>
          <w:b w:val="false"/>
          <w:i w:val="false"/>
          <w:color w:val="000000"/>
          <w:sz w:val="28"/>
        </w:rPr>
        <w:t>            препараттарды орталықтандырылған сатып алу</w:t>
      </w:r>
    </w:p>
    <w:p>
      <w:pPr>
        <w:spacing w:after="0"/>
        <w:ind w:left="0"/>
        <w:jc w:val="both"/>
      </w:pPr>
      <w:r>
        <w:rPr>
          <w:rFonts w:ascii="Times New Roman"/>
          <w:b w:val="false"/>
          <w:i w:val="false"/>
          <w:color w:val="000000"/>
          <w:sz w:val="28"/>
        </w:rPr>
        <w:t>       061  Республикалық денсаулық сақтау ұйымдарының             105628</w:t>
      </w:r>
    </w:p>
    <w:p>
      <w:pPr>
        <w:spacing w:after="0"/>
        <w:ind w:left="0"/>
        <w:jc w:val="both"/>
      </w:pPr>
      <w:r>
        <w:rPr>
          <w:rFonts w:ascii="Times New Roman"/>
          <w:b w:val="false"/>
          <w:i w:val="false"/>
          <w:color w:val="000000"/>
          <w:sz w:val="28"/>
        </w:rPr>
        <w:t>            қымбат бағалы медициналық жабдықтарына</w:t>
      </w:r>
    </w:p>
    <w:p>
      <w:pPr>
        <w:spacing w:after="0"/>
        <w:ind w:left="0"/>
        <w:jc w:val="both"/>
      </w:pPr>
      <w:r>
        <w:rPr>
          <w:rFonts w:ascii="Times New Roman"/>
          <w:b w:val="false"/>
          <w:i w:val="false"/>
          <w:color w:val="000000"/>
          <w:sz w:val="28"/>
        </w:rPr>
        <w:t xml:space="preserve">            шығыс материалдарын, құрауыш бұйымдарын сатып </w:t>
      </w:r>
    </w:p>
    <w:p>
      <w:pPr>
        <w:spacing w:after="0"/>
        <w:ind w:left="0"/>
        <w:jc w:val="both"/>
      </w:pPr>
      <w:r>
        <w:rPr>
          <w:rFonts w:ascii="Times New Roman"/>
          <w:b w:val="false"/>
          <w:i w:val="false"/>
          <w:color w:val="000000"/>
          <w:sz w:val="28"/>
        </w:rPr>
        <w:t>            алу және сервистiк қызмет көрсету</w:t>
      </w:r>
    </w:p>
    <w:p>
      <w:pPr>
        <w:spacing w:after="0"/>
        <w:ind w:left="0"/>
        <w:jc w:val="both"/>
      </w:pPr>
      <w:r>
        <w:rPr>
          <w:rFonts w:ascii="Times New Roman"/>
          <w:b w:val="false"/>
          <w:i w:val="false"/>
          <w:color w:val="000000"/>
          <w:sz w:val="28"/>
        </w:rPr>
        <w:t>       065  Республикалық деңгейде халыққа мамандандырылған       1505029</w:t>
      </w:r>
    </w:p>
    <w:p>
      <w:pPr>
        <w:spacing w:after="0"/>
        <w:ind w:left="0"/>
        <w:jc w:val="both"/>
      </w:pPr>
      <w:r>
        <w:rPr>
          <w:rFonts w:ascii="Times New Roman"/>
          <w:b w:val="false"/>
          <w:i w:val="false"/>
          <w:color w:val="000000"/>
          <w:sz w:val="28"/>
        </w:rPr>
        <w:t>            медициналық көмек</w:t>
      </w:r>
    </w:p>
    <w:p>
      <w:pPr>
        <w:spacing w:after="0"/>
        <w:ind w:left="0"/>
        <w:jc w:val="both"/>
      </w:pPr>
      <w:r>
        <w:rPr>
          <w:rFonts w:ascii="Times New Roman"/>
          <w:b w:val="false"/>
          <w:i w:val="false"/>
          <w:color w:val="000000"/>
          <w:sz w:val="28"/>
        </w:rPr>
        <w:t>       079  Лицензиарлардың функцияларын орындау                    14050</w:t>
      </w:r>
    </w:p>
    <w:p>
      <w:pPr>
        <w:spacing w:after="0"/>
        <w:ind w:left="0"/>
        <w:jc w:val="both"/>
      </w:pPr>
      <w:r>
        <w:rPr>
          <w:rFonts w:ascii="Times New Roman"/>
          <w:b w:val="false"/>
          <w:i w:val="false"/>
          <w:color w:val="000000"/>
          <w:sz w:val="28"/>
        </w:rPr>
        <w:t xml:space="preserve">       302  Астана қаласында перинаталдық орталық салу үшiн         54000  </w:t>
      </w:r>
    </w:p>
    <w:p>
      <w:pPr>
        <w:spacing w:after="0"/>
        <w:ind w:left="0"/>
        <w:jc w:val="both"/>
      </w:pPr>
      <w:r>
        <w:rPr>
          <w:rFonts w:ascii="Times New Roman"/>
          <w:b w:val="false"/>
          <w:i w:val="false"/>
          <w:color w:val="000000"/>
          <w:sz w:val="28"/>
        </w:rPr>
        <w:t>            жобалау-сметалық құжаттамаларды әзiрлеу</w:t>
      </w:r>
    </w:p>
    <w:p>
      <w:pPr>
        <w:spacing w:after="0"/>
        <w:ind w:left="0"/>
        <w:jc w:val="both"/>
      </w:pPr>
      <w:r>
        <w:rPr>
          <w:rFonts w:ascii="Times New Roman"/>
          <w:b w:val="false"/>
          <w:i w:val="false"/>
          <w:color w:val="000000"/>
          <w:sz w:val="28"/>
        </w:rPr>
        <w:t>       307  Денсаулық сақтау объектiлерiн күрделi жөндеу           175000</w:t>
      </w:r>
    </w:p>
    <w:p>
      <w:pPr>
        <w:spacing w:after="0"/>
        <w:ind w:left="0"/>
        <w:jc w:val="both"/>
      </w:pPr>
      <w:r>
        <w:rPr>
          <w:rFonts w:ascii="Times New Roman"/>
          <w:b w:val="false"/>
          <w:i w:val="false"/>
          <w:color w:val="000000"/>
          <w:sz w:val="28"/>
        </w:rPr>
        <w:t>       400  Аудандық орталық ауруханаларды салуға облыстық          33600</w:t>
      </w:r>
    </w:p>
    <w:p>
      <w:pPr>
        <w:spacing w:after="0"/>
        <w:ind w:left="0"/>
        <w:jc w:val="both"/>
      </w:pPr>
      <w:r>
        <w:rPr>
          <w:rFonts w:ascii="Times New Roman"/>
          <w:b w:val="false"/>
          <w:i w:val="false"/>
          <w:color w:val="000000"/>
          <w:sz w:val="28"/>
        </w:rPr>
        <w:t>            бюджеттерге берiлетiн мақсатты инвестициялық</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401  Ауылдық перзентхана құрылысына облыстық                648360</w:t>
      </w:r>
    </w:p>
    <w:p>
      <w:pPr>
        <w:spacing w:after="0"/>
        <w:ind w:left="0"/>
        <w:jc w:val="both"/>
      </w:pPr>
      <w:r>
        <w:rPr>
          <w:rFonts w:ascii="Times New Roman"/>
          <w:b w:val="false"/>
          <w:i w:val="false"/>
          <w:color w:val="000000"/>
          <w:sz w:val="28"/>
        </w:rPr>
        <w:t>            бюджеттерге берiлетiн мақсатты инвестициялық</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402  Туберкулез ұйымдарын салуға облыстық бюджеттерге      2318120</w:t>
      </w:r>
    </w:p>
    <w:p>
      <w:pPr>
        <w:spacing w:after="0"/>
        <w:ind w:left="0"/>
        <w:jc w:val="both"/>
      </w:pPr>
      <w:r>
        <w:rPr>
          <w:rFonts w:ascii="Times New Roman"/>
          <w:b w:val="false"/>
          <w:i w:val="false"/>
          <w:color w:val="000000"/>
          <w:sz w:val="28"/>
        </w:rPr>
        <w:t>            берiлетiн мақсатты инвестициялық трансферттер</w:t>
      </w:r>
    </w:p>
    <w:p>
      <w:pPr>
        <w:spacing w:after="0"/>
        <w:ind w:left="0"/>
        <w:jc w:val="both"/>
      </w:pPr>
      <w:r>
        <w:rPr>
          <w:rFonts w:ascii="Times New Roman"/>
          <w:b w:val="false"/>
          <w:i w:val="false"/>
          <w:color w:val="000000"/>
          <w:sz w:val="28"/>
        </w:rPr>
        <w:t>       500  Денсаулық сақтаудың ақпараттық жүйелерiн                20000</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600  Денсаулық сақтаудың ақпараттық жүйелерiн құру            7000</w:t>
      </w:r>
    </w:p>
    <w:p>
      <w:pPr>
        <w:spacing w:after="0"/>
        <w:ind w:left="0"/>
        <w:jc w:val="both"/>
      </w:pPr>
      <w:r>
        <w:rPr>
          <w:rFonts w:ascii="Times New Roman"/>
          <w:b w:val="false"/>
          <w:i w:val="false"/>
          <w:color w:val="000000"/>
          <w:sz w:val="28"/>
        </w:rPr>
        <w:t>   678      Қазақстан Республикасының Республикалық ұланы           29330</w:t>
      </w:r>
    </w:p>
    <w:p>
      <w:pPr>
        <w:spacing w:after="0"/>
        <w:ind w:left="0"/>
        <w:jc w:val="both"/>
      </w:pPr>
      <w:r>
        <w:rPr>
          <w:rFonts w:ascii="Times New Roman"/>
          <w:b w:val="false"/>
          <w:i w:val="false"/>
          <w:color w:val="000000"/>
          <w:sz w:val="28"/>
        </w:rPr>
        <w:t>       012  Әскери қызметшiлердi, құқық қорғау органдарының         29330</w:t>
      </w:r>
    </w:p>
    <w:p>
      <w:pPr>
        <w:spacing w:after="0"/>
        <w:ind w:left="0"/>
        <w:jc w:val="both"/>
      </w:pPr>
      <w:r>
        <w:rPr>
          <w:rFonts w:ascii="Times New Roman"/>
          <w:b w:val="false"/>
          <w:i w:val="false"/>
          <w:color w:val="000000"/>
          <w:sz w:val="28"/>
        </w:rPr>
        <w:t>            қызметкерлерiн және олардың отбасы мүшелерін емдеу</w:t>
      </w:r>
    </w:p>
    <w:p>
      <w:pPr>
        <w:spacing w:after="0"/>
        <w:ind w:left="0"/>
        <w:jc w:val="both"/>
      </w:pPr>
      <w:r>
        <w:rPr>
          <w:rFonts w:ascii="Times New Roman"/>
          <w:b w:val="false"/>
          <w:i w:val="false"/>
          <w:color w:val="000000"/>
          <w:sz w:val="28"/>
        </w:rPr>
        <w:t>   694      Қазақстан Республикасы Президентінің Іс басқармасы     842757</w:t>
      </w:r>
    </w:p>
    <w:p>
      <w:pPr>
        <w:spacing w:after="0"/>
        <w:ind w:left="0"/>
        <w:jc w:val="both"/>
      </w:pPr>
      <w:r>
        <w:rPr>
          <w:rFonts w:ascii="Times New Roman"/>
          <w:b w:val="false"/>
          <w:i w:val="false"/>
          <w:color w:val="000000"/>
          <w:sz w:val="28"/>
        </w:rPr>
        <w:t>       031  Азаматтардың жекелеген санаттарына медициналық         702335</w:t>
      </w:r>
    </w:p>
    <w:p>
      <w:pPr>
        <w:spacing w:after="0"/>
        <w:ind w:left="0"/>
        <w:jc w:val="both"/>
      </w:pPr>
      <w:r>
        <w:rPr>
          <w:rFonts w:ascii="Times New Roman"/>
          <w:b w:val="false"/>
          <w:i w:val="false"/>
          <w:color w:val="000000"/>
          <w:sz w:val="28"/>
        </w:rPr>
        <w:t>            көмек көрсету</w:t>
      </w:r>
    </w:p>
    <w:p>
      <w:pPr>
        <w:spacing w:after="0"/>
        <w:ind w:left="0"/>
        <w:jc w:val="both"/>
      </w:pPr>
      <w:r>
        <w:rPr>
          <w:rFonts w:ascii="Times New Roman"/>
          <w:b w:val="false"/>
          <w:i w:val="false"/>
          <w:color w:val="000000"/>
          <w:sz w:val="28"/>
        </w:rPr>
        <w:t>       032  Медициналық ұйымдарды техникалық және ақпараттық        17979</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039  Республикалық деңгейде санитарлық-эпидемиологиялық      25443</w:t>
      </w:r>
    </w:p>
    <w:p>
      <w:pPr>
        <w:spacing w:after="0"/>
        <w:ind w:left="0"/>
        <w:jc w:val="both"/>
      </w:pPr>
      <w:r>
        <w:rPr>
          <w:rFonts w:ascii="Times New Roman"/>
          <w:b w:val="false"/>
          <w:i w:val="false"/>
          <w:color w:val="000000"/>
          <w:sz w:val="28"/>
        </w:rPr>
        <w:t>            қадағалау</w:t>
      </w:r>
    </w:p>
    <w:p>
      <w:pPr>
        <w:spacing w:after="0"/>
        <w:ind w:left="0"/>
        <w:jc w:val="both"/>
      </w:pPr>
      <w:r>
        <w:rPr>
          <w:rFonts w:ascii="Times New Roman"/>
          <w:b w:val="false"/>
          <w:i w:val="false"/>
          <w:color w:val="000000"/>
          <w:sz w:val="28"/>
        </w:rPr>
        <w:t>       042  Медициналық жабдықты орталықтандырылған сатып алу       97000</w:t>
      </w:r>
    </w:p>
    <w:p>
      <w:pPr>
        <w:spacing w:after="0"/>
        <w:ind w:left="0"/>
        <w:jc w:val="both"/>
      </w:pPr>
      <w:r>
        <w:rPr>
          <w:rFonts w:ascii="Times New Roman"/>
          <w:b w:val="false"/>
          <w:i w:val="false"/>
          <w:color w:val="000000"/>
          <w:sz w:val="28"/>
        </w:rPr>
        <w:t>6           Әлеуметтiк қамсыздандыру және әлеуметтік көмек      179866597</w:t>
      </w:r>
    </w:p>
    <w:p>
      <w:pPr>
        <w:spacing w:after="0"/>
        <w:ind w:left="0"/>
        <w:jc w:val="both"/>
      </w:pPr>
      <w:r>
        <w:rPr>
          <w:rFonts w:ascii="Times New Roman"/>
          <w:b w:val="false"/>
          <w:i w:val="false"/>
          <w:color w:val="000000"/>
          <w:sz w:val="28"/>
        </w:rPr>
        <w:t>   213      Қазақстан Республикасының Еңбек және халықты        176582762</w:t>
      </w:r>
    </w:p>
    <w:p>
      <w:pPr>
        <w:spacing w:after="0"/>
        <w:ind w:left="0"/>
        <w:jc w:val="both"/>
      </w:pPr>
      <w:r>
        <w:rPr>
          <w:rFonts w:ascii="Times New Roman"/>
          <w:b w:val="false"/>
          <w:i w:val="false"/>
          <w:color w:val="000000"/>
          <w:sz w:val="28"/>
        </w:rPr>
        <w:t>            әлеуметтiк қорғау министрлiгi</w:t>
      </w:r>
    </w:p>
    <w:p>
      <w:pPr>
        <w:spacing w:after="0"/>
        <w:ind w:left="0"/>
        <w:jc w:val="both"/>
      </w:pPr>
      <w:r>
        <w:rPr>
          <w:rFonts w:ascii="Times New Roman"/>
          <w:b w:val="false"/>
          <w:i w:val="false"/>
          <w:color w:val="000000"/>
          <w:sz w:val="28"/>
        </w:rPr>
        <w:t>       001  Әкiмшiлiк шығындар                                     569250</w:t>
      </w:r>
    </w:p>
    <w:p>
      <w:pPr>
        <w:spacing w:after="0"/>
        <w:ind w:left="0"/>
        <w:jc w:val="both"/>
      </w:pPr>
      <w:r>
        <w:rPr>
          <w:rFonts w:ascii="Times New Roman"/>
          <w:b w:val="false"/>
          <w:i w:val="false"/>
          <w:color w:val="000000"/>
          <w:sz w:val="28"/>
        </w:rPr>
        <w:t>       006  Өткен жылдардың мiндеттемелерiн орындау                280648</w:t>
      </w:r>
    </w:p>
    <w:p>
      <w:pPr>
        <w:spacing w:after="0"/>
        <w:ind w:left="0"/>
        <w:jc w:val="both"/>
      </w:pPr>
      <w:r>
        <w:rPr>
          <w:rFonts w:ascii="Times New Roman"/>
          <w:b w:val="false"/>
          <w:i w:val="false"/>
          <w:color w:val="000000"/>
          <w:sz w:val="28"/>
        </w:rPr>
        <w:t>       030  Зейнетақы бағдарламасы                              126990047</w:t>
      </w:r>
    </w:p>
    <w:p>
      <w:pPr>
        <w:spacing w:after="0"/>
        <w:ind w:left="0"/>
        <w:jc w:val="both"/>
      </w:pPr>
      <w:r>
        <w:rPr>
          <w:rFonts w:ascii="Times New Roman"/>
          <w:b w:val="false"/>
          <w:i w:val="false"/>
          <w:color w:val="000000"/>
          <w:sz w:val="28"/>
        </w:rPr>
        <w:t>       031  Мемлекеттiк әлеуметтiк жәрдемақылар                  35190801</w:t>
      </w:r>
    </w:p>
    <w:p>
      <w:pPr>
        <w:spacing w:after="0"/>
        <w:ind w:left="0"/>
        <w:jc w:val="both"/>
      </w:pPr>
      <w:r>
        <w:rPr>
          <w:rFonts w:ascii="Times New Roman"/>
          <w:b w:val="false"/>
          <w:i w:val="false"/>
          <w:color w:val="000000"/>
          <w:sz w:val="28"/>
        </w:rPr>
        <w:t>       032  Арнайы мемлекеттiк жәрдемақылар                       5686685</w:t>
      </w:r>
    </w:p>
    <w:p>
      <w:pPr>
        <w:spacing w:after="0"/>
        <w:ind w:left="0"/>
        <w:jc w:val="both"/>
      </w:pPr>
      <w:r>
        <w:rPr>
          <w:rFonts w:ascii="Times New Roman"/>
          <w:b w:val="false"/>
          <w:i w:val="false"/>
          <w:color w:val="000000"/>
          <w:sz w:val="28"/>
        </w:rPr>
        <w:t>       033  Бiржолғы мемлекеттiк ақшалай өтемақы                   378430</w:t>
      </w:r>
    </w:p>
    <w:p>
      <w:pPr>
        <w:spacing w:after="0"/>
        <w:ind w:left="0"/>
        <w:jc w:val="both"/>
      </w:pPr>
      <w:r>
        <w:rPr>
          <w:rFonts w:ascii="Times New Roman"/>
          <w:b w:val="false"/>
          <w:i w:val="false"/>
          <w:color w:val="000000"/>
          <w:sz w:val="28"/>
        </w:rPr>
        <w:t>       035  Мүгедектер мен ардагерлердi оңалту                      51590</w:t>
      </w:r>
    </w:p>
    <w:p>
      <w:pPr>
        <w:spacing w:after="0"/>
        <w:ind w:left="0"/>
        <w:jc w:val="both"/>
      </w:pPr>
      <w:r>
        <w:rPr>
          <w:rFonts w:ascii="Times New Roman"/>
          <w:b w:val="false"/>
          <w:i w:val="false"/>
          <w:color w:val="000000"/>
          <w:sz w:val="28"/>
        </w:rPr>
        <w:t>       036  Жұмыспен қамту, әлеуметтiк сақтандыру және               8250</w:t>
      </w:r>
    </w:p>
    <w:p>
      <w:pPr>
        <w:spacing w:after="0"/>
        <w:ind w:left="0"/>
        <w:jc w:val="both"/>
      </w:pPr>
      <w:r>
        <w:rPr>
          <w:rFonts w:ascii="Times New Roman"/>
          <w:b w:val="false"/>
          <w:i w:val="false"/>
          <w:color w:val="000000"/>
          <w:sz w:val="28"/>
        </w:rPr>
        <w:t>            еңбек мәселелерi бойынша зерттеулер</w:t>
      </w:r>
    </w:p>
    <w:p>
      <w:pPr>
        <w:spacing w:after="0"/>
        <w:ind w:left="0"/>
        <w:jc w:val="both"/>
      </w:pPr>
      <w:r>
        <w:rPr>
          <w:rFonts w:ascii="Times New Roman"/>
          <w:b w:val="false"/>
          <w:i w:val="false"/>
          <w:color w:val="000000"/>
          <w:sz w:val="28"/>
        </w:rPr>
        <w:t>       038  Протездеу бойынша медициналық қызметтер                297491</w:t>
      </w:r>
    </w:p>
    <w:p>
      <w:pPr>
        <w:spacing w:after="0"/>
        <w:ind w:left="0"/>
        <w:jc w:val="both"/>
      </w:pPr>
      <w:r>
        <w:rPr>
          <w:rFonts w:ascii="Times New Roman"/>
          <w:b w:val="false"/>
          <w:i w:val="false"/>
          <w:color w:val="000000"/>
          <w:sz w:val="28"/>
        </w:rPr>
        <w:t xml:space="preserve">            көрсету және протездiк-ортопедиялық бұйымдармен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042  Мүгедектердi, оның iшiнде мүгедек балаларды             92588</w:t>
      </w:r>
    </w:p>
    <w:p>
      <w:pPr>
        <w:spacing w:after="0"/>
        <w:ind w:left="0"/>
        <w:jc w:val="both"/>
      </w:pPr>
      <w:r>
        <w:rPr>
          <w:rFonts w:ascii="Times New Roman"/>
          <w:b w:val="false"/>
          <w:i w:val="false"/>
          <w:color w:val="000000"/>
          <w:sz w:val="28"/>
        </w:rPr>
        <w:t>            сурдоқұралдармен және сурдокөмекпен</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043  Мүгедектердi, оның iшiнде мүгедек балаларды             65046</w:t>
      </w:r>
    </w:p>
    <w:p>
      <w:pPr>
        <w:spacing w:after="0"/>
        <w:ind w:left="0"/>
        <w:jc w:val="both"/>
      </w:pPr>
      <w:r>
        <w:rPr>
          <w:rFonts w:ascii="Times New Roman"/>
          <w:b w:val="false"/>
          <w:i w:val="false"/>
          <w:color w:val="000000"/>
          <w:sz w:val="28"/>
        </w:rPr>
        <w:t>            тифлоқұралдармен қамтамасыз ету</w:t>
      </w:r>
    </w:p>
    <w:p>
      <w:pPr>
        <w:spacing w:after="0"/>
        <w:ind w:left="0"/>
        <w:jc w:val="both"/>
      </w:pPr>
      <w:r>
        <w:rPr>
          <w:rFonts w:ascii="Times New Roman"/>
          <w:b w:val="false"/>
          <w:i w:val="false"/>
          <w:color w:val="000000"/>
          <w:sz w:val="28"/>
        </w:rPr>
        <w:t>       044  Заңды тұлға тоқтатылған жағдайда сот мемлекетке        567000</w:t>
      </w:r>
    </w:p>
    <w:p>
      <w:pPr>
        <w:spacing w:after="0"/>
        <w:ind w:left="0"/>
        <w:jc w:val="both"/>
      </w:pPr>
      <w:r>
        <w:rPr>
          <w:rFonts w:ascii="Times New Roman"/>
          <w:b w:val="false"/>
          <w:i w:val="false"/>
          <w:color w:val="000000"/>
          <w:sz w:val="28"/>
        </w:rPr>
        <w:t xml:space="preserve">            жүктеген өмiрi мен денсаулығына келтiрiлген </w:t>
      </w:r>
    </w:p>
    <w:p>
      <w:pPr>
        <w:spacing w:after="0"/>
        <w:ind w:left="0"/>
        <w:jc w:val="both"/>
      </w:pPr>
      <w:r>
        <w:rPr>
          <w:rFonts w:ascii="Times New Roman"/>
          <w:b w:val="false"/>
          <w:i w:val="false"/>
          <w:color w:val="000000"/>
          <w:sz w:val="28"/>
        </w:rPr>
        <w:t>            зиянды өтеу</w:t>
      </w:r>
    </w:p>
    <w:p>
      <w:pPr>
        <w:spacing w:after="0"/>
        <w:ind w:left="0"/>
        <w:jc w:val="both"/>
      </w:pPr>
      <w:r>
        <w:rPr>
          <w:rFonts w:ascii="Times New Roman"/>
          <w:b w:val="false"/>
          <w:i w:val="false"/>
          <w:color w:val="000000"/>
          <w:sz w:val="28"/>
        </w:rPr>
        <w:t>       045  Жерлеуге берiлетiн жәрдемақы                          1761990</w:t>
      </w:r>
    </w:p>
    <w:p>
      <w:pPr>
        <w:spacing w:after="0"/>
        <w:ind w:left="0"/>
        <w:jc w:val="both"/>
      </w:pPr>
      <w:r>
        <w:rPr>
          <w:rFonts w:ascii="Times New Roman"/>
          <w:b w:val="false"/>
          <w:i w:val="false"/>
          <w:color w:val="000000"/>
          <w:sz w:val="28"/>
        </w:rPr>
        <w:t>       047  Жер астындағы және ашық кен жұмыстарында,              825000</w:t>
      </w:r>
    </w:p>
    <w:p>
      <w:pPr>
        <w:spacing w:after="0"/>
        <w:ind w:left="0"/>
        <w:jc w:val="both"/>
      </w:pPr>
      <w:r>
        <w:rPr>
          <w:rFonts w:ascii="Times New Roman"/>
          <w:b w:val="false"/>
          <w:i w:val="false"/>
          <w:color w:val="000000"/>
          <w:sz w:val="28"/>
        </w:rPr>
        <w:t>            еңбектiң ерекше зиян және ерекше ауыр</w:t>
      </w:r>
    </w:p>
    <w:p>
      <w:pPr>
        <w:spacing w:after="0"/>
        <w:ind w:left="0"/>
        <w:jc w:val="both"/>
      </w:pPr>
      <w:r>
        <w:rPr>
          <w:rFonts w:ascii="Times New Roman"/>
          <w:b w:val="false"/>
          <w:i w:val="false"/>
          <w:color w:val="000000"/>
          <w:sz w:val="28"/>
        </w:rPr>
        <w:t xml:space="preserve">            жағдайларындағы жұмыстарда жұмыс iстеген </w:t>
      </w:r>
    </w:p>
    <w:p>
      <w:pPr>
        <w:spacing w:after="0"/>
        <w:ind w:left="0"/>
        <w:jc w:val="both"/>
      </w:pPr>
      <w:r>
        <w:rPr>
          <w:rFonts w:ascii="Times New Roman"/>
          <w:b w:val="false"/>
          <w:i w:val="false"/>
          <w:color w:val="000000"/>
          <w:sz w:val="28"/>
        </w:rPr>
        <w:t>            адамдарға берiлетiн мемлекеттiк арнайы</w:t>
      </w:r>
    </w:p>
    <w:p>
      <w:pPr>
        <w:spacing w:after="0"/>
        <w:ind w:left="0"/>
        <w:jc w:val="both"/>
      </w:pPr>
      <w:r>
        <w:rPr>
          <w:rFonts w:ascii="Times New Roman"/>
          <w:b w:val="false"/>
          <w:i w:val="false"/>
          <w:color w:val="000000"/>
          <w:sz w:val="28"/>
        </w:rPr>
        <w:t>            жәрдемақылар</w:t>
      </w:r>
    </w:p>
    <w:p>
      <w:pPr>
        <w:spacing w:after="0"/>
        <w:ind w:left="0"/>
        <w:jc w:val="both"/>
      </w:pPr>
      <w:r>
        <w:rPr>
          <w:rFonts w:ascii="Times New Roman"/>
          <w:b w:val="false"/>
          <w:i w:val="false"/>
          <w:color w:val="000000"/>
          <w:sz w:val="28"/>
        </w:rPr>
        <w:t>       049  Ақталған азаматтар - жаппай саяси қуғын-сүргін         810360</w:t>
      </w:r>
    </w:p>
    <w:p>
      <w:pPr>
        <w:spacing w:after="0"/>
        <w:ind w:left="0"/>
        <w:jc w:val="both"/>
      </w:pPr>
      <w:r>
        <w:rPr>
          <w:rFonts w:ascii="Times New Roman"/>
          <w:b w:val="false"/>
          <w:i w:val="false"/>
          <w:color w:val="000000"/>
          <w:sz w:val="28"/>
        </w:rPr>
        <w:t>            құрбандарына бiржолғы ақшалай өтемақы</w:t>
      </w:r>
    </w:p>
    <w:p>
      <w:pPr>
        <w:spacing w:after="0"/>
        <w:ind w:left="0"/>
        <w:jc w:val="both"/>
      </w:pPr>
      <w:r>
        <w:rPr>
          <w:rFonts w:ascii="Times New Roman"/>
          <w:b w:val="false"/>
          <w:i w:val="false"/>
          <w:color w:val="000000"/>
          <w:sz w:val="28"/>
        </w:rPr>
        <w:t>       055  Зейнетақы төлеу жөнiндегi мемлекеттік                 2724664</w:t>
      </w:r>
    </w:p>
    <w:p>
      <w:pPr>
        <w:spacing w:after="0"/>
        <w:ind w:left="0"/>
        <w:jc w:val="both"/>
      </w:pPr>
      <w:r>
        <w:rPr>
          <w:rFonts w:ascii="Times New Roman"/>
          <w:b w:val="false"/>
          <w:i w:val="false"/>
          <w:color w:val="000000"/>
          <w:sz w:val="28"/>
        </w:rPr>
        <w:t>            орталықтың қызметтер көрсетуiне ақы төлеу</w:t>
      </w:r>
    </w:p>
    <w:p>
      <w:pPr>
        <w:spacing w:after="0"/>
        <w:ind w:left="0"/>
        <w:jc w:val="both"/>
      </w:pPr>
      <w:r>
        <w:rPr>
          <w:rFonts w:ascii="Times New Roman"/>
          <w:b w:val="false"/>
          <w:i w:val="false"/>
          <w:color w:val="000000"/>
          <w:sz w:val="28"/>
        </w:rPr>
        <w:t xml:space="preserve">       056  Қаза болған, қайтыс болған әскери қызметшiлердiң         2325  </w:t>
      </w:r>
    </w:p>
    <w:p>
      <w:pPr>
        <w:spacing w:after="0"/>
        <w:ind w:left="0"/>
        <w:jc w:val="both"/>
      </w:pPr>
      <w:r>
        <w:rPr>
          <w:rFonts w:ascii="Times New Roman"/>
          <w:b w:val="false"/>
          <w:i w:val="false"/>
          <w:color w:val="000000"/>
          <w:sz w:val="28"/>
        </w:rPr>
        <w:t>            ата-аналарына, асырап алушыларына,</w:t>
      </w:r>
    </w:p>
    <w:p>
      <w:pPr>
        <w:spacing w:after="0"/>
        <w:ind w:left="0"/>
        <w:jc w:val="both"/>
      </w:pPr>
      <w:r>
        <w:rPr>
          <w:rFonts w:ascii="Times New Roman"/>
          <w:b w:val="false"/>
          <w:i w:val="false"/>
          <w:color w:val="000000"/>
          <w:sz w:val="28"/>
        </w:rPr>
        <w:t>            қамқоршыларына бiржолғы төлемдер</w:t>
      </w:r>
    </w:p>
    <w:p>
      <w:pPr>
        <w:spacing w:after="0"/>
        <w:ind w:left="0"/>
        <w:jc w:val="both"/>
      </w:pPr>
      <w:r>
        <w:rPr>
          <w:rFonts w:ascii="Times New Roman"/>
          <w:b w:val="false"/>
          <w:i w:val="false"/>
          <w:color w:val="000000"/>
          <w:sz w:val="28"/>
        </w:rPr>
        <w:t>       058  Мемлекеттiк мекемелердiң қызметкерлерiн еңбекақы         4512</w:t>
      </w:r>
    </w:p>
    <w:p>
      <w:pPr>
        <w:spacing w:after="0"/>
        <w:ind w:left="0"/>
        <w:jc w:val="both"/>
      </w:pPr>
      <w:r>
        <w:rPr>
          <w:rFonts w:ascii="Times New Roman"/>
          <w:b w:val="false"/>
          <w:i w:val="false"/>
          <w:color w:val="000000"/>
          <w:sz w:val="28"/>
        </w:rPr>
        <w:t xml:space="preserve">            төлеу және халықты әлеуметтiк қорғау жүйесiн </w:t>
      </w:r>
    </w:p>
    <w:p>
      <w:pPr>
        <w:spacing w:after="0"/>
        <w:ind w:left="0"/>
        <w:jc w:val="both"/>
      </w:pPr>
      <w:r>
        <w:rPr>
          <w:rFonts w:ascii="Times New Roman"/>
          <w:b w:val="false"/>
          <w:i w:val="false"/>
          <w:color w:val="000000"/>
          <w:sz w:val="28"/>
        </w:rPr>
        <w:t xml:space="preserve">            жетiлдiру үшiн консультациялық қызметтермен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079  Лицензиарлардың функцияларын орындау                     1000</w:t>
      </w:r>
    </w:p>
    <w:p>
      <w:pPr>
        <w:spacing w:after="0"/>
        <w:ind w:left="0"/>
        <w:jc w:val="both"/>
      </w:pPr>
      <w:r>
        <w:rPr>
          <w:rFonts w:ascii="Times New Roman"/>
          <w:b w:val="false"/>
          <w:i w:val="false"/>
          <w:color w:val="000000"/>
          <w:sz w:val="28"/>
        </w:rPr>
        <w:t>       200  Аумақтық органдарды материалдық-техникалық              13600</w:t>
      </w:r>
    </w:p>
    <w:p>
      <w:pPr>
        <w:spacing w:after="0"/>
        <w:ind w:left="0"/>
        <w:jc w:val="both"/>
      </w:pPr>
      <w:r>
        <w:rPr>
          <w:rFonts w:ascii="Times New Roman"/>
          <w:b w:val="false"/>
          <w:i w:val="false"/>
          <w:color w:val="000000"/>
          <w:sz w:val="28"/>
        </w:rPr>
        <w:t>            жарақтандыру</w:t>
      </w:r>
    </w:p>
    <w:p>
      <w:pPr>
        <w:spacing w:after="0"/>
        <w:ind w:left="0"/>
        <w:jc w:val="both"/>
      </w:pPr>
      <w:r>
        <w:rPr>
          <w:rFonts w:ascii="Times New Roman"/>
          <w:b w:val="false"/>
          <w:i w:val="false"/>
          <w:color w:val="000000"/>
          <w:sz w:val="28"/>
        </w:rPr>
        <w:t>       500  Жұмыспен қамтылудың, кедейшiлiктiң ақпараттық           41613</w:t>
      </w:r>
    </w:p>
    <w:p>
      <w:pPr>
        <w:spacing w:after="0"/>
        <w:ind w:left="0"/>
        <w:jc w:val="both"/>
      </w:pPr>
      <w:r>
        <w:rPr>
          <w:rFonts w:ascii="Times New Roman"/>
          <w:b w:val="false"/>
          <w:i w:val="false"/>
          <w:color w:val="000000"/>
          <w:sz w:val="28"/>
        </w:rPr>
        <w:t>            базасын сүйемелдеу</w:t>
      </w:r>
    </w:p>
    <w:p>
      <w:pPr>
        <w:spacing w:after="0"/>
        <w:ind w:left="0"/>
        <w:jc w:val="both"/>
      </w:pPr>
      <w:r>
        <w:rPr>
          <w:rFonts w:ascii="Times New Roman"/>
          <w:b w:val="false"/>
          <w:i w:val="false"/>
          <w:color w:val="000000"/>
          <w:sz w:val="28"/>
        </w:rPr>
        <w:t>       600  Жұмыспен қамтылудың, кедейшiлiктiң ақпараттық            3572</w:t>
      </w:r>
    </w:p>
    <w:p>
      <w:pPr>
        <w:spacing w:after="0"/>
        <w:ind w:left="0"/>
        <w:jc w:val="both"/>
      </w:pPr>
      <w:r>
        <w:rPr>
          <w:rFonts w:ascii="Times New Roman"/>
          <w:b w:val="false"/>
          <w:i w:val="false"/>
          <w:color w:val="000000"/>
          <w:sz w:val="28"/>
        </w:rPr>
        <w:t>            базасын дамыту</w:t>
      </w:r>
    </w:p>
    <w:p>
      <w:pPr>
        <w:spacing w:after="0"/>
        <w:ind w:left="0"/>
        <w:jc w:val="both"/>
      </w:pPr>
      <w:r>
        <w:rPr>
          <w:rFonts w:ascii="Times New Roman"/>
          <w:b w:val="false"/>
          <w:i w:val="false"/>
          <w:color w:val="000000"/>
          <w:sz w:val="28"/>
        </w:rPr>
        <w:t>       601  Зейнетақы төлеу жөнiндегi мемлекеттiк                  150000</w:t>
      </w:r>
    </w:p>
    <w:p>
      <w:pPr>
        <w:spacing w:after="0"/>
        <w:ind w:left="0"/>
        <w:jc w:val="both"/>
      </w:pPr>
      <w:r>
        <w:rPr>
          <w:rFonts w:ascii="Times New Roman"/>
          <w:b w:val="false"/>
          <w:i w:val="false"/>
          <w:color w:val="000000"/>
          <w:sz w:val="28"/>
        </w:rPr>
        <w:t>            орталықтың ақпараттық жүйесiн дамыту</w:t>
      </w:r>
    </w:p>
    <w:p>
      <w:pPr>
        <w:spacing w:after="0"/>
        <w:ind w:left="0"/>
        <w:jc w:val="both"/>
      </w:pPr>
      <w:r>
        <w:rPr>
          <w:rFonts w:ascii="Times New Roman"/>
          <w:b w:val="false"/>
          <w:i w:val="false"/>
          <w:color w:val="000000"/>
          <w:sz w:val="28"/>
        </w:rPr>
        <w:t>       602  Қазақстан Республикасының Еңбек және халықты            66300</w:t>
      </w:r>
    </w:p>
    <w:p>
      <w:pPr>
        <w:spacing w:after="0"/>
        <w:ind w:left="0"/>
        <w:jc w:val="both"/>
      </w:pPr>
      <w:r>
        <w:rPr>
          <w:rFonts w:ascii="Times New Roman"/>
          <w:b w:val="false"/>
          <w:i w:val="false"/>
          <w:color w:val="000000"/>
          <w:sz w:val="28"/>
        </w:rPr>
        <w:t>            әлеуметтiк қорғау министрлiгiн есептеу және</w:t>
      </w:r>
    </w:p>
    <w:p>
      <w:pPr>
        <w:spacing w:after="0"/>
        <w:ind w:left="0"/>
        <w:jc w:val="both"/>
      </w:pPr>
      <w:r>
        <w:rPr>
          <w:rFonts w:ascii="Times New Roman"/>
          <w:b w:val="false"/>
          <w:i w:val="false"/>
          <w:color w:val="000000"/>
          <w:sz w:val="28"/>
        </w:rPr>
        <w:t>            ұйымдастыру техникасымен қамтамасыз ету</w:t>
      </w:r>
    </w:p>
    <w:p>
      <w:pPr>
        <w:spacing w:after="0"/>
        <w:ind w:left="0"/>
        <w:jc w:val="both"/>
      </w:pPr>
      <w:r>
        <w:rPr>
          <w:rFonts w:ascii="Times New Roman"/>
          <w:b w:val="false"/>
          <w:i w:val="false"/>
          <w:color w:val="000000"/>
          <w:sz w:val="28"/>
        </w:rPr>
        <w:t>   605      Қазақстан Республикасының Көшi-қон және               3283835</w:t>
      </w:r>
    </w:p>
    <w:p>
      <w:pPr>
        <w:spacing w:after="0"/>
        <w:ind w:left="0"/>
        <w:jc w:val="both"/>
      </w:pPr>
      <w:r>
        <w:rPr>
          <w:rFonts w:ascii="Times New Roman"/>
          <w:b w:val="false"/>
          <w:i w:val="false"/>
          <w:color w:val="000000"/>
          <w:sz w:val="28"/>
        </w:rPr>
        <w:t>            демография жөніндегi агенттiгi</w:t>
      </w:r>
    </w:p>
    <w:p>
      <w:pPr>
        <w:spacing w:after="0"/>
        <w:ind w:left="0"/>
        <w:jc w:val="both"/>
      </w:pPr>
      <w:r>
        <w:rPr>
          <w:rFonts w:ascii="Times New Roman"/>
          <w:b w:val="false"/>
          <w:i w:val="false"/>
          <w:color w:val="000000"/>
          <w:sz w:val="28"/>
        </w:rPr>
        <w:t>       001  Әкiмшiлiк шығындар                                      67032</w:t>
      </w:r>
    </w:p>
    <w:p>
      <w:pPr>
        <w:spacing w:after="0"/>
        <w:ind w:left="0"/>
        <w:jc w:val="both"/>
      </w:pPr>
      <w:r>
        <w:rPr>
          <w:rFonts w:ascii="Times New Roman"/>
          <w:b w:val="false"/>
          <w:i w:val="false"/>
          <w:color w:val="000000"/>
          <w:sz w:val="28"/>
        </w:rPr>
        <w:t>       030  Оралмандарды тарихи отанына қоныстандыру және          793789</w:t>
      </w:r>
    </w:p>
    <w:p>
      <w:pPr>
        <w:spacing w:after="0"/>
        <w:ind w:left="0"/>
        <w:jc w:val="both"/>
      </w:pPr>
      <w:r>
        <w:rPr>
          <w:rFonts w:ascii="Times New Roman"/>
          <w:b w:val="false"/>
          <w:i w:val="false"/>
          <w:color w:val="000000"/>
          <w:sz w:val="28"/>
        </w:rPr>
        <w:t>            әлеуметтiк қорғау</w:t>
      </w:r>
    </w:p>
    <w:p>
      <w:pPr>
        <w:spacing w:after="0"/>
        <w:ind w:left="0"/>
        <w:jc w:val="both"/>
      </w:pPr>
      <w:r>
        <w:rPr>
          <w:rFonts w:ascii="Times New Roman"/>
          <w:b w:val="false"/>
          <w:i w:val="false"/>
          <w:color w:val="000000"/>
          <w:sz w:val="28"/>
        </w:rPr>
        <w:t>       400  Оралмандардың отбасыларына тұрғын үй сатып            2414014</w:t>
      </w:r>
    </w:p>
    <w:p>
      <w:pPr>
        <w:spacing w:after="0"/>
        <w:ind w:left="0"/>
        <w:jc w:val="both"/>
      </w:pPr>
      <w:r>
        <w:rPr>
          <w:rFonts w:ascii="Times New Roman"/>
          <w:b w:val="false"/>
          <w:i w:val="false"/>
          <w:color w:val="000000"/>
          <w:sz w:val="28"/>
        </w:rPr>
        <w:t>            алуға облыстық бюджеттерге, Астана және</w:t>
      </w:r>
    </w:p>
    <w:p>
      <w:pPr>
        <w:spacing w:after="0"/>
        <w:ind w:left="0"/>
        <w:jc w:val="both"/>
      </w:pPr>
      <w:r>
        <w:rPr>
          <w:rFonts w:ascii="Times New Roman"/>
          <w:b w:val="false"/>
          <w:i w:val="false"/>
          <w:color w:val="000000"/>
          <w:sz w:val="28"/>
        </w:rPr>
        <w:t xml:space="preserve">            Алматы қалаларының бюджеттерiне берiлетiн </w:t>
      </w:r>
    </w:p>
    <w:p>
      <w:pPr>
        <w:spacing w:after="0"/>
        <w:ind w:left="0"/>
        <w:jc w:val="both"/>
      </w:pPr>
      <w:r>
        <w:rPr>
          <w:rFonts w:ascii="Times New Roman"/>
          <w:b w:val="false"/>
          <w:i w:val="false"/>
          <w:color w:val="000000"/>
          <w:sz w:val="28"/>
        </w:rPr>
        <w:t>            мақсатты трансферттер</w:t>
      </w:r>
    </w:p>
    <w:p>
      <w:pPr>
        <w:spacing w:after="0"/>
        <w:ind w:left="0"/>
        <w:jc w:val="both"/>
      </w:pPr>
      <w:r>
        <w:rPr>
          <w:rFonts w:ascii="Times New Roman"/>
          <w:b w:val="false"/>
          <w:i w:val="false"/>
          <w:color w:val="000000"/>
          <w:sz w:val="28"/>
        </w:rPr>
        <w:t>       500  Қазақстан Республикасының Көшi-қон және                  5000</w:t>
      </w:r>
    </w:p>
    <w:p>
      <w:pPr>
        <w:spacing w:after="0"/>
        <w:ind w:left="0"/>
        <w:jc w:val="both"/>
      </w:pPr>
      <w:r>
        <w:rPr>
          <w:rFonts w:ascii="Times New Roman"/>
          <w:b w:val="false"/>
          <w:i w:val="false"/>
          <w:color w:val="000000"/>
          <w:sz w:val="28"/>
        </w:rPr>
        <w:t xml:space="preserve">            демография жөнiндегi агенттiгiне </w:t>
      </w:r>
    </w:p>
    <w:p>
      <w:pPr>
        <w:spacing w:after="0"/>
        <w:ind w:left="0"/>
        <w:jc w:val="both"/>
      </w:pPr>
      <w:r>
        <w:rPr>
          <w:rFonts w:ascii="Times New Roman"/>
          <w:b w:val="false"/>
          <w:i w:val="false"/>
          <w:color w:val="000000"/>
          <w:sz w:val="28"/>
        </w:rPr>
        <w:t>            ақпараттық-есептеу қызметiн көрсету</w:t>
      </w:r>
    </w:p>
    <w:p>
      <w:pPr>
        <w:spacing w:after="0"/>
        <w:ind w:left="0"/>
        <w:jc w:val="both"/>
      </w:pPr>
      <w:r>
        <w:rPr>
          <w:rFonts w:ascii="Times New Roman"/>
          <w:b w:val="false"/>
          <w:i w:val="false"/>
          <w:color w:val="000000"/>
          <w:sz w:val="28"/>
        </w:rPr>
        <w:t>       600  Қазақстан Республикасы Көшi-қон және                     4000</w:t>
      </w:r>
    </w:p>
    <w:p>
      <w:pPr>
        <w:spacing w:after="0"/>
        <w:ind w:left="0"/>
        <w:jc w:val="both"/>
      </w:pPr>
      <w:r>
        <w:rPr>
          <w:rFonts w:ascii="Times New Roman"/>
          <w:b w:val="false"/>
          <w:i w:val="false"/>
          <w:color w:val="000000"/>
          <w:sz w:val="28"/>
        </w:rPr>
        <w:t xml:space="preserve">            демография жөнiндегi агенттiгiнiң </w:t>
      </w:r>
    </w:p>
    <w:p>
      <w:pPr>
        <w:spacing w:after="0"/>
        <w:ind w:left="0"/>
        <w:jc w:val="both"/>
      </w:pPr>
      <w:r>
        <w:rPr>
          <w:rFonts w:ascii="Times New Roman"/>
          <w:b w:val="false"/>
          <w:i w:val="false"/>
          <w:color w:val="000000"/>
          <w:sz w:val="28"/>
        </w:rPr>
        <w:t>            ақпараттық жүйесiн құру</w:t>
      </w:r>
    </w:p>
    <w:p>
      <w:pPr>
        <w:spacing w:after="0"/>
        <w:ind w:left="0"/>
        <w:jc w:val="both"/>
      </w:pPr>
      <w:r>
        <w:rPr>
          <w:rFonts w:ascii="Times New Roman"/>
          <w:b w:val="false"/>
          <w:i w:val="false"/>
          <w:color w:val="000000"/>
          <w:sz w:val="28"/>
        </w:rPr>
        <w:t>7           Тұрғын үй-коммуналдық шаруашылығы                     6921250</w:t>
      </w:r>
    </w:p>
    <w:p>
      <w:pPr>
        <w:spacing w:after="0"/>
        <w:ind w:left="0"/>
        <w:jc w:val="both"/>
      </w:pPr>
      <w:r>
        <w:rPr>
          <w:rFonts w:ascii="Times New Roman"/>
          <w:b w:val="false"/>
          <w:i w:val="false"/>
          <w:color w:val="000000"/>
          <w:sz w:val="28"/>
        </w:rPr>
        <w:t>   217      Қазақстан Республикасының Қаржы министрлiгi           2000000</w:t>
      </w:r>
    </w:p>
    <w:p>
      <w:pPr>
        <w:spacing w:after="0"/>
        <w:ind w:left="0"/>
        <w:jc w:val="both"/>
      </w:pPr>
      <w:r>
        <w:rPr>
          <w:rFonts w:ascii="Times New Roman"/>
          <w:b w:val="false"/>
          <w:i w:val="false"/>
          <w:color w:val="000000"/>
          <w:sz w:val="28"/>
        </w:rPr>
        <w:t>       437  Су құбырлары мен кәрiз желiсiн жөндеуге және          2000000</w:t>
      </w:r>
    </w:p>
    <w:p>
      <w:pPr>
        <w:spacing w:after="0"/>
        <w:ind w:left="0"/>
        <w:jc w:val="both"/>
      </w:pPr>
      <w:r>
        <w:rPr>
          <w:rFonts w:ascii="Times New Roman"/>
          <w:b w:val="false"/>
          <w:i w:val="false"/>
          <w:color w:val="000000"/>
          <w:sz w:val="28"/>
        </w:rPr>
        <w:t>            елдi мекендердi газбен жабдықтауға Атырау</w:t>
      </w:r>
    </w:p>
    <w:p>
      <w:pPr>
        <w:spacing w:after="0"/>
        <w:ind w:left="0"/>
        <w:jc w:val="both"/>
      </w:pPr>
      <w:r>
        <w:rPr>
          <w:rFonts w:ascii="Times New Roman"/>
          <w:b w:val="false"/>
          <w:i w:val="false"/>
          <w:color w:val="000000"/>
          <w:sz w:val="28"/>
        </w:rPr>
        <w:t xml:space="preserve">            облысының бюджетiне берiлетiн мақсатты </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231      Қазақстан Республикасының Энергетика және              350000</w:t>
      </w:r>
    </w:p>
    <w:p>
      <w:pPr>
        <w:spacing w:after="0"/>
        <w:ind w:left="0"/>
        <w:jc w:val="both"/>
      </w:pPr>
      <w:r>
        <w:rPr>
          <w:rFonts w:ascii="Times New Roman"/>
          <w:b w:val="false"/>
          <w:i w:val="false"/>
          <w:color w:val="000000"/>
          <w:sz w:val="28"/>
        </w:rPr>
        <w:t>            минералдық ресурстар министрлiгi</w:t>
      </w:r>
    </w:p>
    <w:p>
      <w:pPr>
        <w:spacing w:after="0"/>
        <w:ind w:left="0"/>
        <w:jc w:val="both"/>
      </w:pPr>
      <w:r>
        <w:rPr>
          <w:rFonts w:ascii="Times New Roman"/>
          <w:b w:val="false"/>
          <w:i w:val="false"/>
          <w:color w:val="000000"/>
          <w:sz w:val="28"/>
        </w:rPr>
        <w:t>       048  Күзгі-қысқы кезеңде Жамбыл ГРЭС-тiң iске               350000</w:t>
      </w:r>
    </w:p>
    <w:p>
      <w:pPr>
        <w:spacing w:after="0"/>
        <w:ind w:left="0"/>
        <w:jc w:val="both"/>
      </w:pPr>
      <w:r>
        <w:rPr>
          <w:rFonts w:ascii="Times New Roman"/>
          <w:b w:val="false"/>
          <w:i w:val="false"/>
          <w:color w:val="000000"/>
          <w:sz w:val="28"/>
        </w:rPr>
        <w:t>            қосылуын және тұрақты жұмыс iстеуiн қамтамасыз ету</w:t>
      </w:r>
    </w:p>
    <w:p>
      <w:pPr>
        <w:spacing w:after="0"/>
        <w:ind w:left="0"/>
        <w:jc w:val="both"/>
      </w:pPr>
      <w:r>
        <w:rPr>
          <w:rFonts w:ascii="Times New Roman"/>
          <w:b w:val="false"/>
          <w:i w:val="false"/>
          <w:color w:val="000000"/>
          <w:sz w:val="28"/>
        </w:rPr>
        <w:t>   233      Қазақстан Республикасының Индустрия және сауда        4571250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400  Астана қаласындағы Үкiмет орталығының инженерлiк      1004000</w:t>
      </w:r>
    </w:p>
    <w:p>
      <w:pPr>
        <w:spacing w:after="0"/>
        <w:ind w:left="0"/>
        <w:jc w:val="both"/>
      </w:pPr>
      <w:r>
        <w:rPr>
          <w:rFonts w:ascii="Times New Roman"/>
          <w:b w:val="false"/>
          <w:i w:val="false"/>
          <w:color w:val="000000"/>
          <w:sz w:val="28"/>
        </w:rPr>
        <w:t xml:space="preserve">            желiлерiн салуға Астана қаласының бюджетiне </w:t>
      </w:r>
    </w:p>
    <w:p>
      <w:pPr>
        <w:spacing w:after="0"/>
        <w:ind w:left="0"/>
        <w:jc w:val="both"/>
      </w:pPr>
      <w:r>
        <w:rPr>
          <w:rFonts w:ascii="Times New Roman"/>
          <w:b w:val="false"/>
          <w:i w:val="false"/>
          <w:color w:val="000000"/>
          <w:sz w:val="28"/>
        </w:rPr>
        <w:t>            берiлетiн мақсатты инвестициялық трансферттер</w:t>
      </w:r>
    </w:p>
    <w:p>
      <w:pPr>
        <w:spacing w:after="0"/>
        <w:ind w:left="0"/>
        <w:jc w:val="both"/>
      </w:pPr>
      <w:r>
        <w:rPr>
          <w:rFonts w:ascii="Times New Roman"/>
          <w:b w:val="false"/>
          <w:i w:val="false"/>
          <w:color w:val="000000"/>
          <w:sz w:val="28"/>
        </w:rPr>
        <w:t>       401  Астана қаласының бюджетiне тасып кетуден               145000</w:t>
      </w:r>
    </w:p>
    <w:p>
      <w:pPr>
        <w:spacing w:after="0"/>
        <w:ind w:left="0"/>
        <w:jc w:val="both"/>
      </w:pPr>
      <w:r>
        <w:rPr>
          <w:rFonts w:ascii="Times New Roman"/>
          <w:b w:val="false"/>
          <w:i w:val="false"/>
          <w:color w:val="000000"/>
          <w:sz w:val="28"/>
        </w:rPr>
        <w:t>            инженерлiк сақтауға, қашыртқы және Астана</w:t>
      </w:r>
    </w:p>
    <w:p>
      <w:pPr>
        <w:spacing w:after="0"/>
        <w:ind w:left="0"/>
        <w:jc w:val="both"/>
      </w:pPr>
      <w:r>
        <w:rPr>
          <w:rFonts w:ascii="Times New Roman"/>
          <w:b w:val="false"/>
          <w:i w:val="false"/>
          <w:color w:val="000000"/>
          <w:sz w:val="28"/>
        </w:rPr>
        <w:t xml:space="preserve">            қаласында топырақ суларының деңгейiн төмендету </w:t>
      </w:r>
    </w:p>
    <w:p>
      <w:pPr>
        <w:spacing w:after="0"/>
        <w:ind w:left="0"/>
        <w:jc w:val="both"/>
      </w:pPr>
      <w:r>
        <w:rPr>
          <w:rFonts w:ascii="Times New Roman"/>
          <w:b w:val="false"/>
          <w:i w:val="false"/>
          <w:color w:val="000000"/>
          <w:sz w:val="28"/>
        </w:rPr>
        <w:t>            жобасын әзiрлеуге берiлетiн мақсатты</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402  Астана қаласының бюджетiне Астана қаласында            428000</w:t>
      </w:r>
    </w:p>
    <w:p>
      <w:pPr>
        <w:spacing w:after="0"/>
        <w:ind w:left="0"/>
        <w:jc w:val="both"/>
      </w:pPr>
      <w:r>
        <w:rPr>
          <w:rFonts w:ascii="Times New Roman"/>
          <w:b w:val="false"/>
          <w:i w:val="false"/>
          <w:color w:val="000000"/>
          <w:sz w:val="28"/>
        </w:rPr>
        <w:t>            қалпына келтiре отырып, Талдыкөл ағынды</w:t>
      </w:r>
    </w:p>
    <w:p>
      <w:pPr>
        <w:spacing w:after="0"/>
        <w:ind w:left="0"/>
        <w:jc w:val="both"/>
      </w:pPr>
      <w:r>
        <w:rPr>
          <w:rFonts w:ascii="Times New Roman"/>
          <w:b w:val="false"/>
          <w:i w:val="false"/>
          <w:color w:val="000000"/>
          <w:sz w:val="28"/>
        </w:rPr>
        <w:t xml:space="preserve">            сулардың жинауышын жоюға берiлетiн мақсатты </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403  Астана қаласының бюджетiне Қорғалжын трассасына        354250</w:t>
      </w:r>
    </w:p>
    <w:p>
      <w:pPr>
        <w:spacing w:after="0"/>
        <w:ind w:left="0"/>
        <w:jc w:val="both"/>
      </w:pPr>
      <w:r>
        <w:rPr>
          <w:rFonts w:ascii="Times New Roman"/>
          <w:b w:val="false"/>
          <w:i w:val="false"/>
          <w:color w:val="000000"/>
          <w:sz w:val="28"/>
        </w:rPr>
        <w:t>            коллекторды шығаруға арналған мақсатты</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405  Астана қаласындағы айналма алаң құрылысы үшiн         1000000</w:t>
      </w:r>
    </w:p>
    <w:p>
      <w:pPr>
        <w:spacing w:after="0"/>
        <w:ind w:left="0"/>
        <w:jc w:val="both"/>
      </w:pPr>
      <w:r>
        <w:rPr>
          <w:rFonts w:ascii="Times New Roman"/>
          <w:b w:val="false"/>
          <w:i w:val="false"/>
          <w:color w:val="000000"/>
          <w:sz w:val="28"/>
        </w:rPr>
        <w:t>            Астана қаласының бюджетiне берiлетiн</w:t>
      </w:r>
    </w:p>
    <w:p>
      <w:pPr>
        <w:spacing w:after="0"/>
        <w:ind w:left="0"/>
        <w:jc w:val="both"/>
      </w:pPr>
      <w:r>
        <w:rPr>
          <w:rFonts w:ascii="Times New Roman"/>
          <w:b w:val="false"/>
          <w:i w:val="false"/>
          <w:color w:val="000000"/>
          <w:sz w:val="28"/>
        </w:rPr>
        <w:t>            мақсатты инвестициялық трансферттер</w:t>
      </w:r>
    </w:p>
    <w:p>
      <w:pPr>
        <w:spacing w:after="0"/>
        <w:ind w:left="0"/>
        <w:jc w:val="both"/>
      </w:pPr>
      <w:r>
        <w:rPr>
          <w:rFonts w:ascii="Times New Roman"/>
          <w:b w:val="false"/>
          <w:i w:val="false"/>
          <w:color w:val="000000"/>
          <w:sz w:val="28"/>
        </w:rPr>
        <w:t>       406  Астана қаласындағы бас алаң құрылысы үшiн Астана      1640000</w:t>
      </w:r>
    </w:p>
    <w:p>
      <w:pPr>
        <w:spacing w:after="0"/>
        <w:ind w:left="0"/>
        <w:jc w:val="both"/>
      </w:pPr>
      <w:r>
        <w:rPr>
          <w:rFonts w:ascii="Times New Roman"/>
          <w:b w:val="false"/>
          <w:i w:val="false"/>
          <w:color w:val="000000"/>
          <w:sz w:val="28"/>
        </w:rPr>
        <w:t xml:space="preserve">            қаласының бюджетiне берiлетiн мақсатты </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8           Мәдениет, спорт, туризм және ақпараттық кеңiстiк     10269862</w:t>
      </w:r>
    </w:p>
    <w:p>
      <w:pPr>
        <w:spacing w:after="0"/>
        <w:ind w:left="0"/>
        <w:jc w:val="both"/>
      </w:pPr>
      <w:r>
        <w:rPr>
          <w:rFonts w:ascii="Times New Roman"/>
          <w:b w:val="false"/>
          <w:i w:val="false"/>
          <w:color w:val="000000"/>
          <w:sz w:val="28"/>
        </w:rPr>
        <w:t>   101      Қазақстан Республикасы Президентiнiң Әкiмшiлiгi         41033</w:t>
      </w:r>
    </w:p>
    <w:p>
      <w:pPr>
        <w:spacing w:after="0"/>
        <w:ind w:left="0"/>
        <w:jc w:val="both"/>
      </w:pPr>
      <w:r>
        <w:rPr>
          <w:rFonts w:ascii="Times New Roman"/>
          <w:b w:val="false"/>
          <w:i w:val="false"/>
          <w:color w:val="000000"/>
          <w:sz w:val="28"/>
        </w:rPr>
        <w:t>       015  Мұрағат қорының, баспа басылымдарының сақталуын         40022</w:t>
      </w:r>
    </w:p>
    <w:p>
      <w:pPr>
        <w:spacing w:after="0"/>
        <w:ind w:left="0"/>
        <w:jc w:val="both"/>
      </w:pPr>
      <w:r>
        <w:rPr>
          <w:rFonts w:ascii="Times New Roman"/>
          <w:b w:val="false"/>
          <w:i w:val="false"/>
          <w:color w:val="000000"/>
          <w:sz w:val="28"/>
        </w:rPr>
        <w:t>            қамтамасыз ету және оларды арнайы пайдалану</w:t>
      </w:r>
    </w:p>
    <w:p>
      <w:pPr>
        <w:spacing w:after="0"/>
        <w:ind w:left="0"/>
        <w:jc w:val="both"/>
      </w:pPr>
      <w:r>
        <w:rPr>
          <w:rFonts w:ascii="Times New Roman"/>
          <w:b w:val="false"/>
          <w:i w:val="false"/>
          <w:color w:val="000000"/>
          <w:sz w:val="28"/>
        </w:rPr>
        <w:t xml:space="preserve">       202  Қазақстан Республикасының Президентi Мұрағатының          311  </w:t>
      </w:r>
    </w:p>
    <w:p>
      <w:pPr>
        <w:spacing w:after="0"/>
        <w:ind w:left="0"/>
        <w:jc w:val="both"/>
      </w:pPr>
      <w:r>
        <w:rPr>
          <w:rFonts w:ascii="Times New Roman"/>
          <w:b w:val="false"/>
          <w:i w:val="false"/>
          <w:color w:val="000000"/>
          <w:sz w:val="28"/>
        </w:rPr>
        <w:t>            материалдық-техникалық базасын нығайту</w:t>
      </w:r>
    </w:p>
    <w:p>
      <w:pPr>
        <w:spacing w:after="0"/>
        <w:ind w:left="0"/>
        <w:jc w:val="both"/>
      </w:pPr>
      <w:r>
        <w:rPr>
          <w:rFonts w:ascii="Times New Roman"/>
          <w:b w:val="false"/>
          <w:i w:val="false"/>
          <w:color w:val="000000"/>
          <w:sz w:val="28"/>
        </w:rPr>
        <w:t>       601  Қазақстан Республикасының Президентiнiң Мұрағатын         700</w:t>
      </w:r>
    </w:p>
    <w:p>
      <w:pPr>
        <w:spacing w:after="0"/>
        <w:ind w:left="0"/>
        <w:jc w:val="both"/>
      </w:pPr>
      <w:r>
        <w:rPr>
          <w:rFonts w:ascii="Times New Roman"/>
          <w:b w:val="false"/>
          <w:i w:val="false"/>
          <w:color w:val="000000"/>
          <w:sz w:val="28"/>
        </w:rPr>
        <w:t>            есептеу және ұйымдастыру техникасымен қамтамасыз ету</w:t>
      </w:r>
    </w:p>
    <w:p>
      <w:pPr>
        <w:spacing w:after="0"/>
        <w:ind w:left="0"/>
        <w:jc w:val="both"/>
      </w:pPr>
      <w:r>
        <w:rPr>
          <w:rFonts w:ascii="Times New Roman"/>
          <w:b w:val="false"/>
          <w:i w:val="false"/>
          <w:color w:val="000000"/>
          <w:sz w:val="28"/>
        </w:rPr>
        <w:t>   225      Қазақстан Республикасының Білім және ғылым министрлiгi  13655</w:t>
      </w:r>
    </w:p>
    <w:p>
      <w:pPr>
        <w:spacing w:after="0"/>
        <w:ind w:left="0"/>
        <w:jc w:val="both"/>
      </w:pPr>
      <w:r>
        <w:rPr>
          <w:rFonts w:ascii="Times New Roman"/>
          <w:b w:val="false"/>
          <w:i w:val="false"/>
          <w:color w:val="000000"/>
          <w:sz w:val="28"/>
        </w:rPr>
        <w:t>       024  Ақпараттың жалпыға қол жетiмдiлiгiн қамтамасыз ету      12674</w:t>
      </w:r>
    </w:p>
    <w:p>
      <w:pPr>
        <w:spacing w:after="0"/>
        <w:ind w:left="0"/>
        <w:jc w:val="both"/>
      </w:pPr>
      <w:r>
        <w:rPr>
          <w:rFonts w:ascii="Times New Roman"/>
          <w:b w:val="false"/>
          <w:i w:val="false"/>
          <w:color w:val="000000"/>
          <w:sz w:val="28"/>
        </w:rPr>
        <w:t>       200  Республикалық ғылыми-педагогикалық кітапхана              981</w:t>
      </w:r>
    </w:p>
    <w:p>
      <w:pPr>
        <w:spacing w:after="0"/>
        <w:ind w:left="0"/>
        <w:jc w:val="both"/>
      </w:pPr>
      <w:r>
        <w:rPr>
          <w:rFonts w:ascii="Times New Roman"/>
          <w:b w:val="false"/>
          <w:i w:val="false"/>
          <w:color w:val="000000"/>
          <w:sz w:val="28"/>
        </w:rPr>
        <w:t>            үшiн негізгі құралдарды сатып алу</w:t>
      </w:r>
    </w:p>
    <w:p>
      <w:pPr>
        <w:spacing w:after="0"/>
        <w:ind w:left="0"/>
        <w:jc w:val="both"/>
      </w:pPr>
      <w:r>
        <w:rPr>
          <w:rFonts w:ascii="Times New Roman"/>
          <w:b w:val="false"/>
          <w:i w:val="false"/>
          <w:color w:val="000000"/>
          <w:sz w:val="28"/>
        </w:rPr>
        <w:t>   226      Қазақстан Республикасының Денсаулық сақтау               2600</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024  Ақпараттың жалпыға қол жетiмдiлігін қамтамасыз ету       2600</w:t>
      </w:r>
    </w:p>
    <w:p>
      <w:pPr>
        <w:spacing w:after="0"/>
        <w:ind w:left="0"/>
        <w:jc w:val="both"/>
      </w:pPr>
      <w:r>
        <w:rPr>
          <w:rFonts w:ascii="Times New Roman"/>
          <w:b w:val="false"/>
          <w:i w:val="false"/>
          <w:color w:val="000000"/>
          <w:sz w:val="28"/>
        </w:rPr>
        <w:t>   230      Қазақстан Республикасының Мәдениет, ақпарат           8182043</w:t>
      </w:r>
    </w:p>
    <w:p>
      <w:pPr>
        <w:spacing w:after="0"/>
        <w:ind w:left="0"/>
        <w:jc w:val="both"/>
      </w:pPr>
      <w:r>
        <w:rPr>
          <w:rFonts w:ascii="Times New Roman"/>
          <w:b w:val="false"/>
          <w:i w:val="false"/>
          <w:color w:val="000000"/>
          <w:sz w:val="28"/>
        </w:rPr>
        <w:t>            және қоғамдық келiсiм министрлiгi</w:t>
      </w:r>
    </w:p>
    <w:p>
      <w:pPr>
        <w:spacing w:after="0"/>
        <w:ind w:left="0"/>
        <w:jc w:val="both"/>
      </w:pPr>
      <w:r>
        <w:rPr>
          <w:rFonts w:ascii="Times New Roman"/>
          <w:b w:val="false"/>
          <w:i w:val="false"/>
          <w:color w:val="000000"/>
          <w:sz w:val="28"/>
        </w:rPr>
        <w:t>       001  Әкiмшiлiк шығындар                                     211302</w:t>
      </w:r>
    </w:p>
    <w:p>
      <w:pPr>
        <w:spacing w:after="0"/>
        <w:ind w:left="0"/>
        <w:jc w:val="both"/>
      </w:pPr>
      <w:r>
        <w:rPr>
          <w:rFonts w:ascii="Times New Roman"/>
          <w:b w:val="false"/>
          <w:i w:val="false"/>
          <w:color w:val="000000"/>
          <w:sz w:val="28"/>
        </w:rPr>
        <w:t>       015  Мұрағат қорының, баспа басылымдарының                   46637</w:t>
      </w:r>
    </w:p>
    <w:p>
      <w:pPr>
        <w:spacing w:after="0"/>
        <w:ind w:left="0"/>
        <w:jc w:val="both"/>
      </w:pPr>
      <w:r>
        <w:rPr>
          <w:rFonts w:ascii="Times New Roman"/>
          <w:b w:val="false"/>
          <w:i w:val="false"/>
          <w:color w:val="000000"/>
          <w:sz w:val="28"/>
        </w:rPr>
        <w:t>            сақталуын қамтамасыз ету және оларды арнайы</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024  Ақпараттың жалпыға қол жетімділігін қамтамасыз ету     123850</w:t>
      </w:r>
    </w:p>
    <w:p>
      <w:pPr>
        <w:spacing w:after="0"/>
        <w:ind w:left="0"/>
        <w:jc w:val="both"/>
      </w:pPr>
      <w:r>
        <w:rPr>
          <w:rFonts w:ascii="Times New Roman"/>
          <w:b w:val="false"/>
          <w:i w:val="false"/>
          <w:color w:val="000000"/>
          <w:sz w:val="28"/>
        </w:rPr>
        <w:t>       031  Газеттер мен журналдар арқылы мемлекеттiк              609600</w:t>
      </w:r>
    </w:p>
    <w:p>
      <w:pPr>
        <w:spacing w:after="0"/>
        <w:ind w:left="0"/>
        <w:jc w:val="both"/>
      </w:pPr>
      <w:r>
        <w:rPr>
          <w:rFonts w:ascii="Times New Roman"/>
          <w:b w:val="false"/>
          <w:i w:val="false"/>
          <w:color w:val="000000"/>
          <w:sz w:val="28"/>
        </w:rPr>
        <w:t>            ақпараттық саясатты жүргiзу</w:t>
      </w:r>
    </w:p>
    <w:p>
      <w:pPr>
        <w:spacing w:after="0"/>
        <w:ind w:left="0"/>
        <w:jc w:val="both"/>
      </w:pPr>
      <w:r>
        <w:rPr>
          <w:rFonts w:ascii="Times New Roman"/>
          <w:b w:val="false"/>
          <w:i w:val="false"/>
          <w:color w:val="000000"/>
          <w:sz w:val="28"/>
        </w:rPr>
        <w:t>       032  Телерадио хабарлары арқылы мемлекеттiк                4023059</w:t>
      </w:r>
    </w:p>
    <w:p>
      <w:pPr>
        <w:spacing w:after="0"/>
        <w:ind w:left="0"/>
        <w:jc w:val="both"/>
      </w:pPr>
      <w:r>
        <w:rPr>
          <w:rFonts w:ascii="Times New Roman"/>
          <w:b w:val="false"/>
          <w:i w:val="false"/>
          <w:color w:val="000000"/>
          <w:sz w:val="28"/>
        </w:rPr>
        <w:t>            ақпараттық саясатты жүргiзу</w:t>
      </w:r>
    </w:p>
    <w:p>
      <w:pPr>
        <w:spacing w:after="0"/>
        <w:ind w:left="0"/>
        <w:jc w:val="both"/>
      </w:pPr>
      <w:r>
        <w:rPr>
          <w:rFonts w:ascii="Times New Roman"/>
          <w:b w:val="false"/>
          <w:i w:val="false"/>
          <w:color w:val="000000"/>
          <w:sz w:val="28"/>
        </w:rPr>
        <w:t>       033  Әдебиеттiң әлеуметтiк маңызды түрлерi бойынша          250000</w:t>
      </w:r>
    </w:p>
    <w:p>
      <w:pPr>
        <w:spacing w:after="0"/>
        <w:ind w:left="0"/>
        <w:jc w:val="both"/>
      </w:pPr>
      <w:r>
        <w:rPr>
          <w:rFonts w:ascii="Times New Roman"/>
          <w:b w:val="false"/>
          <w:i w:val="false"/>
          <w:color w:val="000000"/>
          <w:sz w:val="28"/>
        </w:rPr>
        <w:t>            баспа бағдарламаларын қалыптастыру</w:t>
      </w:r>
    </w:p>
    <w:p>
      <w:pPr>
        <w:spacing w:after="0"/>
        <w:ind w:left="0"/>
        <w:jc w:val="both"/>
      </w:pPr>
      <w:r>
        <w:rPr>
          <w:rFonts w:ascii="Times New Roman"/>
          <w:b w:val="false"/>
          <w:i w:val="false"/>
          <w:color w:val="000000"/>
          <w:sz w:val="28"/>
        </w:rPr>
        <w:t>       035  Жастар саясатын жүргiзу                                140571</w:t>
      </w:r>
    </w:p>
    <w:p>
      <w:pPr>
        <w:spacing w:after="0"/>
        <w:ind w:left="0"/>
        <w:jc w:val="both"/>
      </w:pPr>
      <w:r>
        <w:rPr>
          <w:rFonts w:ascii="Times New Roman"/>
          <w:b w:val="false"/>
          <w:i w:val="false"/>
          <w:color w:val="000000"/>
          <w:sz w:val="28"/>
        </w:rPr>
        <w:t>       037  Ішкi саяси тұрақтылықты және қоғамдық келiсiмдi         30000</w:t>
      </w:r>
    </w:p>
    <w:p>
      <w:pPr>
        <w:spacing w:after="0"/>
        <w:ind w:left="0"/>
        <w:jc w:val="both"/>
      </w:pPr>
      <w:r>
        <w:rPr>
          <w:rFonts w:ascii="Times New Roman"/>
          <w:b w:val="false"/>
          <w:i w:val="false"/>
          <w:color w:val="000000"/>
          <w:sz w:val="28"/>
        </w:rPr>
        <w:t xml:space="preserve">            қамтамасыз ету саласында мемлекеттiк </w:t>
      </w:r>
    </w:p>
    <w:p>
      <w:pPr>
        <w:spacing w:after="0"/>
        <w:ind w:left="0"/>
        <w:jc w:val="both"/>
      </w:pPr>
      <w:r>
        <w:rPr>
          <w:rFonts w:ascii="Times New Roman"/>
          <w:b w:val="false"/>
          <w:i w:val="false"/>
          <w:color w:val="000000"/>
          <w:sz w:val="28"/>
        </w:rPr>
        <w:t>            саясатты жүргiзу</w:t>
      </w:r>
    </w:p>
    <w:p>
      <w:pPr>
        <w:spacing w:after="0"/>
        <w:ind w:left="0"/>
        <w:jc w:val="both"/>
      </w:pPr>
      <w:r>
        <w:rPr>
          <w:rFonts w:ascii="Times New Roman"/>
          <w:b w:val="false"/>
          <w:i w:val="false"/>
          <w:color w:val="000000"/>
          <w:sz w:val="28"/>
        </w:rPr>
        <w:t>       038  Мемлекеттiк және басқа тiлдердi дамыту                 100000</w:t>
      </w:r>
    </w:p>
    <w:p>
      <w:pPr>
        <w:spacing w:after="0"/>
        <w:ind w:left="0"/>
        <w:jc w:val="both"/>
      </w:pPr>
      <w:r>
        <w:rPr>
          <w:rFonts w:ascii="Times New Roman"/>
          <w:b w:val="false"/>
          <w:i w:val="false"/>
          <w:color w:val="000000"/>
          <w:sz w:val="28"/>
        </w:rPr>
        <w:t>       039  Театр-концерт ұйымдарын субсидиялау                    818545</w:t>
      </w:r>
    </w:p>
    <w:p>
      <w:pPr>
        <w:spacing w:after="0"/>
        <w:ind w:left="0"/>
        <w:jc w:val="both"/>
      </w:pPr>
      <w:r>
        <w:rPr>
          <w:rFonts w:ascii="Times New Roman"/>
          <w:b w:val="false"/>
          <w:i w:val="false"/>
          <w:color w:val="000000"/>
          <w:sz w:val="28"/>
        </w:rPr>
        <w:t>       040  Мәдениет саласындағы қолданбалы ғылыми зерттеулер       12538</w:t>
      </w:r>
    </w:p>
    <w:p>
      <w:pPr>
        <w:spacing w:after="0"/>
        <w:ind w:left="0"/>
        <w:jc w:val="both"/>
      </w:pPr>
      <w:r>
        <w:rPr>
          <w:rFonts w:ascii="Times New Roman"/>
          <w:b w:val="false"/>
          <w:i w:val="false"/>
          <w:color w:val="000000"/>
          <w:sz w:val="28"/>
        </w:rPr>
        <w:t>       041  Тарихи-мәдени құндылықтарды сақтау                     337423</w:t>
      </w:r>
    </w:p>
    <w:p>
      <w:pPr>
        <w:spacing w:after="0"/>
        <w:ind w:left="0"/>
        <w:jc w:val="both"/>
      </w:pPr>
      <w:r>
        <w:rPr>
          <w:rFonts w:ascii="Times New Roman"/>
          <w:b w:val="false"/>
          <w:i w:val="false"/>
          <w:color w:val="000000"/>
          <w:sz w:val="28"/>
        </w:rPr>
        <w:t>       046  Әлеуметтiк маңызды және мәдени iс-шаралар жүргiзу       95000</w:t>
      </w:r>
    </w:p>
    <w:p>
      <w:pPr>
        <w:spacing w:after="0"/>
        <w:ind w:left="0"/>
        <w:jc w:val="both"/>
      </w:pPr>
      <w:r>
        <w:rPr>
          <w:rFonts w:ascii="Times New Roman"/>
          <w:b w:val="false"/>
          <w:i w:val="false"/>
          <w:color w:val="000000"/>
          <w:sz w:val="28"/>
        </w:rPr>
        <w:t>       047  Қазақстан Республикасында мұрағат iсiн дамыту           28500</w:t>
      </w:r>
    </w:p>
    <w:p>
      <w:pPr>
        <w:spacing w:after="0"/>
        <w:ind w:left="0"/>
        <w:jc w:val="both"/>
      </w:pPr>
      <w:r>
        <w:rPr>
          <w:rFonts w:ascii="Times New Roman"/>
          <w:b w:val="false"/>
          <w:i w:val="false"/>
          <w:color w:val="000000"/>
          <w:sz w:val="28"/>
        </w:rPr>
        <w:t>       050  Тарихи-мәдени қорықтар мен мұражайларды ұстау           39374</w:t>
      </w:r>
    </w:p>
    <w:p>
      <w:pPr>
        <w:spacing w:after="0"/>
        <w:ind w:left="0"/>
        <w:jc w:val="both"/>
      </w:pPr>
      <w:r>
        <w:rPr>
          <w:rFonts w:ascii="Times New Roman"/>
          <w:b w:val="false"/>
          <w:i w:val="false"/>
          <w:color w:val="000000"/>
          <w:sz w:val="28"/>
        </w:rPr>
        <w:t>       052  Ұлттық фильмдер шығару                                 873663</w:t>
      </w:r>
    </w:p>
    <w:p>
      <w:pPr>
        <w:spacing w:after="0"/>
        <w:ind w:left="0"/>
        <w:jc w:val="both"/>
      </w:pPr>
      <w:r>
        <w:rPr>
          <w:rFonts w:ascii="Times New Roman"/>
          <w:b w:val="false"/>
          <w:i w:val="false"/>
          <w:color w:val="000000"/>
          <w:sz w:val="28"/>
        </w:rPr>
        <w:t xml:space="preserve">       053  Мемлекеттiк сыйлықтар мен стипендиялар                  19750 </w:t>
      </w:r>
    </w:p>
    <w:p>
      <w:pPr>
        <w:spacing w:after="0"/>
        <w:ind w:left="0"/>
        <w:jc w:val="both"/>
      </w:pPr>
      <w:r>
        <w:rPr>
          <w:rFonts w:ascii="Times New Roman"/>
          <w:b w:val="false"/>
          <w:i w:val="false"/>
          <w:color w:val="000000"/>
          <w:sz w:val="28"/>
        </w:rPr>
        <w:t>       056  Мемлекет қайраткерлерiн мәңгiлiк есте қалдыру            5000</w:t>
      </w:r>
    </w:p>
    <w:p>
      <w:pPr>
        <w:spacing w:after="0"/>
        <w:ind w:left="0"/>
        <w:jc w:val="both"/>
      </w:pPr>
      <w:r>
        <w:rPr>
          <w:rFonts w:ascii="Times New Roman"/>
          <w:b w:val="false"/>
          <w:i w:val="false"/>
          <w:color w:val="000000"/>
          <w:sz w:val="28"/>
        </w:rPr>
        <w:t>       058  Тарихи-мәдени құндылықтарды жөндеу-қайта                90780</w:t>
      </w:r>
    </w:p>
    <w:p>
      <w:pPr>
        <w:spacing w:after="0"/>
        <w:ind w:left="0"/>
        <w:jc w:val="both"/>
      </w:pPr>
      <w:r>
        <w:rPr>
          <w:rFonts w:ascii="Times New Roman"/>
          <w:b w:val="false"/>
          <w:i w:val="false"/>
          <w:color w:val="000000"/>
          <w:sz w:val="28"/>
        </w:rPr>
        <w:t>            жаңарту жұмыстарын жүргiзу</w:t>
      </w:r>
    </w:p>
    <w:p>
      <w:pPr>
        <w:spacing w:after="0"/>
        <w:ind w:left="0"/>
        <w:jc w:val="both"/>
      </w:pPr>
      <w:r>
        <w:rPr>
          <w:rFonts w:ascii="Times New Roman"/>
          <w:b w:val="false"/>
          <w:i w:val="false"/>
          <w:color w:val="000000"/>
          <w:sz w:val="28"/>
        </w:rPr>
        <w:t>       200  Мемлекеттiк мұрағаттар үшiн мұрағат құжаттарын           5500</w:t>
      </w:r>
    </w:p>
    <w:p>
      <w:pPr>
        <w:spacing w:after="0"/>
        <w:ind w:left="0"/>
        <w:jc w:val="both"/>
      </w:pPr>
      <w:r>
        <w:rPr>
          <w:rFonts w:ascii="Times New Roman"/>
          <w:b w:val="false"/>
          <w:i w:val="false"/>
          <w:color w:val="000000"/>
          <w:sz w:val="28"/>
        </w:rPr>
        <w:t>            сатып алу</w:t>
      </w:r>
    </w:p>
    <w:p>
      <w:pPr>
        <w:spacing w:after="0"/>
        <w:ind w:left="0"/>
        <w:jc w:val="both"/>
      </w:pPr>
      <w:r>
        <w:rPr>
          <w:rFonts w:ascii="Times New Roman"/>
          <w:b w:val="false"/>
          <w:i w:val="false"/>
          <w:color w:val="000000"/>
          <w:sz w:val="28"/>
        </w:rPr>
        <w:t>       212  Тарихи-мәдени құндылықтарды сақтау жөнiндегi           141757</w:t>
      </w:r>
    </w:p>
    <w:p>
      <w:pPr>
        <w:spacing w:after="0"/>
        <w:ind w:left="0"/>
        <w:jc w:val="both"/>
      </w:pPr>
      <w:r>
        <w:rPr>
          <w:rFonts w:ascii="Times New Roman"/>
          <w:b w:val="false"/>
          <w:i w:val="false"/>
          <w:color w:val="000000"/>
          <w:sz w:val="28"/>
        </w:rPr>
        <w:t>            ұйымдар үшiн негiзгi активтердi сатып алу</w:t>
      </w:r>
    </w:p>
    <w:p>
      <w:pPr>
        <w:spacing w:after="0"/>
        <w:ind w:left="0"/>
        <w:jc w:val="both"/>
      </w:pPr>
      <w:r>
        <w:rPr>
          <w:rFonts w:ascii="Times New Roman"/>
          <w:b w:val="false"/>
          <w:i w:val="false"/>
          <w:color w:val="000000"/>
          <w:sz w:val="28"/>
        </w:rPr>
        <w:t>       213  Тарихи-мәдени қорықтар мен мұражайларды сақтау          25152</w:t>
      </w:r>
    </w:p>
    <w:p>
      <w:pPr>
        <w:spacing w:after="0"/>
        <w:ind w:left="0"/>
        <w:jc w:val="both"/>
      </w:pPr>
      <w:r>
        <w:rPr>
          <w:rFonts w:ascii="Times New Roman"/>
          <w:b w:val="false"/>
          <w:i w:val="false"/>
          <w:color w:val="000000"/>
          <w:sz w:val="28"/>
        </w:rPr>
        <w:t>            жөнiндегі ұйымдар үшiн негiзгi активтердi</w:t>
      </w:r>
    </w:p>
    <w:p>
      <w:pPr>
        <w:spacing w:after="0"/>
        <w:ind w:left="0"/>
        <w:jc w:val="both"/>
      </w:pPr>
      <w:r>
        <w:rPr>
          <w:rFonts w:ascii="Times New Roman"/>
          <w:b w:val="false"/>
          <w:i w:val="false"/>
          <w:color w:val="000000"/>
          <w:sz w:val="28"/>
        </w:rPr>
        <w:t>            сатып алу</w:t>
      </w:r>
    </w:p>
    <w:p>
      <w:pPr>
        <w:spacing w:after="0"/>
        <w:ind w:left="0"/>
        <w:jc w:val="both"/>
      </w:pPr>
      <w:r>
        <w:rPr>
          <w:rFonts w:ascii="Times New Roman"/>
          <w:b w:val="false"/>
          <w:i w:val="false"/>
          <w:color w:val="000000"/>
          <w:sz w:val="28"/>
        </w:rPr>
        <w:t>       214  Мұрағат мекемелерi үшiн негізгi активтердi               1625</w:t>
      </w:r>
    </w:p>
    <w:p>
      <w:pPr>
        <w:spacing w:after="0"/>
        <w:ind w:left="0"/>
        <w:jc w:val="both"/>
      </w:pPr>
      <w:r>
        <w:rPr>
          <w:rFonts w:ascii="Times New Roman"/>
          <w:b w:val="false"/>
          <w:i w:val="false"/>
          <w:color w:val="000000"/>
          <w:sz w:val="28"/>
        </w:rPr>
        <w:t>            сатып алу</w:t>
      </w:r>
    </w:p>
    <w:p>
      <w:pPr>
        <w:spacing w:after="0"/>
        <w:ind w:left="0"/>
        <w:jc w:val="both"/>
      </w:pPr>
      <w:r>
        <w:rPr>
          <w:rFonts w:ascii="Times New Roman"/>
          <w:b w:val="false"/>
          <w:i w:val="false"/>
          <w:color w:val="000000"/>
          <w:sz w:val="28"/>
        </w:rPr>
        <w:t>       215  Республикалық кiтапханалар үшiн әдебиеттердi            27890</w:t>
      </w:r>
    </w:p>
    <w:p>
      <w:pPr>
        <w:spacing w:after="0"/>
        <w:ind w:left="0"/>
        <w:jc w:val="both"/>
      </w:pPr>
      <w:r>
        <w:rPr>
          <w:rFonts w:ascii="Times New Roman"/>
          <w:b w:val="false"/>
          <w:i w:val="false"/>
          <w:color w:val="000000"/>
          <w:sz w:val="28"/>
        </w:rPr>
        <w:t>            және басқа да негiзгi активтердi сатып алу</w:t>
      </w:r>
    </w:p>
    <w:p>
      <w:pPr>
        <w:spacing w:after="0"/>
        <w:ind w:left="0"/>
        <w:jc w:val="both"/>
      </w:pPr>
      <w:r>
        <w:rPr>
          <w:rFonts w:ascii="Times New Roman"/>
          <w:b w:val="false"/>
          <w:i w:val="false"/>
          <w:color w:val="000000"/>
          <w:sz w:val="28"/>
        </w:rPr>
        <w:t>       216  Театр-концерт ұйымдары үшiн негiзгi активтердi         107400</w:t>
      </w:r>
    </w:p>
    <w:p>
      <w:pPr>
        <w:spacing w:after="0"/>
        <w:ind w:left="0"/>
        <w:jc w:val="both"/>
      </w:pPr>
      <w:r>
        <w:rPr>
          <w:rFonts w:ascii="Times New Roman"/>
          <w:b w:val="false"/>
          <w:i w:val="false"/>
          <w:color w:val="000000"/>
          <w:sz w:val="28"/>
        </w:rPr>
        <w:t>            сатып алу</w:t>
      </w:r>
    </w:p>
    <w:p>
      <w:pPr>
        <w:spacing w:after="0"/>
        <w:ind w:left="0"/>
        <w:jc w:val="both"/>
      </w:pPr>
      <w:r>
        <w:rPr>
          <w:rFonts w:ascii="Times New Roman"/>
          <w:b w:val="false"/>
          <w:i w:val="false"/>
          <w:color w:val="000000"/>
          <w:sz w:val="28"/>
        </w:rPr>
        <w:t>       305  Ғ. Мүсiрепов атындағы қазақ драма театрын                1500</w:t>
      </w:r>
    </w:p>
    <w:p>
      <w:pPr>
        <w:spacing w:after="0"/>
        <w:ind w:left="0"/>
        <w:jc w:val="both"/>
      </w:pPr>
      <w:r>
        <w:rPr>
          <w:rFonts w:ascii="Times New Roman"/>
          <w:b w:val="false"/>
          <w:i w:val="false"/>
          <w:color w:val="000000"/>
          <w:sz w:val="28"/>
        </w:rPr>
        <w:t>            күрделi жөндеу бойынша жобалау-сметалық</w:t>
      </w:r>
    </w:p>
    <w:p>
      <w:pPr>
        <w:spacing w:after="0"/>
        <w:ind w:left="0"/>
        <w:jc w:val="both"/>
      </w:pPr>
      <w:r>
        <w:rPr>
          <w:rFonts w:ascii="Times New Roman"/>
          <w:b w:val="false"/>
          <w:i w:val="false"/>
          <w:color w:val="000000"/>
          <w:sz w:val="28"/>
        </w:rPr>
        <w:t>            құжаттамаларды әзiрлеу</w:t>
      </w:r>
    </w:p>
    <w:p>
      <w:pPr>
        <w:spacing w:after="0"/>
        <w:ind w:left="0"/>
        <w:jc w:val="both"/>
      </w:pPr>
      <w:r>
        <w:rPr>
          <w:rFonts w:ascii="Times New Roman"/>
          <w:b w:val="false"/>
          <w:i w:val="false"/>
          <w:color w:val="000000"/>
          <w:sz w:val="28"/>
        </w:rPr>
        <w:t>       500  Қазақстан Республикасының Мәдениет, ақпарат             15627</w:t>
      </w:r>
    </w:p>
    <w:p>
      <w:pPr>
        <w:spacing w:after="0"/>
        <w:ind w:left="0"/>
        <w:jc w:val="both"/>
      </w:pPr>
      <w:r>
        <w:rPr>
          <w:rFonts w:ascii="Times New Roman"/>
          <w:b w:val="false"/>
          <w:i w:val="false"/>
          <w:color w:val="000000"/>
          <w:sz w:val="28"/>
        </w:rPr>
        <w:t>            және қоғамдық келiсiм министрлiгiне</w:t>
      </w:r>
    </w:p>
    <w:p>
      <w:pPr>
        <w:spacing w:after="0"/>
        <w:ind w:left="0"/>
        <w:jc w:val="both"/>
      </w:pPr>
      <w:r>
        <w:rPr>
          <w:rFonts w:ascii="Times New Roman"/>
          <w:b w:val="false"/>
          <w:i w:val="false"/>
          <w:color w:val="000000"/>
          <w:sz w:val="28"/>
        </w:rPr>
        <w:t>            ақпараттық-есептеу қызметiн көрсету</w:t>
      </w:r>
    </w:p>
    <w:p>
      <w:pPr>
        <w:spacing w:after="0"/>
        <w:ind w:left="0"/>
        <w:jc w:val="both"/>
      </w:pPr>
      <w:r>
        <w:rPr>
          <w:rFonts w:ascii="Times New Roman"/>
          <w:b w:val="false"/>
          <w:i w:val="false"/>
          <w:color w:val="000000"/>
          <w:sz w:val="28"/>
        </w:rPr>
        <w:t>   613      Қазақстан Республикасының Туризм және спорт           1990859</w:t>
      </w:r>
    </w:p>
    <w:p>
      <w:pPr>
        <w:spacing w:after="0"/>
        <w:ind w:left="0"/>
        <w:jc w:val="both"/>
      </w:pPr>
      <w:r>
        <w:rPr>
          <w:rFonts w:ascii="Times New Roman"/>
          <w:b w:val="false"/>
          <w:i w:val="false"/>
          <w:color w:val="000000"/>
          <w:sz w:val="28"/>
        </w:rPr>
        <w:t>            жөнiндегi агенттiгi</w:t>
      </w:r>
    </w:p>
    <w:p>
      <w:pPr>
        <w:spacing w:after="0"/>
        <w:ind w:left="0"/>
        <w:jc w:val="both"/>
      </w:pPr>
      <w:r>
        <w:rPr>
          <w:rFonts w:ascii="Times New Roman"/>
          <w:b w:val="false"/>
          <w:i w:val="false"/>
          <w:color w:val="000000"/>
          <w:sz w:val="28"/>
        </w:rPr>
        <w:t>       001  Әкiмшiлiк шығындар                                      41472</w:t>
      </w:r>
    </w:p>
    <w:p>
      <w:pPr>
        <w:spacing w:after="0"/>
        <w:ind w:left="0"/>
        <w:jc w:val="both"/>
      </w:pPr>
      <w:r>
        <w:rPr>
          <w:rFonts w:ascii="Times New Roman"/>
          <w:b w:val="false"/>
          <w:i w:val="false"/>
          <w:color w:val="000000"/>
          <w:sz w:val="28"/>
        </w:rPr>
        <w:t>       030  Мемлекеттiк сыйлықтар                                     192</w:t>
      </w:r>
    </w:p>
    <w:p>
      <w:pPr>
        <w:spacing w:after="0"/>
        <w:ind w:left="0"/>
        <w:jc w:val="both"/>
      </w:pPr>
      <w:r>
        <w:rPr>
          <w:rFonts w:ascii="Times New Roman"/>
          <w:b w:val="false"/>
          <w:i w:val="false"/>
          <w:color w:val="000000"/>
          <w:sz w:val="28"/>
        </w:rPr>
        <w:t>       032  Жоғары жетiстiктi спорт                               1477490</w:t>
      </w:r>
    </w:p>
    <w:p>
      <w:pPr>
        <w:spacing w:after="0"/>
        <w:ind w:left="0"/>
        <w:jc w:val="both"/>
      </w:pPr>
      <w:r>
        <w:rPr>
          <w:rFonts w:ascii="Times New Roman"/>
          <w:b w:val="false"/>
          <w:i w:val="false"/>
          <w:color w:val="000000"/>
          <w:sz w:val="28"/>
        </w:rPr>
        <w:t>       034  Туристiк қызмет жөнiндегi iс-шаралар                    32604</w:t>
      </w:r>
    </w:p>
    <w:p>
      <w:pPr>
        <w:spacing w:after="0"/>
        <w:ind w:left="0"/>
        <w:jc w:val="both"/>
      </w:pPr>
      <w:r>
        <w:rPr>
          <w:rFonts w:ascii="Times New Roman"/>
          <w:b w:val="false"/>
          <w:i w:val="false"/>
          <w:color w:val="000000"/>
          <w:sz w:val="28"/>
        </w:rPr>
        <w:t>       037  Республикалық деңгейде олимпиадалық резерв             386889</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038  Республикалық деңгейде спорттың ұлттық және             45100</w:t>
      </w:r>
    </w:p>
    <w:p>
      <w:pPr>
        <w:spacing w:after="0"/>
        <w:ind w:left="0"/>
        <w:jc w:val="both"/>
      </w:pPr>
      <w:r>
        <w:rPr>
          <w:rFonts w:ascii="Times New Roman"/>
          <w:b w:val="false"/>
          <w:i w:val="false"/>
          <w:color w:val="000000"/>
          <w:sz w:val="28"/>
        </w:rPr>
        <w:t>            бұқаралық түрлерiн дамыту жөнiндегi iс-шаралар</w:t>
      </w:r>
    </w:p>
    <w:p>
      <w:pPr>
        <w:spacing w:after="0"/>
        <w:ind w:left="0"/>
        <w:jc w:val="both"/>
      </w:pPr>
      <w:r>
        <w:rPr>
          <w:rFonts w:ascii="Times New Roman"/>
          <w:b w:val="false"/>
          <w:i w:val="false"/>
          <w:color w:val="000000"/>
          <w:sz w:val="28"/>
        </w:rPr>
        <w:t>       079  Лицензиарлардың функцияларын орындау                     1434</w:t>
      </w:r>
    </w:p>
    <w:p>
      <w:pPr>
        <w:spacing w:after="0"/>
        <w:ind w:left="0"/>
        <w:jc w:val="both"/>
      </w:pPr>
      <w:r>
        <w:rPr>
          <w:rFonts w:ascii="Times New Roman"/>
          <w:b w:val="false"/>
          <w:i w:val="false"/>
          <w:color w:val="000000"/>
          <w:sz w:val="28"/>
        </w:rPr>
        <w:t>       500  Қазақстан Республикасының Туризм және спорт               696</w:t>
      </w:r>
    </w:p>
    <w:p>
      <w:pPr>
        <w:spacing w:after="0"/>
        <w:ind w:left="0"/>
        <w:jc w:val="both"/>
      </w:pPr>
      <w:r>
        <w:rPr>
          <w:rFonts w:ascii="Times New Roman"/>
          <w:b w:val="false"/>
          <w:i w:val="false"/>
          <w:color w:val="000000"/>
          <w:sz w:val="28"/>
        </w:rPr>
        <w:t>            жөнiндегi агенттiгіне ақпараттық-есептеу</w:t>
      </w:r>
    </w:p>
    <w:p>
      <w:pPr>
        <w:spacing w:after="0"/>
        <w:ind w:left="0"/>
        <w:jc w:val="both"/>
      </w:pPr>
      <w:r>
        <w:rPr>
          <w:rFonts w:ascii="Times New Roman"/>
          <w:b w:val="false"/>
          <w:i w:val="false"/>
          <w:color w:val="000000"/>
          <w:sz w:val="28"/>
        </w:rPr>
        <w:t>            қызметiн көрсету</w:t>
      </w:r>
    </w:p>
    <w:p>
      <w:pPr>
        <w:spacing w:after="0"/>
        <w:ind w:left="0"/>
        <w:jc w:val="both"/>
      </w:pPr>
      <w:r>
        <w:rPr>
          <w:rFonts w:ascii="Times New Roman"/>
          <w:b w:val="false"/>
          <w:i w:val="false"/>
          <w:color w:val="000000"/>
          <w:sz w:val="28"/>
        </w:rPr>
        <w:t>       600  Қазақстан Республикасының Туризм және спорт              4982</w:t>
      </w:r>
    </w:p>
    <w:p>
      <w:pPr>
        <w:spacing w:after="0"/>
        <w:ind w:left="0"/>
        <w:jc w:val="both"/>
      </w:pPr>
      <w:r>
        <w:rPr>
          <w:rFonts w:ascii="Times New Roman"/>
          <w:b w:val="false"/>
          <w:i w:val="false"/>
          <w:color w:val="000000"/>
          <w:sz w:val="28"/>
        </w:rPr>
        <w:t xml:space="preserve">            жөнiндегi агенттiгiн есептеу және ұйымдастыру </w:t>
      </w:r>
    </w:p>
    <w:p>
      <w:pPr>
        <w:spacing w:after="0"/>
        <w:ind w:left="0"/>
        <w:jc w:val="both"/>
      </w:pPr>
      <w:r>
        <w:rPr>
          <w:rFonts w:ascii="Times New Roman"/>
          <w:b w:val="false"/>
          <w:i w:val="false"/>
          <w:color w:val="000000"/>
          <w:sz w:val="28"/>
        </w:rPr>
        <w:t>            техникасымен қамтамасыз ету</w:t>
      </w:r>
    </w:p>
    <w:p>
      <w:pPr>
        <w:spacing w:after="0"/>
        <w:ind w:left="0"/>
        <w:jc w:val="both"/>
      </w:pPr>
      <w:r>
        <w:rPr>
          <w:rFonts w:ascii="Times New Roman"/>
          <w:b w:val="false"/>
          <w:i w:val="false"/>
          <w:color w:val="000000"/>
          <w:sz w:val="28"/>
        </w:rPr>
        <w:t>   694      Қазақстан Республикасы Президентiнiң Іс басқармасы      39672</w:t>
      </w:r>
    </w:p>
    <w:p>
      <w:pPr>
        <w:spacing w:after="0"/>
        <w:ind w:left="0"/>
        <w:jc w:val="both"/>
      </w:pPr>
      <w:r>
        <w:rPr>
          <w:rFonts w:ascii="Times New Roman"/>
          <w:b w:val="false"/>
          <w:i w:val="false"/>
          <w:color w:val="000000"/>
          <w:sz w:val="28"/>
        </w:rPr>
        <w:t>       051  "Қазақстан Республикасы Президентiнiң                   39672</w:t>
      </w:r>
    </w:p>
    <w:p>
      <w:pPr>
        <w:spacing w:after="0"/>
        <w:ind w:left="0"/>
        <w:jc w:val="both"/>
      </w:pPr>
      <w:r>
        <w:rPr>
          <w:rFonts w:ascii="Times New Roman"/>
          <w:b w:val="false"/>
          <w:i w:val="false"/>
          <w:color w:val="000000"/>
          <w:sz w:val="28"/>
        </w:rPr>
        <w:t xml:space="preserve">            телерадиокешені" ҰЖАҚ арқылы мемлекеттік </w:t>
      </w:r>
    </w:p>
    <w:p>
      <w:pPr>
        <w:spacing w:after="0"/>
        <w:ind w:left="0"/>
        <w:jc w:val="both"/>
      </w:pPr>
      <w:r>
        <w:rPr>
          <w:rFonts w:ascii="Times New Roman"/>
          <w:b w:val="false"/>
          <w:i w:val="false"/>
          <w:color w:val="000000"/>
          <w:sz w:val="28"/>
        </w:rPr>
        <w:t>            ақпараттық саясатты жүргізу</w:t>
      </w:r>
    </w:p>
    <w:p>
      <w:pPr>
        <w:spacing w:after="0"/>
        <w:ind w:left="0"/>
        <w:jc w:val="both"/>
      </w:pPr>
      <w:r>
        <w:rPr>
          <w:rFonts w:ascii="Times New Roman"/>
          <w:b w:val="false"/>
          <w:i w:val="false"/>
          <w:color w:val="000000"/>
          <w:sz w:val="28"/>
        </w:rPr>
        <w:t>9           Отын-энергетика кешені және жер қойнауын пайдалану    7425126</w:t>
      </w:r>
    </w:p>
    <w:p>
      <w:pPr>
        <w:spacing w:after="0"/>
        <w:ind w:left="0"/>
        <w:jc w:val="both"/>
      </w:pPr>
      <w:r>
        <w:rPr>
          <w:rFonts w:ascii="Times New Roman"/>
          <w:b w:val="false"/>
          <w:i w:val="false"/>
          <w:color w:val="000000"/>
          <w:sz w:val="28"/>
        </w:rPr>
        <w:t>   217      Қазақстан Республикасының Қаржы министрлігі            240304</w:t>
      </w:r>
    </w:p>
    <w:p>
      <w:pPr>
        <w:spacing w:after="0"/>
        <w:ind w:left="0"/>
        <w:jc w:val="both"/>
      </w:pPr>
      <w:r>
        <w:rPr>
          <w:rFonts w:ascii="Times New Roman"/>
          <w:b w:val="false"/>
          <w:i w:val="false"/>
          <w:color w:val="000000"/>
          <w:sz w:val="28"/>
        </w:rPr>
        <w:t>       039  "Қарағандыкөмiршахтасы" жойылған вахталар              104000</w:t>
      </w:r>
    </w:p>
    <w:p>
      <w:pPr>
        <w:spacing w:after="0"/>
        <w:ind w:left="0"/>
        <w:jc w:val="both"/>
      </w:pPr>
      <w:r>
        <w:rPr>
          <w:rFonts w:ascii="Times New Roman"/>
          <w:b w:val="false"/>
          <w:i w:val="false"/>
          <w:color w:val="000000"/>
          <w:sz w:val="28"/>
        </w:rPr>
        <w:t>            қызметкерлерiнiң денсаулығына келтiрiлген</w:t>
      </w:r>
    </w:p>
    <w:p>
      <w:pPr>
        <w:spacing w:after="0"/>
        <w:ind w:left="0"/>
        <w:jc w:val="both"/>
      </w:pPr>
      <w:r>
        <w:rPr>
          <w:rFonts w:ascii="Times New Roman"/>
          <w:b w:val="false"/>
          <w:i w:val="false"/>
          <w:color w:val="000000"/>
          <w:sz w:val="28"/>
        </w:rPr>
        <w:t>            зиянды өтеу жөнiндегi мiндеттемелердiң орындалуы</w:t>
      </w:r>
    </w:p>
    <w:p>
      <w:pPr>
        <w:spacing w:after="0"/>
        <w:ind w:left="0"/>
        <w:jc w:val="both"/>
      </w:pPr>
      <w:r>
        <w:rPr>
          <w:rFonts w:ascii="Times New Roman"/>
          <w:b w:val="false"/>
          <w:i w:val="false"/>
          <w:color w:val="000000"/>
          <w:sz w:val="28"/>
        </w:rPr>
        <w:t>       040  "Кенбасқармасы N5" жойылып жатқан мемлекеттiк          136304</w:t>
      </w:r>
    </w:p>
    <w:p>
      <w:pPr>
        <w:spacing w:after="0"/>
        <w:ind w:left="0"/>
        <w:jc w:val="both"/>
      </w:pPr>
      <w:r>
        <w:rPr>
          <w:rFonts w:ascii="Times New Roman"/>
          <w:b w:val="false"/>
          <w:i w:val="false"/>
          <w:color w:val="000000"/>
          <w:sz w:val="28"/>
        </w:rPr>
        <w:t>            кәсiпорын қызметкерлерiне жалақы бойынша берешекті</w:t>
      </w:r>
    </w:p>
    <w:p>
      <w:pPr>
        <w:spacing w:after="0"/>
        <w:ind w:left="0"/>
        <w:jc w:val="both"/>
      </w:pPr>
      <w:r>
        <w:rPr>
          <w:rFonts w:ascii="Times New Roman"/>
          <w:b w:val="false"/>
          <w:i w:val="false"/>
          <w:color w:val="000000"/>
          <w:sz w:val="28"/>
        </w:rPr>
        <w:t>            төлеу</w:t>
      </w:r>
    </w:p>
    <w:p>
      <w:pPr>
        <w:spacing w:after="0"/>
        <w:ind w:left="0"/>
        <w:jc w:val="both"/>
      </w:pPr>
      <w:r>
        <w:rPr>
          <w:rFonts w:ascii="Times New Roman"/>
          <w:b w:val="false"/>
          <w:i w:val="false"/>
          <w:color w:val="000000"/>
          <w:sz w:val="28"/>
        </w:rPr>
        <w:t>   231      Қазақстан Республикасының Энергетика және             6676822</w:t>
      </w:r>
    </w:p>
    <w:p>
      <w:pPr>
        <w:spacing w:after="0"/>
        <w:ind w:left="0"/>
        <w:jc w:val="both"/>
      </w:pPr>
      <w:r>
        <w:rPr>
          <w:rFonts w:ascii="Times New Roman"/>
          <w:b w:val="false"/>
          <w:i w:val="false"/>
          <w:color w:val="000000"/>
          <w:sz w:val="28"/>
        </w:rPr>
        <w:t>            минералдық ресурстар министрлiгi</w:t>
      </w:r>
    </w:p>
    <w:p>
      <w:pPr>
        <w:spacing w:after="0"/>
        <w:ind w:left="0"/>
        <w:jc w:val="both"/>
      </w:pPr>
      <w:r>
        <w:rPr>
          <w:rFonts w:ascii="Times New Roman"/>
          <w:b w:val="false"/>
          <w:i w:val="false"/>
          <w:color w:val="000000"/>
          <w:sz w:val="28"/>
        </w:rPr>
        <w:t>       001  Әкiмшiлiк шығындар                                     310521</w:t>
      </w:r>
    </w:p>
    <w:p>
      <w:pPr>
        <w:spacing w:after="0"/>
        <w:ind w:left="0"/>
        <w:jc w:val="both"/>
      </w:pPr>
      <w:r>
        <w:rPr>
          <w:rFonts w:ascii="Times New Roman"/>
          <w:b w:val="false"/>
          <w:i w:val="false"/>
          <w:color w:val="000000"/>
          <w:sz w:val="28"/>
        </w:rPr>
        <w:t>       030  Энергетика және мұнай өңдеу саласындағы                  5000</w:t>
      </w:r>
    </w:p>
    <w:p>
      <w:pPr>
        <w:spacing w:after="0"/>
        <w:ind w:left="0"/>
        <w:jc w:val="both"/>
      </w:pPr>
      <w:r>
        <w:rPr>
          <w:rFonts w:ascii="Times New Roman"/>
          <w:b w:val="false"/>
          <w:i w:val="false"/>
          <w:color w:val="000000"/>
          <w:sz w:val="28"/>
        </w:rPr>
        <w:t>            қолданбалы ғылыми зерттеулер</w:t>
      </w:r>
    </w:p>
    <w:p>
      <w:pPr>
        <w:spacing w:after="0"/>
        <w:ind w:left="0"/>
        <w:jc w:val="both"/>
      </w:pPr>
      <w:r>
        <w:rPr>
          <w:rFonts w:ascii="Times New Roman"/>
          <w:b w:val="false"/>
          <w:i w:val="false"/>
          <w:color w:val="000000"/>
          <w:sz w:val="28"/>
        </w:rPr>
        <w:t>       032  Қарағанды көмiр бассейнiнiң шахталарын жабу            533499</w:t>
      </w:r>
    </w:p>
    <w:p>
      <w:pPr>
        <w:spacing w:after="0"/>
        <w:ind w:left="0"/>
        <w:jc w:val="both"/>
      </w:pPr>
      <w:r>
        <w:rPr>
          <w:rFonts w:ascii="Times New Roman"/>
          <w:b w:val="false"/>
          <w:i w:val="false"/>
          <w:color w:val="000000"/>
          <w:sz w:val="28"/>
        </w:rPr>
        <w:t>       033  Амангелдi газ кен орындары топтарын игеру             2800000</w:t>
      </w:r>
    </w:p>
    <w:p>
      <w:pPr>
        <w:spacing w:after="0"/>
        <w:ind w:left="0"/>
        <w:jc w:val="both"/>
      </w:pPr>
      <w:r>
        <w:rPr>
          <w:rFonts w:ascii="Times New Roman"/>
          <w:b w:val="false"/>
          <w:i w:val="false"/>
          <w:color w:val="000000"/>
          <w:sz w:val="28"/>
        </w:rPr>
        <w:t>       037  Уран кенiштерiн консервациялау және жою,               439200</w:t>
      </w:r>
    </w:p>
    <w:p>
      <w:pPr>
        <w:spacing w:after="0"/>
        <w:ind w:left="0"/>
        <w:jc w:val="both"/>
      </w:pPr>
      <w:r>
        <w:rPr>
          <w:rFonts w:ascii="Times New Roman"/>
          <w:b w:val="false"/>
          <w:i w:val="false"/>
          <w:color w:val="000000"/>
          <w:sz w:val="28"/>
        </w:rPr>
        <w:t>            техногендiк қалдықтарды көму</w:t>
      </w:r>
    </w:p>
    <w:p>
      <w:pPr>
        <w:spacing w:after="0"/>
        <w:ind w:left="0"/>
        <w:jc w:val="both"/>
      </w:pPr>
      <w:r>
        <w:rPr>
          <w:rFonts w:ascii="Times New Roman"/>
          <w:b w:val="false"/>
          <w:i w:val="false"/>
          <w:color w:val="000000"/>
          <w:sz w:val="28"/>
        </w:rPr>
        <w:t>       041  Технологиялық сипаттағы қолданбалы ғылыми              457000</w:t>
      </w:r>
    </w:p>
    <w:p>
      <w:pPr>
        <w:spacing w:after="0"/>
        <w:ind w:left="0"/>
        <w:jc w:val="both"/>
      </w:pPr>
      <w:r>
        <w:rPr>
          <w:rFonts w:ascii="Times New Roman"/>
          <w:b w:val="false"/>
          <w:i w:val="false"/>
          <w:color w:val="000000"/>
          <w:sz w:val="28"/>
        </w:rPr>
        <w:t>            зерттеулер</w:t>
      </w:r>
    </w:p>
    <w:p>
      <w:pPr>
        <w:spacing w:after="0"/>
        <w:ind w:left="0"/>
        <w:jc w:val="both"/>
      </w:pPr>
      <w:r>
        <w:rPr>
          <w:rFonts w:ascii="Times New Roman"/>
          <w:b w:val="false"/>
          <w:i w:val="false"/>
          <w:color w:val="000000"/>
          <w:sz w:val="28"/>
        </w:rPr>
        <w:t>       044  Қазақстан Республикасының Бiрыңғай электр               60000</w:t>
      </w:r>
    </w:p>
    <w:p>
      <w:pPr>
        <w:spacing w:after="0"/>
        <w:ind w:left="0"/>
        <w:jc w:val="both"/>
      </w:pPr>
      <w:r>
        <w:rPr>
          <w:rFonts w:ascii="Times New Roman"/>
          <w:b w:val="false"/>
          <w:i w:val="false"/>
          <w:color w:val="000000"/>
          <w:sz w:val="28"/>
        </w:rPr>
        <w:t>            энергетикалық жүйесiн дамытудың 2015 жылға</w:t>
      </w:r>
    </w:p>
    <w:p>
      <w:pPr>
        <w:spacing w:after="0"/>
        <w:ind w:left="0"/>
        <w:jc w:val="both"/>
      </w:pPr>
      <w:r>
        <w:rPr>
          <w:rFonts w:ascii="Times New Roman"/>
          <w:b w:val="false"/>
          <w:i w:val="false"/>
          <w:color w:val="000000"/>
          <w:sz w:val="28"/>
        </w:rPr>
        <w:t xml:space="preserve">            дейiнгi перспективамен 2010 жылға дейiнгi </w:t>
      </w:r>
    </w:p>
    <w:p>
      <w:pPr>
        <w:spacing w:after="0"/>
        <w:ind w:left="0"/>
        <w:jc w:val="both"/>
      </w:pPr>
      <w:r>
        <w:rPr>
          <w:rFonts w:ascii="Times New Roman"/>
          <w:b w:val="false"/>
          <w:i w:val="false"/>
          <w:color w:val="000000"/>
          <w:sz w:val="28"/>
        </w:rPr>
        <w:t>            бағдарламасы және Отын-энергетика кешенi</w:t>
      </w:r>
    </w:p>
    <w:p>
      <w:pPr>
        <w:spacing w:after="0"/>
        <w:ind w:left="0"/>
        <w:jc w:val="both"/>
      </w:pPr>
      <w:r>
        <w:rPr>
          <w:rFonts w:ascii="Times New Roman"/>
          <w:b w:val="false"/>
          <w:i w:val="false"/>
          <w:color w:val="000000"/>
          <w:sz w:val="28"/>
        </w:rPr>
        <w:t xml:space="preserve">            салаларын дамытудың 2015 жылға дейiнгi </w:t>
      </w:r>
    </w:p>
    <w:p>
      <w:pPr>
        <w:spacing w:after="0"/>
        <w:ind w:left="0"/>
        <w:jc w:val="both"/>
      </w:pPr>
      <w:r>
        <w:rPr>
          <w:rFonts w:ascii="Times New Roman"/>
          <w:b w:val="false"/>
          <w:i w:val="false"/>
          <w:color w:val="000000"/>
          <w:sz w:val="28"/>
        </w:rPr>
        <w:t>            стратегиясын әзiрлеудi аяқтау</w:t>
      </w:r>
    </w:p>
    <w:p>
      <w:pPr>
        <w:spacing w:after="0"/>
        <w:ind w:left="0"/>
        <w:jc w:val="both"/>
      </w:pPr>
      <w:r>
        <w:rPr>
          <w:rFonts w:ascii="Times New Roman"/>
          <w:b w:val="false"/>
          <w:i w:val="false"/>
          <w:color w:val="000000"/>
          <w:sz w:val="28"/>
        </w:rPr>
        <w:t>       045  Геологиялық ақпаратты қалыптастыру                      64645</w:t>
      </w:r>
    </w:p>
    <w:p>
      <w:pPr>
        <w:spacing w:after="0"/>
        <w:ind w:left="0"/>
        <w:jc w:val="both"/>
      </w:pPr>
      <w:r>
        <w:rPr>
          <w:rFonts w:ascii="Times New Roman"/>
          <w:b w:val="false"/>
          <w:i w:val="false"/>
          <w:color w:val="000000"/>
          <w:sz w:val="28"/>
        </w:rPr>
        <w:t>       046  Мемлекеттiк геологиялық зерделеу                       470206</w:t>
      </w:r>
    </w:p>
    <w:p>
      <w:pPr>
        <w:spacing w:after="0"/>
        <w:ind w:left="0"/>
        <w:jc w:val="both"/>
      </w:pPr>
      <w:r>
        <w:rPr>
          <w:rFonts w:ascii="Times New Roman"/>
          <w:b w:val="false"/>
          <w:i w:val="false"/>
          <w:color w:val="000000"/>
          <w:sz w:val="28"/>
        </w:rPr>
        <w:t>       047  Жер қойнауы мен жер қойнауын пайдалану мониторингi     479421</w:t>
      </w:r>
    </w:p>
    <w:p>
      <w:pPr>
        <w:spacing w:after="0"/>
        <w:ind w:left="0"/>
        <w:jc w:val="both"/>
      </w:pPr>
      <w:r>
        <w:rPr>
          <w:rFonts w:ascii="Times New Roman"/>
          <w:b w:val="false"/>
          <w:i w:val="false"/>
          <w:color w:val="000000"/>
          <w:sz w:val="28"/>
        </w:rPr>
        <w:t>       050  "Қарағандыликвидшахт" РМБК-ға берілген,                 72485</w:t>
      </w:r>
    </w:p>
    <w:p>
      <w:pPr>
        <w:spacing w:after="0"/>
        <w:ind w:left="0"/>
        <w:jc w:val="both"/>
      </w:pPr>
      <w:r>
        <w:rPr>
          <w:rFonts w:ascii="Times New Roman"/>
          <w:b w:val="false"/>
          <w:i w:val="false"/>
          <w:color w:val="000000"/>
          <w:sz w:val="28"/>
        </w:rPr>
        <w:t>            жойылған шахталардың қызметкерлеріне залалды өтеу</w:t>
      </w:r>
    </w:p>
    <w:p>
      <w:pPr>
        <w:spacing w:after="0"/>
        <w:ind w:left="0"/>
        <w:jc w:val="both"/>
      </w:pPr>
      <w:r>
        <w:rPr>
          <w:rFonts w:ascii="Times New Roman"/>
          <w:b w:val="false"/>
          <w:i w:val="false"/>
          <w:color w:val="000000"/>
          <w:sz w:val="28"/>
        </w:rPr>
        <w:t xml:space="preserve">       062  Электр энергетикасы және мұнай өңдеу саласында          22006  </w:t>
      </w:r>
    </w:p>
    <w:p>
      <w:pPr>
        <w:spacing w:after="0"/>
        <w:ind w:left="0"/>
        <w:jc w:val="both"/>
      </w:pPr>
      <w:r>
        <w:rPr>
          <w:rFonts w:ascii="Times New Roman"/>
          <w:b w:val="false"/>
          <w:i w:val="false"/>
          <w:color w:val="000000"/>
          <w:sz w:val="28"/>
        </w:rPr>
        <w:t>            нормативтiк-техникалық құжаттамаларды әзiрлеу</w:t>
      </w:r>
    </w:p>
    <w:p>
      <w:pPr>
        <w:spacing w:after="0"/>
        <w:ind w:left="0"/>
        <w:jc w:val="both"/>
      </w:pPr>
      <w:r>
        <w:rPr>
          <w:rFonts w:ascii="Times New Roman"/>
          <w:b w:val="false"/>
          <w:i w:val="false"/>
          <w:color w:val="000000"/>
          <w:sz w:val="28"/>
        </w:rPr>
        <w:t>       064  Мұнай-газ жобалары бойынша мемлекеттiк мүлiктi          12514</w:t>
      </w:r>
    </w:p>
    <w:p>
      <w:pPr>
        <w:spacing w:after="0"/>
        <w:ind w:left="0"/>
        <w:jc w:val="both"/>
      </w:pPr>
      <w:r>
        <w:rPr>
          <w:rFonts w:ascii="Times New Roman"/>
          <w:b w:val="false"/>
          <w:i w:val="false"/>
          <w:color w:val="000000"/>
          <w:sz w:val="28"/>
        </w:rPr>
        <w:t>            есепке алу</w:t>
      </w:r>
    </w:p>
    <w:p>
      <w:pPr>
        <w:spacing w:after="0"/>
        <w:ind w:left="0"/>
        <w:jc w:val="both"/>
      </w:pPr>
      <w:r>
        <w:rPr>
          <w:rFonts w:ascii="Times New Roman"/>
          <w:b w:val="false"/>
          <w:i w:val="false"/>
          <w:color w:val="000000"/>
          <w:sz w:val="28"/>
        </w:rPr>
        <w:t>       065  Астана қаласын сумен жабдықтаудың қосымша               30000</w:t>
      </w:r>
    </w:p>
    <w:p>
      <w:pPr>
        <w:spacing w:after="0"/>
        <w:ind w:left="0"/>
        <w:jc w:val="both"/>
      </w:pPr>
      <w:r>
        <w:rPr>
          <w:rFonts w:ascii="Times New Roman"/>
          <w:b w:val="false"/>
          <w:i w:val="false"/>
          <w:color w:val="000000"/>
          <w:sz w:val="28"/>
        </w:rPr>
        <w:t>            көздерiн iздестiру жөнiндегi iздестiру-барлау</w:t>
      </w:r>
    </w:p>
    <w:p>
      <w:pPr>
        <w:spacing w:after="0"/>
        <w:ind w:left="0"/>
        <w:jc w:val="both"/>
      </w:pPr>
      <w:r>
        <w:rPr>
          <w:rFonts w:ascii="Times New Roman"/>
          <w:b w:val="false"/>
          <w:i w:val="false"/>
          <w:color w:val="000000"/>
          <w:sz w:val="28"/>
        </w:rPr>
        <w:t>            жұмыстары</w:t>
      </w:r>
    </w:p>
    <w:p>
      <w:pPr>
        <w:spacing w:after="0"/>
        <w:ind w:left="0"/>
        <w:jc w:val="both"/>
      </w:pPr>
      <w:r>
        <w:rPr>
          <w:rFonts w:ascii="Times New Roman"/>
          <w:b w:val="false"/>
          <w:i w:val="false"/>
          <w:color w:val="000000"/>
          <w:sz w:val="28"/>
        </w:rPr>
        <w:t>       066  Жер қойнауын пайдалану геологиясы саласындағы           83869</w:t>
      </w:r>
    </w:p>
    <w:p>
      <w:pPr>
        <w:spacing w:after="0"/>
        <w:ind w:left="0"/>
        <w:jc w:val="both"/>
      </w:pPr>
      <w:r>
        <w:rPr>
          <w:rFonts w:ascii="Times New Roman"/>
          <w:b w:val="false"/>
          <w:i w:val="false"/>
          <w:color w:val="000000"/>
          <w:sz w:val="28"/>
        </w:rPr>
        <w:t>            қолданбалы ғылыми зерттеулер</w:t>
      </w:r>
    </w:p>
    <w:p>
      <w:pPr>
        <w:spacing w:after="0"/>
        <w:ind w:left="0"/>
        <w:jc w:val="both"/>
      </w:pPr>
      <w:r>
        <w:rPr>
          <w:rFonts w:ascii="Times New Roman"/>
          <w:b w:val="false"/>
          <w:i w:val="false"/>
          <w:color w:val="000000"/>
          <w:sz w:val="28"/>
        </w:rPr>
        <w:t>       079  Лицензиарлардың функцияларын орындау                      450</w:t>
      </w:r>
    </w:p>
    <w:p>
      <w:pPr>
        <w:spacing w:after="0"/>
        <w:ind w:left="0"/>
        <w:jc w:val="both"/>
      </w:pPr>
      <w:r>
        <w:rPr>
          <w:rFonts w:ascii="Times New Roman"/>
          <w:b w:val="false"/>
          <w:i w:val="false"/>
          <w:color w:val="000000"/>
          <w:sz w:val="28"/>
        </w:rPr>
        <w:t>       400  Қызылорда қаласында жылу-энергетика көздерiн           112000</w:t>
      </w:r>
    </w:p>
    <w:p>
      <w:pPr>
        <w:spacing w:after="0"/>
        <w:ind w:left="0"/>
        <w:jc w:val="both"/>
      </w:pPr>
      <w:r>
        <w:rPr>
          <w:rFonts w:ascii="Times New Roman"/>
          <w:b w:val="false"/>
          <w:i w:val="false"/>
          <w:color w:val="000000"/>
          <w:sz w:val="28"/>
        </w:rPr>
        <w:t xml:space="preserve">            және тұрғын үй секторын iлеспе газға ауыстыру </w:t>
      </w:r>
    </w:p>
    <w:p>
      <w:pPr>
        <w:spacing w:after="0"/>
        <w:ind w:left="0"/>
        <w:jc w:val="both"/>
      </w:pPr>
      <w:r>
        <w:rPr>
          <w:rFonts w:ascii="Times New Roman"/>
          <w:b w:val="false"/>
          <w:i w:val="false"/>
          <w:color w:val="000000"/>
          <w:sz w:val="28"/>
        </w:rPr>
        <w:t xml:space="preserve">            жобасы бойынша жобалау-сметалық құжаттамаларды </w:t>
      </w:r>
    </w:p>
    <w:p>
      <w:pPr>
        <w:spacing w:after="0"/>
        <w:ind w:left="0"/>
        <w:jc w:val="both"/>
      </w:pPr>
      <w:r>
        <w:rPr>
          <w:rFonts w:ascii="Times New Roman"/>
          <w:b w:val="false"/>
          <w:i w:val="false"/>
          <w:color w:val="000000"/>
          <w:sz w:val="28"/>
        </w:rPr>
        <w:t xml:space="preserve">            әзiрлеуге Қызылорда облыстық бюджетiне </w:t>
      </w:r>
    </w:p>
    <w:p>
      <w:pPr>
        <w:spacing w:after="0"/>
        <w:ind w:left="0"/>
        <w:jc w:val="both"/>
      </w:pPr>
      <w:r>
        <w:rPr>
          <w:rFonts w:ascii="Times New Roman"/>
          <w:b w:val="false"/>
          <w:i w:val="false"/>
          <w:color w:val="000000"/>
          <w:sz w:val="28"/>
        </w:rPr>
        <w:t>            берiлетiн мақсатты инвестициялық трансферттер</w:t>
      </w:r>
    </w:p>
    <w:p>
      <w:pPr>
        <w:spacing w:after="0"/>
        <w:ind w:left="0"/>
        <w:jc w:val="both"/>
      </w:pPr>
      <w:r>
        <w:rPr>
          <w:rFonts w:ascii="Times New Roman"/>
          <w:b w:val="false"/>
          <w:i w:val="false"/>
          <w:color w:val="000000"/>
          <w:sz w:val="28"/>
        </w:rPr>
        <w:t>       401  Халықаралық әуежайды салу мен iске қосуды              671206</w:t>
      </w:r>
    </w:p>
    <w:p>
      <w:pPr>
        <w:spacing w:after="0"/>
        <w:ind w:left="0"/>
        <w:jc w:val="both"/>
      </w:pPr>
      <w:r>
        <w:rPr>
          <w:rFonts w:ascii="Times New Roman"/>
          <w:b w:val="false"/>
          <w:i w:val="false"/>
          <w:color w:val="000000"/>
          <w:sz w:val="28"/>
        </w:rPr>
        <w:t>            энергетикалық жабдықтауға Астана қаласының</w:t>
      </w:r>
    </w:p>
    <w:p>
      <w:pPr>
        <w:spacing w:after="0"/>
        <w:ind w:left="0"/>
        <w:jc w:val="both"/>
      </w:pPr>
      <w:r>
        <w:rPr>
          <w:rFonts w:ascii="Times New Roman"/>
          <w:b w:val="false"/>
          <w:i w:val="false"/>
          <w:color w:val="000000"/>
          <w:sz w:val="28"/>
        </w:rPr>
        <w:t>            бюджетiне берiлетiн мақсатты инвестициялық</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500  Жер қойнауы және жер қойнауын пайдаланушылар            37800</w:t>
      </w:r>
    </w:p>
    <w:p>
      <w:pPr>
        <w:spacing w:after="0"/>
        <w:ind w:left="0"/>
        <w:jc w:val="both"/>
      </w:pPr>
      <w:r>
        <w:rPr>
          <w:rFonts w:ascii="Times New Roman"/>
          <w:b w:val="false"/>
          <w:i w:val="false"/>
          <w:color w:val="000000"/>
          <w:sz w:val="28"/>
        </w:rPr>
        <w:t>            туралы ақпараттық жүйенi сүйемелдеу</w:t>
      </w:r>
    </w:p>
    <w:p>
      <w:pPr>
        <w:spacing w:after="0"/>
        <w:ind w:left="0"/>
        <w:jc w:val="both"/>
      </w:pPr>
      <w:r>
        <w:rPr>
          <w:rFonts w:ascii="Times New Roman"/>
          <w:b w:val="false"/>
          <w:i w:val="false"/>
          <w:color w:val="000000"/>
          <w:sz w:val="28"/>
        </w:rPr>
        <w:t>       600  Жер қойнауы және жер қойнауын пайдаланушылар            10000</w:t>
      </w:r>
    </w:p>
    <w:p>
      <w:pPr>
        <w:spacing w:after="0"/>
        <w:ind w:left="0"/>
        <w:jc w:val="both"/>
      </w:pPr>
      <w:r>
        <w:rPr>
          <w:rFonts w:ascii="Times New Roman"/>
          <w:b w:val="false"/>
          <w:i w:val="false"/>
          <w:color w:val="000000"/>
          <w:sz w:val="28"/>
        </w:rPr>
        <w:t>            туралы ақпараттық жүйенi дамыту</w:t>
      </w:r>
    </w:p>
    <w:p>
      <w:pPr>
        <w:spacing w:after="0"/>
        <w:ind w:left="0"/>
        <w:jc w:val="both"/>
      </w:pPr>
      <w:r>
        <w:rPr>
          <w:rFonts w:ascii="Times New Roman"/>
          <w:b w:val="false"/>
          <w:i w:val="false"/>
          <w:color w:val="000000"/>
          <w:sz w:val="28"/>
        </w:rPr>
        <w:t xml:space="preserve">       601  Жер қойнауын пайдалану саласында лицензиялық және        5000  </w:t>
      </w:r>
    </w:p>
    <w:p>
      <w:pPr>
        <w:spacing w:after="0"/>
        <w:ind w:left="0"/>
        <w:jc w:val="both"/>
      </w:pPr>
      <w:r>
        <w:rPr>
          <w:rFonts w:ascii="Times New Roman"/>
          <w:b w:val="false"/>
          <w:i w:val="false"/>
          <w:color w:val="000000"/>
          <w:sz w:val="28"/>
        </w:rPr>
        <w:t xml:space="preserve">            келiсiм-шарттық ережелердiң орындалу мониторингiнiң            </w:t>
      </w:r>
    </w:p>
    <w:p>
      <w:pPr>
        <w:spacing w:after="0"/>
        <w:ind w:left="0"/>
        <w:jc w:val="both"/>
      </w:pPr>
      <w:r>
        <w:rPr>
          <w:rFonts w:ascii="Times New Roman"/>
          <w:b w:val="false"/>
          <w:i w:val="false"/>
          <w:color w:val="000000"/>
          <w:sz w:val="28"/>
        </w:rPr>
        <w:t>            ақпараттық-коммуникациялық жүйесiн құру</w:t>
      </w:r>
    </w:p>
    <w:p>
      <w:pPr>
        <w:spacing w:after="0"/>
        <w:ind w:left="0"/>
        <w:jc w:val="both"/>
      </w:pPr>
      <w:r>
        <w:rPr>
          <w:rFonts w:ascii="Times New Roman"/>
          <w:b w:val="false"/>
          <w:i w:val="false"/>
          <w:color w:val="000000"/>
          <w:sz w:val="28"/>
        </w:rPr>
        <w:t>   233      Қазақстан Республикасының Индустрия және сауда         508000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051  Мырғалымсай кен орнының кенiштерiн жоюға               508000</w:t>
      </w:r>
    </w:p>
    <w:p>
      <w:pPr>
        <w:spacing w:after="0"/>
        <w:ind w:left="0"/>
        <w:jc w:val="both"/>
      </w:pPr>
      <w:r>
        <w:rPr>
          <w:rFonts w:ascii="Times New Roman"/>
          <w:b w:val="false"/>
          <w:i w:val="false"/>
          <w:color w:val="000000"/>
          <w:sz w:val="28"/>
        </w:rPr>
        <w:t>            дайындау және жою</w:t>
      </w:r>
    </w:p>
    <w:p>
      <w:pPr>
        <w:spacing w:after="0"/>
        <w:ind w:left="0"/>
        <w:jc w:val="both"/>
      </w:pPr>
      <w:r>
        <w:rPr>
          <w:rFonts w:ascii="Times New Roman"/>
          <w:b w:val="false"/>
          <w:i w:val="false"/>
          <w:color w:val="000000"/>
          <w:sz w:val="28"/>
        </w:rPr>
        <w:t>10          Ауыл, су, орман, балық шаруашылығы және қоршаған     44292847</w:t>
      </w:r>
    </w:p>
    <w:p>
      <w:pPr>
        <w:spacing w:after="0"/>
        <w:ind w:left="0"/>
        <w:jc w:val="both"/>
      </w:pPr>
      <w:r>
        <w:rPr>
          <w:rFonts w:ascii="Times New Roman"/>
          <w:b w:val="false"/>
          <w:i w:val="false"/>
          <w:color w:val="000000"/>
          <w:sz w:val="28"/>
        </w:rPr>
        <w:t xml:space="preserve">            ортаны қорғау </w:t>
      </w:r>
    </w:p>
    <w:p>
      <w:pPr>
        <w:spacing w:after="0"/>
        <w:ind w:left="0"/>
        <w:jc w:val="both"/>
      </w:pPr>
      <w:r>
        <w:rPr>
          <w:rFonts w:ascii="Times New Roman"/>
          <w:b w:val="false"/>
          <w:i w:val="false"/>
          <w:color w:val="000000"/>
          <w:sz w:val="28"/>
        </w:rPr>
        <w:t>   212      Қазақстан Республикасының Ауыл шаруашылығы           41109052</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001  Әкiмшiлiк шығындар                                    2703105</w:t>
      </w:r>
    </w:p>
    <w:p>
      <w:pPr>
        <w:spacing w:after="0"/>
        <w:ind w:left="0"/>
        <w:jc w:val="both"/>
      </w:pPr>
      <w:r>
        <w:rPr>
          <w:rFonts w:ascii="Times New Roman"/>
          <w:b w:val="false"/>
          <w:i w:val="false"/>
          <w:color w:val="000000"/>
          <w:sz w:val="28"/>
        </w:rPr>
        <w:t>       030  Ауыл шаруашылығы саласындағы қолданбалы ғылыми         853617</w:t>
      </w:r>
    </w:p>
    <w:p>
      <w:pPr>
        <w:spacing w:after="0"/>
        <w:ind w:left="0"/>
        <w:jc w:val="both"/>
      </w:pPr>
      <w:r>
        <w:rPr>
          <w:rFonts w:ascii="Times New Roman"/>
          <w:b w:val="false"/>
          <w:i w:val="false"/>
          <w:color w:val="000000"/>
          <w:sz w:val="28"/>
        </w:rPr>
        <w:t>            зерттеулер</w:t>
      </w:r>
    </w:p>
    <w:p>
      <w:pPr>
        <w:spacing w:after="0"/>
        <w:ind w:left="0"/>
        <w:jc w:val="both"/>
      </w:pPr>
      <w:r>
        <w:rPr>
          <w:rFonts w:ascii="Times New Roman"/>
          <w:b w:val="false"/>
          <w:i w:val="false"/>
          <w:color w:val="000000"/>
          <w:sz w:val="28"/>
        </w:rPr>
        <w:t>       032  Суармалы жерлердiң мелиорациялық жай-күйiн бағалау      61059</w:t>
      </w:r>
    </w:p>
    <w:p>
      <w:pPr>
        <w:spacing w:after="0"/>
        <w:ind w:left="0"/>
        <w:jc w:val="both"/>
      </w:pPr>
      <w:r>
        <w:rPr>
          <w:rFonts w:ascii="Times New Roman"/>
          <w:b w:val="false"/>
          <w:i w:val="false"/>
          <w:color w:val="000000"/>
          <w:sz w:val="28"/>
        </w:rPr>
        <w:t>       033  Өсiмдiктердi қорғау                                   2974251</w:t>
      </w:r>
    </w:p>
    <w:p>
      <w:pPr>
        <w:spacing w:after="0"/>
        <w:ind w:left="0"/>
        <w:jc w:val="both"/>
      </w:pPr>
      <w:r>
        <w:rPr>
          <w:rFonts w:ascii="Times New Roman"/>
          <w:b w:val="false"/>
          <w:i w:val="false"/>
          <w:color w:val="000000"/>
          <w:sz w:val="28"/>
        </w:rPr>
        <w:t>       034  Ветеринарлық iс-шаралар                               2865663</w:t>
      </w:r>
    </w:p>
    <w:p>
      <w:pPr>
        <w:spacing w:after="0"/>
        <w:ind w:left="0"/>
        <w:jc w:val="both"/>
      </w:pPr>
      <w:r>
        <w:rPr>
          <w:rFonts w:ascii="Times New Roman"/>
          <w:b w:val="false"/>
          <w:i w:val="false"/>
          <w:color w:val="000000"/>
          <w:sz w:val="28"/>
        </w:rPr>
        <w:t>       037  Тұқымдық және отырғызу материалдарының сорттық         120703</w:t>
      </w:r>
    </w:p>
    <w:p>
      <w:pPr>
        <w:spacing w:after="0"/>
        <w:ind w:left="0"/>
        <w:jc w:val="both"/>
      </w:pPr>
      <w:r>
        <w:rPr>
          <w:rFonts w:ascii="Times New Roman"/>
          <w:b w:val="false"/>
          <w:i w:val="false"/>
          <w:color w:val="000000"/>
          <w:sz w:val="28"/>
        </w:rPr>
        <w:t>            және себу сапаларын</w:t>
      </w:r>
    </w:p>
    <w:p>
      <w:pPr>
        <w:spacing w:after="0"/>
        <w:ind w:left="0"/>
        <w:jc w:val="both"/>
      </w:pPr>
      <w:r>
        <w:rPr>
          <w:rFonts w:ascii="Times New Roman"/>
          <w:b w:val="false"/>
          <w:i w:val="false"/>
          <w:color w:val="000000"/>
          <w:sz w:val="28"/>
        </w:rPr>
        <w:t xml:space="preserve"> анықтау</w:t>
      </w:r>
    </w:p>
    <w:p>
      <w:pPr>
        <w:spacing w:after="0"/>
        <w:ind w:left="0"/>
        <w:jc w:val="both"/>
      </w:pPr>
      <w:r>
        <w:rPr>
          <w:rFonts w:ascii="Times New Roman"/>
          <w:b w:val="false"/>
          <w:i w:val="false"/>
          <w:color w:val="000000"/>
          <w:sz w:val="28"/>
        </w:rPr>
        <w:t>       038  Элиталық тұқым өсiру және асыл тұқымдандыру           1612454</w:t>
      </w:r>
    </w:p>
    <w:p>
      <w:pPr>
        <w:spacing w:after="0"/>
        <w:ind w:left="0"/>
        <w:jc w:val="both"/>
      </w:pPr>
      <w:r>
        <w:rPr>
          <w:rFonts w:ascii="Times New Roman"/>
          <w:b w:val="false"/>
          <w:i w:val="false"/>
          <w:color w:val="000000"/>
          <w:sz w:val="28"/>
        </w:rPr>
        <w:t>            iсiн сақтау және дамыту</w:t>
      </w:r>
    </w:p>
    <w:p>
      <w:pPr>
        <w:spacing w:after="0"/>
        <w:ind w:left="0"/>
        <w:jc w:val="both"/>
      </w:pPr>
      <w:r>
        <w:rPr>
          <w:rFonts w:ascii="Times New Roman"/>
          <w:b w:val="false"/>
          <w:i w:val="false"/>
          <w:color w:val="000000"/>
          <w:sz w:val="28"/>
        </w:rPr>
        <w:t>       042  Республикалық бюджет қаражаты есебiнен жүзеге          173491</w:t>
      </w:r>
    </w:p>
    <w:p>
      <w:pPr>
        <w:spacing w:after="0"/>
        <w:ind w:left="0"/>
        <w:jc w:val="both"/>
      </w:pPr>
      <w:r>
        <w:rPr>
          <w:rFonts w:ascii="Times New Roman"/>
          <w:b w:val="false"/>
          <w:i w:val="false"/>
          <w:color w:val="000000"/>
          <w:sz w:val="28"/>
        </w:rPr>
        <w:t xml:space="preserve">            асырылатын ауыл шаруашылығы техникасының </w:t>
      </w:r>
    </w:p>
    <w:p>
      <w:pPr>
        <w:spacing w:after="0"/>
        <w:ind w:left="0"/>
        <w:jc w:val="both"/>
      </w:pPr>
      <w:r>
        <w:rPr>
          <w:rFonts w:ascii="Times New Roman"/>
          <w:b w:val="false"/>
          <w:i w:val="false"/>
          <w:color w:val="000000"/>
          <w:sz w:val="28"/>
        </w:rPr>
        <w:t>            лизингi бойынша сыйақы (мүдде) ставкаларын өтеу</w:t>
      </w:r>
    </w:p>
    <w:p>
      <w:pPr>
        <w:spacing w:after="0"/>
        <w:ind w:left="0"/>
        <w:jc w:val="both"/>
      </w:pPr>
      <w:r>
        <w:rPr>
          <w:rFonts w:ascii="Times New Roman"/>
          <w:b w:val="false"/>
          <w:i w:val="false"/>
          <w:color w:val="000000"/>
          <w:sz w:val="28"/>
        </w:rPr>
        <w:t>       043  Астықтың мемлекеттiк азықтық резервiн жаңарту         5500000</w:t>
      </w:r>
    </w:p>
    <w:p>
      <w:pPr>
        <w:spacing w:after="0"/>
        <w:ind w:left="0"/>
        <w:jc w:val="both"/>
      </w:pPr>
      <w:r>
        <w:rPr>
          <w:rFonts w:ascii="Times New Roman"/>
          <w:b w:val="false"/>
          <w:i w:val="false"/>
          <w:color w:val="000000"/>
          <w:sz w:val="28"/>
        </w:rPr>
        <w:t>            үшiн сатып алуды қамтамасыз ету</w:t>
      </w:r>
    </w:p>
    <w:p>
      <w:pPr>
        <w:spacing w:after="0"/>
        <w:ind w:left="0"/>
        <w:jc w:val="both"/>
      </w:pPr>
      <w:r>
        <w:rPr>
          <w:rFonts w:ascii="Times New Roman"/>
          <w:b w:val="false"/>
          <w:i w:val="false"/>
          <w:color w:val="000000"/>
          <w:sz w:val="28"/>
        </w:rPr>
        <w:t>       045  Ауыл шаруашылық тауар өндiрушiлерiн минералдық         800000</w:t>
      </w:r>
    </w:p>
    <w:p>
      <w:pPr>
        <w:spacing w:after="0"/>
        <w:ind w:left="0"/>
        <w:jc w:val="both"/>
      </w:pPr>
      <w:r>
        <w:rPr>
          <w:rFonts w:ascii="Times New Roman"/>
          <w:b w:val="false"/>
          <w:i w:val="false"/>
          <w:color w:val="000000"/>
          <w:sz w:val="28"/>
        </w:rPr>
        <w:t xml:space="preserve">            тыңайтқыштар, тұқым улағыштарын және гербицидтер </w:t>
      </w:r>
    </w:p>
    <w:p>
      <w:pPr>
        <w:spacing w:after="0"/>
        <w:ind w:left="0"/>
        <w:jc w:val="both"/>
      </w:pPr>
      <w:r>
        <w:rPr>
          <w:rFonts w:ascii="Times New Roman"/>
          <w:b w:val="false"/>
          <w:i w:val="false"/>
          <w:color w:val="000000"/>
          <w:sz w:val="28"/>
        </w:rPr>
        <w:t>            сатып алуға субсидиялау</w:t>
      </w:r>
    </w:p>
    <w:p>
      <w:pPr>
        <w:spacing w:after="0"/>
        <w:ind w:left="0"/>
        <w:jc w:val="both"/>
      </w:pPr>
      <w:r>
        <w:rPr>
          <w:rFonts w:ascii="Times New Roman"/>
          <w:b w:val="false"/>
          <w:i w:val="false"/>
          <w:color w:val="000000"/>
          <w:sz w:val="28"/>
        </w:rPr>
        <w:t>       047  Мемлекеттiк резервтегі астықты сақтау                  805440</w:t>
      </w:r>
    </w:p>
    <w:p>
      <w:pPr>
        <w:spacing w:after="0"/>
        <w:ind w:left="0"/>
        <w:jc w:val="both"/>
      </w:pPr>
      <w:r>
        <w:rPr>
          <w:rFonts w:ascii="Times New Roman"/>
          <w:b w:val="false"/>
          <w:i w:val="false"/>
          <w:color w:val="000000"/>
          <w:sz w:val="28"/>
        </w:rPr>
        <w:t>       048  Ауылшаруашылық дақылдарын тұқымдық сынау                64631</w:t>
      </w:r>
    </w:p>
    <w:p>
      <w:pPr>
        <w:spacing w:after="0"/>
        <w:ind w:left="0"/>
        <w:jc w:val="both"/>
      </w:pPr>
      <w:r>
        <w:rPr>
          <w:rFonts w:ascii="Times New Roman"/>
          <w:b w:val="false"/>
          <w:i w:val="false"/>
          <w:color w:val="000000"/>
          <w:sz w:val="28"/>
        </w:rPr>
        <w:t>       051  Мемлекеттік астық резервiн ауыстыру                     21000</w:t>
      </w:r>
    </w:p>
    <w:p>
      <w:pPr>
        <w:spacing w:after="0"/>
        <w:ind w:left="0"/>
        <w:jc w:val="both"/>
      </w:pPr>
      <w:r>
        <w:rPr>
          <w:rFonts w:ascii="Times New Roman"/>
          <w:b w:val="false"/>
          <w:i w:val="false"/>
          <w:color w:val="000000"/>
          <w:sz w:val="28"/>
        </w:rPr>
        <w:t>       052  Құнарлылық мониторингiн жүргiзу және                    80000</w:t>
      </w:r>
    </w:p>
    <w:p>
      <w:pPr>
        <w:spacing w:after="0"/>
        <w:ind w:left="0"/>
        <w:jc w:val="both"/>
      </w:pPr>
      <w:r>
        <w:rPr>
          <w:rFonts w:ascii="Times New Roman"/>
          <w:b w:val="false"/>
          <w:i w:val="false"/>
          <w:color w:val="000000"/>
          <w:sz w:val="28"/>
        </w:rPr>
        <w:t>            топырақтың химиялық құрамын анықтау</w:t>
      </w:r>
    </w:p>
    <w:p>
      <w:pPr>
        <w:spacing w:after="0"/>
        <w:ind w:left="0"/>
        <w:jc w:val="both"/>
      </w:pPr>
      <w:r>
        <w:rPr>
          <w:rFonts w:ascii="Times New Roman"/>
          <w:b w:val="false"/>
          <w:i w:val="false"/>
          <w:color w:val="000000"/>
          <w:sz w:val="28"/>
        </w:rPr>
        <w:t>       054  Жер суландыру және қашыртқы жүйелерiн жетiлдiру        458277</w:t>
      </w:r>
    </w:p>
    <w:p>
      <w:pPr>
        <w:spacing w:after="0"/>
        <w:ind w:left="0"/>
        <w:jc w:val="both"/>
      </w:pPr>
      <w:r>
        <w:rPr>
          <w:rFonts w:ascii="Times New Roman"/>
          <w:b w:val="false"/>
          <w:i w:val="false"/>
          <w:color w:val="000000"/>
          <w:sz w:val="28"/>
        </w:rPr>
        <w:t>       055  Су ресурстарын басқаруды жетiлдiру және жерлердi      1050908</w:t>
      </w:r>
    </w:p>
    <w:p>
      <w:pPr>
        <w:spacing w:after="0"/>
        <w:ind w:left="0"/>
        <w:jc w:val="both"/>
      </w:pPr>
      <w:r>
        <w:rPr>
          <w:rFonts w:ascii="Times New Roman"/>
          <w:b w:val="false"/>
          <w:i w:val="false"/>
          <w:color w:val="000000"/>
          <w:sz w:val="28"/>
        </w:rPr>
        <w:t>            қалпына келтіру</w:t>
      </w:r>
    </w:p>
    <w:p>
      <w:pPr>
        <w:spacing w:after="0"/>
        <w:ind w:left="0"/>
        <w:jc w:val="both"/>
      </w:pPr>
      <w:r>
        <w:rPr>
          <w:rFonts w:ascii="Times New Roman"/>
          <w:b w:val="false"/>
          <w:i w:val="false"/>
          <w:color w:val="000000"/>
          <w:sz w:val="28"/>
        </w:rPr>
        <w:t>       057  Ауыл шаруашылығын жекешелендiруден кейiнгi               4830</w:t>
      </w:r>
    </w:p>
    <w:p>
      <w:pPr>
        <w:spacing w:after="0"/>
        <w:ind w:left="0"/>
        <w:jc w:val="both"/>
      </w:pPr>
      <w:r>
        <w:rPr>
          <w:rFonts w:ascii="Times New Roman"/>
          <w:b w:val="false"/>
          <w:i w:val="false"/>
          <w:color w:val="000000"/>
          <w:sz w:val="28"/>
        </w:rPr>
        <w:t>            қолдау жөнiндегi жоба</w:t>
      </w:r>
    </w:p>
    <w:p>
      <w:pPr>
        <w:spacing w:after="0"/>
        <w:ind w:left="0"/>
        <w:jc w:val="both"/>
      </w:pPr>
      <w:r>
        <w:rPr>
          <w:rFonts w:ascii="Times New Roman"/>
          <w:b w:val="false"/>
          <w:i w:val="false"/>
          <w:color w:val="000000"/>
          <w:sz w:val="28"/>
        </w:rPr>
        <w:t>       058  Бiрегей тұқымдық өндiрудi субсидиялау                   64800</w:t>
      </w:r>
    </w:p>
    <w:p>
      <w:pPr>
        <w:spacing w:after="0"/>
        <w:ind w:left="0"/>
        <w:jc w:val="both"/>
      </w:pPr>
      <w:r>
        <w:rPr>
          <w:rFonts w:ascii="Times New Roman"/>
          <w:b w:val="false"/>
          <w:i w:val="false"/>
          <w:color w:val="000000"/>
          <w:sz w:val="28"/>
        </w:rPr>
        <w:t>       060  Ауыл шаруашылық, мелиоративтiк және                     47598</w:t>
      </w:r>
    </w:p>
    <w:p>
      <w:pPr>
        <w:spacing w:after="0"/>
        <w:ind w:left="0"/>
        <w:jc w:val="both"/>
      </w:pPr>
      <w:r>
        <w:rPr>
          <w:rFonts w:ascii="Times New Roman"/>
          <w:b w:val="false"/>
          <w:i w:val="false"/>
          <w:color w:val="000000"/>
          <w:sz w:val="28"/>
        </w:rPr>
        <w:t>            жол-құрылыс техникаларын мемлекеттiк тiркеу</w:t>
      </w:r>
    </w:p>
    <w:p>
      <w:pPr>
        <w:spacing w:after="0"/>
        <w:ind w:left="0"/>
        <w:jc w:val="both"/>
      </w:pPr>
      <w:r>
        <w:rPr>
          <w:rFonts w:ascii="Times New Roman"/>
          <w:b w:val="false"/>
          <w:i w:val="false"/>
          <w:color w:val="000000"/>
          <w:sz w:val="28"/>
        </w:rPr>
        <w:t>       062  "Аграрлық кредит корпорациясы" ЖАҚ жарғылық             65000</w:t>
      </w:r>
    </w:p>
    <w:p>
      <w:pPr>
        <w:spacing w:after="0"/>
        <w:ind w:left="0"/>
        <w:jc w:val="both"/>
      </w:pPr>
      <w:r>
        <w:rPr>
          <w:rFonts w:ascii="Times New Roman"/>
          <w:b w:val="false"/>
          <w:i w:val="false"/>
          <w:color w:val="000000"/>
          <w:sz w:val="28"/>
        </w:rPr>
        <w:t>            қорын ұлғайту</w:t>
      </w:r>
    </w:p>
    <w:p>
      <w:pPr>
        <w:spacing w:after="0"/>
        <w:ind w:left="0"/>
        <w:jc w:val="both"/>
      </w:pPr>
      <w:r>
        <w:rPr>
          <w:rFonts w:ascii="Times New Roman"/>
          <w:b w:val="false"/>
          <w:i w:val="false"/>
          <w:color w:val="000000"/>
          <w:sz w:val="28"/>
        </w:rPr>
        <w:t>       064  "Қазагроқаржы" ЖАҚ машина-технологиялық               1000000</w:t>
      </w:r>
    </w:p>
    <w:p>
      <w:pPr>
        <w:spacing w:after="0"/>
        <w:ind w:left="0"/>
        <w:jc w:val="both"/>
      </w:pPr>
      <w:r>
        <w:rPr>
          <w:rFonts w:ascii="Times New Roman"/>
          <w:b w:val="false"/>
          <w:i w:val="false"/>
          <w:color w:val="000000"/>
          <w:sz w:val="28"/>
        </w:rPr>
        <w:t>            станцияларын (қызмет-орталықтарын) құруды,</w:t>
      </w:r>
    </w:p>
    <w:p>
      <w:pPr>
        <w:spacing w:after="0"/>
        <w:ind w:left="0"/>
        <w:jc w:val="both"/>
      </w:pPr>
      <w:r>
        <w:rPr>
          <w:rFonts w:ascii="Times New Roman"/>
          <w:b w:val="false"/>
          <w:i w:val="false"/>
          <w:color w:val="000000"/>
          <w:sz w:val="28"/>
        </w:rPr>
        <w:t xml:space="preserve">            жабдықтауды ұйымдастыру және олардың қызметiн </w:t>
      </w:r>
    </w:p>
    <w:p>
      <w:pPr>
        <w:spacing w:after="0"/>
        <w:ind w:left="0"/>
        <w:jc w:val="both"/>
      </w:pPr>
      <w:r>
        <w:rPr>
          <w:rFonts w:ascii="Times New Roman"/>
          <w:b w:val="false"/>
          <w:i w:val="false"/>
          <w:color w:val="000000"/>
          <w:sz w:val="28"/>
        </w:rPr>
        <w:t>            жүзеге асыру</w:t>
      </w:r>
    </w:p>
    <w:p>
      <w:pPr>
        <w:spacing w:after="0"/>
        <w:ind w:left="0"/>
        <w:jc w:val="both"/>
      </w:pPr>
      <w:r>
        <w:rPr>
          <w:rFonts w:ascii="Times New Roman"/>
          <w:b w:val="false"/>
          <w:i w:val="false"/>
          <w:color w:val="000000"/>
          <w:sz w:val="28"/>
        </w:rPr>
        <w:t>       079  Лицензиарлардың функцияларын орындау                    19458</w:t>
      </w:r>
    </w:p>
    <w:p>
      <w:pPr>
        <w:spacing w:after="0"/>
        <w:ind w:left="0"/>
        <w:jc w:val="both"/>
      </w:pPr>
      <w:r>
        <w:rPr>
          <w:rFonts w:ascii="Times New Roman"/>
          <w:b w:val="false"/>
          <w:i w:val="false"/>
          <w:color w:val="000000"/>
          <w:sz w:val="28"/>
        </w:rPr>
        <w:t xml:space="preserve">       205  Ауыл шаруашылығы министрлiгiнiң мекемелерiн            263929  </w:t>
      </w:r>
    </w:p>
    <w:p>
      <w:pPr>
        <w:spacing w:after="0"/>
        <w:ind w:left="0"/>
        <w:jc w:val="both"/>
      </w:pPr>
      <w:r>
        <w:rPr>
          <w:rFonts w:ascii="Times New Roman"/>
          <w:b w:val="false"/>
          <w:i w:val="false"/>
          <w:color w:val="000000"/>
          <w:sz w:val="28"/>
        </w:rPr>
        <w:t>            материалдық-техникалық жарақтандыру</w:t>
      </w:r>
    </w:p>
    <w:p>
      <w:pPr>
        <w:spacing w:after="0"/>
        <w:ind w:left="0"/>
        <w:jc w:val="both"/>
      </w:pPr>
      <w:r>
        <w:rPr>
          <w:rFonts w:ascii="Times New Roman"/>
          <w:b w:val="false"/>
          <w:i w:val="false"/>
          <w:color w:val="000000"/>
          <w:sz w:val="28"/>
        </w:rPr>
        <w:t>       209  Қазақстан Республикасы Ауыл шаруашылығы                269568</w:t>
      </w:r>
    </w:p>
    <w:p>
      <w:pPr>
        <w:spacing w:after="0"/>
        <w:ind w:left="0"/>
        <w:jc w:val="both"/>
      </w:pPr>
      <w:r>
        <w:rPr>
          <w:rFonts w:ascii="Times New Roman"/>
          <w:b w:val="false"/>
          <w:i w:val="false"/>
          <w:color w:val="000000"/>
          <w:sz w:val="28"/>
        </w:rPr>
        <w:t>            министрлiгiнiң аумақтық органдары үшiн арнайы</w:t>
      </w:r>
    </w:p>
    <w:p>
      <w:pPr>
        <w:spacing w:after="0"/>
        <w:ind w:left="0"/>
        <w:jc w:val="both"/>
      </w:pPr>
      <w:r>
        <w:rPr>
          <w:rFonts w:ascii="Times New Roman"/>
          <w:b w:val="false"/>
          <w:i w:val="false"/>
          <w:color w:val="000000"/>
          <w:sz w:val="28"/>
        </w:rPr>
        <w:t>            автокөлiк сатып алу</w:t>
      </w:r>
    </w:p>
    <w:p>
      <w:pPr>
        <w:spacing w:after="0"/>
        <w:ind w:left="0"/>
        <w:jc w:val="both"/>
      </w:pPr>
      <w:r>
        <w:rPr>
          <w:rFonts w:ascii="Times New Roman"/>
          <w:b w:val="false"/>
          <w:i w:val="false"/>
          <w:color w:val="000000"/>
          <w:sz w:val="28"/>
        </w:rPr>
        <w:t>       210  Ерекше қорғалатын табиғи аумақтардың                    23154</w:t>
      </w:r>
    </w:p>
    <w:p>
      <w:pPr>
        <w:spacing w:after="0"/>
        <w:ind w:left="0"/>
        <w:jc w:val="both"/>
      </w:pPr>
      <w:r>
        <w:rPr>
          <w:rFonts w:ascii="Times New Roman"/>
          <w:b w:val="false"/>
          <w:i w:val="false"/>
          <w:color w:val="000000"/>
          <w:sz w:val="28"/>
        </w:rPr>
        <w:t>            материалдық-техникалық базасын дамыту</w:t>
      </w:r>
    </w:p>
    <w:p>
      <w:pPr>
        <w:spacing w:after="0"/>
        <w:ind w:left="0"/>
        <w:jc w:val="both"/>
      </w:pPr>
      <w:r>
        <w:rPr>
          <w:rFonts w:ascii="Times New Roman"/>
          <w:b w:val="false"/>
          <w:i w:val="false"/>
          <w:color w:val="000000"/>
          <w:sz w:val="28"/>
        </w:rPr>
        <w:t>       211  Орман шаруашылығы және биоресурстар саласындағы         92537</w:t>
      </w:r>
    </w:p>
    <w:p>
      <w:pPr>
        <w:spacing w:after="0"/>
        <w:ind w:left="0"/>
        <w:jc w:val="both"/>
      </w:pPr>
      <w:r>
        <w:rPr>
          <w:rFonts w:ascii="Times New Roman"/>
          <w:b w:val="false"/>
          <w:i w:val="false"/>
          <w:color w:val="000000"/>
          <w:sz w:val="28"/>
        </w:rPr>
        <w:t>            ұйымдардың материалдық-техникалық базасын дамыту</w:t>
      </w:r>
    </w:p>
    <w:p>
      <w:pPr>
        <w:spacing w:after="0"/>
        <w:ind w:left="0"/>
        <w:jc w:val="both"/>
      </w:pPr>
      <w:r>
        <w:rPr>
          <w:rFonts w:ascii="Times New Roman"/>
          <w:b w:val="false"/>
          <w:i w:val="false"/>
          <w:color w:val="000000"/>
          <w:sz w:val="28"/>
        </w:rPr>
        <w:t>       212  Балық қорларын қорғау және балық аулауды реттеу         27124</w:t>
      </w:r>
    </w:p>
    <w:p>
      <w:pPr>
        <w:spacing w:after="0"/>
        <w:ind w:left="0"/>
        <w:jc w:val="both"/>
      </w:pPr>
      <w:r>
        <w:rPr>
          <w:rFonts w:ascii="Times New Roman"/>
          <w:b w:val="false"/>
          <w:i w:val="false"/>
          <w:color w:val="000000"/>
          <w:sz w:val="28"/>
        </w:rPr>
        <w:t xml:space="preserve">            жөнiндегi мекемелердiң материалдық-техникалық </w:t>
      </w:r>
    </w:p>
    <w:p>
      <w:pPr>
        <w:spacing w:after="0"/>
        <w:ind w:left="0"/>
        <w:jc w:val="both"/>
      </w:pPr>
      <w:r>
        <w:rPr>
          <w:rFonts w:ascii="Times New Roman"/>
          <w:b w:val="false"/>
          <w:i w:val="false"/>
          <w:color w:val="000000"/>
          <w:sz w:val="28"/>
        </w:rPr>
        <w:t>            базасын дамыту</w:t>
      </w:r>
    </w:p>
    <w:p>
      <w:pPr>
        <w:spacing w:after="0"/>
        <w:ind w:left="0"/>
        <w:jc w:val="both"/>
      </w:pPr>
      <w:r>
        <w:rPr>
          <w:rFonts w:ascii="Times New Roman"/>
          <w:b w:val="false"/>
          <w:i w:val="false"/>
          <w:color w:val="000000"/>
          <w:sz w:val="28"/>
        </w:rPr>
        <w:t>       500  Қазақстан Республикасы Ауыл шаруашылығы                 40000</w:t>
      </w:r>
    </w:p>
    <w:p>
      <w:pPr>
        <w:spacing w:after="0"/>
        <w:ind w:left="0"/>
        <w:jc w:val="both"/>
      </w:pPr>
      <w:r>
        <w:rPr>
          <w:rFonts w:ascii="Times New Roman"/>
          <w:b w:val="false"/>
          <w:i w:val="false"/>
          <w:color w:val="000000"/>
          <w:sz w:val="28"/>
        </w:rPr>
        <w:t>            министрлiгiнiң ақпараттық жүйелерiн сүйемелдеу</w:t>
      </w:r>
    </w:p>
    <w:p>
      <w:pPr>
        <w:spacing w:after="0"/>
        <w:ind w:left="0"/>
        <w:jc w:val="both"/>
      </w:pPr>
      <w:r>
        <w:rPr>
          <w:rFonts w:ascii="Times New Roman"/>
          <w:b w:val="false"/>
          <w:i w:val="false"/>
          <w:color w:val="000000"/>
          <w:sz w:val="28"/>
        </w:rPr>
        <w:t>       600  Қазақстан Республикасы Ауыл шаруашылығы                119300</w:t>
      </w:r>
    </w:p>
    <w:p>
      <w:pPr>
        <w:spacing w:after="0"/>
        <w:ind w:left="0"/>
        <w:jc w:val="both"/>
      </w:pPr>
      <w:r>
        <w:rPr>
          <w:rFonts w:ascii="Times New Roman"/>
          <w:b w:val="false"/>
          <w:i w:val="false"/>
          <w:color w:val="000000"/>
          <w:sz w:val="28"/>
        </w:rPr>
        <w:t>            министрлiгiнiң ақпараттық жүйелерiн құру</w:t>
      </w:r>
    </w:p>
    <w:p>
      <w:pPr>
        <w:spacing w:after="0"/>
        <w:ind w:left="0"/>
        <w:jc w:val="both"/>
      </w:pPr>
      <w:r>
        <w:rPr>
          <w:rFonts w:ascii="Times New Roman"/>
          <w:b w:val="false"/>
          <w:i w:val="false"/>
          <w:color w:val="000000"/>
          <w:sz w:val="28"/>
        </w:rPr>
        <w:t>       700  Өсiмдiктер карантинi                                   528992</w:t>
      </w:r>
    </w:p>
    <w:p>
      <w:pPr>
        <w:spacing w:after="0"/>
        <w:ind w:left="0"/>
        <w:jc w:val="both"/>
      </w:pPr>
      <w:r>
        <w:rPr>
          <w:rFonts w:ascii="Times New Roman"/>
          <w:b w:val="false"/>
          <w:i w:val="false"/>
          <w:color w:val="000000"/>
          <w:sz w:val="28"/>
        </w:rPr>
        <w:t>       701  Топырақты агрохимиялық тексерудi жүргiзу                61691</w:t>
      </w:r>
    </w:p>
    <w:p>
      <w:pPr>
        <w:spacing w:after="0"/>
        <w:ind w:left="0"/>
        <w:jc w:val="both"/>
      </w:pPr>
      <w:r>
        <w:rPr>
          <w:rFonts w:ascii="Times New Roman"/>
          <w:b w:val="false"/>
          <w:i w:val="false"/>
          <w:color w:val="000000"/>
          <w:sz w:val="28"/>
        </w:rPr>
        <w:t>            және жерлердiң құнарлылығын қалпына келтiру</w:t>
      </w:r>
    </w:p>
    <w:p>
      <w:pPr>
        <w:spacing w:after="0"/>
        <w:ind w:left="0"/>
        <w:jc w:val="both"/>
      </w:pPr>
      <w:r>
        <w:rPr>
          <w:rFonts w:ascii="Times New Roman"/>
          <w:b w:val="false"/>
          <w:i w:val="false"/>
          <w:color w:val="000000"/>
          <w:sz w:val="28"/>
        </w:rPr>
        <w:t>       702  Гидромелиоративтiк жүйелердiң жобалау-зерттеу           10272</w:t>
      </w:r>
    </w:p>
    <w:p>
      <w:pPr>
        <w:spacing w:after="0"/>
        <w:ind w:left="0"/>
        <w:jc w:val="both"/>
      </w:pPr>
      <w:r>
        <w:rPr>
          <w:rFonts w:ascii="Times New Roman"/>
          <w:b w:val="false"/>
          <w:i w:val="false"/>
          <w:color w:val="000000"/>
          <w:sz w:val="28"/>
        </w:rPr>
        <w:t>            жұмыстарын әзiрлеудi үйлестiру және енгiзу</w:t>
      </w:r>
    </w:p>
    <w:p>
      <w:pPr>
        <w:spacing w:after="0"/>
        <w:ind w:left="0"/>
        <w:jc w:val="both"/>
      </w:pPr>
      <w:r>
        <w:rPr>
          <w:rFonts w:ascii="Times New Roman"/>
          <w:b w:val="false"/>
          <w:i w:val="false"/>
          <w:color w:val="000000"/>
          <w:sz w:val="28"/>
        </w:rPr>
        <w:t>       703  Агроөнеркәсiптiк кешен салаларын дамытуды               50000</w:t>
      </w:r>
    </w:p>
    <w:p>
      <w:pPr>
        <w:spacing w:after="0"/>
        <w:ind w:left="0"/>
        <w:jc w:val="both"/>
      </w:pPr>
      <w:r>
        <w:rPr>
          <w:rFonts w:ascii="Times New Roman"/>
          <w:b w:val="false"/>
          <w:i w:val="false"/>
          <w:color w:val="000000"/>
          <w:sz w:val="28"/>
        </w:rPr>
        <w:t>            реттеу жөнiндегi нормативтiк-әдiстемелiк базаны</w:t>
      </w:r>
    </w:p>
    <w:p>
      <w:pPr>
        <w:spacing w:after="0"/>
        <w:ind w:left="0"/>
        <w:jc w:val="both"/>
      </w:pPr>
      <w:r>
        <w:rPr>
          <w:rFonts w:ascii="Times New Roman"/>
          <w:b w:val="false"/>
          <w:i w:val="false"/>
          <w:color w:val="000000"/>
          <w:sz w:val="28"/>
        </w:rPr>
        <w:t>            әзірлеу</w:t>
      </w:r>
    </w:p>
    <w:p>
      <w:pPr>
        <w:spacing w:after="0"/>
        <w:ind w:left="0"/>
        <w:jc w:val="both"/>
      </w:pPr>
      <w:r>
        <w:rPr>
          <w:rFonts w:ascii="Times New Roman"/>
          <w:b w:val="false"/>
          <w:i w:val="false"/>
          <w:color w:val="000000"/>
          <w:sz w:val="28"/>
        </w:rPr>
        <w:t>       704  Ауылда ақпараттық инфрақұрылымды енгiзу және дамыту    170000</w:t>
      </w:r>
    </w:p>
    <w:p>
      <w:pPr>
        <w:spacing w:after="0"/>
        <w:ind w:left="0"/>
        <w:jc w:val="both"/>
      </w:pPr>
      <w:r>
        <w:rPr>
          <w:rFonts w:ascii="Times New Roman"/>
          <w:b w:val="false"/>
          <w:i w:val="false"/>
          <w:color w:val="000000"/>
          <w:sz w:val="28"/>
        </w:rPr>
        <w:t>       706  "Астық қолхаттары бойынша мiндеттемелердiң             400000</w:t>
      </w:r>
    </w:p>
    <w:p>
      <w:pPr>
        <w:spacing w:after="0"/>
        <w:ind w:left="0"/>
        <w:jc w:val="both"/>
      </w:pPr>
      <w:r>
        <w:rPr>
          <w:rFonts w:ascii="Times New Roman"/>
          <w:b w:val="false"/>
          <w:i w:val="false"/>
          <w:color w:val="000000"/>
          <w:sz w:val="28"/>
        </w:rPr>
        <w:t xml:space="preserve">            орындалуына кепiлдiк беру қоры" ЖАҚ жарғылық </w:t>
      </w:r>
    </w:p>
    <w:p>
      <w:pPr>
        <w:spacing w:after="0"/>
        <w:ind w:left="0"/>
        <w:jc w:val="both"/>
      </w:pPr>
      <w:r>
        <w:rPr>
          <w:rFonts w:ascii="Times New Roman"/>
          <w:b w:val="false"/>
          <w:i w:val="false"/>
          <w:color w:val="000000"/>
          <w:sz w:val="28"/>
        </w:rPr>
        <w:t>            капиталына қатысу</w:t>
      </w:r>
    </w:p>
    <w:p>
      <w:pPr>
        <w:spacing w:after="0"/>
        <w:ind w:left="0"/>
        <w:jc w:val="both"/>
      </w:pPr>
      <w:r>
        <w:rPr>
          <w:rFonts w:ascii="Times New Roman"/>
          <w:b w:val="false"/>
          <w:i w:val="false"/>
          <w:color w:val="000000"/>
          <w:sz w:val="28"/>
        </w:rPr>
        <w:t>       709  Өсiмдiк шаруашылығында табиғи сипаттағы               1000000</w:t>
      </w:r>
    </w:p>
    <w:p>
      <w:pPr>
        <w:spacing w:after="0"/>
        <w:ind w:left="0"/>
        <w:jc w:val="both"/>
      </w:pPr>
      <w:r>
        <w:rPr>
          <w:rFonts w:ascii="Times New Roman"/>
          <w:b w:val="false"/>
          <w:i w:val="false"/>
          <w:color w:val="000000"/>
          <w:sz w:val="28"/>
        </w:rPr>
        <w:t>            зiлзалалардан мiндеттi сақтандыруды мемлекеттiк</w:t>
      </w:r>
    </w:p>
    <w:p>
      <w:pPr>
        <w:spacing w:after="0"/>
        <w:ind w:left="0"/>
        <w:jc w:val="both"/>
      </w:pPr>
      <w:r>
        <w:rPr>
          <w:rFonts w:ascii="Times New Roman"/>
          <w:b w:val="false"/>
          <w:i w:val="false"/>
          <w:color w:val="000000"/>
          <w:sz w:val="28"/>
        </w:rPr>
        <w:t>            қолдау</w:t>
      </w:r>
    </w:p>
    <w:p>
      <w:pPr>
        <w:spacing w:after="0"/>
        <w:ind w:left="0"/>
        <w:jc w:val="both"/>
      </w:pPr>
      <w:r>
        <w:rPr>
          <w:rFonts w:ascii="Times New Roman"/>
          <w:b w:val="false"/>
          <w:i w:val="false"/>
          <w:color w:val="000000"/>
          <w:sz w:val="28"/>
        </w:rPr>
        <w:t>       710  "Мал өнiмдерi корпорациясы" ЖАҚ мал шаруашылық         300000</w:t>
      </w:r>
    </w:p>
    <w:p>
      <w:pPr>
        <w:spacing w:after="0"/>
        <w:ind w:left="0"/>
        <w:jc w:val="both"/>
      </w:pPr>
      <w:r>
        <w:rPr>
          <w:rFonts w:ascii="Times New Roman"/>
          <w:b w:val="false"/>
          <w:i w:val="false"/>
          <w:color w:val="000000"/>
          <w:sz w:val="28"/>
        </w:rPr>
        <w:t>            шикiзатын қайта өңдеу бойынша дайындау</w:t>
      </w:r>
    </w:p>
    <w:p>
      <w:pPr>
        <w:spacing w:after="0"/>
        <w:ind w:left="0"/>
        <w:jc w:val="both"/>
      </w:pPr>
      <w:r>
        <w:rPr>
          <w:rFonts w:ascii="Times New Roman"/>
          <w:b w:val="false"/>
          <w:i w:val="false"/>
          <w:color w:val="000000"/>
          <w:sz w:val="28"/>
        </w:rPr>
        <w:t>            жүйесi мен өндiрiстiк базасын ұйымдастыру</w:t>
      </w:r>
    </w:p>
    <w:p>
      <w:pPr>
        <w:spacing w:after="0"/>
        <w:ind w:left="0"/>
        <w:jc w:val="both"/>
      </w:pPr>
      <w:r>
        <w:rPr>
          <w:rFonts w:ascii="Times New Roman"/>
          <w:b w:val="false"/>
          <w:i w:val="false"/>
          <w:color w:val="000000"/>
          <w:sz w:val="28"/>
        </w:rPr>
        <w:t>       713  Ауыл шаруашылығы тауар өндiрушiлерiне су               465000</w:t>
      </w:r>
    </w:p>
    <w:p>
      <w:pPr>
        <w:spacing w:after="0"/>
        <w:ind w:left="0"/>
        <w:jc w:val="both"/>
      </w:pPr>
      <w:r>
        <w:rPr>
          <w:rFonts w:ascii="Times New Roman"/>
          <w:b w:val="false"/>
          <w:i w:val="false"/>
          <w:color w:val="000000"/>
          <w:sz w:val="28"/>
        </w:rPr>
        <w:t>            жеткiзу жөнiндегi қызметтердiң құнын субсидиялау</w:t>
      </w:r>
    </w:p>
    <w:p>
      <w:pPr>
        <w:spacing w:after="0"/>
        <w:ind w:left="0"/>
        <w:jc w:val="both"/>
      </w:pPr>
      <w:r>
        <w:rPr>
          <w:rFonts w:ascii="Times New Roman"/>
          <w:b w:val="false"/>
          <w:i w:val="false"/>
          <w:color w:val="000000"/>
          <w:sz w:val="28"/>
        </w:rPr>
        <w:t>       714  Элиталық тұқым өсiрумен және асыл тұқымдандырумен     1479327</w:t>
      </w:r>
    </w:p>
    <w:p>
      <w:pPr>
        <w:spacing w:after="0"/>
        <w:ind w:left="0"/>
        <w:jc w:val="both"/>
      </w:pPr>
      <w:r>
        <w:rPr>
          <w:rFonts w:ascii="Times New Roman"/>
          <w:b w:val="false"/>
          <w:i w:val="false"/>
          <w:color w:val="000000"/>
          <w:sz w:val="28"/>
        </w:rPr>
        <w:t xml:space="preserve">            айналысатын аттестатталған шаруашылықтарды 2000 </w:t>
      </w:r>
    </w:p>
    <w:p>
      <w:pPr>
        <w:spacing w:after="0"/>
        <w:ind w:left="0"/>
        <w:jc w:val="both"/>
      </w:pPr>
      <w:r>
        <w:rPr>
          <w:rFonts w:ascii="Times New Roman"/>
          <w:b w:val="false"/>
          <w:i w:val="false"/>
          <w:color w:val="000000"/>
          <w:sz w:val="28"/>
        </w:rPr>
        <w:t xml:space="preserve">            жылғы 1 қаңтардағы жағдай бойынша бюджетке түсетiн </w:t>
      </w:r>
    </w:p>
    <w:p>
      <w:pPr>
        <w:spacing w:after="0"/>
        <w:ind w:left="0"/>
        <w:jc w:val="both"/>
      </w:pPr>
      <w:r>
        <w:rPr>
          <w:rFonts w:ascii="Times New Roman"/>
          <w:b w:val="false"/>
          <w:i w:val="false"/>
          <w:color w:val="000000"/>
          <w:sz w:val="28"/>
        </w:rPr>
        <w:t xml:space="preserve">            салық төлемдерi жөніндегі мерзiмi өткен берешектi </w:t>
      </w:r>
    </w:p>
    <w:p>
      <w:pPr>
        <w:spacing w:after="0"/>
        <w:ind w:left="0"/>
        <w:jc w:val="both"/>
      </w:pPr>
      <w:r>
        <w:rPr>
          <w:rFonts w:ascii="Times New Roman"/>
          <w:b w:val="false"/>
          <w:i w:val="false"/>
          <w:color w:val="000000"/>
          <w:sz w:val="28"/>
        </w:rPr>
        <w:t>            өтеу үшiн субсидиялау</w:t>
      </w:r>
    </w:p>
    <w:p>
      <w:pPr>
        <w:spacing w:after="0"/>
        <w:ind w:left="0"/>
        <w:jc w:val="both"/>
      </w:pPr>
      <w:r>
        <w:rPr>
          <w:rFonts w:ascii="Times New Roman"/>
          <w:b w:val="false"/>
          <w:i w:val="false"/>
          <w:color w:val="000000"/>
          <w:sz w:val="28"/>
        </w:rPr>
        <w:t>       716  Ауыл шаруашылық өнiмдерiн қайта өңдеу жөнiндегi         40500</w:t>
      </w:r>
    </w:p>
    <w:p>
      <w:pPr>
        <w:spacing w:after="0"/>
        <w:ind w:left="0"/>
        <w:jc w:val="both"/>
      </w:pPr>
      <w:r>
        <w:rPr>
          <w:rFonts w:ascii="Times New Roman"/>
          <w:b w:val="false"/>
          <w:i w:val="false"/>
          <w:color w:val="000000"/>
          <w:sz w:val="28"/>
        </w:rPr>
        <w:t>            кәсiпорындар үшiн жабдықтар лизингi бойынша сыйақы</w:t>
      </w:r>
    </w:p>
    <w:p>
      <w:pPr>
        <w:spacing w:after="0"/>
        <w:ind w:left="0"/>
        <w:jc w:val="both"/>
      </w:pPr>
      <w:r>
        <w:rPr>
          <w:rFonts w:ascii="Times New Roman"/>
          <w:b w:val="false"/>
          <w:i w:val="false"/>
          <w:color w:val="000000"/>
          <w:sz w:val="28"/>
        </w:rPr>
        <w:t>            (мүдде) ставкасын өтеу</w:t>
      </w:r>
    </w:p>
    <w:p>
      <w:pPr>
        <w:spacing w:after="0"/>
        <w:ind w:left="0"/>
        <w:jc w:val="both"/>
      </w:pPr>
      <w:r>
        <w:rPr>
          <w:rFonts w:ascii="Times New Roman"/>
          <w:b w:val="false"/>
          <w:i w:val="false"/>
          <w:color w:val="000000"/>
          <w:sz w:val="28"/>
        </w:rPr>
        <w:t xml:space="preserve">       717  Ауыл шаруашылығы өнiмдерiн қайта өңдеу жөнiндегi       395000  </w:t>
      </w:r>
    </w:p>
    <w:p>
      <w:pPr>
        <w:spacing w:after="0"/>
        <w:ind w:left="0"/>
        <w:jc w:val="both"/>
      </w:pPr>
      <w:r>
        <w:rPr>
          <w:rFonts w:ascii="Times New Roman"/>
          <w:b w:val="false"/>
          <w:i w:val="false"/>
          <w:color w:val="000000"/>
          <w:sz w:val="28"/>
        </w:rPr>
        <w:t xml:space="preserve">            кәсiпорындарға олардың айналымды қаражатын </w:t>
      </w:r>
    </w:p>
    <w:p>
      <w:pPr>
        <w:spacing w:after="0"/>
        <w:ind w:left="0"/>
        <w:jc w:val="both"/>
      </w:pPr>
      <w:r>
        <w:rPr>
          <w:rFonts w:ascii="Times New Roman"/>
          <w:b w:val="false"/>
          <w:i w:val="false"/>
          <w:color w:val="000000"/>
          <w:sz w:val="28"/>
        </w:rPr>
        <w:t xml:space="preserve">            толықтыруға екiншi деңгейдегі банктер беретiн </w:t>
      </w:r>
    </w:p>
    <w:p>
      <w:pPr>
        <w:spacing w:after="0"/>
        <w:ind w:left="0"/>
        <w:jc w:val="both"/>
      </w:pPr>
      <w:r>
        <w:rPr>
          <w:rFonts w:ascii="Times New Roman"/>
          <w:b w:val="false"/>
          <w:i w:val="false"/>
          <w:color w:val="000000"/>
          <w:sz w:val="28"/>
        </w:rPr>
        <w:t xml:space="preserve">            кредиттер бойынша сыйақы (мүдде) ставкасын </w:t>
      </w:r>
    </w:p>
    <w:p>
      <w:pPr>
        <w:spacing w:after="0"/>
        <w:ind w:left="0"/>
        <w:jc w:val="both"/>
      </w:pPr>
      <w:r>
        <w:rPr>
          <w:rFonts w:ascii="Times New Roman"/>
          <w:b w:val="false"/>
          <w:i w:val="false"/>
          <w:color w:val="000000"/>
          <w:sz w:val="28"/>
        </w:rPr>
        <w:t>            субсидиялау</w:t>
      </w:r>
    </w:p>
    <w:p>
      <w:pPr>
        <w:spacing w:after="0"/>
        <w:ind w:left="0"/>
        <w:jc w:val="both"/>
      </w:pPr>
      <w:r>
        <w:rPr>
          <w:rFonts w:ascii="Times New Roman"/>
          <w:b w:val="false"/>
          <w:i w:val="false"/>
          <w:color w:val="000000"/>
          <w:sz w:val="28"/>
        </w:rPr>
        <w:t>       718  Шаруашылықаралық арналардың аса апатты учаскелерiн     250000</w:t>
      </w:r>
    </w:p>
    <w:p>
      <w:pPr>
        <w:spacing w:after="0"/>
        <w:ind w:left="0"/>
        <w:jc w:val="both"/>
      </w:pPr>
      <w:r>
        <w:rPr>
          <w:rFonts w:ascii="Times New Roman"/>
          <w:b w:val="false"/>
          <w:i w:val="false"/>
          <w:color w:val="000000"/>
          <w:sz w:val="28"/>
        </w:rPr>
        <w:t xml:space="preserve">            және гидромелиоративтiк құрылыстарды қайта </w:t>
      </w:r>
    </w:p>
    <w:p>
      <w:pPr>
        <w:spacing w:after="0"/>
        <w:ind w:left="0"/>
        <w:jc w:val="both"/>
      </w:pPr>
      <w:r>
        <w:rPr>
          <w:rFonts w:ascii="Times New Roman"/>
          <w:b w:val="false"/>
          <w:i w:val="false"/>
          <w:color w:val="000000"/>
          <w:sz w:val="28"/>
        </w:rPr>
        <w:t xml:space="preserve">            жаңартуға техника экономикалық және жобалау-сметалық </w:t>
      </w:r>
    </w:p>
    <w:p>
      <w:pPr>
        <w:spacing w:after="0"/>
        <w:ind w:left="0"/>
        <w:jc w:val="both"/>
      </w:pPr>
      <w:r>
        <w:rPr>
          <w:rFonts w:ascii="Times New Roman"/>
          <w:b w:val="false"/>
          <w:i w:val="false"/>
          <w:color w:val="000000"/>
          <w:sz w:val="28"/>
        </w:rPr>
        <w:t>            құжаттаманы әзiрлеу және мемлекеттiк сараптама жүргiзу</w:t>
      </w:r>
    </w:p>
    <w:p>
      <w:pPr>
        <w:spacing w:after="0"/>
        <w:ind w:left="0"/>
        <w:jc w:val="both"/>
      </w:pPr>
      <w:r>
        <w:rPr>
          <w:rFonts w:ascii="Times New Roman"/>
          <w:b w:val="false"/>
          <w:i w:val="false"/>
          <w:color w:val="000000"/>
          <w:sz w:val="28"/>
        </w:rPr>
        <w:t>       722  Ауылшаруашылық машиналары, жинақтаушылар және          250000</w:t>
      </w:r>
    </w:p>
    <w:p>
      <w:pPr>
        <w:spacing w:after="0"/>
        <w:ind w:left="0"/>
        <w:jc w:val="both"/>
      </w:pPr>
      <w:r>
        <w:rPr>
          <w:rFonts w:ascii="Times New Roman"/>
          <w:b w:val="false"/>
          <w:i w:val="false"/>
          <w:color w:val="000000"/>
          <w:sz w:val="28"/>
        </w:rPr>
        <w:t xml:space="preserve">            тараптарының техникалық құжаттамасын және тәжiрибелiк          </w:t>
      </w:r>
    </w:p>
    <w:p>
      <w:pPr>
        <w:spacing w:after="0"/>
        <w:ind w:left="0"/>
        <w:jc w:val="both"/>
      </w:pPr>
      <w:r>
        <w:rPr>
          <w:rFonts w:ascii="Times New Roman"/>
          <w:b w:val="false"/>
          <w:i w:val="false"/>
          <w:color w:val="000000"/>
          <w:sz w:val="28"/>
        </w:rPr>
        <w:t>            үлгiлерiн әзiрлеу</w:t>
      </w:r>
    </w:p>
    <w:p>
      <w:pPr>
        <w:spacing w:after="0"/>
        <w:ind w:left="0"/>
        <w:jc w:val="both"/>
      </w:pPr>
      <w:r>
        <w:rPr>
          <w:rFonts w:ascii="Times New Roman"/>
          <w:b w:val="false"/>
          <w:i w:val="false"/>
          <w:color w:val="000000"/>
          <w:sz w:val="28"/>
        </w:rPr>
        <w:t>       723  Ерекше қорғалатын табиғи аумақтарды ұстау              553344</w:t>
      </w:r>
    </w:p>
    <w:p>
      <w:pPr>
        <w:spacing w:after="0"/>
        <w:ind w:left="0"/>
        <w:jc w:val="both"/>
      </w:pPr>
      <w:r>
        <w:rPr>
          <w:rFonts w:ascii="Times New Roman"/>
          <w:b w:val="false"/>
          <w:i w:val="false"/>
          <w:color w:val="000000"/>
          <w:sz w:val="28"/>
        </w:rPr>
        <w:t>       724  Қазақстанның ормандары                                2053358</w:t>
      </w:r>
    </w:p>
    <w:p>
      <w:pPr>
        <w:spacing w:after="0"/>
        <w:ind w:left="0"/>
        <w:jc w:val="both"/>
      </w:pPr>
      <w:r>
        <w:rPr>
          <w:rFonts w:ascii="Times New Roman"/>
          <w:b w:val="false"/>
          <w:i w:val="false"/>
          <w:color w:val="000000"/>
          <w:sz w:val="28"/>
        </w:rPr>
        <w:t>       725  Биоресурстарды қорғау және молайту                     141215</w:t>
      </w:r>
    </w:p>
    <w:p>
      <w:pPr>
        <w:spacing w:after="0"/>
        <w:ind w:left="0"/>
        <w:jc w:val="both"/>
      </w:pPr>
      <w:r>
        <w:rPr>
          <w:rFonts w:ascii="Times New Roman"/>
          <w:b w:val="false"/>
          <w:i w:val="false"/>
          <w:color w:val="000000"/>
          <w:sz w:val="28"/>
        </w:rPr>
        <w:t>       726  Сумен жабдықтау объектiлерi бойынша                    111164</w:t>
      </w:r>
    </w:p>
    <w:p>
      <w:pPr>
        <w:spacing w:after="0"/>
        <w:ind w:left="0"/>
        <w:jc w:val="both"/>
      </w:pPr>
      <w:r>
        <w:rPr>
          <w:rFonts w:ascii="Times New Roman"/>
          <w:b w:val="false"/>
          <w:i w:val="false"/>
          <w:color w:val="000000"/>
          <w:sz w:val="28"/>
        </w:rPr>
        <w:t xml:space="preserve">            республикалық меншiктегi мүлiктi сақтау және </w:t>
      </w:r>
    </w:p>
    <w:p>
      <w:pPr>
        <w:spacing w:after="0"/>
        <w:ind w:left="0"/>
        <w:jc w:val="both"/>
      </w:pPr>
      <w:r>
        <w:rPr>
          <w:rFonts w:ascii="Times New Roman"/>
          <w:b w:val="false"/>
          <w:i w:val="false"/>
          <w:color w:val="000000"/>
          <w:sz w:val="28"/>
        </w:rPr>
        <w:t>            қалпына келтiру</w:t>
      </w:r>
    </w:p>
    <w:p>
      <w:pPr>
        <w:spacing w:after="0"/>
        <w:ind w:left="0"/>
        <w:jc w:val="both"/>
      </w:pPr>
      <w:r>
        <w:rPr>
          <w:rFonts w:ascii="Times New Roman"/>
          <w:b w:val="false"/>
          <w:i w:val="false"/>
          <w:color w:val="000000"/>
          <w:sz w:val="28"/>
        </w:rPr>
        <w:t>       727  Табиғи ресурстардың мемлекеттiк кадастрлары             10000</w:t>
      </w:r>
    </w:p>
    <w:p>
      <w:pPr>
        <w:spacing w:after="0"/>
        <w:ind w:left="0"/>
        <w:jc w:val="both"/>
      </w:pPr>
      <w:r>
        <w:rPr>
          <w:rFonts w:ascii="Times New Roman"/>
          <w:b w:val="false"/>
          <w:i w:val="false"/>
          <w:color w:val="000000"/>
          <w:sz w:val="28"/>
        </w:rPr>
        <w:t>       728  Киiктiң кәсiпшiлiк санын қалпына келтiру                40000</w:t>
      </w:r>
    </w:p>
    <w:p>
      <w:pPr>
        <w:spacing w:after="0"/>
        <w:ind w:left="0"/>
        <w:jc w:val="both"/>
      </w:pPr>
      <w:r>
        <w:rPr>
          <w:rFonts w:ascii="Times New Roman"/>
          <w:b w:val="false"/>
          <w:i w:val="false"/>
          <w:color w:val="000000"/>
          <w:sz w:val="28"/>
        </w:rPr>
        <w:t>       729  Республикалық маңыздағы су берумен байланысы           570740</w:t>
      </w:r>
    </w:p>
    <w:p>
      <w:pPr>
        <w:spacing w:after="0"/>
        <w:ind w:left="0"/>
        <w:jc w:val="both"/>
      </w:pPr>
      <w:r>
        <w:rPr>
          <w:rFonts w:ascii="Times New Roman"/>
          <w:b w:val="false"/>
          <w:i w:val="false"/>
          <w:color w:val="000000"/>
          <w:sz w:val="28"/>
        </w:rPr>
        <w:t>            жоқ су шаруашылығы объектiлерiн пайдалану</w:t>
      </w:r>
    </w:p>
    <w:p>
      <w:pPr>
        <w:spacing w:after="0"/>
        <w:ind w:left="0"/>
        <w:jc w:val="both"/>
      </w:pPr>
      <w:r>
        <w:rPr>
          <w:rFonts w:ascii="Times New Roman"/>
          <w:b w:val="false"/>
          <w:i w:val="false"/>
          <w:color w:val="000000"/>
          <w:sz w:val="28"/>
        </w:rPr>
        <w:t>       730  Сырдария өзенiнiң арнасын реттеу және Арал            3172000</w:t>
      </w:r>
    </w:p>
    <w:p>
      <w:pPr>
        <w:spacing w:after="0"/>
        <w:ind w:left="0"/>
        <w:jc w:val="both"/>
      </w:pPr>
      <w:r>
        <w:rPr>
          <w:rFonts w:ascii="Times New Roman"/>
          <w:b w:val="false"/>
          <w:i w:val="false"/>
          <w:color w:val="000000"/>
          <w:sz w:val="28"/>
        </w:rPr>
        <w:t>            теңiзiнiң солтүстiк бөлiгiн сақтау жобасы</w:t>
      </w:r>
    </w:p>
    <w:p>
      <w:pPr>
        <w:spacing w:after="0"/>
        <w:ind w:left="0"/>
        <w:jc w:val="both"/>
      </w:pPr>
      <w:r>
        <w:rPr>
          <w:rFonts w:ascii="Times New Roman"/>
          <w:b w:val="false"/>
          <w:i w:val="false"/>
          <w:color w:val="000000"/>
          <w:sz w:val="28"/>
        </w:rPr>
        <w:t>       731  Арал теңiзi аймағының елдi мекенiн сумен               784000</w:t>
      </w:r>
    </w:p>
    <w:p>
      <w:pPr>
        <w:spacing w:after="0"/>
        <w:ind w:left="0"/>
        <w:jc w:val="both"/>
      </w:pPr>
      <w:r>
        <w:rPr>
          <w:rFonts w:ascii="Times New Roman"/>
          <w:b w:val="false"/>
          <w:i w:val="false"/>
          <w:color w:val="000000"/>
          <w:sz w:val="28"/>
        </w:rPr>
        <w:t>            жабдықтау және оның санитариясы жобасы</w:t>
      </w:r>
    </w:p>
    <w:p>
      <w:pPr>
        <w:spacing w:after="0"/>
        <w:ind w:left="0"/>
        <w:jc w:val="both"/>
      </w:pPr>
      <w:r>
        <w:rPr>
          <w:rFonts w:ascii="Times New Roman"/>
          <w:b w:val="false"/>
          <w:i w:val="false"/>
          <w:color w:val="000000"/>
          <w:sz w:val="28"/>
        </w:rPr>
        <w:t>       732  "Қазалыны/Жаңа Қазалыны сумен жабдықтау"                27548</w:t>
      </w:r>
    </w:p>
    <w:p>
      <w:pPr>
        <w:spacing w:after="0"/>
        <w:ind w:left="0"/>
        <w:jc w:val="both"/>
      </w:pPr>
      <w:r>
        <w:rPr>
          <w:rFonts w:ascii="Times New Roman"/>
          <w:b w:val="false"/>
          <w:i w:val="false"/>
          <w:color w:val="000000"/>
          <w:sz w:val="28"/>
        </w:rPr>
        <w:t xml:space="preserve">            жобасы шеңберiнде су құбырлары желiсiнiң </w:t>
      </w:r>
    </w:p>
    <w:p>
      <w:pPr>
        <w:spacing w:after="0"/>
        <w:ind w:left="0"/>
        <w:jc w:val="both"/>
      </w:pPr>
      <w:r>
        <w:rPr>
          <w:rFonts w:ascii="Times New Roman"/>
          <w:b w:val="false"/>
          <w:i w:val="false"/>
          <w:color w:val="000000"/>
          <w:sz w:val="28"/>
        </w:rPr>
        <w:t xml:space="preserve">            ағып кетуiн iздеу бағдарламасы, су </w:t>
      </w:r>
    </w:p>
    <w:p>
      <w:pPr>
        <w:spacing w:after="0"/>
        <w:ind w:left="0"/>
        <w:jc w:val="both"/>
      </w:pPr>
      <w:r>
        <w:rPr>
          <w:rFonts w:ascii="Times New Roman"/>
          <w:b w:val="false"/>
          <w:i w:val="false"/>
          <w:color w:val="000000"/>
          <w:sz w:val="28"/>
        </w:rPr>
        <w:t>            өлшеуiштерiн құру</w:t>
      </w:r>
    </w:p>
    <w:p>
      <w:pPr>
        <w:spacing w:after="0"/>
        <w:ind w:left="0"/>
        <w:jc w:val="both"/>
      </w:pPr>
      <w:r>
        <w:rPr>
          <w:rFonts w:ascii="Times New Roman"/>
          <w:b w:val="false"/>
          <w:i w:val="false"/>
          <w:color w:val="000000"/>
          <w:sz w:val="28"/>
        </w:rPr>
        <w:t>       733  Су ресурстарын қорғау және ұтымды пайдалану             18000</w:t>
      </w:r>
    </w:p>
    <w:p>
      <w:pPr>
        <w:spacing w:after="0"/>
        <w:ind w:left="0"/>
        <w:jc w:val="both"/>
      </w:pPr>
      <w:r>
        <w:rPr>
          <w:rFonts w:ascii="Times New Roman"/>
          <w:b w:val="false"/>
          <w:i w:val="false"/>
          <w:color w:val="000000"/>
          <w:sz w:val="28"/>
        </w:rPr>
        <w:t>       734  "Батыс Тянь-Шань биоайрықшалығын сақтау"                 6894</w:t>
      </w:r>
    </w:p>
    <w:p>
      <w:pPr>
        <w:spacing w:after="0"/>
        <w:ind w:left="0"/>
        <w:jc w:val="both"/>
      </w:pPr>
      <w:r>
        <w:rPr>
          <w:rFonts w:ascii="Times New Roman"/>
          <w:b w:val="false"/>
          <w:i w:val="false"/>
          <w:color w:val="000000"/>
          <w:sz w:val="28"/>
        </w:rPr>
        <w:t>            трансшекаралық жобасы</w:t>
      </w:r>
    </w:p>
    <w:p>
      <w:pPr>
        <w:spacing w:after="0"/>
        <w:ind w:left="0"/>
        <w:jc w:val="both"/>
      </w:pPr>
      <w:r>
        <w:rPr>
          <w:rFonts w:ascii="Times New Roman"/>
          <w:b w:val="false"/>
          <w:i w:val="false"/>
          <w:color w:val="000000"/>
          <w:sz w:val="28"/>
        </w:rPr>
        <w:t>       735  Орман және биоресурстар саласындағы                     10000</w:t>
      </w:r>
    </w:p>
    <w:p>
      <w:pPr>
        <w:spacing w:after="0"/>
        <w:ind w:left="0"/>
        <w:jc w:val="both"/>
      </w:pPr>
      <w:r>
        <w:rPr>
          <w:rFonts w:ascii="Times New Roman"/>
          <w:b w:val="false"/>
          <w:i w:val="false"/>
          <w:color w:val="000000"/>
          <w:sz w:val="28"/>
        </w:rPr>
        <w:t>            биологиялық негіздемелердi әзiрлеу</w:t>
      </w:r>
    </w:p>
    <w:p>
      <w:pPr>
        <w:spacing w:after="0"/>
        <w:ind w:left="0"/>
        <w:jc w:val="both"/>
      </w:pPr>
      <w:r>
        <w:rPr>
          <w:rFonts w:ascii="Times New Roman"/>
          <w:b w:val="false"/>
          <w:i w:val="false"/>
          <w:color w:val="000000"/>
          <w:sz w:val="28"/>
        </w:rPr>
        <w:t>       736  "Ауыз су" салалық бағдарламасын iске асыру            5867692</w:t>
      </w:r>
    </w:p>
    <w:p>
      <w:pPr>
        <w:spacing w:after="0"/>
        <w:ind w:left="0"/>
        <w:jc w:val="both"/>
      </w:pPr>
      <w:r>
        <w:rPr>
          <w:rFonts w:ascii="Times New Roman"/>
          <w:b w:val="false"/>
          <w:i w:val="false"/>
          <w:color w:val="000000"/>
          <w:sz w:val="28"/>
        </w:rPr>
        <w:t>            жөнiндегi iс-шаралар</w:t>
      </w:r>
    </w:p>
    <w:p>
      <w:pPr>
        <w:spacing w:after="0"/>
        <w:ind w:left="0"/>
        <w:jc w:val="both"/>
      </w:pPr>
      <w:r>
        <w:rPr>
          <w:rFonts w:ascii="Times New Roman"/>
          <w:b w:val="false"/>
          <w:i w:val="false"/>
          <w:color w:val="000000"/>
          <w:sz w:val="28"/>
        </w:rPr>
        <w:t>       737  Ақтөбе облысы Ырғыз ауданының "Ақши" көлдетiп           56960</w:t>
      </w:r>
    </w:p>
    <w:p>
      <w:pPr>
        <w:spacing w:after="0"/>
        <w:ind w:left="0"/>
        <w:jc w:val="both"/>
      </w:pPr>
      <w:r>
        <w:rPr>
          <w:rFonts w:ascii="Times New Roman"/>
          <w:b w:val="false"/>
          <w:i w:val="false"/>
          <w:color w:val="000000"/>
          <w:sz w:val="28"/>
        </w:rPr>
        <w:t>            суару жүйесiнiң сол жақ жағалау бөлiгiн</w:t>
      </w:r>
    </w:p>
    <w:p>
      <w:pPr>
        <w:spacing w:after="0"/>
        <w:ind w:left="0"/>
        <w:jc w:val="both"/>
      </w:pPr>
      <w:r>
        <w:rPr>
          <w:rFonts w:ascii="Times New Roman"/>
          <w:b w:val="false"/>
          <w:i w:val="false"/>
          <w:color w:val="000000"/>
          <w:sz w:val="28"/>
        </w:rPr>
        <w:t>            қайта жаңарту</w:t>
      </w:r>
    </w:p>
    <w:p>
      <w:pPr>
        <w:spacing w:after="0"/>
        <w:ind w:left="0"/>
        <w:jc w:val="both"/>
      </w:pPr>
      <w:r>
        <w:rPr>
          <w:rFonts w:ascii="Times New Roman"/>
          <w:b w:val="false"/>
          <w:i w:val="false"/>
          <w:color w:val="000000"/>
          <w:sz w:val="28"/>
        </w:rPr>
        <w:t>       738  Балық қорларын қорғау және балық аулауды реттеу        103458</w:t>
      </w:r>
    </w:p>
    <w:p>
      <w:pPr>
        <w:spacing w:after="0"/>
        <w:ind w:left="0"/>
        <w:jc w:val="both"/>
      </w:pPr>
      <w:r>
        <w:rPr>
          <w:rFonts w:ascii="Times New Roman"/>
          <w:b w:val="false"/>
          <w:i w:val="false"/>
          <w:color w:val="000000"/>
          <w:sz w:val="28"/>
        </w:rPr>
        <w:t>   233      Қазақстан Республикасының Индустрия және сауда         898400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408  Астана қаласының бюджетiне Есiл өзенiнiң               898400</w:t>
      </w:r>
    </w:p>
    <w:p>
      <w:pPr>
        <w:spacing w:after="0"/>
        <w:ind w:left="0"/>
        <w:jc w:val="both"/>
      </w:pPr>
      <w:r>
        <w:rPr>
          <w:rFonts w:ascii="Times New Roman"/>
          <w:b w:val="false"/>
          <w:i w:val="false"/>
          <w:color w:val="000000"/>
          <w:sz w:val="28"/>
        </w:rPr>
        <w:t>            арнасын қайта жаңартуға арналған мақсатты</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234      Қазақстан Республикасының Қоршаған ортаны қорғау      1335567</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001  Әкiмшiлiк шығындар                                     391797</w:t>
      </w:r>
    </w:p>
    <w:p>
      <w:pPr>
        <w:spacing w:after="0"/>
        <w:ind w:left="0"/>
        <w:jc w:val="both"/>
      </w:pPr>
      <w:r>
        <w:rPr>
          <w:rFonts w:ascii="Times New Roman"/>
          <w:b w:val="false"/>
          <w:i w:val="false"/>
          <w:color w:val="000000"/>
          <w:sz w:val="28"/>
        </w:rPr>
        <w:t>       031  Экологиялық мониторинг жүргiзу және қоршаған            83000</w:t>
      </w:r>
    </w:p>
    <w:p>
      <w:pPr>
        <w:spacing w:after="0"/>
        <w:ind w:left="0"/>
        <w:jc w:val="both"/>
      </w:pPr>
      <w:r>
        <w:rPr>
          <w:rFonts w:ascii="Times New Roman"/>
          <w:b w:val="false"/>
          <w:i w:val="false"/>
          <w:color w:val="000000"/>
          <w:sz w:val="28"/>
        </w:rPr>
        <w:t>            ортаны қорғау</w:t>
      </w:r>
    </w:p>
    <w:p>
      <w:pPr>
        <w:spacing w:after="0"/>
        <w:ind w:left="0"/>
        <w:jc w:val="both"/>
      </w:pPr>
      <w:r>
        <w:rPr>
          <w:rFonts w:ascii="Times New Roman"/>
          <w:b w:val="false"/>
          <w:i w:val="false"/>
          <w:color w:val="000000"/>
          <w:sz w:val="28"/>
        </w:rPr>
        <w:t>       032  Қоршаған ортаны қорғау саласындағы экологиялық          40000</w:t>
      </w:r>
    </w:p>
    <w:p>
      <w:pPr>
        <w:spacing w:after="0"/>
        <w:ind w:left="0"/>
        <w:jc w:val="both"/>
      </w:pPr>
      <w:r>
        <w:rPr>
          <w:rFonts w:ascii="Times New Roman"/>
          <w:b w:val="false"/>
          <w:i w:val="false"/>
          <w:color w:val="000000"/>
          <w:sz w:val="28"/>
        </w:rPr>
        <w:t>            зерттеулер, стандарттар мен нормативтер әзiрлеу</w:t>
      </w:r>
    </w:p>
    <w:p>
      <w:pPr>
        <w:spacing w:after="0"/>
        <w:ind w:left="0"/>
        <w:jc w:val="both"/>
      </w:pPr>
      <w:r>
        <w:rPr>
          <w:rFonts w:ascii="Times New Roman"/>
          <w:b w:val="false"/>
          <w:i w:val="false"/>
          <w:color w:val="000000"/>
          <w:sz w:val="28"/>
        </w:rPr>
        <w:t xml:space="preserve">       036  Зымыран-ғарыштық қызмет әсерiне ұшыраған Қазақстан      25000  </w:t>
      </w:r>
    </w:p>
    <w:p>
      <w:pPr>
        <w:spacing w:after="0"/>
        <w:ind w:left="0"/>
        <w:jc w:val="both"/>
      </w:pPr>
      <w:r>
        <w:rPr>
          <w:rFonts w:ascii="Times New Roman"/>
          <w:b w:val="false"/>
          <w:i w:val="false"/>
          <w:color w:val="000000"/>
          <w:sz w:val="28"/>
        </w:rPr>
        <w:t xml:space="preserve">            Республикасы аумағындағы учаскелердiң </w:t>
      </w:r>
    </w:p>
    <w:p>
      <w:pPr>
        <w:spacing w:after="0"/>
        <w:ind w:left="0"/>
        <w:jc w:val="both"/>
      </w:pPr>
      <w:r>
        <w:rPr>
          <w:rFonts w:ascii="Times New Roman"/>
          <w:b w:val="false"/>
          <w:i w:val="false"/>
          <w:color w:val="000000"/>
          <w:sz w:val="28"/>
        </w:rPr>
        <w:t>            экологиялық жағдайының мониторингiсi</w:t>
      </w:r>
    </w:p>
    <w:p>
      <w:pPr>
        <w:spacing w:after="0"/>
        <w:ind w:left="0"/>
        <w:jc w:val="both"/>
      </w:pPr>
      <w:r>
        <w:rPr>
          <w:rFonts w:ascii="Times New Roman"/>
          <w:b w:val="false"/>
          <w:i w:val="false"/>
          <w:color w:val="000000"/>
          <w:sz w:val="28"/>
        </w:rPr>
        <w:t>       037  Қарағанды облысы Шет ауданының жыртылған жерлерiн       12880</w:t>
      </w:r>
    </w:p>
    <w:p>
      <w:pPr>
        <w:spacing w:after="0"/>
        <w:ind w:left="0"/>
        <w:jc w:val="both"/>
      </w:pPr>
      <w:r>
        <w:rPr>
          <w:rFonts w:ascii="Times New Roman"/>
          <w:b w:val="false"/>
          <w:i w:val="false"/>
          <w:color w:val="000000"/>
          <w:sz w:val="28"/>
        </w:rPr>
        <w:t>            оңалту жобасы</w:t>
      </w:r>
    </w:p>
    <w:p>
      <w:pPr>
        <w:spacing w:after="0"/>
        <w:ind w:left="0"/>
        <w:jc w:val="both"/>
      </w:pPr>
      <w:r>
        <w:rPr>
          <w:rFonts w:ascii="Times New Roman"/>
          <w:b w:val="false"/>
          <w:i w:val="false"/>
          <w:color w:val="000000"/>
          <w:sz w:val="28"/>
        </w:rPr>
        <w:t>       200  Қазақстан Республикасы Қоршаған ортаны қорғау            1210</w:t>
      </w:r>
    </w:p>
    <w:p>
      <w:pPr>
        <w:spacing w:after="0"/>
        <w:ind w:left="0"/>
        <w:jc w:val="both"/>
      </w:pPr>
      <w:r>
        <w:rPr>
          <w:rFonts w:ascii="Times New Roman"/>
          <w:b w:val="false"/>
          <w:i w:val="false"/>
          <w:color w:val="000000"/>
          <w:sz w:val="28"/>
        </w:rPr>
        <w:t xml:space="preserve">            министрлiгiнiң органдарын материалдық-техникалық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300  Қызылорда қаласында сарқынды суларды биологиялық       500000</w:t>
      </w:r>
    </w:p>
    <w:p>
      <w:pPr>
        <w:spacing w:after="0"/>
        <w:ind w:left="0"/>
        <w:jc w:val="both"/>
      </w:pPr>
      <w:r>
        <w:rPr>
          <w:rFonts w:ascii="Times New Roman"/>
          <w:b w:val="false"/>
          <w:i w:val="false"/>
          <w:color w:val="000000"/>
          <w:sz w:val="28"/>
        </w:rPr>
        <w:t>            тазалау станциясын салу</w:t>
      </w:r>
    </w:p>
    <w:p>
      <w:pPr>
        <w:spacing w:after="0"/>
        <w:ind w:left="0"/>
        <w:jc w:val="both"/>
      </w:pPr>
      <w:r>
        <w:rPr>
          <w:rFonts w:ascii="Times New Roman"/>
          <w:b w:val="false"/>
          <w:i w:val="false"/>
          <w:color w:val="000000"/>
          <w:sz w:val="28"/>
        </w:rPr>
        <w:t>       401  "Павлодар химия зауыты" ААҚ-та демеркуризациялық       242000</w:t>
      </w:r>
    </w:p>
    <w:p>
      <w:pPr>
        <w:spacing w:after="0"/>
        <w:ind w:left="0"/>
        <w:jc w:val="both"/>
      </w:pPr>
      <w:r>
        <w:rPr>
          <w:rFonts w:ascii="Times New Roman"/>
          <w:b w:val="false"/>
          <w:i w:val="false"/>
          <w:color w:val="000000"/>
          <w:sz w:val="28"/>
        </w:rPr>
        <w:t xml:space="preserve">            жұмыстарды жалғастыру үшiн Павлодар облыстық </w:t>
      </w:r>
    </w:p>
    <w:p>
      <w:pPr>
        <w:spacing w:after="0"/>
        <w:ind w:left="0"/>
        <w:jc w:val="both"/>
      </w:pPr>
      <w:r>
        <w:rPr>
          <w:rFonts w:ascii="Times New Roman"/>
          <w:b w:val="false"/>
          <w:i w:val="false"/>
          <w:color w:val="000000"/>
          <w:sz w:val="28"/>
        </w:rPr>
        <w:t>            бюджетiне берiлетiн мақсатты трансферттер</w:t>
      </w:r>
    </w:p>
    <w:p>
      <w:pPr>
        <w:spacing w:after="0"/>
        <w:ind w:left="0"/>
        <w:jc w:val="both"/>
      </w:pPr>
      <w:r>
        <w:rPr>
          <w:rFonts w:ascii="Times New Roman"/>
          <w:b w:val="false"/>
          <w:i w:val="false"/>
          <w:color w:val="000000"/>
          <w:sz w:val="28"/>
        </w:rPr>
        <w:t>       500  "Табиғи ресурстардың мемлекеттiк кадастры"              39680</w:t>
      </w:r>
    </w:p>
    <w:p>
      <w:pPr>
        <w:spacing w:after="0"/>
        <w:ind w:left="0"/>
        <w:jc w:val="both"/>
      </w:pPr>
      <w:r>
        <w:rPr>
          <w:rFonts w:ascii="Times New Roman"/>
          <w:b w:val="false"/>
          <w:i w:val="false"/>
          <w:color w:val="000000"/>
          <w:sz w:val="28"/>
        </w:rPr>
        <w:t>            ақпараттық дерекқорын сүйемелдеу</w:t>
      </w:r>
    </w:p>
    <w:p>
      <w:pPr>
        <w:spacing w:after="0"/>
        <w:ind w:left="0"/>
        <w:jc w:val="both"/>
      </w:pPr>
      <w:r>
        <w:rPr>
          <w:rFonts w:ascii="Times New Roman"/>
          <w:b w:val="false"/>
          <w:i w:val="false"/>
          <w:color w:val="000000"/>
          <w:sz w:val="28"/>
        </w:rPr>
        <w:t>   614      Қазақстан Республикасының Жер ресурстарын              801538</w:t>
      </w:r>
    </w:p>
    <w:p>
      <w:pPr>
        <w:spacing w:after="0"/>
        <w:ind w:left="0"/>
        <w:jc w:val="both"/>
      </w:pPr>
      <w:r>
        <w:rPr>
          <w:rFonts w:ascii="Times New Roman"/>
          <w:b w:val="false"/>
          <w:i w:val="false"/>
          <w:color w:val="000000"/>
          <w:sz w:val="28"/>
        </w:rPr>
        <w:t>            басқару жөніндегi агенттiгi</w:t>
      </w:r>
    </w:p>
    <w:p>
      <w:pPr>
        <w:spacing w:after="0"/>
        <w:ind w:left="0"/>
        <w:jc w:val="both"/>
      </w:pPr>
      <w:r>
        <w:rPr>
          <w:rFonts w:ascii="Times New Roman"/>
          <w:b w:val="false"/>
          <w:i w:val="false"/>
          <w:color w:val="000000"/>
          <w:sz w:val="28"/>
        </w:rPr>
        <w:t>       001  Әкiмшiлiк шығындар                                     261138</w:t>
      </w:r>
    </w:p>
    <w:p>
      <w:pPr>
        <w:spacing w:after="0"/>
        <w:ind w:left="0"/>
        <w:jc w:val="both"/>
      </w:pPr>
      <w:r>
        <w:rPr>
          <w:rFonts w:ascii="Times New Roman"/>
          <w:b w:val="false"/>
          <w:i w:val="false"/>
          <w:color w:val="000000"/>
          <w:sz w:val="28"/>
        </w:rPr>
        <w:t>       031  Республикалық картография фабрикасы                     36000</w:t>
      </w:r>
    </w:p>
    <w:p>
      <w:pPr>
        <w:spacing w:after="0"/>
        <w:ind w:left="0"/>
        <w:jc w:val="both"/>
      </w:pPr>
      <w:r>
        <w:rPr>
          <w:rFonts w:ascii="Times New Roman"/>
          <w:b w:val="false"/>
          <w:i w:val="false"/>
          <w:color w:val="000000"/>
          <w:sz w:val="28"/>
        </w:rPr>
        <w:t>            құрылысының жобасын дайындау</w:t>
      </w:r>
    </w:p>
    <w:p>
      <w:pPr>
        <w:spacing w:after="0"/>
        <w:ind w:left="0"/>
        <w:jc w:val="both"/>
      </w:pPr>
      <w:r>
        <w:rPr>
          <w:rFonts w:ascii="Times New Roman"/>
          <w:b w:val="false"/>
          <w:i w:val="false"/>
          <w:color w:val="000000"/>
          <w:sz w:val="28"/>
        </w:rPr>
        <w:t>       036  Жерге орналастыру жөнiндегi iс-шаралар                 294034</w:t>
      </w:r>
    </w:p>
    <w:p>
      <w:pPr>
        <w:spacing w:after="0"/>
        <w:ind w:left="0"/>
        <w:jc w:val="both"/>
      </w:pPr>
      <w:r>
        <w:rPr>
          <w:rFonts w:ascii="Times New Roman"/>
          <w:b w:val="false"/>
          <w:i w:val="false"/>
          <w:color w:val="000000"/>
          <w:sz w:val="28"/>
        </w:rPr>
        <w:t>       038  Шаруа (фермер) қожалықтарына жер бөлу және              20002</w:t>
      </w:r>
    </w:p>
    <w:p>
      <w:pPr>
        <w:spacing w:after="0"/>
        <w:ind w:left="0"/>
        <w:jc w:val="both"/>
      </w:pPr>
      <w:r>
        <w:rPr>
          <w:rFonts w:ascii="Times New Roman"/>
          <w:b w:val="false"/>
          <w:i w:val="false"/>
          <w:color w:val="000000"/>
          <w:sz w:val="28"/>
        </w:rPr>
        <w:t>            жерге құқығын растайтын құжаттарды беру</w:t>
      </w:r>
    </w:p>
    <w:p>
      <w:pPr>
        <w:spacing w:after="0"/>
        <w:ind w:left="0"/>
        <w:jc w:val="both"/>
      </w:pPr>
      <w:r>
        <w:rPr>
          <w:rFonts w:ascii="Times New Roman"/>
          <w:b w:val="false"/>
          <w:i w:val="false"/>
          <w:color w:val="000000"/>
          <w:sz w:val="28"/>
        </w:rPr>
        <w:t>       043  Топографиялық-геодезиялық және картографиялық           73951</w:t>
      </w:r>
    </w:p>
    <w:p>
      <w:pPr>
        <w:spacing w:after="0"/>
        <w:ind w:left="0"/>
        <w:jc w:val="both"/>
      </w:pPr>
      <w:r>
        <w:rPr>
          <w:rFonts w:ascii="Times New Roman"/>
          <w:b w:val="false"/>
          <w:i w:val="false"/>
          <w:color w:val="000000"/>
          <w:sz w:val="28"/>
        </w:rPr>
        <w:t>            өнiмдермен қамтамасыз ету және оны сақтау</w:t>
      </w:r>
    </w:p>
    <w:p>
      <w:pPr>
        <w:spacing w:after="0"/>
        <w:ind w:left="0"/>
        <w:jc w:val="both"/>
      </w:pPr>
      <w:r>
        <w:rPr>
          <w:rFonts w:ascii="Times New Roman"/>
          <w:b w:val="false"/>
          <w:i w:val="false"/>
          <w:color w:val="000000"/>
          <w:sz w:val="28"/>
        </w:rPr>
        <w:t>       500  Мемлекеттiк жер кадастрының автоматтандырылған          10000</w:t>
      </w:r>
    </w:p>
    <w:p>
      <w:pPr>
        <w:spacing w:after="0"/>
        <w:ind w:left="0"/>
        <w:jc w:val="both"/>
      </w:pPr>
      <w:r>
        <w:rPr>
          <w:rFonts w:ascii="Times New Roman"/>
          <w:b w:val="false"/>
          <w:i w:val="false"/>
          <w:color w:val="000000"/>
          <w:sz w:val="28"/>
        </w:rPr>
        <w:t>            ақпараттық жүйесiн сүйемелдеу</w:t>
      </w:r>
    </w:p>
    <w:p>
      <w:pPr>
        <w:spacing w:after="0"/>
        <w:ind w:left="0"/>
        <w:jc w:val="both"/>
      </w:pPr>
      <w:r>
        <w:rPr>
          <w:rFonts w:ascii="Times New Roman"/>
          <w:b w:val="false"/>
          <w:i w:val="false"/>
          <w:color w:val="000000"/>
          <w:sz w:val="28"/>
        </w:rPr>
        <w:t>       600  Мемлекеттiк жер кадастрының автоматтандырылған         106413</w:t>
      </w:r>
    </w:p>
    <w:p>
      <w:pPr>
        <w:spacing w:after="0"/>
        <w:ind w:left="0"/>
        <w:jc w:val="both"/>
      </w:pPr>
      <w:r>
        <w:rPr>
          <w:rFonts w:ascii="Times New Roman"/>
          <w:b w:val="false"/>
          <w:i w:val="false"/>
          <w:color w:val="000000"/>
          <w:sz w:val="28"/>
        </w:rPr>
        <w:t>            ақпараттық жүйесiн сүйемелдеу</w:t>
      </w:r>
    </w:p>
    <w:p>
      <w:pPr>
        <w:spacing w:after="0"/>
        <w:ind w:left="0"/>
        <w:jc w:val="both"/>
      </w:pPr>
      <w:r>
        <w:rPr>
          <w:rFonts w:ascii="Times New Roman"/>
          <w:b w:val="false"/>
          <w:i w:val="false"/>
          <w:color w:val="000000"/>
          <w:sz w:val="28"/>
        </w:rPr>
        <w:t>   694      Қазақстан Республикасы Президентiнiң Іс Басқармасы     148290</w:t>
      </w:r>
    </w:p>
    <w:p>
      <w:pPr>
        <w:spacing w:after="0"/>
        <w:ind w:left="0"/>
        <w:jc w:val="both"/>
      </w:pPr>
      <w:r>
        <w:rPr>
          <w:rFonts w:ascii="Times New Roman"/>
          <w:b w:val="false"/>
          <w:i w:val="false"/>
          <w:color w:val="000000"/>
          <w:sz w:val="28"/>
        </w:rPr>
        <w:t>       037  Ормандарды және жануарлар дүниесiн сақтау,              80430</w:t>
      </w:r>
    </w:p>
    <w:p>
      <w:pPr>
        <w:spacing w:after="0"/>
        <w:ind w:left="0"/>
        <w:jc w:val="both"/>
      </w:pPr>
      <w:r>
        <w:rPr>
          <w:rFonts w:ascii="Times New Roman"/>
          <w:b w:val="false"/>
          <w:i w:val="false"/>
          <w:color w:val="000000"/>
          <w:sz w:val="28"/>
        </w:rPr>
        <w:t xml:space="preserve">            қорғау және молайту </w:t>
      </w:r>
    </w:p>
    <w:p>
      <w:pPr>
        <w:spacing w:after="0"/>
        <w:ind w:left="0"/>
        <w:jc w:val="both"/>
      </w:pPr>
      <w:r>
        <w:rPr>
          <w:rFonts w:ascii="Times New Roman"/>
          <w:b w:val="false"/>
          <w:i w:val="false"/>
          <w:color w:val="000000"/>
          <w:sz w:val="28"/>
        </w:rPr>
        <w:t>       044  Асыл тұқымды жылқы шаруашылығын сақтау және дамыту      67860</w:t>
      </w:r>
    </w:p>
    <w:p>
      <w:pPr>
        <w:spacing w:after="0"/>
        <w:ind w:left="0"/>
        <w:jc w:val="both"/>
      </w:pPr>
      <w:r>
        <w:rPr>
          <w:rFonts w:ascii="Times New Roman"/>
          <w:b w:val="false"/>
          <w:i w:val="false"/>
          <w:color w:val="000000"/>
          <w:sz w:val="28"/>
        </w:rPr>
        <w:t>11          Өнеркәсiп және құрылыс                                1608446</w:t>
      </w:r>
    </w:p>
    <w:p>
      <w:pPr>
        <w:spacing w:after="0"/>
        <w:ind w:left="0"/>
        <w:jc w:val="both"/>
      </w:pPr>
      <w:r>
        <w:rPr>
          <w:rFonts w:ascii="Times New Roman"/>
          <w:b w:val="false"/>
          <w:i w:val="false"/>
          <w:color w:val="000000"/>
          <w:sz w:val="28"/>
        </w:rPr>
        <w:t>   220      Қазақстан Республикасының Экономика және               498000</w:t>
      </w:r>
    </w:p>
    <w:p>
      <w:pPr>
        <w:spacing w:after="0"/>
        <w:ind w:left="0"/>
        <w:jc w:val="both"/>
      </w:pPr>
      <w:r>
        <w:rPr>
          <w:rFonts w:ascii="Times New Roman"/>
          <w:b w:val="false"/>
          <w:i w:val="false"/>
          <w:color w:val="000000"/>
          <w:sz w:val="28"/>
        </w:rPr>
        <w:t>            бюджеттiк жоспарлау министрлiгi</w:t>
      </w:r>
    </w:p>
    <w:p>
      <w:pPr>
        <w:spacing w:after="0"/>
        <w:ind w:left="0"/>
        <w:jc w:val="both"/>
      </w:pPr>
      <w:r>
        <w:rPr>
          <w:rFonts w:ascii="Times New Roman"/>
          <w:b w:val="false"/>
          <w:i w:val="false"/>
          <w:color w:val="000000"/>
          <w:sz w:val="28"/>
        </w:rPr>
        <w:t>       034  Жұмылдыру дайындығы                                    195000</w:t>
      </w:r>
    </w:p>
    <w:p>
      <w:pPr>
        <w:spacing w:after="0"/>
        <w:ind w:left="0"/>
        <w:jc w:val="both"/>
      </w:pPr>
      <w:r>
        <w:rPr>
          <w:rFonts w:ascii="Times New Roman"/>
          <w:b w:val="false"/>
          <w:i w:val="false"/>
          <w:color w:val="000000"/>
          <w:sz w:val="28"/>
        </w:rPr>
        <w:t>       035  Республикалық инвестициялық жобалардың                 303000</w:t>
      </w:r>
    </w:p>
    <w:p>
      <w:pPr>
        <w:spacing w:after="0"/>
        <w:ind w:left="0"/>
        <w:jc w:val="both"/>
      </w:pPr>
      <w:r>
        <w:rPr>
          <w:rFonts w:ascii="Times New Roman"/>
          <w:b w:val="false"/>
          <w:i w:val="false"/>
          <w:color w:val="000000"/>
          <w:sz w:val="28"/>
        </w:rPr>
        <w:t>            техникалық-экономикалық негiздемелерiн әзiрлеу</w:t>
      </w:r>
    </w:p>
    <w:p>
      <w:pPr>
        <w:spacing w:after="0"/>
        <w:ind w:left="0"/>
        <w:jc w:val="both"/>
      </w:pPr>
      <w:r>
        <w:rPr>
          <w:rFonts w:ascii="Times New Roman"/>
          <w:b w:val="false"/>
          <w:i w:val="false"/>
          <w:color w:val="000000"/>
          <w:sz w:val="28"/>
        </w:rPr>
        <w:t>            және сараптамалау</w:t>
      </w:r>
    </w:p>
    <w:p>
      <w:pPr>
        <w:spacing w:after="0"/>
        <w:ind w:left="0"/>
        <w:jc w:val="both"/>
      </w:pPr>
      <w:r>
        <w:rPr>
          <w:rFonts w:ascii="Times New Roman"/>
          <w:b w:val="false"/>
          <w:i w:val="false"/>
          <w:color w:val="000000"/>
          <w:sz w:val="28"/>
        </w:rPr>
        <w:t>   225      Қазақстан Республикасының Бiлiм және ғылым             124348</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040  Сейсмологиялық ақпарат мониторингi                     117348</w:t>
      </w:r>
    </w:p>
    <w:p>
      <w:pPr>
        <w:spacing w:after="0"/>
        <w:ind w:left="0"/>
        <w:jc w:val="both"/>
      </w:pPr>
      <w:r>
        <w:rPr>
          <w:rFonts w:ascii="Times New Roman"/>
          <w:b w:val="false"/>
          <w:i w:val="false"/>
          <w:color w:val="000000"/>
          <w:sz w:val="28"/>
        </w:rPr>
        <w:t>       219  Сейсмологиялық тәжiрибелiк-әдiстемелiк                   7000</w:t>
      </w:r>
    </w:p>
    <w:p>
      <w:pPr>
        <w:spacing w:after="0"/>
        <w:ind w:left="0"/>
        <w:jc w:val="both"/>
      </w:pPr>
      <w:r>
        <w:rPr>
          <w:rFonts w:ascii="Times New Roman"/>
          <w:b w:val="false"/>
          <w:i w:val="false"/>
          <w:color w:val="000000"/>
          <w:sz w:val="28"/>
        </w:rPr>
        <w:t>            экспедицияның материалдық базасын дамыту</w:t>
      </w:r>
    </w:p>
    <w:p>
      <w:pPr>
        <w:spacing w:after="0"/>
        <w:ind w:left="0"/>
        <w:jc w:val="both"/>
      </w:pPr>
      <w:r>
        <w:rPr>
          <w:rFonts w:ascii="Times New Roman"/>
          <w:b w:val="false"/>
          <w:i w:val="false"/>
          <w:color w:val="000000"/>
          <w:sz w:val="28"/>
        </w:rPr>
        <w:t>   233      Қазақстан Республикасының Индустрия және сауда         986098</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030  Қазақстан Республикасының қорғаныс өнеркәсiбiн         150000</w:t>
      </w:r>
    </w:p>
    <w:p>
      <w:pPr>
        <w:spacing w:after="0"/>
        <w:ind w:left="0"/>
        <w:jc w:val="both"/>
      </w:pPr>
      <w:r>
        <w:rPr>
          <w:rFonts w:ascii="Times New Roman"/>
          <w:b w:val="false"/>
          <w:i w:val="false"/>
          <w:color w:val="000000"/>
          <w:sz w:val="28"/>
        </w:rPr>
        <w:t xml:space="preserve">            дамытудың және конверсиялаудың ұзақ мерзiмдi </w:t>
      </w:r>
    </w:p>
    <w:p>
      <w:pPr>
        <w:spacing w:after="0"/>
        <w:ind w:left="0"/>
        <w:jc w:val="both"/>
      </w:pPr>
      <w:r>
        <w:rPr>
          <w:rFonts w:ascii="Times New Roman"/>
          <w:b w:val="false"/>
          <w:i w:val="false"/>
          <w:color w:val="000000"/>
          <w:sz w:val="28"/>
        </w:rPr>
        <w:t>            кезеңге арналған мемлекеттiк бағдарламасы</w:t>
      </w:r>
    </w:p>
    <w:p>
      <w:pPr>
        <w:spacing w:after="0"/>
        <w:ind w:left="0"/>
        <w:jc w:val="both"/>
      </w:pPr>
      <w:r>
        <w:rPr>
          <w:rFonts w:ascii="Times New Roman"/>
          <w:b w:val="false"/>
          <w:i w:val="false"/>
          <w:color w:val="000000"/>
          <w:sz w:val="28"/>
        </w:rPr>
        <w:t>       031  Құрылыс саласындағы қолданбалы ғылыми зерттеулер        24000</w:t>
      </w:r>
    </w:p>
    <w:p>
      <w:pPr>
        <w:spacing w:after="0"/>
        <w:ind w:left="0"/>
        <w:jc w:val="both"/>
      </w:pPr>
      <w:r>
        <w:rPr>
          <w:rFonts w:ascii="Times New Roman"/>
          <w:b w:val="false"/>
          <w:i w:val="false"/>
          <w:color w:val="000000"/>
          <w:sz w:val="28"/>
        </w:rPr>
        <w:t>       032  Республикалық деңгейдегi жобалау-iздестiру,             60000</w:t>
      </w:r>
    </w:p>
    <w:p>
      <w:pPr>
        <w:spacing w:after="0"/>
        <w:ind w:left="0"/>
        <w:jc w:val="both"/>
      </w:pPr>
      <w:r>
        <w:rPr>
          <w:rFonts w:ascii="Times New Roman"/>
          <w:b w:val="false"/>
          <w:i w:val="false"/>
          <w:color w:val="000000"/>
          <w:sz w:val="28"/>
        </w:rPr>
        <w:t>            конструкторлық және технологиялық жұмыстар</w:t>
      </w:r>
    </w:p>
    <w:p>
      <w:pPr>
        <w:spacing w:after="0"/>
        <w:ind w:left="0"/>
        <w:jc w:val="both"/>
      </w:pPr>
      <w:r>
        <w:rPr>
          <w:rFonts w:ascii="Times New Roman"/>
          <w:b w:val="false"/>
          <w:i w:val="false"/>
          <w:color w:val="000000"/>
          <w:sz w:val="28"/>
        </w:rPr>
        <w:t>       033  Құрылыс саласындағы халықаралық, аймақтық және          15000</w:t>
      </w:r>
    </w:p>
    <w:p>
      <w:pPr>
        <w:spacing w:after="0"/>
        <w:ind w:left="0"/>
        <w:jc w:val="both"/>
      </w:pPr>
      <w:r>
        <w:rPr>
          <w:rFonts w:ascii="Times New Roman"/>
          <w:b w:val="false"/>
          <w:i w:val="false"/>
          <w:color w:val="000000"/>
          <w:sz w:val="28"/>
        </w:rPr>
        <w:t>            ұлттық стандарттарды сатып алу</w:t>
      </w:r>
    </w:p>
    <w:p>
      <w:pPr>
        <w:spacing w:after="0"/>
        <w:ind w:left="0"/>
        <w:jc w:val="both"/>
      </w:pPr>
      <w:r>
        <w:rPr>
          <w:rFonts w:ascii="Times New Roman"/>
          <w:b w:val="false"/>
          <w:i w:val="false"/>
          <w:color w:val="000000"/>
          <w:sz w:val="28"/>
        </w:rPr>
        <w:t>       035  Астана қаласы жаңа орталығының объектiлерiн              1000</w:t>
      </w:r>
    </w:p>
    <w:p>
      <w:pPr>
        <w:spacing w:after="0"/>
        <w:ind w:left="0"/>
        <w:jc w:val="both"/>
      </w:pPr>
      <w:r>
        <w:rPr>
          <w:rFonts w:ascii="Times New Roman"/>
          <w:b w:val="false"/>
          <w:i w:val="false"/>
          <w:color w:val="000000"/>
          <w:sz w:val="28"/>
        </w:rPr>
        <w:t>            салуға мердiгерлiк жұмыстарды мемлекеттiк</w:t>
      </w:r>
    </w:p>
    <w:p>
      <w:pPr>
        <w:spacing w:after="0"/>
        <w:ind w:left="0"/>
        <w:jc w:val="both"/>
      </w:pPr>
      <w:r>
        <w:rPr>
          <w:rFonts w:ascii="Times New Roman"/>
          <w:b w:val="false"/>
          <w:i w:val="false"/>
          <w:color w:val="000000"/>
          <w:sz w:val="28"/>
        </w:rPr>
        <w:t>            сатып алу жөнiндегi конкурстарды ұйымдастыру</w:t>
      </w:r>
    </w:p>
    <w:p>
      <w:pPr>
        <w:spacing w:after="0"/>
        <w:ind w:left="0"/>
        <w:jc w:val="both"/>
      </w:pPr>
      <w:r>
        <w:rPr>
          <w:rFonts w:ascii="Times New Roman"/>
          <w:b w:val="false"/>
          <w:i w:val="false"/>
          <w:color w:val="000000"/>
          <w:sz w:val="28"/>
        </w:rPr>
        <w:t>       036  Yлгi жобаларды әзiрлеу                                 150000</w:t>
      </w:r>
    </w:p>
    <w:p>
      <w:pPr>
        <w:spacing w:after="0"/>
        <w:ind w:left="0"/>
        <w:jc w:val="both"/>
      </w:pPr>
      <w:r>
        <w:rPr>
          <w:rFonts w:ascii="Times New Roman"/>
          <w:b w:val="false"/>
          <w:i w:val="false"/>
          <w:color w:val="000000"/>
          <w:sz w:val="28"/>
        </w:rPr>
        <w:t>       038  Микрография саласындағы ғылыми зерттеулер               79058</w:t>
      </w:r>
    </w:p>
    <w:p>
      <w:pPr>
        <w:spacing w:after="0"/>
        <w:ind w:left="0"/>
        <w:jc w:val="both"/>
      </w:pPr>
      <w:r>
        <w:rPr>
          <w:rFonts w:ascii="Times New Roman"/>
          <w:b w:val="false"/>
          <w:i w:val="false"/>
          <w:color w:val="000000"/>
          <w:sz w:val="28"/>
        </w:rPr>
        <w:t>       039  Технологиялық сипаттағы қолданбалы ғылыми              507040</w:t>
      </w:r>
    </w:p>
    <w:p>
      <w:pPr>
        <w:spacing w:after="0"/>
        <w:ind w:left="0"/>
        <w:jc w:val="both"/>
      </w:pPr>
      <w:r>
        <w:rPr>
          <w:rFonts w:ascii="Times New Roman"/>
          <w:b w:val="false"/>
          <w:i w:val="false"/>
          <w:color w:val="000000"/>
          <w:sz w:val="28"/>
        </w:rPr>
        <w:t>            зерттеулер</w:t>
      </w:r>
    </w:p>
    <w:p>
      <w:pPr>
        <w:spacing w:after="0"/>
        <w:ind w:left="0"/>
        <w:jc w:val="both"/>
      </w:pPr>
      <w:r>
        <w:rPr>
          <w:rFonts w:ascii="Times New Roman"/>
          <w:b w:val="false"/>
          <w:i w:val="false"/>
          <w:color w:val="000000"/>
          <w:sz w:val="28"/>
        </w:rPr>
        <w:t>12          Көлiк және байланыс                                  59312534</w:t>
      </w:r>
    </w:p>
    <w:p>
      <w:pPr>
        <w:spacing w:after="0"/>
        <w:ind w:left="0"/>
        <w:jc w:val="both"/>
      </w:pPr>
      <w:r>
        <w:rPr>
          <w:rFonts w:ascii="Times New Roman"/>
          <w:b w:val="false"/>
          <w:i w:val="false"/>
          <w:color w:val="000000"/>
          <w:sz w:val="28"/>
        </w:rPr>
        <w:t>   215      Қазақстан Республикасының Көлiк және                 56609934</w:t>
      </w:r>
    </w:p>
    <w:p>
      <w:pPr>
        <w:spacing w:after="0"/>
        <w:ind w:left="0"/>
        <w:jc w:val="both"/>
      </w:pPr>
      <w:r>
        <w:rPr>
          <w:rFonts w:ascii="Times New Roman"/>
          <w:b w:val="false"/>
          <w:i w:val="false"/>
          <w:color w:val="000000"/>
          <w:sz w:val="28"/>
        </w:rPr>
        <w:t>            коммуникациялар министрлiгi</w:t>
      </w:r>
    </w:p>
    <w:p>
      <w:pPr>
        <w:spacing w:after="0"/>
        <w:ind w:left="0"/>
        <w:jc w:val="both"/>
      </w:pPr>
      <w:r>
        <w:rPr>
          <w:rFonts w:ascii="Times New Roman"/>
          <w:b w:val="false"/>
          <w:i w:val="false"/>
          <w:color w:val="000000"/>
          <w:sz w:val="28"/>
        </w:rPr>
        <w:t>       001  Әкiмшiлiк шығындар                                     701751</w:t>
      </w:r>
    </w:p>
    <w:p>
      <w:pPr>
        <w:spacing w:after="0"/>
        <w:ind w:left="0"/>
        <w:jc w:val="both"/>
      </w:pPr>
      <w:r>
        <w:rPr>
          <w:rFonts w:ascii="Times New Roman"/>
          <w:b w:val="false"/>
          <w:i w:val="false"/>
          <w:color w:val="000000"/>
          <w:sz w:val="28"/>
        </w:rPr>
        <w:t>       006  Өткен жылдардың мiндеттемелерiн орындау                650953</w:t>
      </w:r>
    </w:p>
    <w:p>
      <w:pPr>
        <w:spacing w:after="0"/>
        <w:ind w:left="0"/>
        <w:jc w:val="both"/>
      </w:pPr>
      <w:r>
        <w:rPr>
          <w:rFonts w:ascii="Times New Roman"/>
          <w:b w:val="false"/>
          <w:i w:val="false"/>
          <w:color w:val="000000"/>
          <w:sz w:val="28"/>
        </w:rPr>
        <w:t>       033  Су жолдарын кеме жүретін жағдайда қамтамасыз           360431</w:t>
      </w:r>
    </w:p>
    <w:p>
      <w:pPr>
        <w:spacing w:after="0"/>
        <w:ind w:left="0"/>
        <w:jc w:val="both"/>
      </w:pPr>
      <w:r>
        <w:rPr>
          <w:rFonts w:ascii="Times New Roman"/>
          <w:b w:val="false"/>
          <w:i w:val="false"/>
          <w:color w:val="000000"/>
          <w:sz w:val="28"/>
        </w:rPr>
        <w:t>            ету және шлюздердi ұстау</w:t>
      </w:r>
    </w:p>
    <w:p>
      <w:pPr>
        <w:spacing w:after="0"/>
        <w:ind w:left="0"/>
        <w:jc w:val="both"/>
      </w:pPr>
      <w:r>
        <w:rPr>
          <w:rFonts w:ascii="Times New Roman"/>
          <w:b w:val="false"/>
          <w:i w:val="false"/>
          <w:color w:val="000000"/>
          <w:sz w:val="28"/>
        </w:rPr>
        <w:t>       035  Азаматтық авиацияға арналған әуе кемелерiнiң,           14784</w:t>
      </w:r>
    </w:p>
    <w:p>
      <w:pPr>
        <w:spacing w:after="0"/>
        <w:ind w:left="0"/>
        <w:jc w:val="both"/>
      </w:pPr>
      <w:r>
        <w:rPr>
          <w:rFonts w:ascii="Times New Roman"/>
          <w:b w:val="false"/>
          <w:i w:val="false"/>
          <w:color w:val="000000"/>
          <w:sz w:val="28"/>
        </w:rPr>
        <w:t xml:space="preserve">            әуе жолдарының және әуе айлақтарының мемлекеттiк </w:t>
      </w:r>
    </w:p>
    <w:p>
      <w:pPr>
        <w:spacing w:after="0"/>
        <w:ind w:left="0"/>
        <w:jc w:val="both"/>
      </w:pPr>
      <w:r>
        <w:rPr>
          <w:rFonts w:ascii="Times New Roman"/>
          <w:b w:val="false"/>
          <w:i w:val="false"/>
          <w:color w:val="000000"/>
          <w:sz w:val="28"/>
        </w:rPr>
        <w:t>            тiзiлiмiн жүргiзу жөнiндегi құжаттарды дайындау</w:t>
      </w:r>
    </w:p>
    <w:p>
      <w:pPr>
        <w:spacing w:after="0"/>
        <w:ind w:left="0"/>
        <w:jc w:val="both"/>
      </w:pPr>
      <w:r>
        <w:rPr>
          <w:rFonts w:ascii="Times New Roman"/>
          <w:b w:val="false"/>
          <w:i w:val="false"/>
          <w:color w:val="000000"/>
          <w:sz w:val="28"/>
        </w:rPr>
        <w:t>       036  Республикалық маңызы бар автомобиль жолдарының        9824950</w:t>
      </w:r>
    </w:p>
    <w:p>
      <w:pPr>
        <w:spacing w:after="0"/>
        <w:ind w:left="0"/>
        <w:jc w:val="both"/>
      </w:pPr>
      <w:r>
        <w:rPr>
          <w:rFonts w:ascii="Times New Roman"/>
          <w:b w:val="false"/>
          <w:i w:val="false"/>
          <w:color w:val="000000"/>
          <w:sz w:val="28"/>
        </w:rPr>
        <w:t>            құрылысы және қайта жаңарту</w:t>
      </w:r>
    </w:p>
    <w:p>
      <w:pPr>
        <w:spacing w:after="0"/>
        <w:ind w:left="0"/>
        <w:jc w:val="both"/>
      </w:pPr>
      <w:r>
        <w:rPr>
          <w:rFonts w:ascii="Times New Roman"/>
          <w:b w:val="false"/>
          <w:i w:val="false"/>
          <w:color w:val="000000"/>
          <w:sz w:val="28"/>
        </w:rPr>
        <w:t>       037  Астана қаласындағы халықаралық әуежай құрылысы       10751000</w:t>
      </w:r>
    </w:p>
    <w:p>
      <w:pPr>
        <w:spacing w:after="0"/>
        <w:ind w:left="0"/>
        <w:jc w:val="both"/>
      </w:pPr>
      <w:r>
        <w:rPr>
          <w:rFonts w:ascii="Times New Roman"/>
          <w:b w:val="false"/>
          <w:i w:val="false"/>
          <w:color w:val="000000"/>
          <w:sz w:val="28"/>
        </w:rPr>
        <w:t>       040  Алматы-Гүлшат және Ақшатау-Қарағанды                  2499181</w:t>
      </w:r>
    </w:p>
    <w:p>
      <w:pPr>
        <w:spacing w:after="0"/>
        <w:ind w:left="0"/>
        <w:jc w:val="both"/>
      </w:pPr>
      <w:r>
        <w:rPr>
          <w:rFonts w:ascii="Times New Roman"/>
          <w:b w:val="false"/>
          <w:i w:val="false"/>
          <w:color w:val="000000"/>
          <w:sz w:val="28"/>
        </w:rPr>
        <w:t>            учаскелерiнде Алматы-Қарағанды-Астана-Бурабай</w:t>
      </w:r>
    </w:p>
    <w:p>
      <w:pPr>
        <w:spacing w:after="0"/>
        <w:ind w:left="0"/>
        <w:jc w:val="both"/>
      </w:pPr>
      <w:r>
        <w:rPr>
          <w:rFonts w:ascii="Times New Roman"/>
          <w:b w:val="false"/>
          <w:i w:val="false"/>
          <w:color w:val="000000"/>
          <w:sz w:val="28"/>
        </w:rPr>
        <w:t>            автожолын қайта жаңарту</w:t>
      </w:r>
    </w:p>
    <w:p>
      <w:pPr>
        <w:spacing w:after="0"/>
        <w:ind w:left="0"/>
        <w:jc w:val="both"/>
      </w:pPr>
      <w:r>
        <w:rPr>
          <w:rFonts w:ascii="Times New Roman"/>
          <w:b w:val="false"/>
          <w:i w:val="false"/>
          <w:color w:val="000000"/>
          <w:sz w:val="28"/>
        </w:rPr>
        <w:t>       041  Көлiк және коммуникациялар саласындағы                 173000</w:t>
      </w:r>
    </w:p>
    <w:p>
      <w:pPr>
        <w:spacing w:after="0"/>
        <w:ind w:left="0"/>
        <w:jc w:val="both"/>
      </w:pPr>
      <w:r>
        <w:rPr>
          <w:rFonts w:ascii="Times New Roman"/>
          <w:b w:val="false"/>
          <w:i w:val="false"/>
          <w:color w:val="000000"/>
          <w:sz w:val="28"/>
        </w:rPr>
        <w:t>            қолданбалы ғылыми зерттеулер</w:t>
      </w:r>
    </w:p>
    <w:p>
      <w:pPr>
        <w:spacing w:after="0"/>
        <w:ind w:left="0"/>
        <w:jc w:val="both"/>
      </w:pPr>
      <w:r>
        <w:rPr>
          <w:rFonts w:ascii="Times New Roman"/>
          <w:b w:val="false"/>
          <w:i w:val="false"/>
          <w:color w:val="000000"/>
          <w:sz w:val="28"/>
        </w:rPr>
        <w:t>       042  Көлiктiк бақылау бекеттерiн жобалау-iздестiру           53788</w:t>
      </w:r>
    </w:p>
    <w:p>
      <w:pPr>
        <w:spacing w:after="0"/>
        <w:ind w:left="0"/>
        <w:jc w:val="both"/>
      </w:pPr>
      <w:r>
        <w:rPr>
          <w:rFonts w:ascii="Times New Roman"/>
          <w:b w:val="false"/>
          <w:i w:val="false"/>
          <w:color w:val="000000"/>
          <w:sz w:val="28"/>
        </w:rPr>
        <w:t>            жұмыстарын жүргiзу, жаңғырту және көшiру</w:t>
      </w:r>
    </w:p>
    <w:p>
      <w:pPr>
        <w:spacing w:after="0"/>
        <w:ind w:left="0"/>
        <w:jc w:val="both"/>
      </w:pPr>
      <w:r>
        <w:rPr>
          <w:rFonts w:ascii="Times New Roman"/>
          <w:b w:val="false"/>
          <w:i w:val="false"/>
          <w:color w:val="000000"/>
          <w:sz w:val="28"/>
        </w:rPr>
        <w:t>       044  Радиожиiлiк спектрі мен радиоэлектрондық               254809</w:t>
      </w:r>
    </w:p>
    <w:p>
      <w:pPr>
        <w:spacing w:after="0"/>
        <w:ind w:left="0"/>
        <w:jc w:val="both"/>
      </w:pPr>
      <w:r>
        <w:rPr>
          <w:rFonts w:ascii="Times New Roman"/>
          <w:b w:val="false"/>
          <w:i w:val="false"/>
          <w:color w:val="000000"/>
          <w:sz w:val="28"/>
        </w:rPr>
        <w:t>            құралдардың мониторингі жүйесін құру</w:t>
      </w:r>
    </w:p>
    <w:p>
      <w:pPr>
        <w:spacing w:after="0"/>
        <w:ind w:left="0"/>
        <w:jc w:val="both"/>
      </w:pPr>
      <w:r>
        <w:rPr>
          <w:rFonts w:ascii="Times New Roman"/>
          <w:b w:val="false"/>
          <w:i w:val="false"/>
          <w:color w:val="000000"/>
          <w:sz w:val="28"/>
        </w:rPr>
        <w:t>       052  Батыс Қазақстанның автожолдарын қайта жаңарту         6000000</w:t>
      </w:r>
    </w:p>
    <w:p>
      <w:pPr>
        <w:spacing w:after="0"/>
        <w:ind w:left="0"/>
        <w:jc w:val="both"/>
      </w:pPr>
      <w:r>
        <w:rPr>
          <w:rFonts w:ascii="Times New Roman"/>
          <w:b w:val="false"/>
          <w:i w:val="false"/>
          <w:color w:val="000000"/>
          <w:sz w:val="28"/>
        </w:rPr>
        <w:t>       053  Алматы-Георгиевка автожолын оңалту                    1822961</w:t>
      </w:r>
    </w:p>
    <w:p>
      <w:pPr>
        <w:spacing w:after="0"/>
        <w:ind w:left="0"/>
        <w:jc w:val="both"/>
      </w:pPr>
      <w:r>
        <w:rPr>
          <w:rFonts w:ascii="Times New Roman"/>
          <w:b w:val="false"/>
          <w:i w:val="false"/>
          <w:color w:val="000000"/>
          <w:sz w:val="28"/>
        </w:rPr>
        <w:t>       054  Республикалық маңызы бар автожолдарды ағымдағы        1883429</w:t>
      </w:r>
    </w:p>
    <w:p>
      <w:pPr>
        <w:spacing w:after="0"/>
        <w:ind w:left="0"/>
        <w:jc w:val="both"/>
      </w:pPr>
      <w:r>
        <w:rPr>
          <w:rFonts w:ascii="Times New Roman"/>
          <w:b w:val="false"/>
          <w:i w:val="false"/>
          <w:color w:val="000000"/>
          <w:sz w:val="28"/>
        </w:rPr>
        <w:t>            жөндеу, ұстау, көгалдандыру</w:t>
      </w:r>
    </w:p>
    <w:p>
      <w:pPr>
        <w:spacing w:after="0"/>
        <w:ind w:left="0"/>
        <w:jc w:val="both"/>
      </w:pPr>
      <w:r>
        <w:rPr>
          <w:rFonts w:ascii="Times New Roman"/>
          <w:b w:val="false"/>
          <w:i w:val="false"/>
          <w:color w:val="000000"/>
          <w:sz w:val="28"/>
        </w:rPr>
        <w:t>       055  Алматы-Гүлшат учаскесiндегі (88 км) Алматы-Бурабай     207819</w:t>
      </w:r>
    </w:p>
    <w:p>
      <w:pPr>
        <w:spacing w:after="0"/>
        <w:ind w:left="0"/>
        <w:jc w:val="both"/>
      </w:pPr>
      <w:r>
        <w:rPr>
          <w:rFonts w:ascii="Times New Roman"/>
          <w:b w:val="false"/>
          <w:i w:val="false"/>
          <w:color w:val="000000"/>
          <w:sz w:val="28"/>
        </w:rPr>
        <w:t>            автожолын қайта жаңарту</w:t>
      </w:r>
    </w:p>
    <w:p>
      <w:pPr>
        <w:spacing w:after="0"/>
        <w:ind w:left="0"/>
        <w:jc w:val="both"/>
      </w:pPr>
      <w:r>
        <w:rPr>
          <w:rFonts w:ascii="Times New Roman"/>
          <w:b w:val="false"/>
          <w:i w:val="false"/>
          <w:color w:val="000000"/>
          <w:sz w:val="28"/>
        </w:rPr>
        <w:t>       056  Осакаровка-Вишневка учаскесiндегi                      534154</w:t>
      </w:r>
    </w:p>
    <w:p>
      <w:pPr>
        <w:spacing w:after="0"/>
        <w:ind w:left="0"/>
        <w:jc w:val="both"/>
      </w:pPr>
      <w:r>
        <w:rPr>
          <w:rFonts w:ascii="Times New Roman"/>
          <w:b w:val="false"/>
          <w:i w:val="false"/>
          <w:color w:val="000000"/>
          <w:sz w:val="28"/>
        </w:rPr>
        <w:t>            Қарағанды-Астана автожолын қайта жаңарту жобасы</w:t>
      </w:r>
    </w:p>
    <w:p>
      <w:pPr>
        <w:spacing w:after="0"/>
        <w:ind w:left="0"/>
        <w:jc w:val="both"/>
      </w:pPr>
      <w:r>
        <w:rPr>
          <w:rFonts w:ascii="Times New Roman"/>
          <w:b w:val="false"/>
          <w:i w:val="false"/>
          <w:color w:val="000000"/>
          <w:sz w:val="28"/>
        </w:rPr>
        <w:t>       057  Вишневка-Астана учаскесiндегi Қарағанды-Астана         638764</w:t>
      </w:r>
    </w:p>
    <w:p>
      <w:pPr>
        <w:spacing w:after="0"/>
        <w:ind w:left="0"/>
        <w:jc w:val="both"/>
      </w:pPr>
      <w:r>
        <w:rPr>
          <w:rFonts w:ascii="Times New Roman"/>
          <w:b w:val="false"/>
          <w:i w:val="false"/>
          <w:color w:val="000000"/>
          <w:sz w:val="28"/>
        </w:rPr>
        <w:t>            автожолын қайта жаңарту жобасы</w:t>
      </w:r>
    </w:p>
    <w:p>
      <w:pPr>
        <w:spacing w:after="0"/>
        <w:ind w:left="0"/>
        <w:jc w:val="both"/>
      </w:pPr>
      <w:r>
        <w:rPr>
          <w:rFonts w:ascii="Times New Roman"/>
          <w:b w:val="false"/>
          <w:i w:val="false"/>
          <w:color w:val="000000"/>
          <w:sz w:val="28"/>
        </w:rPr>
        <w:t>       059  Ұзынағаш-Георгиевка учаскесiндегi Алматы-Георгиевка   2988040</w:t>
      </w:r>
    </w:p>
    <w:p>
      <w:pPr>
        <w:spacing w:after="0"/>
        <w:ind w:left="0"/>
        <w:jc w:val="both"/>
      </w:pPr>
      <w:r>
        <w:rPr>
          <w:rFonts w:ascii="Times New Roman"/>
          <w:b w:val="false"/>
          <w:i w:val="false"/>
          <w:color w:val="000000"/>
          <w:sz w:val="28"/>
        </w:rPr>
        <w:t>            автожолын оңалту</w:t>
      </w:r>
    </w:p>
    <w:p>
      <w:pPr>
        <w:spacing w:after="0"/>
        <w:ind w:left="0"/>
        <w:jc w:val="both"/>
      </w:pPr>
      <w:r>
        <w:rPr>
          <w:rFonts w:ascii="Times New Roman"/>
          <w:b w:val="false"/>
          <w:i w:val="false"/>
          <w:color w:val="000000"/>
          <w:sz w:val="28"/>
        </w:rPr>
        <w:t>       060  Республикалық маңызы бар автожолдарды қайта            251000</w:t>
      </w:r>
    </w:p>
    <w:p>
      <w:pPr>
        <w:spacing w:after="0"/>
        <w:ind w:left="0"/>
        <w:jc w:val="both"/>
      </w:pPr>
      <w:r>
        <w:rPr>
          <w:rFonts w:ascii="Times New Roman"/>
          <w:b w:val="false"/>
          <w:i w:val="false"/>
          <w:color w:val="000000"/>
          <w:sz w:val="28"/>
        </w:rPr>
        <w:t>            жаңарту жөнiндегi жобалау-iздестiру жұмыстары</w:t>
      </w:r>
    </w:p>
    <w:p>
      <w:pPr>
        <w:spacing w:after="0"/>
        <w:ind w:left="0"/>
        <w:jc w:val="both"/>
      </w:pPr>
      <w:r>
        <w:rPr>
          <w:rFonts w:ascii="Times New Roman"/>
          <w:b w:val="false"/>
          <w:i w:val="false"/>
          <w:color w:val="000000"/>
          <w:sz w:val="28"/>
        </w:rPr>
        <w:t>       062  Республикалық маңызы бар автожолдар мен көпiрлер        35000</w:t>
      </w:r>
    </w:p>
    <w:p>
      <w:pPr>
        <w:spacing w:after="0"/>
        <w:ind w:left="0"/>
        <w:jc w:val="both"/>
      </w:pPr>
      <w:r>
        <w:rPr>
          <w:rFonts w:ascii="Times New Roman"/>
          <w:b w:val="false"/>
          <w:i w:val="false"/>
          <w:color w:val="000000"/>
          <w:sz w:val="28"/>
        </w:rPr>
        <w:t>            жай-күйiнiң диагностикасы мен оны аспаптық тексеру</w:t>
      </w:r>
    </w:p>
    <w:p>
      <w:pPr>
        <w:spacing w:after="0"/>
        <w:ind w:left="0"/>
        <w:jc w:val="both"/>
      </w:pPr>
      <w:r>
        <w:rPr>
          <w:rFonts w:ascii="Times New Roman"/>
          <w:b w:val="false"/>
          <w:i w:val="false"/>
          <w:color w:val="000000"/>
          <w:sz w:val="28"/>
        </w:rPr>
        <w:t xml:space="preserve">       063  Қазақстан Республикасы Көлiк және коммуникациялар       21186  </w:t>
      </w:r>
    </w:p>
    <w:p>
      <w:pPr>
        <w:spacing w:after="0"/>
        <w:ind w:left="0"/>
        <w:jc w:val="both"/>
      </w:pPr>
      <w:r>
        <w:rPr>
          <w:rFonts w:ascii="Times New Roman"/>
          <w:b w:val="false"/>
          <w:i w:val="false"/>
          <w:color w:val="000000"/>
          <w:sz w:val="28"/>
        </w:rPr>
        <w:t>            министрлiгiнiң функционалды мүлкiн ұстау</w:t>
      </w:r>
    </w:p>
    <w:p>
      <w:pPr>
        <w:spacing w:after="0"/>
        <w:ind w:left="0"/>
        <w:jc w:val="both"/>
      </w:pPr>
      <w:r>
        <w:rPr>
          <w:rFonts w:ascii="Times New Roman"/>
          <w:b w:val="false"/>
          <w:i w:val="false"/>
          <w:color w:val="000000"/>
          <w:sz w:val="28"/>
        </w:rPr>
        <w:t>       064  "Астана" халықаралық әуежайы" РМК жарғылық             241650</w:t>
      </w:r>
    </w:p>
    <w:p>
      <w:pPr>
        <w:spacing w:after="0"/>
        <w:ind w:left="0"/>
        <w:jc w:val="both"/>
      </w:pPr>
      <w:r>
        <w:rPr>
          <w:rFonts w:ascii="Times New Roman"/>
          <w:b w:val="false"/>
          <w:i w:val="false"/>
          <w:color w:val="000000"/>
          <w:sz w:val="28"/>
        </w:rPr>
        <w:t>            капиталын ұлғайту</w:t>
      </w:r>
    </w:p>
    <w:p>
      <w:pPr>
        <w:spacing w:after="0"/>
        <w:ind w:left="0"/>
        <w:jc w:val="both"/>
      </w:pPr>
      <w:r>
        <w:rPr>
          <w:rFonts w:ascii="Times New Roman"/>
          <w:b w:val="false"/>
          <w:i w:val="false"/>
          <w:color w:val="000000"/>
          <w:sz w:val="28"/>
        </w:rPr>
        <w:t>       068  Қазақстан Республикасы теңiзшiсiнiң паспортын             500</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072  Шульба шлюзiн салу                                     550000</w:t>
      </w:r>
    </w:p>
    <w:p>
      <w:pPr>
        <w:spacing w:after="0"/>
        <w:ind w:left="0"/>
        <w:jc w:val="both"/>
      </w:pPr>
      <w:r>
        <w:rPr>
          <w:rFonts w:ascii="Times New Roman"/>
          <w:b w:val="false"/>
          <w:i w:val="false"/>
          <w:color w:val="000000"/>
          <w:sz w:val="28"/>
        </w:rPr>
        <w:t>       074  Жүйелi iшкi авиатасымалдарды субсидиялау               300000</w:t>
      </w:r>
    </w:p>
    <w:p>
      <w:pPr>
        <w:spacing w:after="0"/>
        <w:ind w:left="0"/>
        <w:jc w:val="both"/>
      </w:pPr>
      <w:r>
        <w:rPr>
          <w:rFonts w:ascii="Times New Roman"/>
          <w:b w:val="false"/>
          <w:i w:val="false"/>
          <w:color w:val="000000"/>
          <w:sz w:val="28"/>
        </w:rPr>
        <w:t>       079  Лицензиарлардың функцияларын орындау                    26767</w:t>
      </w:r>
    </w:p>
    <w:p>
      <w:pPr>
        <w:spacing w:after="0"/>
        <w:ind w:left="0"/>
        <w:jc w:val="both"/>
      </w:pPr>
      <w:r>
        <w:rPr>
          <w:rFonts w:ascii="Times New Roman"/>
          <w:b w:val="false"/>
          <w:i w:val="false"/>
          <w:color w:val="000000"/>
          <w:sz w:val="28"/>
        </w:rPr>
        <w:t>       301  Алтынсарин-Хромтау темiр жолының желiсiн салу         7539460</w:t>
      </w:r>
    </w:p>
    <w:p>
      <w:pPr>
        <w:spacing w:after="0"/>
        <w:ind w:left="0"/>
        <w:jc w:val="both"/>
      </w:pPr>
      <w:r>
        <w:rPr>
          <w:rFonts w:ascii="Times New Roman"/>
          <w:b w:val="false"/>
          <w:i w:val="false"/>
          <w:color w:val="000000"/>
          <w:sz w:val="28"/>
        </w:rPr>
        <w:t>       400  Қарағанды-Осакаровка учаскесiнде                      2519081</w:t>
      </w:r>
    </w:p>
    <w:p>
      <w:pPr>
        <w:spacing w:after="0"/>
        <w:ind w:left="0"/>
        <w:jc w:val="both"/>
      </w:pPr>
      <w:r>
        <w:rPr>
          <w:rFonts w:ascii="Times New Roman"/>
          <w:b w:val="false"/>
          <w:i w:val="false"/>
          <w:color w:val="000000"/>
          <w:sz w:val="28"/>
        </w:rPr>
        <w:t>            Қарағанды-Астана автожолын қайта жаңарту жобасы</w:t>
      </w:r>
    </w:p>
    <w:p>
      <w:pPr>
        <w:spacing w:after="0"/>
        <w:ind w:left="0"/>
        <w:jc w:val="both"/>
      </w:pPr>
      <w:r>
        <w:rPr>
          <w:rFonts w:ascii="Times New Roman"/>
          <w:b w:val="false"/>
          <w:i w:val="false"/>
          <w:color w:val="000000"/>
          <w:sz w:val="28"/>
        </w:rPr>
        <w:t xml:space="preserve">       501  Қазақстан Республикасы Көлiк және коммуникациялар       37064  </w:t>
      </w:r>
    </w:p>
    <w:p>
      <w:pPr>
        <w:spacing w:after="0"/>
        <w:ind w:left="0"/>
        <w:jc w:val="both"/>
      </w:pPr>
      <w:r>
        <w:rPr>
          <w:rFonts w:ascii="Times New Roman"/>
          <w:b w:val="false"/>
          <w:i w:val="false"/>
          <w:color w:val="000000"/>
          <w:sz w:val="28"/>
        </w:rPr>
        <w:t>            министрлiгiнiң ақпараттық жүйелерiн сүйемелдеу</w:t>
      </w:r>
    </w:p>
    <w:p>
      <w:pPr>
        <w:spacing w:after="0"/>
        <w:ind w:left="0"/>
        <w:jc w:val="both"/>
      </w:pPr>
      <w:r>
        <w:rPr>
          <w:rFonts w:ascii="Times New Roman"/>
          <w:b w:val="false"/>
          <w:i w:val="false"/>
          <w:color w:val="000000"/>
          <w:sz w:val="28"/>
        </w:rPr>
        <w:t>       700  Астана қаласындағы әуежайдың ұшу-қону жолағын         1515588</w:t>
      </w:r>
    </w:p>
    <w:p>
      <w:pPr>
        <w:spacing w:after="0"/>
        <w:ind w:left="0"/>
        <w:jc w:val="both"/>
      </w:pPr>
      <w:r>
        <w:rPr>
          <w:rFonts w:ascii="Times New Roman"/>
          <w:b w:val="false"/>
          <w:i w:val="false"/>
          <w:color w:val="000000"/>
          <w:sz w:val="28"/>
        </w:rPr>
        <w:t xml:space="preserve">            қайта жаңарту </w:t>
      </w:r>
    </w:p>
    <w:p>
      <w:pPr>
        <w:spacing w:after="0"/>
        <w:ind w:left="0"/>
        <w:jc w:val="both"/>
      </w:pPr>
      <w:r>
        <w:rPr>
          <w:rFonts w:ascii="Times New Roman"/>
          <w:b w:val="false"/>
          <w:i w:val="false"/>
          <w:color w:val="000000"/>
          <w:sz w:val="28"/>
        </w:rPr>
        <w:t>       707  Республикалық маңызы бар автожолдарды орташа жөндеу   3550000</w:t>
      </w:r>
    </w:p>
    <w:p>
      <w:pPr>
        <w:spacing w:after="0"/>
        <w:ind w:left="0"/>
        <w:jc w:val="both"/>
      </w:pPr>
      <w:r>
        <w:rPr>
          <w:rFonts w:ascii="Times New Roman"/>
          <w:b w:val="false"/>
          <w:i w:val="false"/>
          <w:color w:val="000000"/>
          <w:sz w:val="28"/>
        </w:rPr>
        <w:t>       708  Республикалық маңызы бар автожолдарды күрделi жөндеу   650000</w:t>
      </w:r>
    </w:p>
    <w:p>
      <w:pPr>
        <w:spacing w:after="0"/>
        <w:ind w:left="0"/>
        <w:jc w:val="both"/>
      </w:pPr>
      <w:r>
        <w:rPr>
          <w:rFonts w:ascii="Times New Roman"/>
          <w:b w:val="false"/>
          <w:i w:val="false"/>
          <w:color w:val="000000"/>
          <w:sz w:val="28"/>
        </w:rPr>
        <w:t>       709  Радиожиiлiк спектрi және радиоэлектрондық               12824</w:t>
      </w:r>
    </w:p>
    <w:p>
      <w:pPr>
        <w:spacing w:after="0"/>
        <w:ind w:left="0"/>
        <w:jc w:val="both"/>
      </w:pPr>
      <w:r>
        <w:rPr>
          <w:rFonts w:ascii="Times New Roman"/>
          <w:b w:val="false"/>
          <w:i w:val="false"/>
          <w:color w:val="000000"/>
          <w:sz w:val="28"/>
        </w:rPr>
        <w:t>            құралдар мониторингi жүйесiн сүйемелдеу</w:t>
      </w:r>
    </w:p>
    <w:p>
      <w:pPr>
        <w:spacing w:after="0"/>
        <w:ind w:left="0"/>
        <w:jc w:val="both"/>
      </w:pPr>
      <w:r>
        <w:rPr>
          <w:rFonts w:ascii="Times New Roman"/>
          <w:b w:val="false"/>
          <w:i w:val="false"/>
          <w:color w:val="000000"/>
          <w:sz w:val="28"/>
        </w:rPr>
        <w:t>   233      Қазақстан Республикасының Индустрия және сауда        2702600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407  Астана қаласының бюджетiне Астана қаласында           2702600</w:t>
      </w:r>
    </w:p>
    <w:p>
      <w:pPr>
        <w:spacing w:after="0"/>
        <w:ind w:left="0"/>
        <w:jc w:val="both"/>
      </w:pPr>
      <w:r>
        <w:rPr>
          <w:rFonts w:ascii="Times New Roman"/>
          <w:b w:val="false"/>
          <w:i w:val="false"/>
          <w:color w:val="000000"/>
          <w:sz w:val="28"/>
        </w:rPr>
        <w:t>            Есiл өзенi арқылы өтейтiн автожол көпiрiн қоса</w:t>
      </w:r>
    </w:p>
    <w:p>
      <w:pPr>
        <w:spacing w:after="0"/>
        <w:ind w:left="0"/>
        <w:jc w:val="both"/>
      </w:pPr>
      <w:r>
        <w:rPr>
          <w:rFonts w:ascii="Times New Roman"/>
          <w:b w:val="false"/>
          <w:i w:val="false"/>
          <w:color w:val="000000"/>
          <w:sz w:val="28"/>
        </w:rPr>
        <w:t xml:space="preserve">            алғанда "Сол жақ жағалау орталығы-Абылай хан </w:t>
      </w:r>
    </w:p>
    <w:p>
      <w:pPr>
        <w:spacing w:after="0"/>
        <w:ind w:left="0"/>
        <w:jc w:val="both"/>
      </w:pPr>
      <w:r>
        <w:rPr>
          <w:rFonts w:ascii="Times New Roman"/>
          <w:b w:val="false"/>
          <w:i w:val="false"/>
          <w:color w:val="000000"/>
          <w:sz w:val="28"/>
        </w:rPr>
        <w:t>            даңғылы" магистралды автожолын салуға арналған</w:t>
      </w:r>
    </w:p>
    <w:p>
      <w:pPr>
        <w:spacing w:after="0"/>
        <w:ind w:left="0"/>
        <w:jc w:val="both"/>
      </w:pPr>
      <w:r>
        <w:rPr>
          <w:rFonts w:ascii="Times New Roman"/>
          <w:b w:val="false"/>
          <w:i w:val="false"/>
          <w:color w:val="000000"/>
          <w:sz w:val="28"/>
        </w:rPr>
        <w:t>            мақсатты инвестициялық трансферттер</w:t>
      </w:r>
    </w:p>
    <w:p>
      <w:pPr>
        <w:spacing w:after="0"/>
        <w:ind w:left="0"/>
        <w:jc w:val="both"/>
      </w:pPr>
      <w:r>
        <w:rPr>
          <w:rFonts w:ascii="Times New Roman"/>
          <w:b w:val="false"/>
          <w:i w:val="false"/>
          <w:color w:val="000000"/>
          <w:sz w:val="28"/>
        </w:rPr>
        <w:t>13          Өзгелер                                              23808227</w:t>
      </w:r>
    </w:p>
    <w:p>
      <w:pPr>
        <w:spacing w:after="0"/>
        <w:ind w:left="0"/>
        <w:jc w:val="both"/>
      </w:pPr>
      <w:r>
        <w:rPr>
          <w:rFonts w:ascii="Times New Roman"/>
          <w:b w:val="false"/>
          <w:i w:val="false"/>
          <w:color w:val="000000"/>
          <w:sz w:val="28"/>
        </w:rPr>
        <w:t>   204      Қазақстан Республикасының Сыртқы iстер                 458911</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041  Шетелдiк iссапарлар                                    310000</w:t>
      </w:r>
    </w:p>
    <w:p>
      <w:pPr>
        <w:spacing w:after="0"/>
        <w:ind w:left="0"/>
        <w:jc w:val="both"/>
      </w:pPr>
      <w:r>
        <w:rPr>
          <w:rFonts w:ascii="Times New Roman"/>
          <w:b w:val="false"/>
          <w:i w:val="false"/>
          <w:color w:val="000000"/>
          <w:sz w:val="28"/>
        </w:rPr>
        <w:t>       042  Өкiлдiк шығындар                                       148911</w:t>
      </w:r>
    </w:p>
    <w:p>
      <w:pPr>
        <w:spacing w:after="0"/>
        <w:ind w:left="0"/>
        <w:jc w:val="both"/>
      </w:pPr>
      <w:r>
        <w:rPr>
          <w:rFonts w:ascii="Times New Roman"/>
          <w:b w:val="false"/>
          <w:i w:val="false"/>
          <w:color w:val="000000"/>
          <w:sz w:val="28"/>
        </w:rPr>
        <w:t>   215      Қазақстан Республикасының Көлiк және                  1278987</w:t>
      </w:r>
    </w:p>
    <w:p>
      <w:pPr>
        <w:spacing w:after="0"/>
        <w:ind w:left="0"/>
        <w:jc w:val="both"/>
      </w:pPr>
      <w:r>
        <w:rPr>
          <w:rFonts w:ascii="Times New Roman"/>
          <w:b w:val="false"/>
          <w:i w:val="false"/>
          <w:color w:val="000000"/>
          <w:sz w:val="28"/>
        </w:rPr>
        <w:t>            коммуникациялар министрлiгi</w:t>
      </w:r>
    </w:p>
    <w:p>
      <w:pPr>
        <w:spacing w:after="0"/>
        <w:ind w:left="0"/>
        <w:jc w:val="both"/>
      </w:pPr>
      <w:r>
        <w:rPr>
          <w:rFonts w:ascii="Times New Roman"/>
          <w:b w:val="false"/>
          <w:i w:val="false"/>
          <w:color w:val="000000"/>
          <w:sz w:val="28"/>
        </w:rPr>
        <w:t>       207  "Байқоңыр" кешенiнiң жалға берілген мүлкiн               8721</w:t>
      </w:r>
    </w:p>
    <w:p>
      <w:pPr>
        <w:spacing w:after="0"/>
        <w:ind w:left="0"/>
        <w:jc w:val="both"/>
      </w:pPr>
      <w:r>
        <w:rPr>
          <w:rFonts w:ascii="Times New Roman"/>
          <w:b w:val="false"/>
          <w:i w:val="false"/>
          <w:color w:val="000000"/>
          <w:sz w:val="28"/>
        </w:rPr>
        <w:t>            теңгерімде ұстаушы - мемлекеттік мекеменiң</w:t>
      </w:r>
    </w:p>
    <w:p>
      <w:pPr>
        <w:spacing w:after="0"/>
        <w:ind w:left="0"/>
        <w:jc w:val="both"/>
      </w:pPr>
      <w:r>
        <w:rPr>
          <w:rFonts w:ascii="Times New Roman"/>
          <w:b w:val="false"/>
          <w:i w:val="false"/>
          <w:color w:val="000000"/>
          <w:sz w:val="28"/>
        </w:rPr>
        <w:t>            материалдық-техникалық базасын дамыту</w:t>
      </w:r>
    </w:p>
    <w:p>
      <w:pPr>
        <w:spacing w:after="0"/>
        <w:ind w:left="0"/>
        <w:jc w:val="both"/>
      </w:pPr>
      <w:r>
        <w:rPr>
          <w:rFonts w:ascii="Times New Roman"/>
          <w:b w:val="false"/>
          <w:i w:val="false"/>
          <w:color w:val="000000"/>
          <w:sz w:val="28"/>
        </w:rPr>
        <w:t>       303  Астана қаласында мемлекеттiк органдар үшiн             215936</w:t>
      </w:r>
    </w:p>
    <w:p>
      <w:pPr>
        <w:spacing w:after="0"/>
        <w:ind w:left="0"/>
        <w:jc w:val="both"/>
      </w:pPr>
      <w:r>
        <w:rPr>
          <w:rFonts w:ascii="Times New Roman"/>
          <w:b w:val="false"/>
          <w:i w:val="false"/>
          <w:color w:val="000000"/>
          <w:sz w:val="28"/>
        </w:rPr>
        <w:t>            серверлiк орталық ғимаратын салу</w:t>
      </w:r>
    </w:p>
    <w:p>
      <w:pPr>
        <w:spacing w:after="0"/>
        <w:ind w:left="0"/>
        <w:jc w:val="both"/>
      </w:pPr>
      <w:r>
        <w:rPr>
          <w:rFonts w:ascii="Times New Roman"/>
          <w:b w:val="false"/>
          <w:i w:val="false"/>
          <w:color w:val="000000"/>
          <w:sz w:val="28"/>
        </w:rPr>
        <w:t>       500  Мемлекеттік органдардың ақпараттық инфрақұрылымын        7811</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601  "Заңды тұлғалар" мемлекеттiк дерекқорын құру             4994</w:t>
      </w:r>
    </w:p>
    <w:p>
      <w:pPr>
        <w:spacing w:after="0"/>
        <w:ind w:left="0"/>
        <w:jc w:val="both"/>
      </w:pPr>
      <w:r>
        <w:rPr>
          <w:rFonts w:ascii="Times New Roman"/>
          <w:b w:val="false"/>
          <w:i w:val="false"/>
          <w:color w:val="000000"/>
          <w:sz w:val="28"/>
        </w:rPr>
        <w:t>       602  "Жеке тұлғалар" мемлекеттiк дерекқорын құру            178208</w:t>
      </w:r>
    </w:p>
    <w:p>
      <w:pPr>
        <w:spacing w:after="0"/>
        <w:ind w:left="0"/>
        <w:jc w:val="both"/>
      </w:pPr>
      <w:r>
        <w:rPr>
          <w:rFonts w:ascii="Times New Roman"/>
          <w:b w:val="false"/>
          <w:i w:val="false"/>
          <w:color w:val="000000"/>
          <w:sz w:val="28"/>
        </w:rPr>
        <w:t>       604  Мемлекеттiк органдардың электронды құжат               499540</w:t>
      </w:r>
    </w:p>
    <w:p>
      <w:pPr>
        <w:spacing w:after="0"/>
        <w:ind w:left="0"/>
        <w:jc w:val="both"/>
      </w:pPr>
      <w:r>
        <w:rPr>
          <w:rFonts w:ascii="Times New Roman"/>
          <w:b w:val="false"/>
          <w:i w:val="false"/>
          <w:color w:val="000000"/>
          <w:sz w:val="28"/>
        </w:rPr>
        <w:t>            айналымының бiрыңғай жүйесiн құру</w:t>
      </w:r>
    </w:p>
    <w:p>
      <w:pPr>
        <w:spacing w:after="0"/>
        <w:ind w:left="0"/>
        <w:jc w:val="both"/>
      </w:pPr>
      <w:r>
        <w:rPr>
          <w:rFonts w:ascii="Times New Roman"/>
          <w:b w:val="false"/>
          <w:i w:val="false"/>
          <w:color w:val="000000"/>
          <w:sz w:val="28"/>
        </w:rPr>
        <w:t>       605  Мемлекеттік органдардың ақпараттық инфрақұрылымын      254140</w:t>
      </w:r>
    </w:p>
    <w:p>
      <w:pPr>
        <w:spacing w:after="0"/>
        <w:ind w:left="0"/>
        <w:jc w:val="both"/>
      </w:pPr>
      <w:r>
        <w:rPr>
          <w:rFonts w:ascii="Times New Roman"/>
          <w:b w:val="false"/>
          <w:i w:val="false"/>
          <w:color w:val="000000"/>
          <w:sz w:val="28"/>
        </w:rPr>
        <w:t>            құру</w:t>
      </w:r>
    </w:p>
    <w:p>
      <w:pPr>
        <w:spacing w:after="0"/>
        <w:ind w:left="0"/>
        <w:jc w:val="both"/>
      </w:pPr>
      <w:r>
        <w:rPr>
          <w:rFonts w:ascii="Times New Roman"/>
          <w:b w:val="false"/>
          <w:i w:val="false"/>
          <w:color w:val="000000"/>
          <w:sz w:val="28"/>
        </w:rPr>
        <w:t>       606  Ақпараттық-телекоммуникациялық ресурстардың             24063</w:t>
      </w:r>
    </w:p>
    <w:p>
      <w:pPr>
        <w:spacing w:after="0"/>
        <w:ind w:left="0"/>
        <w:jc w:val="both"/>
      </w:pPr>
      <w:r>
        <w:rPr>
          <w:rFonts w:ascii="Times New Roman"/>
          <w:b w:val="false"/>
          <w:i w:val="false"/>
          <w:color w:val="000000"/>
          <w:sz w:val="28"/>
        </w:rPr>
        <w:t>            жай-күйi мониторингiнiң жүйесiн құру</w:t>
      </w:r>
    </w:p>
    <w:p>
      <w:pPr>
        <w:spacing w:after="0"/>
        <w:ind w:left="0"/>
        <w:jc w:val="both"/>
      </w:pPr>
      <w:r>
        <w:rPr>
          <w:rFonts w:ascii="Times New Roman"/>
          <w:b w:val="false"/>
          <w:i w:val="false"/>
          <w:color w:val="000000"/>
          <w:sz w:val="28"/>
        </w:rPr>
        <w:t>       608  Электрондық коммерция, аукциондар және                  57786</w:t>
      </w:r>
    </w:p>
    <w:p>
      <w:pPr>
        <w:spacing w:after="0"/>
        <w:ind w:left="0"/>
        <w:jc w:val="both"/>
      </w:pPr>
      <w:r>
        <w:rPr>
          <w:rFonts w:ascii="Times New Roman"/>
          <w:b w:val="false"/>
          <w:i w:val="false"/>
          <w:color w:val="000000"/>
          <w:sz w:val="28"/>
        </w:rPr>
        <w:t>            тендерлер жүйесiн құру</w:t>
      </w:r>
    </w:p>
    <w:p>
      <w:pPr>
        <w:spacing w:after="0"/>
        <w:ind w:left="0"/>
        <w:jc w:val="both"/>
      </w:pPr>
      <w:r>
        <w:rPr>
          <w:rFonts w:ascii="Times New Roman"/>
          <w:b w:val="false"/>
          <w:i w:val="false"/>
          <w:color w:val="000000"/>
          <w:sz w:val="28"/>
        </w:rPr>
        <w:t>       610  "Қазақстан ресурстары" мемлекеттік дерекқорын құру      14016</w:t>
      </w:r>
    </w:p>
    <w:p>
      <w:pPr>
        <w:spacing w:after="0"/>
        <w:ind w:left="0"/>
        <w:jc w:val="both"/>
      </w:pPr>
      <w:r>
        <w:rPr>
          <w:rFonts w:ascii="Times New Roman"/>
          <w:b w:val="false"/>
          <w:i w:val="false"/>
          <w:color w:val="000000"/>
          <w:sz w:val="28"/>
        </w:rPr>
        <w:t>       710  "Байқоңыр" кешенiнiң жалға берiлген мүлкiн               6689</w:t>
      </w:r>
    </w:p>
    <w:p>
      <w:pPr>
        <w:spacing w:after="0"/>
        <w:ind w:left="0"/>
        <w:jc w:val="both"/>
      </w:pPr>
      <w:r>
        <w:rPr>
          <w:rFonts w:ascii="Times New Roman"/>
          <w:b w:val="false"/>
          <w:i w:val="false"/>
          <w:color w:val="000000"/>
          <w:sz w:val="28"/>
        </w:rPr>
        <w:t>            есепке алу</w:t>
      </w:r>
    </w:p>
    <w:p>
      <w:pPr>
        <w:spacing w:after="0"/>
        <w:ind w:left="0"/>
        <w:jc w:val="both"/>
      </w:pPr>
      <w:r>
        <w:rPr>
          <w:rFonts w:ascii="Times New Roman"/>
          <w:b w:val="false"/>
          <w:i w:val="false"/>
          <w:color w:val="000000"/>
          <w:sz w:val="28"/>
        </w:rPr>
        <w:t>       711  Қазақстан Республикасының космонавтығына                 7083</w:t>
      </w:r>
    </w:p>
    <w:p>
      <w:pPr>
        <w:spacing w:after="0"/>
        <w:ind w:left="0"/>
        <w:jc w:val="both"/>
      </w:pPr>
      <w:r>
        <w:rPr>
          <w:rFonts w:ascii="Times New Roman"/>
          <w:b w:val="false"/>
          <w:i w:val="false"/>
          <w:color w:val="000000"/>
          <w:sz w:val="28"/>
        </w:rPr>
        <w:t>            кандидаттар дайындау</w:t>
      </w:r>
    </w:p>
    <w:p>
      <w:pPr>
        <w:spacing w:after="0"/>
        <w:ind w:left="0"/>
        <w:jc w:val="both"/>
      </w:pPr>
      <w:r>
        <w:rPr>
          <w:rFonts w:ascii="Times New Roman"/>
          <w:b w:val="false"/>
          <w:i w:val="false"/>
          <w:color w:val="000000"/>
          <w:sz w:val="28"/>
        </w:rPr>
        <w:t>   217      Қазақстан Республикасының Қаржы министрлігі          13651416</w:t>
      </w:r>
    </w:p>
    <w:p>
      <w:pPr>
        <w:spacing w:after="0"/>
        <w:ind w:left="0"/>
        <w:jc w:val="both"/>
      </w:pPr>
      <w:r>
        <w:rPr>
          <w:rFonts w:ascii="Times New Roman"/>
          <w:b w:val="false"/>
          <w:i w:val="false"/>
          <w:color w:val="000000"/>
          <w:sz w:val="28"/>
        </w:rPr>
        <w:t>       046  Табиғи және техногендiк сипаттағы төтенше             4428000</w:t>
      </w:r>
    </w:p>
    <w:p>
      <w:pPr>
        <w:spacing w:after="0"/>
        <w:ind w:left="0"/>
        <w:jc w:val="both"/>
      </w:pPr>
      <w:r>
        <w:rPr>
          <w:rFonts w:ascii="Times New Roman"/>
          <w:b w:val="false"/>
          <w:i w:val="false"/>
          <w:color w:val="000000"/>
          <w:sz w:val="28"/>
        </w:rPr>
        <w:t>            жағдайларды жоюға және өзге де күтпеген</w:t>
      </w:r>
    </w:p>
    <w:p>
      <w:pPr>
        <w:spacing w:after="0"/>
        <w:ind w:left="0"/>
        <w:jc w:val="both"/>
      </w:pPr>
      <w:r>
        <w:rPr>
          <w:rFonts w:ascii="Times New Roman"/>
          <w:b w:val="false"/>
          <w:i w:val="false"/>
          <w:color w:val="000000"/>
          <w:sz w:val="28"/>
        </w:rPr>
        <w:t xml:space="preserve">            шығыстарға арналған Қазақстан Республикасы </w:t>
      </w:r>
    </w:p>
    <w:p>
      <w:pPr>
        <w:spacing w:after="0"/>
        <w:ind w:left="0"/>
        <w:jc w:val="both"/>
      </w:pPr>
      <w:r>
        <w:rPr>
          <w:rFonts w:ascii="Times New Roman"/>
          <w:b w:val="false"/>
          <w:i w:val="false"/>
          <w:color w:val="000000"/>
          <w:sz w:val="28"/>
        </w:rPr>
        <w:t>            Үкiметiнiң резервi</w:t>
      </w:r>
    </w:p>
    <w:p>
      <w:pPr>
        <w:spacing w:after="0"/>
        <w:ind w:left="0"/>
        <w:jc w:val="both"/>
      </w:pPr>
      <w:r>
        <w:rPr>
          <w:rFonts w:ascii="Times New Roman"/>
          <w:b w:val="false"/>
          <w:i w:val="false"/>
          <w:color w:val="000000"/>
          <w:sz w:val="28"/>
        </w:rPr>
        <w:t>       052  Жеңiлдiктi тұрғын үй кредиттерi бойынша                146618</w:t>
      </w:r>
    </w:p>
    <w:p>
      <w:pPr>
        <w:spacing w:after="0"/>
        <w:ind w:left="0"/>
        <w:jc w:val="both"/>
      </w:pPr>
      <w:r>
        <w:rPr>
          <w:rFonts w:ascii="Times New Roman"/>
          <w:b w:val="false"/>
          <w:i w:val="false"/>
          <w:color w:val="000000"/>
          <w:sz w:val="28"/>
        </w:rPr>
        <w:t>            бағамдық айырманы төлеу</w:t>
      </w:r>
    </w:p>
    <w:p>
      <w:pPr>
        <w:spacing w:after="0"/>
        <w:ind w:left="0"/>
        <w:jc w:val="both"/>
      </w:pPr>
      <w:r>
        <w:rPr>
          <w:rFonts w:ascii="Times New Roman"/>
          <w:b w:val="false"/>
          <w:i w:val="false"/>
          <w:color w:val="000000"/>
          <w:sz w:val="28"/>
        </w:rPr>
        <w:t>       053  Тұрғын үй құрылыс жинақ банкiсiнiң жарғылық            500000</w:t>
      </w:r>
    </w:p>
    <w:p>
      <w:pPr>
        <w:spacing w:after="0"/>
        <w:ind w:left="0"/>
        <w:jc w:val="both"/>
      </w:pPr>
      <w:r>
        <w:rPr>
          <w:rFonts w:ascii="Times New Roman"/>
          <w:b w:val="false"/>
          <w:i w:val="false"/>
          <w:color w:val="000000"/>
          <w:sz w:val="28"/>
        </w:rPr>
        <w:t>            капиталына қатысу</w:t>
      </w:r>
    </w:p>
    <w:p>
      <w:pPr>
        <w:spacing w:after="0"/>
        <w:ind w:left="0"/>
        <w:jc w:val="both"/>
      </w:pPr>
      <w:r>
        <w:rPr>
          <w:rFonts w:ascii="Times New Roman"/>
          <w:b w:val="false"/>
          <w:i w:val="false"/>
          <w:color w:val="000000"/>
          <w:sz w:val="28"/>
        </w:rPr>
        <w:t>       064  "Министрлiктер үйi" ғимаратын ұстау                    149528</w:t>
      </w:r>
    </w:p>
    <w:p>
      <w:pPr>
        <w:spacing w:after="0"/>
        <w:ind w:left="0"/>
        <w:jc w:val="both"/>
      </w:pPr>
      <w:r>
        <w:rPr>
          <w:rFonts w:ascii="Times New Roman"/>
          <w:b w:val="false"/>
          <w:i w:val="false"/>
          <w:color w:val="000000"/>
          <w:sz w:val="28"/>
        </w:rPr>
        <w:t>       065  "Министрлiктер үйi" ғимаратын сақтандыру                12534</w:t>
      </w:r>
    </w:p>
    <w:p>
      <w:pPr>
        <w:spacing w:after="0"/>
        <w:ind w:left="0"/>
        <w:jc w:val="both"/>
      </w:pPr>
      <w:r>
        <w:rPr>
          <w:rFonts w:ascii="Times New Roman"/>
          <w:b w:val="false"/>
          <w:i w:val="false"/>
          <w:color w:val="000000"/>
          <w:sz w:val="28"/>
        </w:rPr>
        <w:t>       436  Алматы қаласының бюджетiне қаланы дамытуға            3000000</w:t>
      </w:r>
    </w:p>
    <w:p>
      <w:pPr>
        <w:spacing w:after="0"/>
        <w:ind w:left="0"/>
        <w:jc w:val="both"/>
      </w:pPr>
      <w:r>
        <w:rPr>
          <w:rFonts w:ascii="Times New Roman"/>
          <w:b w:val="false"/>
          <w:i w:val="false"/>
          <w:color w:val="000000"/>
          <w:sz w:val="28"/>
        </w:rPr>
        <w:t>            берiлетiн мақсатты инвестициялық трансферттер</w:t>
      </w:r>
    </w:p>
    <w:p>
      <w:pPr>
        <w:spacing w:after="0"/>
        <w:ind w:left="0"/>
        <w:jc w:val="both"/>
      </w:pPr>
      <w:r>
        <w:rPr>
          <w:rFonts w:ascii="Times New Roman"/>
          <w:b w:val="false"/>
          <w:i w:val="false"/>
          <w:color w:val="000000"/>
          <w:sz w:val="28"/>
        </w:rPr>
        <w:t>       449  Орталық мемлекеттiк органдардың қызметкерлерiне        750000</w:t>
      </w:r>
    </w:p>
    <w:p>
      <w:pPr>
        <w:spacing w:after="0"/>
        <w:ind w:left="0"/>
        <w:jc w:val="both"/>
      </w:pPr>
      <w:r>
        <w:rPr>
          <w:rFonts w:ascii="Times New Roman"/>
          <w:b w:val="false"/>
          <w:i w:val="false"/>
          <w:color w:val="000000"/>
          <w:sz w:val="28"/>
        </w:rPr>
        <w:t>            үй сатып алуға және құрылысына үлестiк</w:t>
      </w:r>
    </w:p>
    <w:p>
      <w:pPr>
        <w:spacing w:after="0"/>
        <w:ind w:left="0"/>
        <w:jc w:val="both"/>
      </w:pPr>
      <w:r>
        <w:rPr>
          <w:rFonts w:ascii="Times New Roman"/>
          <w:b w:val="false"/>
          <w:i w:val="false"/>
          <w:color w:val="000000"/>
          <w:sz w:val="28"/>
        </w:rPr>
        <w:t xml:space="preserve">            қатысуы үшiн Астана қалалық бюджетiне берiлетiн </w:t>
      </w:r>
    </w:p>
    <w:p>
      <w:pPr>
        <w:spacing w:after="0"/>
        <w:ind w:left="0"/>
        <w:jc w:val="both"/>
      </w:pPr>
      <w:r>
        <w:rPr>
          <w:rFonts w:ascii="Times New Roman"/>
          <w:b w:val="false"/>
          <w:i w:val="false"/>
          <w:color w:val="000000"/>
          <w:sz w:val="28"/>
        </w:rPr>
        <w:t>            мақсатты трансферттер</w:t>
      </w:r>
    </w:p>
    <w:p>
      <w:pPr>
        <w:spacing w:after="0"/>
        <w:ind w:left="0"/>
        <w:jc w:val="both"/>
      </w:pPr>
      <w:r>
        <w:rPr>
          <w:rFonts w:ascii="Times New Roman"/>
          <w:b w:val="false"/>
          <w:i w:val="false"/>
          <w:color w:val="000000"/>
          <w:sz w:val="28"/>
        </w:rPr>
        <w:t>       701  Елдiң экономикалық қауiпсiздiгiн қамтамасыз           4664736</w:t>
      </w:r>
    </w:p>
    <w:p>
      <w:pPr>
        <w:spacing w:after="0"/>
        <w:ind w:left="0"/>
        <w:jc w:val="both"/>
      </w:pPr>
      <w:r>
        <w:rPr>
          <w:rFonts w:ascii="Times New Roman"/>
          <w:b w:val="false"/>
          <w:i w:val="false"/>
          <w:color w:val="000000"/>
          <w:sz w:val="28"/>
        </w:rPr>
        <w:t>            етуге қажеттi, сондай-ақ қоғамдық және</w:t>
      </w:r>
    </w:p>
    <w:p>
      <w:pPr>
        <w:spacing w:after="0"/>
        <w:ind w:left="0"/>
        <w:jc w:val="both"/>
      </w:pPr>
      <w:r>
        <w:rPr>
          <w:rFonts w:ascii="Times New Roman"/>
          <w:b w:val="false"/>
          <w:i w:val="false"/>
          <w:color w:val="000000"/>
          <w:sz w:val="28"/>
        </w:rPr>
        <w:t>            әлеуметтiк маңызы бар мүлiк сатып алу</w:t>
      </w:r>
    </w:p>
    <w:p>
      <w:pPr>
        <w:spacing w:after="0"/>
        <w:ind w:left="0"/>
        <w:jc w:val="both"/>
      </w:pPr>
      <w:r>
        <w:rPr>
          <w:rFonts w:ascii="Times New Roman"/>
          <w:b w:val="false"/>
          <w:i w:val="false"/>
          <w:color w:val="000000"/>
          <w:sz w:val="28"/>
        </w:rPr>
        <w:t>   221      Қазақстан Республикасының Әдiлет министрлiгi           230913</w:t>
      </w:r>
    </w:p>
    <w:p>
      <w:pPr>
        <w:spacing w:after="0"/>
        <w:ind w:left="0"/>
        <w:jc w:val="both"/>
      </w:pPr>
      <w:r>
        <w:rPr>
          <w:rFonts w:ascii="Times New Roman"/>
          <w:b w:val="false"/>
          <w:i w:val="false"/>
          <w:color w:val="000000"/>
          <w:sz w:val="28"/>
        </w:rPr>
        <w:t>       046  Қазақстан Республикасы Үкiметiнiң, орталық             230913</w:t>
      </w:r>
    </w:p>
    <w:p>
      <w:pPr>
        <w:spacing w:after="0"/>
        <w:ind w:left="0"/>
        <w:jc w:val="both"/>
      </w:pPr>
      <w:r>
        <w:rPr>
          <w:rFonts w:ascii="Times New Roman"/>
          <w:b w:val="false"/>
          <w:i w:val="false"/>
          <w:color w:val="000000"/>
          <w:sz w:val="28"/>
        </w:rPr>
        <w:t>            мемлекеттiк органдардың және олардың аумақтық</w:t>
      </w:r>
    </w:p>
    <w:p>
      <w:pPr>
        <w:spacing w:after="0"/>
        <w:ind w:left="0"/>
        <w:jc w:val="both"/>
      </w:pPr>
      <w:r>
        <w:rPr>
          <w:rFonts w:ascii="Times New Roman"/>
          <w:b w:val="false"/>
          <w:i w:val="false"/>
          <w:color w:val="000000"/>
          <w:sz w:val="28"/>
        </w:rPr>
        <w:t xml:space="preserve">            бөлiмшелерiнiң соттардың шешiмдерi бойынша </w:t>
      </w:r>
    </w:p>
    <w:p>
      <w:pPr>
        <w:spacing w:after="0"/>
        <w:ind w:left="0"/>
        <w:jc w:val="both"/>
      </w:pPr>
      <w:r>
        <w:rPr>
          <w:rFonts w:ascii="Times New Roman"/>
          <w:b w:val="false"/>
          <w:i w:val="false"/>
          <w:color w:val="000000"/>
          <w:sz w:val="28"/>
        </w:rPr>
        <w:t>            мiндеттемелерiн өтеуге арналған резервi</w:t>
      </w:r>
    </w:p>
    <w:p>
      <w:pPr>
        <w:spacing w:after="0"/>
        <w:ind w:left="0"/>
        <w:jc w:val="both"/>
      </w:pPr>
      <w:r>
        <w:rPr>
          <w:rFonts w:ascii="Times New Roman"/>
          <w:b w:val="false"/>
          <w:i w:val="false"/>
          <w:color w:val="000000"/>
          <w:sz w:val="28"/>
        </w:rPr>
        <w:t>   230      Қазақстан Республикасының Мәдениет, ақпарат            548581</w:t>
      </w:r>
    </w:p>
    <w:p>
      <w:pPr>
        <w:spacing w:after="0"/>
        <w:ind w:left="0"/>
        <w:jc w:val="both"/>
      </w:pPr>
      <w:r>
        <w:rPr>
          <w:rFonts w:ascii="Times New Roman"/>
          <w:b w:val="false"/>
          <w:i w:val="false"/>
          <w:color w:val="000000"/>
          <w:sz w:val="28"/>
        </w:rPr>
        <w:t xml:space="preserve">            және қоғамдық келісім министрлігі     </w:t>
      </w:r>
    </w:p>
    <w:p>
      <w:pPr>
        <w:spacing w:after="0"/>
        <w:ind w:left="0"/>
        <w:jc w:val="both"/>
      </w:pPr>
      <w:r>
        <w:rPr>
          <w:rFonts w:ascii="Times New Roman"/>
          <w:b w:val="false"/>
          <w:i w:val="false"/>
          <w:color w:val="000000"/>
          <w:sz w:val="28"/>
        </w:rPr>
        <w:t>       400  Атырау облыстық бюджетiне Махамбет Өтемiсовтың         548581</w:t>
      </w:r>
    </w:p>
    <w:p>
      <w:pPr>
        <w:spacing w:after="0"/>
        <w:ind w:left="0"/>
        <w:jc w:val="both"/>
      </w:pPr>
      <w:r>
        <w:rPr>
          <w:rFonts w:ascii="Times New Roman"/>
          <w:b w:val="false"/>
          <w:i w:val="false"/>
          <w:color w:val="000000"/>
          <w:sz w:val="28"/>
        </w:rPr>
        <w:t xml:space="preserve">            200 жылдық мерейтойын мерекелеуге дайындыққа </w:t>
      </w:r>
    </w:p>
    <w:p>
      <w:pPr>
        <w:spacing w:after="0"/>
        <w:ind w:left="0"/>
        <w:jc w:val="both"/>
      </w:pPr>
      <w:r>
        <w:rPr>
          <w:rFonts w:ascii="Times New Roman"/>
          <w:b w:val="false"/>
          <w:i w:val="false"/>
          <w:color w:val="000000"/>
          <w:sz w:val="28"/>
        </w:rPr>
        <w:t>            берiлетiн мақсатты трансферттер</w:t>
      </w:r>
    </w:p>
    <w:p>
      <w:pPr>
        <w:spacing w:after="0"/>
        <w:ind w:left="0"/>
        <w:jc w:val="both"/>
      </w:pPr>
      <w:r>
        <w:rPr>
          <w:rFonts w:ascii="Times New Roman"/>
          <w:b w:val="false"/>
          <w:i w:val="false"/>
          <w:color w:val="000000"/>
          <w:sz w:val="28"/>
        </w:rPr>
        <w:t>   233      Қазақстан Республикасының Индустрия және сауда         899701</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001  Әкiмшiлiк шығындар                                     322683</w:t>
      </w:r>
    </w:p>
    <w:p>
      <w:pPr>
        <w:spacing w:after="0"/>
        <w:ind w:left="0"/>
        <w:jc w:val="both"/>
      </w:pPr>
      <w:r>
        <w:rPr>
          <w:rFonts w:ascii="Times New Roman"/>
          <w:b w:val="false"/>
          <w:i w:val="false"/>
          <w:color w:val="000000"/>
          <w:sz w:val="28"/>
        </w:rPr>
        <w:t>       040  Стандарттау, сертификаттау, метрология және              5000</w:t>
      </w:r>
    </w:p>
    <w:p>
      <w:pPr>
        <w:spacing w:after="0"/>
        <w:ind w:left="0"/>
        <w:jc w:val="both"/>
      </w:pPr>
      <w:r>
        <w:rPr>
          <w:rFonts w:ascii="Times New Roman"/>
          <w:b w:val="false"/>
          <w:i w:val="false"/>
          <w:color w:val="000000"/>
          <w:sz w:val="28"/>
        </w:rPr>
        <w:t>            сапа жүйелерi саласындағы қолданбалы ғылыми</w:t>
      </w:r>
    </w:p>
    <w:p>
      <w:pPr>
        <w:spacing w:after="0"/>
        <w:ind w:left="0"/>
        <w:jc w:val="both"/>
      </w:pPr>
      <w:r>
        <w:rPr>
          <w:rFonts w:ascii="Times New Roman"/>
          <w:b w:val="false"/>
          <w:i w:val="false"/>
          <w:color w:val="000000"/>
          <w:sz w:val="28"/>
        </w:rPr>
        <w:t>            зерттеулер</w:t>
      </w:r>
    </w:p>
    <w:p>
      <w:pPr>
        <w:spacing w:after="0"/>
        <w:ind w:left="0"/>
        <w:jc w:val="both"/>
      </w:pPr>
      <w:r>
        <w:rPr>
          <w:rFonts w:ascii="Times New Roman"/>
          <w:b w:val="false"/>
          <w:i w:val="false"/>
          <w:color w:val="000000"/>
          <w:sz w:val="28"/>
        </w:rPr>
        <w:t>       041  Стандарттау, метрология және сертификаттау              47970</w:t>
      </w:r>
    </w:p>
    <w:p>
      <w:pPr>
        <w:spacing w:after="0"/>
        <w:ind w:left="0"/>
        <w:jc w:val="both"/>
      </w:pPr>
      <w:r>
        <w:rPr>
          <w:rFonts w:ascii="Times New Roman"/>
          <w:b w:val="false"/>
          <w:i w:val="false"/>
          <w:color w:val="000000"/>
          <w:sz w:val="28"/>
        </w:rPr>
        <w:t>            саласындағы халықаралық, аймақтық және</w:t>
      </w:r>
    </w:p>
    <w:p>
      <w:pPr>
        <w:spacing w:after="0"/>
        <w:ind w:left="0"/>
        <w:jc w:val="both"/>
      </w:pPr>
      <w:r>
        <w:rPr>
          <w:rFonts w:ascii="Times New Roman"/>
          <w:b w:val="false"/>
          <w:i w:val="false"/>
          <w:color w:val="000000"/>
          <w:sz w:val="28"/>
        </w:rPr>
        <w:t>            ұлттық стандарттарды әзiрлеу және сатып алу</w:t>
      </w:r>
    </w:p>
    <w:p>
      <w:pPr>
        <w:spacing w:after="0"/>
        <w:ind w:left="0"/>
        <w:jc w:val="both"/>
      </w:pPr>
      <w:r>
        <w:rPr>
          <w:rFonts w:ascii="Times New Roman"/>
          <w:b w:val="false"/>
          <w:i w:val="false"/>
          <w:color w:val="000000"/>
          <w:sz w:val="28"/>
        </w:rPr>
        <w:t>       042  Республиканың нақты шамалар өлшемдерiнiң               200000</w:t>
      </w:r>
    </w:p>
    <w:p>
      <w:pPr>
        <w:spacing w:after="0"/>
        <w:ind w:left="0"/>
        <w:jc w:val="both"/>
      </w:pPr>
      <w:r>
        <w:rPr>
          <w:rFonts w:ascii="Times New Roman"/>
          <w:b w:val="false"/>
          <w:i w:val="false"/>
          <w:color w:val="000000"/>
          <w:sz w:val="28"/>
        </w:rPr>
        <w:t>            ұлттық эталондық базасын жасау</w:t>
      </w:r>
    </w:p>
    <w:p>
      <w:pPr>
        <w:spacing w:after="0"/>
        <w:ind w:left="0"/>
        <w:jc w:val="both"/>
      </w:pPr>
      <w:r>
        <w:rPr>
          <w:rFonts w:ascii="Times New Roman"/>
          <w:b w:val="false"/>
          <w:i w:val="false"/>
          <w:color w:val="000000"/>
          <w:sz w:val="28"/>
        </w:rPr>
        <w:t>       043  Қазақстанның Дүниежүзiлiк сауда ұйымына кiруi           52000</w:t>
      </w:r>
    </w:p>
    <w:p>
      <w:pPr>
        <w:spacing w:after="0"/>
        <w:ind w:left="0"/>
        <w:jc w:val="both"/>
      </w:pPr>
      <w:r>
        <w:rPr>
          <w:rFonts w:ascii="Times New Roman"/>
          <w:b w:val="false"/>
          <w:i w:val="false"/>
          <w:color w:val="000000"/>
          <w:sz w:val="28"/>
        </w:rPr>
        <w:t>       044  Өнiмдер каталогын жүргізу                                1000</w:t>
      </w:r>
    </w:p>
    <w:p>
      <w:pPr>
        <w:spacing w:after="0"/>
        <w:ind w:left="0"/>
        <w:jc w:val="both"/>
      </w:pPr>
      <w:r>
        <w:rPr>
          <w:rFonts w:ascii="Times New Roman"/>
          <w:b w:val="false"/>
          <w:i w:val="false"/>
          <w:color w:val="000000"/>
          <w:sz w:val="28"/>
        </w:rPr>
        <w:t>       045  Мемлекеттiк эталондарға техникалық қызмет               18879</w:t>
      </w:r>
    </w:p>
    <w:p>
      <w:pPr>
        <w:spacing w:after="0"/>
        <w:ind w:left="0"/>
        <w:jc w:val="both"/>
      </w:pPr>
      <w:r>
        <w:rPr>
          <w:rFonts w:ascii="Times New Roman"/>
          <w:b w:val="false"/>
          <w:i w:val="false"/>
          <w:color w:val="000000"/>
          <w:sz w:val="28"/>
        </w:rPr>
        <w:t>            көрсету және оларды сүйемелдеу</w:t>
      </w:r>
    </w:p>
    <w:p>
      <w:pPr>
        <w:spacing w:after="0"/>
        <w:ind w:left="0"/>
        <w:jc w:val="both"/>
      </w:pPr>
      <w:r>
        <w:rPr>
          <w:rFonts w:ascii="Times New Roman"/>
          <w:b w:val="false"/>
          <w:i w:val="false"/>
          <w:color w:val="000000"/>
          <w:sz w:val="28"/>
        </w:rPr>
        <w:t xml:space="preserve">       046  "Қазақстанның үздiк тауарлары" конкурсын өткiзу          5000  </w:t>
      </w:r>
    </w:p>
    <w:p>
      <w:pPr>
        <w:spacing w:after="0"/>
        <w:ind w:left="0"/>
        <w:jc w:val="both"/>
      </w:pPr>
      <w:r>
        <w:rPr>
          <w:rFonts w:ascii="Times New Roman"/>
          <w:b w:val="false"/>
          <w:i w:val="false"/>
          <w:color w:val="000000"/>
          <w:sz w:val="28"/>
        </w:rPr>
        <w:t>            және Қазақстан Республикасының сыйлығын тағайындау</w:t>
      </w:r>
    </w:p>
    <w:p>
      <w:pPr>
        <w:spacing w:after="0"/>
        <w:ind w:left="0"/>
        <w:jc w:val="both"/>
      </w:pPr>
      <w:r>
        <w:rPr>
          <w:rFonts w:ascii="Times New Roman"/>
          <w:b w:val="false"/>
          <w:i w:val="false"/>
          <w:color w:val="000000"/>
          <w:sz w:val="28"/>
        </w:rPr>
        <w:t>       047  Азаматтық және қызметтiк қарулардың және олардың         1000</w:t>
      </w:r>
    </w:p>
    <w:p>
      <w:pPr>
        <w:spacing w:after="0"/>
        <w:ind w:left="0"/>
        <w:jc w:val="both"/>
      </w:pPr>
      <w:r>
        <w:rPr>
          <w:rFonts w:ascii="Times New Roman"/>
          <w:b w:val="false"/>
          <w:i w:val="false"/>
          <w:color w:val="000000"/>
          <w:sz w:val="28"/>
        </w:rPr>
        <w:t>            оқтарының мемлекеттiк кадастрын жүргізу</w:t>
      </w:r>
    </w:p>
    <w:p>
      <w:pPr>
        <w:spacing w:after="0"/>
        <w:ind w:left="0"/>
        <w:jc w:val="both"/>
      </w:pPr>
      <w:r>
        <w:rPr>
          <w:rFonts w:ascii="Times New Roman"/>
          <w:b w:val="false"/>
          <w:i w:val="false"/>
          <w:color w:val="000000"/>
          <w:sz w:val="28"/>
        </w:rPr>
        <w:t>       050  Шағын және орта бизнестi қолдау                        159120</w:t>
      </w:r>
    </w:p>
    <w:p>
      <w:pPr>
        <w:spacing w:after="0"/>
        <w:ind w:left="0"/>
        <w:jc w:val="both"/>
      </w:pPr>
      <w:r>
        <w:rPr>
          <w:rFonts w:ascii="Times New Roman"/>
          <w:b w:val="false"/>
          <w:i w:val="false"/>
          <w:color w:val="000000"/>
          <w:sz w:val="28"/>
        </w:rPr>
        <w:t>       079  Лицензиарлардың функцияларын орындау                     6649</w:t>
      </w:r>
    </w:p>
    <w:p>
      <w:pPr>
        <w:spacing w:after="0"/>
        <w:ind w:left="0"/>
        <w:jc w:val="both"/>
      </w:pPr>
      <w:r>
        <w:rPr>
          <w:rFonts w:ascii="Times New Roman"/>
          <w:b w:val="false"/>
          <w:i w:val="false"/>
          <w:color w:val="000000"/>
          <w:sz w:val="28"/>
        </w:rPr>
        <w:t xml:space="preserve">       300  Астана қаласындағы эталондық орталық құрылысының        15000  </w:t>
      </w:r>
    </w:p>
    <w:p>
      <w:pPr>
        <w:spacing w:after="0"/>
        <w:ind w:left="0"/>
        <w:jc w:val="both"/>
      </w:pPr>
      <w:r>
        <w:rPr>
          <w:rFonts w:ascii="Times New Roman"/>
          <w:b w:val="false"/>
          <w:i w:val="false"/>
          <w:color w:val="000000"/>
          <w:sz w:val="28"/>
        </w:rPr>
        <w:t>            жобалау-сметалық құжаттамасын дайындау</w:t>
      </w:r>
    </w:p>
    <w:p>
      <w:pPr>
        <w:spacing w:after="0"/>
        <w:ind w:left="0"/>
        <w:jc w:val="both"/>
      </w:pPr>
      <w:r>
        <w:rPr>
          <w:rFonts w:ascii="Times New Roman"/>
          <w:b w:val="false"/>
          <w:i w:val="false"/>
          <w:color w:val="000000"/>
          <w:sz w:val="28"/>
        </w:rPr>
        <w:t>       500  Дүниежүзiлiк сауда ұйымымен аккредиттеу,                 4379</w:t>
      </w:r>
    </w:p>
    <w:p>
      <w:pPr>
        <w:spacing w:after="0"/>
        <w:ind w:left="0"/>
        <w:jc w:val="both"/>
      </w:pPr>
      <w:r>
        <w:rPr>
          <w:rFonts w:ascii="Times New Roman"/>
          <w:b w:val="false"/>
          <w:i w:val="false"/>
          <w:color w:val="000000"/>
          <w:sz w:val="28"/>
        </w:rPr>
        <w:t>            стандарттау, метрология және сертификаттау</w:t>
      </w:r>
    </w:p>
    <w:p>
      <w:pPr>
        <w:spacing w:after="0"/>
        <w:ind w:left="0"/>
        <w:jc w:val="both"/>
      </w:pPr>
      <w:r>
        <w:rPr>
          <w:rFonts w:ascii="Times New Roman"/>
          <w:b w:val="false"/>
          <w:i w:val="false"/>
          <w:color w:val="000000"/>
          <w:sz w:val="28"/>
        </w:rPr>
        <w:t xml:space="preserve">            мәселелерi бойынша өзара iс-қимыл жөнiндегi </w:t>
      </w:r>
    </w:p>
    <w:p>
      <w:pPr>
        <w:spacing w:after="0"/>
        <w:ind w:left="0"/>
        <w:jc w:val="both"/>
      </w:pPr>
      <w:r>
        <w:rPr>
          <w:rFonts w:ascii="Times New Roman"/>
          <w:b w:val="false"/>
          <w:i w:val="false"/>
          <w:color w:val="000000"/>
          <w:sz w:val="28"/>
        </w:rPr>
        <w:t>            ақпараттық орталық жүйесiн сүйемелдеу</w:t>
      </w:r>
    </w:p>
    <w:p>
      <w:pPr>
        <w:spacing w:after="0"/>
        <w:ind w:left="0"/>
        <w:jc w:val="both"/>
      </w:pPr>
      <w:r>
        <w:rPr>
          <w:rFonts w:ascii="Times New Roman"/>
          <w:b w:val="false"/>
          <w:i w:val="false"/>
          <w:color w:val="000000"/>
          <w:sz w:val="28"/>
        </w:rPr>
        <w:t>       501  Қазақстан Республикасы импорттық-экспорттық             17295</w:t>
      </w:r>
    </w:p>
    <w:p>
      <w:pPr>
        <w:spacing w:after="0"/>
        <w:ind w:left="0"/>
        <w:jc w:val="both"/>
      </w:pPr>
      <w:r>
        <w:rPr>
          <w:rFonts w:ascii="Times New Roman"/>
          <w:b w:val="false"/>
          <w:i w:val="false"/>
          <w:color w:val="000000"/>
          <w:sz w:val="28"/>
        </w:rPr>
        <w:t>            бақылауының ақпараттық жүйесiн сүйемелдеу</w:t>
      </w:r>
    </w:p>
    <w:p>
      <w:pPr>
        <w:spacing w:after="0"/>
        <w:ind w:left="0"/>
        <w:jc w:val="both"/>
      </w:pPr>
      <w:r>
        <w:rPr>
          <w:rFonts w:ascii="Times New Roman"/>
          <w:b w:val="false"/>
          <w:i w:val="false"/>
          <w:color w:val="000000"/>
          <w:sz w:val="28"/>
        </w:rPr>
        <w:t>       502  Мемлекеттiк стандарттар қорының ақпараттық               3463</w:t>
      </w:r>
    </w:p>
    <w:p>
      <w:pPr>
        <w:spacing w:after="0"/>
        <w:ind w:left="0"/>
        <w:jc w:val="both"/>
      </w:pPr>
      <w:r>
        <w:rPr>
          <w:rFonts w:ascii="Times New Roman"/>
          <w:b w:val="false"/>
          <w:i w:val="false"/>
          <w:color w:val="000000"/>
          <w:sz w:val="28"/>
        </w:rPr>
        <w:t>            жүйелерiн сүйемелдеу</w:t>
      </w:r>
    </w:p>
    <w:p>
      <w:pPr>
        <w:spacing w:after="0"/>
        <w:ind w:left="0"/>
        <w:jc w:val="both"/>
      </w:pPr>
      <w:r>
        <w:rPr>
          <w:rFonts w:ascii="Times New Roman"/>
          <w:b w:val="false"/>
          <w:i w:val="false"/>
          <w:color w:val="000000"/>
          <w:sz w:val="28"/>
        </w:rPr>
        <w:t>       503  Қазақстан Республикасында кәсiпкерлiктi дамыту          13000</w:t>
      </w:r>
    </w:p>
    <w:p>
      <w:pPr>
        <w:spacing w:after="0"/>
        <w:ind w:left="0"/>
        <w:jc w:val="both"/>
      </w:pPr>
      <w:r>
        <w:rPr>
          <w:rFonts w:ascii="Times New Roman"/>
          <w:b w:val="false"/>
          <w:i w:val="false"/>
          <w:color w:val="000000"/>
          <w:sz w:val="28"/>
        </w:rPr>
        <w:t>            мен қолдаудың 2003-2005 жылдарға арналған</w:t>
      </w:r>
    </w:p>
    <w:p>
      <w:pPr>
        <w:spacing w:after="0"/>
        <w:ind w:left="0"/>
        <w:jc w:val="both"/>
      </w:pPr>
      <w:r>
        <w:rPr>
          <w:rFonts w:ascii="Times New Roman"/>
          <w:b w:val="false"/>
          <w:i w:val="false"/>
          <w:color w:val="000000"/>
          <w:sz w:val="28"/>
        </w:rPr>
        <w:t xml:space="preserve">            мемлекеттiк бағдарламасы бойынша ақпараттық жүйенi </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504  Қазақстан Республикасы Индустрия және сауда              3600</w:t>
      </w:r>
    </w:p>
    <w:p>
      <w:pPr>
        <w:spacing w:after="0"/>
        <w:ind w:left="0"/>
        <w:jc w:val="both"/>
      </w:pPr>
      <w:r>
        <w:rPr>
          <w:rFonts w:ascii="Times New Roman"/>
          <w:b w:val="false"/>
          <w:i w:val="false"/>
          <w:color w:val="000000"/>
          <w:sz w:val="28"/>
        </w:rPr>
        <w:t>            министрлiгiнiң ақпараттық жүйелерiн сүйемелдеу</w:t>
      </w:r>
    </w:p>
    <w:p>
      <w:pPr>
        <w:spacing w:after="0"/>
        <w:ind w:left="0"/>
        <w:jc w:val="both"/>
      </w:pPr>
      <w:r>
        <w:rPr>
          <w:rFonts w:ascii="Times New Roman"/>
          <w:b w:val="false"/>
          <w:i w:val="false"/>
          <w:color w:val="000000"/>
          <w:sz w:val="28"/>
        </w:rPr>
        <w:t>       600  Дүниежүзiлiк сауда ұйымымен аккредиттеу,                 5463</w:t>
      </w:r>
    </w:p>
    <w:p>
      <w:pPr>
        <w:spacing w:after="0"/>
        <w:ind w:left="0"/>
        <w:jc w:val="both"/>
      </w:pPr>
      <w:r>
        <w:rPr>
          <w:rFonts w:ascii="Times New Roman"/>
          <w:b w:val="false"/>
          <w:i w:val="false"/>
          <w:color w:val="000000"/>
          <w:sz w:val="28"/>
        </w:rPr>
        <w:t>            стандарттау, метрология және сертификаттау</w:t>
      </w:r>
    </w:p>
    <w:p>
      <w:pPr>
        <w:spacing w:after="0"/>
        <w:ind w:left="0"/>
        <w:jc w:val="both"/>
      </w:pPr>
      <w:r>
        <w:rPr>
          <w:rFonts w:ascii="Times New Roman"/>
          <w:b w:val="false"/>
          <w:i w:val="false"/>
          <w:color w:val="000000"/>
          <w:sz w:val="28"/>
        </w:rPr>
        <w:t xml:space="preserve">            мәселелерi бойынша өзара iс-қимыл жөнiндегi </w:t>
      </w:r>
    </w:p>
    <w:p>
      <w:pPr>
        <w:spacing w:after="0"/>
        <w:ind w:left="0"/>
        <w:jc w:val="both"/>
      </w:pPr>
      <w:r>
        <w:rPr>
          <w:rFonts w:ascii="Times New Roman"/>
          <w:b w:val="false"/>
          <w:i w:val="false"/>
          <w:color w:val="000000"/>
          <w:sz w:val="28"/>
        </w:rPr>
        <w:t>            ақпараттық орталық жүйесiн дамыту</w:t>
      </w:r>
    </w:p>
    <w:p>
      <w:pPr>
        <w:spacing w:after="0"/>
        <w:ind w:left="0"/>
        <w:jc w:val="both"/>
      </w:pPr>
      <w:r>
        <w:rPr>
          <w:rFonts w:ascii="Times New Roman"/>
          <w:b w:val="false"/>
          <w:i w:val="false"/>
          <w:color w:val="000000"/>
          <w:sz w:val="28"/>
        </w:rPr>
        <w:t>       601  Мемлекеттiк стандарттар қорының ақпараттық               2000</w:t>
      </w:r>
    </w:p>
    <w:p>
      <w:pPr>
        <w:spacing w:after="0"/>
        <w:ind w:left="0"/>
        <w:jc w:val="both"/>
      </w:pPr>
      <w:r>
        <w:rPr>
          <w:rFonts w:ascii="Times New Roman"/>
          <w:b w:val="false"/>
          <w:i w:val="false"/>
          <w:color w:val="000000"/>
          <w:sz w:val="28"/>
        </w:rPr>
        <w:t>            жүйесiн дамыту</w:t>
      </w:r>
    </w:p>
    <w:p>
      <w:pPr>
        <w:spacing w:after="0"/>
        <w:ind w:left="0"/>
        <w:jc w:val="both"/>
      </w:pPr>
      <w:r>
        <w:rPr>
          <w:rFonts w:ascii="Times New Roman"/>
          <w:b w:val="false"/>
          <w:i w:val="false"/>
          <w:color w:val="000000"/>
          <w:sz w:val="28"/>
        </w:rPr>
        <w:t>       602  Қазақстан Республикасында кәсiпкерлiктi дамыту          16200</w:t>
      </w:r>
    </w:p>
    <w:p>
      <w:pPr>
        <w:spacing w:after="0"/>
        <w:ind w:left="0"/>
        <w:jc w:val="both"/>
      </w:pPr>
      <w:r>
        <w:rPr>
          <w:rFonts w:ascii="Times New Roman"/>
          <w:b w:val="false"/>
          <w:i w:val="false"/>
          <w:color w:val="000000"/>
          <w:sz w:val="28"/>
        </w:rPr>
        <w:t>            мен қолдаудың 2003-2005 жылдарға арналған</w:t>
      </w:r>
    </w:p>
    <w:p>
      <w:pPr>
        <w:spacing w:after="0"/>
        <w:ind w:left="0"/>
        <w:jc w:val="both"/>
      </w:pPr>
      <w:r>
        <w:rPr>
          <w:rFonts w:ascii="Times New Roman"/>
          <w:b w:val="false"/>
          <w:i w:val="false"/>
          <w:color w:val="000000"/>
          <w:sz w:val="28"/>
        </w:rPr>
        <w:t xml:space="preserve">            мемлекеттiк бағдарламасы бойынша ақпараттық жүйенi </w:t>
      </w:r>
    </w:p>
    <w:p>
      <w:pPr>
        <w:spacing w:after="0"/>
        <w:ind w:left="0"/>
        <w:jc w:val="both"/>
      </w:pPr>
      <w:r>
        <w:rPr>
          <w:rFonts w:ascii="Times New Roman"/>
          <w:b w:val="false"/>
          <w:i w:val="false"/>
          <w:color w:val="000000"/>
          <w:sz w:val="28"/>
        </w:rPr>
        <w:t>            құру</w:t>
      </w:r>
    </w:p>
    <w:p>
      <w:pPr>
        <w:spacing w:after="0"/>
        <w:ind w:left="0"/>
        <w:jc w:val="both"/>
      </w:pPr>
      <w:r>
        <w:rPr>
          <w:rFonts w:ascii="Times New Roman"/>
          <w:b w:val="false"/>
          <w:i w:val="false"/>
          <w:color w:val="000000"/>
          <w:sz w:val="28"/>
        </w:rPr>
        <w:t>   234      Қазақстан Республикасының Қоршаған ортаны қорғау       482145</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033  Гидрометеорологиялық мониторингті жүргізу              467145</w:t>
      </w:r>
    </w:p>
    <w:p>
      <w:pPr>
        <w:spacing w:after="0"/>
        <w:ind w:left="0"/>
        <w:jc w:val="both"/>
      </w:pPr>
      <w:r>
        <w:rPr>
          <w:rFonts w:ascii="Times New Roman"/>
          <w:b w:val="false"/>
          <w:i w:val="false"/>
          <w:color w:val="000000"/>
          <w:sz w:val="28"/>
        </w:rPr>
        <w:t>       034  Гидрометеорологиялық байқау қызметтерiн                 15000</w:t>
      </w:r>
    </w:p>
    <w:p>
      <w:pPr>
        <w:spacing w:after="0"/>
        <w:ind w:left="0"/>
        <w:jc w:val="both"/>
      </w:pPr>
      <w:r>
        <w:rPr>
          <w:rFonts w:ascii="Times New Roman"/>
          <w:b w:val="false"/>
          <w:i w:val="false"/>
          <w:color w:val="000000"/>
          <w:sz w:val="28"/>
        </w:rPr>
        <w:t>            техникалық қайта жарақтандыру</w:t>
      </w:r>
    </w:p>
    <w:p>
      <w:pPr>
        <w:spacing w:after="0"/>
        <w:ind w:left="0"/>
        <w:jc w:val="both"/>
      </w:pPr>
      <w:r>
        <w:rPr>
          <w:rFonts w:ascii="Times New Roman"/>
          <w:b w:val="false"/>
          <w:i w:val="false"/>
          <w:color w:val="000000"/>
          <w:sz w:val="28"/>
        </w:rPr>
        <w:t>   410      Қазақстан Республикасының Ұлттық қауiпсiздiк           188099</w:t>
      </w:r>
    </w:p>
    <w:p>
      <w:pPr>
        <w:spacing w:after="0"/>
        <w:ind w:left="0"/>
        <w:jc w:val="both"/>
      </w:pPr>
      <w:r>
        <w:rPr>
          <w:rFonts w:ascii="Times New Roman"/>
          <w:b w:val="false"/>
          <w:i w:val="false"/>
          <w:color w:val="000000"/>
          <w:sz w:val="28"/>
        </w:rPr>
        <w:t>            комитетi</w:t>
      </w:r>
    </w:p>
    <w:p>
      <w:pPr>
        <w:spacing w:after="0"/>
        <w:ind w:left="0"/>
        <w:jc w:val="both"/>
      </w:pPr>
      <w:r>
        <w:rPr>
          <w:rFonts w:ascii="Times New Roman"/>
          <w:b w:val="false"/>
          <w:i w:val="false"/>
          <w:color w:val="000000"/>
          <w:sz w:val="28"/>
        </w:rPr>
        <w:t>       045  Кеден баждары мен төлемдерi бойынша берешектi өтеу     188099</w:t>
      </w:r>
    </w:p>
    <w:p>
      <w:pPr>
        <w:spacing w:after="0"/>
        <w:ind w:left="0"/>
        <w:jc w:val="both"/>
      </w:pPr>
      <w:r>
        <w:rPr>
          <w:rFonts w:ascii="Times New Roman"/>
          <w:b w:val="false"/>
          <w:i w:val="false"/>
          <w:color w:val="000000"/>
          <w:sz w:val="28"/>
        </w:rPr>
        <w:t>   502      Қазақстан Республикасының Бас Прокуратурасы            298893</w:t>
      </w:r>
    </w:p>
    <w:p>
      <w:pPr>
        <w:spacing w:after="0"/>
        <w:ind w:left="0"/>
        <w:jc w:val="both"/>
      </w:pPr>
      <w:r>
        <w:rPr>
          <w:rFonts w:ascii="Times New Roman"/>
          <w:b w:val="false"/>
          <w:i w:val="false"/>
          <w:color w:val="000000"/>
          <w:sz w:val="28"/>
        </w:rPr>
        <w:t>       040  Кеден баждары мен төлемдерi бойынша берешектi өтеу     298893</w:t>
      </w:r>
    </w:p>
    <w:p>
      <w:pPr>
        <w:spacing w:after="0"/>
        <w:ind w:left="0"/>
        <w:jc w:val="both"/>
      </w:pPr>
      <w:r>
        <w:rPr>
          <w:rFonts w:ascii="Times New Roman"/>
          <w:b w:val="false"/>
          <w:i w:val="false"/>
          <w:color w:val="000000"/>
          <w:sz w:val="28"/>
        </w:rPr>
        <w:t>   617      Қазақстан Республикасының Мемлекеттiк материалдық      634820</w:t>
      </w:r>
    </w:p>
    <w:p>
      <w:pPr>
        <w:spacing w:after="0"/>
        <w:ind w:left="0"/>
        <w:jc w:val="both"/>
      </w:pPr>
      <w:r>
        <w:rPr>
          <w:rFonts w:ascii="Times New Roman"/>
          <w:b w:val="false"/>
          <w:i w:val="false"/>
          <w:color w:val="000000"/>
          <w:sz w:val="28"/>
        </w:rPr>
        <w:t>            резервтер жөнiндегi агенттiгi</w:t>
      </w:r>
    </w:p>
    <w:p>
      <w:pPr>
        <w:spacing w:after="0"/>
        <w:ind w:left="0"/>
        <w:jc w:val="both"/>
      </w:pPr>
      <w:r>
        <w:rPr>
          <w:rFonts w:ascii="Times New Roman"/>
          <w:b w:val="false"/>
          <w:i w:val="false"/>
          <w:color w:val="000000"/>
          <w:sz w:val="28"/>
        </w:rPr>
        <w:t>       001  Әкiмшiлiк шығындар                                      30720</w:t>
      </w:r>
    </w:p>
    <w:p>
      <w:pPr>
        <w:spacing w:after="0"/>
        <w:ind w:left="0"/>
        <w:jc w:val="both"/>
      </w:pPr>
      <w:r>
        <w:rPr>
          <w:rFonts w:ascii="Times New Roman"/>
          <w:b w:val="false"/>
          <w:i w:val="false"/>
          <w:color w:val="000000"/>
          <w:sz w:val="28"/>
        </w:rPr>
        <w:t>       032  Мемлекеттiк резервтi сақтау                            500000</w:t>
      </w:r>
    </w:p>
    <w:p>
      <w:pPr>
        <w:spacing w:after="0"/>
        <w:ind w:left="0"/>
        <w:jc w:val="both"/>
      </w:pPr>
      <w:r>
        <w:rPr>
          <w:rFonts w:ascii="Times New Roman"/>
          <w:b w:val="false"/>
          <w:i w:val="false"/>
          <w:color w:val="000000"/>
          <w:sz w:val="28"/>
        </w:rPr>
        <w:t>       033  Жұмылдыру резервiн қалыптастыру                        100000</w:t>
      </w:r>
    </w:p>
    <w:p>
      <w:pPr>
        <w:spacing w:after="0"/>
        <w:ind w:left="0"/>
        <w:jc w:val="both"/>
      </w:pPr>
      <w:r>
        <w:rPr>
          <w:rFonts w:ascii="Times New Roman"/>
          <w:b w:val="false"/>
          <w:i w:val="false"/>
          <w:color w:val="000000"/>
          <w:sz w:val="28"/>
        </w:rPr>
        <w:t>       500  Қазақстан Республикасының Мемлекеттiк                    2100</w:t>
      </w:r>
    </w:p>
    <w:p>
      <w:pPr>
        <w:spacing w:after="0"/>
        <w:ind w:left="0"/>
        <w:jc w:val="both"/>
      </w:pPr>
      <w:r>
        <w:rPr>
          <w:rFonts w:ascii="Times New Roman"/>
          <w:b w:val="false"/>
          <w:i w:val="false"/>
          <w:color w:val="000000"/>
          <w:sz w:val="28"/>
        </w:rPr>
        <w:t>            материалдық резервтер жөнiндегi агенттiгiне</w:t>
      </w:r>
    </w:p>
    <w:p>
      <w:pPr>
        <w:spacing w:after="0"/>
        <w:ind w:left="0"/>
        <w:jc w:val="both"/>
      </w:pPr>
      <w:r>
        <w:rPr>
          <w:rFonts w:ascii="Times New Roman"/>
          <w:b w:val="false"/>
          <w:i w:val="false"/>
          <w:color w:val="000000"/>
          <w:sz w:val="28"/>
        </w:rPr>
        <w:t>            ақпараттық-есептеу қызметiн көрсету</w:t>
      </w:r>
    </w:p>
    <w:p>
      <w:pPr>
        <w:spacing w:after="0"/>
        <w:ind w:left="0"/>
        <w:jc w:val="both"/>
      </w:pPr>
      <w:r>
        <w:rPr>
          <w:rFonts w:ascii="Times New Roman"/>
          <w:b w:val="false"/>
          <w:i w:val="false"/>
          <w:color w:val="000000"/>
          <w:sz w:val="28"/>
        </w:rPr>
        <w:t>       600  Қазақстан Республикасының Мемлекеттiк                    2000</w:t>
      </w:r>
    </w:p>
    <w:p>
      <w:pPr>
        <w:spacing w:after="0"/>
        <w:ind w:left="0"/>
        <w:jc w:val="both"/>
      </w:pPr>
      <w:r>
        <w:rPr>
          <w:rFonts w:ascii="Times New Roman"/>
          <w:b w:val="false"/>
          <w:i w:val="false"/>
          <w:color w:val="000000"/>
          <w:sz w:val="28"/>
        </w:rPr>
        <w:t>            материалдық резервтер жөнiндегi агенттiгiн есептеу</w:t>
      </w:r>
    </w:p>
    <w:p>
      <w:pPr>
        <w:spacing w:after="0"/>
        <w:ind w:left="0"/>
        <w:jc w:val="both"/>
      </w:pPr>
      <w:r>
        <w:rPr>
          <w:rFonts w:ascii="Times New Roman"/>
          <w:b w:val="false"/>
          <w:i w:val="false"/>
          <w:color w:val="000000"/>
          <w:sz w:val="28"/>
        </w:rPr>
        <w:t>            және ұйымдастыру техникасымен қамтамасыз ету</w:t>
      </w:r>
    </w:p>
    <w:p>
      <w:pPr>
        <w:spacing w:after="0"/>
        <w:ind w:left="0"/>
        <w:jc w:val="both"/>
      </w:pPr>
      <w:r>
        <w:rPr>
          <w:rFonts w:ascii="Times New Roman"/>
          <w:b w:val="false"/>
          <w:i w:val="false"/>
          <w:color w:val="000000"/>
          <w:sz w:val="28"/>
        </w:rPr>
        <w:t>   620      Қазақстан Республикасының Табиғи монополияларды        737595</w:t>
      </w:r>
    </w:p>
    <w:p>
      <w:pPr>
        <w:spacing w:after="0"/>
        <w:ind w:left="0"/>
        <w:jc w:val="both"/>
      </w:pPr>
      <w:r>
        <w:rPr>
          <w:rFonts w:ascii="Times New Roman"/>
          <w:b w:val="false"/>
          <w:i w:val="false"/>
          <w:color w:val="000000"/>
          <w:sz w:val="28"/>
        </w:rPr>
        <w:t xml:space="preserve">            реттеу және бәсекелестiктi қорғау жөнiндегi </w:t>
      </w:r>
    </w:p>
    <w:p>
      <w:pPr>
        <w:spacing w:after="0"/>
        <w:ind w:left="0"/>
        <w:jc w:val="both"/>
      </w:pPr>
      <w:r>
        <w:rPr>
          <w:rFonts w:ascii="Times New Roman"/>
          <w:b w:val="false"/>
          <w:i w:val="false"/>
          <w:color w:val="000000"/>
          <w:sz w:val="28"/>
        </w:rPr>
        <w:t>            агенттiгi</w:t>
      </w:r>
    </w:p>
    <w:p>
      <w:pPr>
        <w:spacing w:after="0"/>
        <w:ind w:left="0"/>
        <w:jc w:val="both"/>
      </w:pPr>
      <w:r>
        <w:rPr>
          <w:rFonts w:ascii="Times New Roman"/>
          <w:b w:val="false"/>
          <w:i w:val="false"/>
          <w:color w:val="000000"/>
          <w:sz w:val="28"/>
        </w:rPr>
        <w:t>       001  Әкiмшiлiк шығындар                                     266928</w:t>
      </w:r>
    </w:p>
    <w:p>
      <w:pPr>
        <w:spacing w:after="0"/>
        <w:ind w:left="0"/>
        <w:jc w:val="both"/>
      </w:pPr>
      <w:r>
        <w:rPr>
          <w:rFonts w:ascii="Times New Roman"/>
          <w:b w:val="false"/>
          <w:i w:val="false"/>
          <w:color w:val="000000"/>
          <w:sz w:val="28"/>
        </w:rPr>
        <w:t>       030  Табиғи монополиялар субъектiлерiнiң қызметiне           25505</w:t>
      </w:r>
    </w:p>
    <w:p>
      <w:pPr>
        <w:spacing w:after="0"/>
        <w:ind w:left="0"/>
        <w:jc w:val="both"/>
      </w:pPr>
      <w:r>
        <w:rPr>
          <w:rFonts w:ascii="Times New Roman"/>
          <w:b w:val="false"/>
          <w:i w:val="false"/>
          <w:color w:val="000000"/>
          <w:sz w:val="28"/>
        </w:rPr>
        <w:t>            сараптамалық бағалауды жүргiзу жөнiндегi</w:t>
      </w:r>
    </w:p>
    <w:p>
      <w:pPr>
        <w:spacing w:after="0"/>
        <w:ind w:left="0"/>
        <w:jc w:val="both"/>
      </w:pPr>
      <w:r>
        <w:rPr>
          <w:rFonts w:ascii="Times New Roman"/>
          <w:b w:val="false"/>
          <w:i w:val="false"/>
          <w:color w:val="000000"/>
          <w:sz w:val="28"/>
        </w:rPr>
        <w:t>            бағдарлама</w:t>
      </w:r>
    </w:p>
    <w:p>
      <w:pPr>
        <w:spacing w:after="0"/>
        <w:ind w:left="0"/>
        <w:jc w:val="both"/>
      </w:pPr>
      <w:r>
        <w:rPr>
          <w:rFonts w:ascii="Times New Roman"/>
          <w:b w:val="false"/>
          <w:i w:val="false"/>
          <w:color w:val="000000"/>
          <w:sz w:val="28"/>
        </w:rPr>
        <w:t>       031  Нормативтiк құқықтық базаны әзiрлеуге және              85362</w:t>
      </w:r>
    </w:p>
    <w:p>
      <w:pPr>
        <w:spacing w:after="0"/>
        <w:ind w:left="0"/>
        <w:jc w:val="both"/>
      </w:pPr>
      <w:r>
        <w:rPr>
          <w:rFonts w:ascii="Times New Roman"/>
          <w:b w:val="false"/>
          <w:i w:val="false"/>
          <w:color w:val="000000"/>
          <w:sz w:val="28"/>
        </w:rPr>
        <w:t>            жетiлдiруге консультанттарды тарту жөніндегi</w:t>
      </w:r>
    </w:p>
    <w:p>
      <w:pPr>
        <w:spacing w:after="0"/>
        <w:ind w:left="0"/>
        <w:jc w:val="both"/>
      </w:pPr>
      <w:r>
        <w:rPr>
          <w:rFonts w:ascii="Times New Roman"/>
          <w:b w:val="false"/>
          <w:i w:val="false"/>
          <w:color w:val="000000"/>
          <w:sz w:val="28"/>
        </w:rPr>
        <w:t>            бағдарлама</w:t>
      </w:r>
    </w:p>
    <w:p>
      <w:pPr>
        <w:spacing w:after="0"/>
        <w:ind w:left="0"/>
        <w:jc w:val="both"/>
      </w:pPr>
      <w:r>
        <w:rPr>
          <w:rFonts w:ascii="Times New Roman"/>
          <w:b w:val="false"/>
          <w:i w:val="false"/>
          <w:color w:val="000000"/>
          <w:sz w:val="28"/>
        </w:rPr>
        <w:t>       032  Табиғи монополиялар субъектiлерiнiң қызметiне          350000</w:t>
      </w:r>
    </w:p>
    <w:p>
      <w:pPr>
        <w:spacing w:after="0"/>
        <w:ind w:left="0"/>
        <w:jc w:val="both"/>
      </w:pPr>
      <w:r>
        <w:rPr>
          <w:rFonts w:ascii="Times New Roman"/>
          <w:b w:val="false"/>
          <w:i w:val="false"/>
          <w:color w:val="000000"/>
          <w:sz w:val="28"/>
        </w:rPr>
        <w:t>            қаржылық және техникалық сараптама жүргiзу</w:t>
      </w:r>
    </w:p>
    <w:p>
      <w:pPr>
        <w:spacing w:after="0"/>
        <w:ind w:left="0"/>
        <w:jc w:val="both"/>
      </w:pPr>
      <w:r>
        <w:rPr>
          <w:rFonts w:ascii="Times New Roman"/>
          <w:b w:val="false"/>
          <w:i w:val="false"/>
          <w:color w:val="000000"/>
          <w:sz w:val="28"/>
        </w:rPr>
        <w:t>       200  Қазақстан Республикасының Табиғи монополияларды          9800</w:t>
      </w:r>
    </w:p>
    <w:p>
      <w:pPr>
        <w:spacing w:after="0"/>
        <w:ind w:left="0"/>
        <w:jc w:val="both"/>
      </w:pPr>
      <w:r>
        <w:rPr>
          <w:rFonts w:ascii="Times New Roman"/>
          <w:b w:val="false"/>
          <w:i w:val="false"/>
          <w:color w:val="000000"/>
          <w:sz w:val="28"/>
        </w:rPr>
        <w:t xml:space="preserve">            реттеу және бәсекелестiктi қорғау жөнiндегi </w:t>
      </w:r>
    </w:p>
    <w:p>
      <w:pPr>
        <w:spacing w:after="0"/>
        <w:ind w:left="0"/>
        <w:jc w:val="both"/>
      </w:pPr>
      <w:r>
        <w:rPr>
          <w:rFonts w:ascii="Times New Roman"/>
          <w:b w:val="false"/>
          <w:i w:val="false"/>
          <w:color w:val="000000"/>
          <w:sz w:val="28"/>
        </w:rPr>
        <w:t>            агенттiгi аумақтық органдарының</w:t>
      </w:r>
    </w:p>
    <w:p>
      <w:pPr>
        <w:spacing w:after="0"/>
        <w:ind w:left="0"/>
        <w:jc w:val="both"/>
      </w:pPr>
      <w:r>
        <w:rPr>
          <w:rFonts w:ascii="Times New Roman"/>
          <w:b w:val="false"/>
          <w:i w:val="false"/>
          <w:color w:val="000000"/>
          <w:sz w:val="28"/>
        </w:rPr>
        <w:t>            материалдық-техникалық базасын нығайту</w:t>
      </w:r>
    </w:p>
    <w:p>
      <w:pPr>
        <w:spacing w:after="0"/>
        <w:ind w:left="0"/>
        <w:jc w:val="both"/>
      </w:pPr>
      <w:r>
        <w:rPr>
          <w:rFonts w:ascii="Times New Roman"/>
          <w:b w:val="false"/>
          <w:i w:val="false"/>
          <w:color w:val="000000"/>
          <w:sz w:val="28"/>
        </w:rPr>
        <w:t>   694      Қазақстан Республикасы Президентiнiң Іс басқармасы    4398166</w:t>
      </w:r>
    </w:p>
    <w:p>
      <w:pPr>
        <w:spacing w:after="0"/>
        <w:ind w:left="0"/>
        <w:jc w:val="both"/>
      </w:pPr>
      <w:r>
        <w:rPr>
          <w:rFonts w:ascii="Times New Roman"/>
          <w:b w:val="false"/>
          <w:i w:val="false"/>
          <w:color w:val="000000"/>
          <w:sz w:val="28"/>
        </w:rPr>
        <w:t xml:space="preserve">       033  Қазақстан Республикасы Президентi Іс басқармасының    4379617  </w:t>
      </w:r>
    </w:p>
    <w:p>
      <w:pPr>
        <w:spacing w:after="0"/>
        <w:ind w:left="0"/>
        <w:jc w:val="both"/>
      </w:pPr>
      <w:r>
        <w:rPr>
          <w:rFonts w:ascii="Times New Roman"/>
          <w:b w:val="false"/>
          <w:i w:val="false"/>
          <w:color w:val="000000"/>
          <w:sz w:val="28"/>
        </w:rPr>
        <w:t>            объектiлерiн салу және қайта жаңарту</w:t>
      </w:r>
    </w:p>
    <w:p>
      <w:pPr>
        <w:spacing w:after="0"/>
        <w:ind w:left="0"/>
        <w:jc w:val="both"/>
      </w:pPr>
      <w:r>
        <w:rPr>
          <w:rFonts w:ascii="Times New Roman"/>
          <w:b w:val="false"/>
          <w:i w:val="false"/>
          <w:color w:val="000000"/>
          <w:sz w:val="28"/>
        </w:rPr>
        <w:t>       052  Әкiмшiлiк ғимараттарды сақтандыру                       11917</w:t>
      </w:r>
    </w:p>
    <w:p>
      <w:pPr>
        <w:spacing w:after="0"/>
        <w:ind w:left="0"/>
        <w:jc w:val="both"/>
      </w:pPr>
      <w:r>
        <w:rPr>
          <w:rFonts w:ascii="Times New Roman"/>
          <w:b w:val="false"/>
          <w:i w:val="false"/>
          <w:color w:val="000000"/>
          <w:sz w:val="28"/>
        </w:rPr>
        <w:t>       053  Мемлекеттік резиденцияларды сақтандыру                   6632</w:t>
      </w:r>
    </w:p>
    <w:p>
      <w:pPr>
        <w:spacing w:after="0"/>
        <w:ind w:left="0"/>
        <w:jc w:val="both"/>
      </w:pPr>
      <w:r>
        <w:rPr>
          <w:rFonts w:ascii="Times New Roman"/>
          <w:b w:val="false"/>
          <w:i w:val="false"/>
          <w:color w:val="000000"/>
          <w:sz w:val="28"/>
        </w:rPr>
        <w:t>14          Борышқа қызмет көрсету                               45716357</w:t>
      </w:r>
    </w:p>
    <w:p>
      <w:pPr>
        <w:spacing w:after="0"/>
        <w:ind w:left="0"/>
        <w:jc w:val="both"/>
      </w:pPr>
      <w:r>
        <w:rPr>
          <w:rFonts w:ascii="Times New Roman"/>
          <w:b w:val="false"/>
          <w:i w:val="false"/>
          <w:color w:val="000000"/>
          <w:sz w:val="28"/>
        </w:rPr>
        <w:t>   217      Қазақстан Республикасының Қаржы министрлiгi          45716357</w:t>
      </w:r>
    </w:p>
    <w:p>
      <w:pPr>
        <w:spacing w:after="0"/>
        <w:ind w:left="0"/>
        <w:jc w:val="both"/>
      </w:pPr>
      <w:r>
        <w:rPr>
          <w:rFonts w:ascii="Times New Roman"/>
          <w:b w:val="false"/>
          <w:i w:val="false"/>
          <w:color w:val="000000"/>
          <w:sz w:val="28"/>
        </w:rPr>
        <w:t>       042  Үкiметтiк борышқа қызмет көрсету                     45716357</w:t>
      </w:r>
    </w:p>
    <w:p>
      <w:pPr>
        <w:spacing w:after="0"/>
        <w:ind w:left="0"/>
        <w:jc w:val="both"/>
      </w:pPr>
      <w:r>
        <w:rPr>
          <w:rFonts w:ascii="Times New Roman"/>
          <w:b w:val="false"/>
          <w:i w:val="false"/>
          <w:color w:val="000000"/>
          <w:sz w:val="28"/>
        </w:rPr>
        <w:t>15          Ресми трансферттер                                   93860920</w:t>
      </w:r>
    </w:p>
    <w:p>
      <w:pPr>
        <w:spacing w:after="0"/>
        <w:ind w:left="0"/>
        <w:jc w:val="both"/>
      </w:pPr>
      <w:r>
        <w:rPr>
          <w:rFonts w:ascii="Times New Roman"/>
          <w:b w:val="false"/>
          <w:i w:val="false"/>
          <w:color w:val="000000"/>
          <w:sz w:val="28"/>
        </w:rPr>
        <w:t>   217      Қазақстан Республикасының Қаржы министрлiгi          93860920</w:t>
      </w:r>
    </w:p>
    <w:p>
      <w:pPr>
        <w:spacing w:after="0"/>
        <w:ind w:left="0"/>
        <w:jc w:val="both"/>
      </w:pPr>
      <w:r>
        <w:rPr>
          <w:rFonts w:ascii="Times New Roman"/>
          <w:b w:val="false"/>
          <w:i w:val="false"/>
          <w:color w:val="000000"/>
          <w:sz w:val="28"/>
        </w:rPr>
        <w:t>       066  Республикалық бюджеттен Ұлттық қорға                 12496732</w:t>
      </w:r>
    </w:p>
    <w:p>
      <w:pPr>
        <w:spacing w:after="0"/>
        <w:ind w:left="0"/>
        <w:jc w:val="both"/>
      </w:pPr>
      <w:r>
        <w:rPr>
          <w:rFonts w:ascii="Times New Roman"/>
          <w:b w:val="false"/>
          <w:i w:val="false"/>
          <w:color w:val="000000"/>
          <w:sz w:val="28"/>
        </w:rPr>
        <w:t>            берiлетiн ресми трансферттер</w:t>
      </w:r>
    </w:p>
    <w:p>
      <w:pPr>
        <w:spacing w:after="0"/>
        <w:ind w:left="0"/>
        <w:jc w:val="both"/>
      </w:pPr>
      <w:r>
        <w:rPr>
          <w:rFonts w:ascii="Times New Roman"/>
          <w:b w:val="false"/>
          <w:i w:val="false"/>
          <w:color w:val="000000"/>
          <w:sz w:val="28"/>
        </w:rPr>
        <w:t>       400  Ақмола облыстық бюджетiне берiлетiн субвенция         9353447</w:t>
      </w:r>
    </w:p>
    <w:p>
      <w:pPr>
        <w:spacing w:after="0"/>
        <w:ind w:left="0"/>
        <w:jc w:val="both"/>
      </w:pPr>
      <w:r>
        <w:rPr>
          <w:rFonts w:ascii="Times New Roman"/>
          <w:b w:val="false"/>
          <w:i w:val="false"/>
          <w:color w:val="000000"/>
          <w:sz w:val="28"/>
        </w:rPr>
        <w:t>       401  Алматы облыстық бюджетiне берiлетiн субвенция        10125030</w:t>
      </w:r>
    </w:p>
    <w:p>
      <w:pPr>
        <w:spacing w:after="0"/>
        <w:ind w:left="0"/>
        <w:jc w:val="both"/>
      </w:pPr>
      <w:r>
        <w:rPr>
          <w:rFonts w:ascii="Times New Roman"/>
          <w:b w:val="false"/>
          <w:i w:val="false"/>
          <w:color w:val="000000"/>
          <w:sz w:val="28"/>
        </w:rPr>
        <w:t>       402  Жамбыл облыстық бюджетiне берiлетiн субвенция        10409918</w:t>
      </w:r>
    </w:p>
    <w:p>
      <w:pPr>
        <w:spacing w:after="0"/>
        <w:ind w:left="0"/>
        <w:jc w:val="both"/>
      </w:pPr>
      <w:r>
        <w:rPr>
          <w:rFonts w:ascii="Times New Roman"/>
          <w:b w:val="false"/>
          <w:i w:val="false"/>
          <w:color w:val="000000"/>
          <w:sz w:val="28"/>
        </w:rPr>
        <w:t>       403  Қостанай облыстық бюджетiне берiлетiн субвенция       5191128</w:t>
      </w:r>
    </w:p>
    <w:p>
      <w:pPr>
        <w:spacing w:after="0"/>
        <w:ind w:left="0"/>
        <w:jc w:val="both"/>
      </w:pPr>
      <w:r>
        <w:rPr>
          <w:rFonts w:ascii="Times New Roman"/>
          <w:b w:val="false"/>
          <w:i w:val="false"/>
          <w:color w:val="000000"/>
          <w:sz w:val="28"/>
        </w:rPr>
        <w:t>       404  Қызылорда облыстық бюджетiне берiлетін субвенция      8972104</w:t>
      </w:r>
    </w:p>
    <w:p>
      <w:pPr>
        <w:spacing w:after="0"/>
        <w:ind w:left="0"/>
        <w:jc w:val="both"/>
      </w:pPr>
      <w:r>
        <w:rPr>
          <w:rFonts w:ascii="Times New Roman"/>
          <w:b w:val="false"/>
          <w:i w:val="false"/>
          <w:color w:val="000000"/>
          <w:sz w:val="28"/>
        </w:rPr>
        <w:t>       405  Солтүстiк Қазақстан облыстық бюджетiне                6205549</w:t>
      </w:r>
    </w:p>
    <w:p>
      <w:pPr>
        <w:spacing w:after="0"/>
        <w:ind w:left="0"/>
        <w:jc w:val="both"/>
      </w:pPr>
      <w:r>
        <w:rPr>
          <w:rFonts w:ascii="Times New Roman"/>
          <w:b w:val="false"/>
          <w:i w:val="false"/>
          <w:color w:val="000000"/>
          <w:sz w:val="28"/>
        </w:rPr>
        <w:t>            берiлетiн субвенция</w:t>
      </w:r>
    </w:p>
    <w:p>
      <w:pPr>
        <w:spacing w:after="0"/>
        <w:ind w:left="0"/>
        <w:jc w:val="both"/>
      </w:pPr>
      <w:r>
        <w:rPr>
          <w:rFonts w:ascii="Times New Roman"/>
          <w:b w:val="false"/>
          <w:i w:val="false"/>
          <w:color w:val="000000"/>
          <w:sz w:val="28"/>
        </w:rPr>
        <w:t>       406  Оңтүстік Қазақстан облыстық бюджетіне берілетiн      19072344</w:t>
      </w:r>
    </w:p>
    <w:p>
      <w:pPr>
        <w:spacing w:after="0"/>
        <w:ind w:left="0"/>
        <w:jc w:val="both"/>
      </w:pPr>
      <w:r>
        <w:rPr>
          <w:rFonts w:ascii="Times New Roman"/>
          <w:b w:val="false"/>
          <w:i w:val="false"/>
          <w:color w:val="000000"/>
          <w:sz w:val="28"/>
        </w:rPr>
        <w:t>            субвенция</w:t>
      </w:r>
    </w:p>
    <w:p>
      <w:pPr>
        <w:spacing w:after="0"/>
        <w:ind w:left="0"/>
        <w:jc w:val="both"/>
      </w:pPr>
      <w:r>
        <w:rPr>
          <w:rFonts w:ascii="Times New Roman"/>
          <w:b w:val="false"/>
          <w:i w:val="false"/>
          <w:color w:val="000000"/>
          <w:sz w:val="28"/>
        </w:rPr>
        <w:t>       407  Шығыс Қазақстан облыстық бюджетіне берiлетін          9348241</w:t>
      </w:r>
    </w:p>
    <w:p>
      <w:pPr>
        <w:spacing w:after="0"/>
        <w:ind w:left="0"/>
        <w:jc w:val="both"/>
      </w:pPr>
      <w:r>
        <w:rPr>
          <w:rFonts w:ascii="Times New Roman"/>
          <w:b w:val="false"/>
          <w:i w:val="false"/>
          <w:color w:val="000000"/>
          <w:sz w:val="28"/>
        </w:rPr>
        <w:t>            субвенция</w:t>
      </w:r>
    </w:p>
    <w:p>
      <w:pPr>
        <w:spacing w:after="0"/>
        <w:ind w:left="0"/>
        <w:jc w:val="both"/>
      </w:pPr>
      <w:r>
        <w:rPr>
          <w:rFonts w:ascii="Times New Roman"/>
          <w:b w:val="false"/>
          <w:i w:val="false"/>
          <w:color w:val="000000"/>
          <w:sz w:val="28"/>
        </w:rPr>
        <w:t>       409  Қарағанды облыстық бюджетiне берiлетін субвенция      1835487</w:t>
      </w:r>
    </w:p>
    <w:p>
      <w:pPr>
        <w:spacing w:after="0"/>
        <w:ind w:left="0"/>
        <w:jc w:val="both"/>
      </w:pPr>
      <w:r>
        <w:rPr>
          <w:rFonts w:ascii="Times New Roman"/>
          <w:b w:val="false"/>
          <w:i w:val="false"/>
          <w:color w:val="000000"/>
          <w:sz w:val="28"/>
        </w:rPr>
        <w:t>       465  "Семей қаласында Ертіс өзенi арқылы көпiр салу"        850940</w:t>
      </w:r>
    </w:p>
    <w:p>
      <w:pPr>
        <w:spacing w:after="0"/>
        <w:ind w:left="0"/>
        <w:jc w:val="both"/>
      </w:pPr>
      <w:r>
        <w:rPr>
          <w:rFonts w:ascii="Times New Roman"/>
          <w:b w:val="false"/>
          <w:i w:val="false"/>
          <w:color w:val="000000"/>
          <w:sz w:val="28"/>
        </w:rPr>
        <w:t xml:space="preserve">            жобасы шеңберiнде қалыптасқан және орындалмаған                </w:t>
      </w:r>
    </w:p>
    <w:p>
      <w:pPr>
        <w:spacing w:after="0"/>
        <w:ind w:left="0"/>
        <w:jc w:val="both"/>
      </w:pPr>
      <w:r>
        <w:rPr>
          <w:rFonts w:ascii="Times New Roman"/>
          <w:b w:val="false"/>
          <w:i w:val="false"/>
          <w:color w:val="000000"/>
          <w:sz w:val="28"/>
        </w:rPr>
        <w:t xml:space="preserve">            келiсiм-шарттық мiндеттемелердi орындау үшiн </w:t>
      </w:r>
    </w:p>
    <w:p>
      <w:pPr>
        <w:spacing w:after="0"/>
        <w:ind w:left="0"/>
        <w:jc w:val="both"/>
      </w:pPr>
      <w:r>
        <w:rPr>
          <w:rFonts w:ascii="Times New Roman"/>
          <w:b w:val="false"/>
          <w:i w:val="false"/>
          <w:color w:val="000000"/>
          <w:sz w:val="28"/>
        </w:rPr>
        <w:t xml:space="preserve">            Шығыс Қазақстан облыстық бюджетiне берiлетiн </w:t>
      </w:r>
    </w:p>
    <w:p>
      <w:pPr>
        <w:spacing w:after="0"/>
        <w:ind w:left="0"/>
        <w:jc w:val="both"/>
      </w:pPr>
      <w:r>
        <w:rPr>
          <w:rFonts w:ascii="Times New Roman"/>
          <w:b w:val="false"/>
          <w:i w:val="false"/>
          <w:color w:val="000000"/>
          <w:sz w:val="28"/>
        </w:rPr>
        <w:t>            мақсатты трансферттер</w:t>
      </w:r>
    </w:p>
    <w:p>
      <w:pPr>
        <w:spacing w:after="0"/>
        <w:ind w:left="0"/>
        <w:jc w:val="both"/>
      </w:pPr>
      <w:r>
        <w:rPr>
          <w:rFonts w:ascii="Times New Roman"/>
          <w:b w:val="false"/>
          <w:i w:val="false"/>
          <w:color w:val="000000"/>
          <w:sz w:val="28"/>
        </w:rPr>
        <w:t>            V. Кредиттер                                         35821763</w:t>
      </w:r>
    </w:p>
    <w:p>
      <w:pPr>
        <w:spacing w:after="0"/>
        <w:ind w:left="0"/>
        <w:jc w:val="both"/>
      </w:pPr>
      <w:r>
        <w:rPr>
          <w:rFonts w:ascii="Times New Roman"/>
          <w:b w:val="false"/>
          <w:i w:val="false"/>
          <w:color w:val="000000"/>
          <w:sz w:val="28"/>
        </w:rPr>
        <w:t>1           Жалпы сипаттағы мемлекеттiк қызметтер көрсету          283905</w:t>
      </w:r>
    </w:p>
    <w:p>
      <w:pPr>
        <w:spacing w:after="0"/>
        <w:ind w:left="0"/>
        <w:jc w:val="both"/>
      </w:pPr>
      <w:r>
        <w:rPr>
          <w:rFonts w:ascii="Times New Roman"/>
          <w:b w:val="false"/>
          <w:i w:val="false"/>
          <w:color w:val="000000"/>
          <w:sz w:val="28"/>
        </w:rPr>
        <w:t>   217      Қазақстан Республикасының Қаржы министрлігі            283905</w:t>
      </w:r>
    </w:p>
    <w:p>
      <w:pPr>
        <w:spacing w:after="0"/>
        <w:ind w:left="0"/>
        <w:jc w:val="both"/>
      </w:pPr>
      <w:r>
        <w:rPr>
          <w:rFonts w:ascii="Times New Roman"/>
          <w:b w:val="false"/>
          <w:i w:val="false"/>
          <w:color w:val="000000"/>
          <w:sz w:val="28"/>
        </w:rPr>
        <w:t>       084  Халықаралық қаржы ұйымдарының акцияларын сатып алу     283905</w:t>
      </w:r>
    </w:p>
    <w:p>
      <w:pPr>
        <w:spacing w:after="0"/>
        <w:ind w:left="0"/>
        <w:jc w:val="both"/>
      </w:pPr>
      <w:r>
        <w:rPr>
          <w:rFonts w:ascii="Times New Roman"/>
          <w:b w:val="false"/>
          <w:i w:val="false"/>
          <w:color w:val="000000"/>
          <w:sz w:val="28"/>
        </w:rPr>
        <w:t>4           Бiлiм беру                                            3707063</w:t>
      </w:r>
    </w:p>
    <w:p>
      <w:pPr>
        <w:spacing w:after="0"/>
        <w:ind w:left="0"/>
        <w:jc w:val="both"/>
      </w:pPr>
      <w:r>
        <w:rPr>
          <w:rFonts w:ascii="Times New Roman"/>
          <w:b w:val="false"/>
          <w:i w:val="false"/>
          <w:color w:val="000000"/>
          <w:sz w:val="28"/>
        </w:rPr>
        <w:t>   225      Қазақстан Республикасының Білім және ғылым            3608679</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091  Елдiң жоғары оқу орындарында кадрлар даярлауға        3608679</w:t>
      </w:r>
    </w:p>
    <w:p>
      <w:pPr>
        <w:spacing w:after="0"/>
        <w:ind w:left="0"/>
        <w:jc w:val="both"/>
      </w:pPr>
      <w:r>
        <w:rPr>
          <w:rFonts w:ascii="Times New Roman"/>
          <w:b w:val="false"/>
          <w:i w:val="false"/>
          <w:color w:val="000000"/>
          <w:sz w:val="28"/>
        </w:rPr>
        <w:t>            мемлекеттiк бiлiмдiк кредит беру</w:t>
      </w:r>
    </w:p>
    <w:p>
      <w:pPr>
        <w:spacing w:after="0"/>
        <w:ind w:left="0"/>
        <w:jc w:val="both"/>
      </w:pPr>
      <w:r>
        <w:rPr>
          <w:rFonts w:ascii="Times New Roman"/>
          <w:b w:val="false"/>
          <w:i w:val="false"/>
          <w:color w:val="000000"/>
          <w:sz w:val="28"/>
        </w:rPr>
        <w:t>   226      Қазақстан Республикасының Денсаулық сақтау              98384</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091  Елдiң жоғары оқу орындарында кадрлар даярлауға          98384</w:t>
      </w:r>
    </w:p>
    <w:p>
      <w:pPr>
        <w:spacing w:after="0"/>
        <w:ind w:left="0"/>
        <w:jc w:val="both"/>
      </w:pPr>
      <w:r>
        <w:rPr>
          <w:rFonts w:ascii="Times New Roman"/>
          <w:b w:val="false"/>
          <w:i w:val="false"/>
          <w:color w:val="000000"/>
          <w:sz w:val="28"/>
        </w:rPr>
        <w:t>            мемлекеттiк бiлiмдiк кредит беру</w:t>
      </w:r>
    </w:p>
    <w:p>
      <w:pPr>
        <w:spacing w:after="0"/>
        <w:ind w:left="0"/>
        <w:jc w:val="both"/>
      </w:pPr>
      <w:r>
        <w:rPr>
          <w:rFonts w:ascii="Times New Roman"/>
          <w:b w:val="false"/>
          <w:i w:val="false"/>
          <w:color w:val="000000"/>
          <w:sz w:val="28"/>
        </w:rPr>
        <w:t>7           Тұрғын үй-коммуналдық шаруашылығы                     1304800</w:t>
      </w:r>
    </w:p>
    <w:p>
      <w:pPr>
        <w:spacing w:after="0"/>
        <w:ind w:left="0"/>
        <w:jc w:val="both"/>
      </w:pPr>
      <w:r>
        <w:rPr>
          <w:rFonts w:ascii="Times New Roman"/>
          <w:b w:val="false"/>
          <w:i w:val="false"/>
          <w:color w:val="000000"/>
          <w:sz w:val="28"/>
        </w:rPr>
        <w:t>   217      Қазақстан Республикасының Қаржы министрлiгi           1304800</w:t>
      </w:r>
    </w:p>
    <w:p>
      <w:pPr>
        <w:spacing w:after="0"/>
        <w:ind w:left="0"/>
        <w:jc w:val="both"/>
      </w:pPr>
      <w:r>
        <w:rPr>
          <w:rFonts w:ascii="Times New Roman"/>
          <w:b w:val="false"/>
          <w:i w:val="false"/>
          <w:color w:val="000000"/>
          <w:sz w:val="28"/>
        </w:rPr>
        <w:t>       082  Атырау қаласын сумен жабдықтау және оның                16000</w:t>
      </w:r>
    </w:p>
    <w:p>
      <w:pPr>
        <w:spacing w:after="0"/>
        <w:ind w:left="0"/>
        <w:jc w:val="both"/>
      </w:pPr>
      <w:r>
        <w:rPr>
          <w:rFonts w:ascii="Times New Roman"/>
          <w:b w:val="false"/>
          <w:i w:val="false"/>
          <w:color w:val="000000"/>
          <w:sz w:val="28"/>
        </w:rPr>
        <w:t>            санитариясы жобасына кредит беру</w:t>
      </w:r>
    </w:p>
    <w:p>
      <w:pPr>
        <w:spacing w:after="0"/>
        <w:ind w:left="0"/>
        <w:jc w:val="both"/>
      </w:pPr>
      <w:r>
        <w:rPr>
          <w:rFonts w:ascii="Times New Roman"/>
          <w:b w:val="false"/>
          <w:i w:val="false"/>
          <w:color w:val="000000"/>
          <w:sz w:val="28"/>
        </w:rPr>
        <w:t>       083  Алматы қаласын сумен жабдықтау және одан              1288800</w:t>
      </w:r>
    </w:p>
    <w:p>
      <w:pPr>
        <w:spacing w:after="0"/>
        <w:ind w:left="0"/>
        <w:jc w:val="both"/>
      </w:pPr>
      <w:r>
        <w:rPr>
          <w:rFonts w:ascii="Times New Roman"/>
          <w:b w:val="false"/>
          <w:i w:val="false"/>
          <w:color w:val="000000"/>
          <w:sz w:val="28"/>
        </w:rPr>
        <w:t>            суды бұру жобасына кредит беру</w:t>
      </w:r>
    </w:p>
    <w:p>
      <w:pPr>
        <w:spacing w:after="0"/>
        <w:ind w:left="0"/>
        <w:jc w:val="both"/>
      </w:pPr>
      <w:r>
        <w:rPr>
          <w:rFonts w:ascii="Times New Roman"/>
          <w:b w:val="false"/>
          <w:i w:val="false"/>
          <w:color w:val="000000"/>
          <w:sz w:val="28"/>
        </w:rPr>
        <w:t>10          Ауыл, су, орман, балық шаруашылығы және              13251423</w:t>
      </w:r>
    </w:p>
    <w:p>
      <w:pPr>
        <w:spacing w:after="0"/>
        <w:ind w:left="0"/>
        <w:jc w:val="both"/>
      </w:pPr>
      <w:r>
        <w:rPr>
          <w:rFonts w:ascii="Times New Roman"/>
          <w:b w:val="false"/>
          <w:i w:val="false"/>
          <w:color w:val="000000"/>
          <w:sz w:val="28"/>
        </w:rPr>
        <w:t xml:space="preserve">            қоршаған ортаны қорғау </w:t>
      </w:r>
    </w:p>
    <w:p>
      <w:pPr>
        <w:spacing w:after="0"/>
        <w:ind w:left="0"/>
        <w:jc w:val="both"/>
      </w:pPr>
      <w:r>
        <w:rPr>
          <w:rFonts w:ascii="Times New Roman"/>
          <w:b w:val="false"/>
          <w:i w:val="false"/>
          <w:color w:val="000000"/>
          <w:sz w:val="28"/>
        </w:rPr>
        <w:t>   212      Қазақстан Республикасының Ауыл шаруашылығы           13251423</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082  Жер суландыру және қашыртқы жүйелерiн                  306222</w:t>
      </w:r>
    </w:p>
    <w:p>
      <w:pPr>
        <w:spacing w:after="0"/>
        <w:ind w:left="0"/>
        <w:jc w:val="both"/>
      </w:pPr>
      <w:r>
        <w:rPr>
          <w:rFonts w:ascii="Times New Roman"/>
          <w:b w:val="false"/>
          <w:i w:val="false"/>
          <w:color w:val="000000"/>
          <w:sz w:val="28"/>
        </w:rPr>
        <w:t>            жетiлдiру жобасына кредит беру</w:t>
      </w:r>
    </w:p>
    <w:p>
      <w:pPr>
        <w:spacing w:after="0"/>
        <w:ind w:left="0"/>
        <w:jc w:val="both"/>
      </w:pPr>
      <w:r>
        <w:rPr>
          <w:rFonts w:ascii="Times New Roman"/>
          <w:b w:val="false"/>
          <w:i w:val="false"/>
          <w:color w:val="000000"/>
          <w:sz w:val="28"/>
        </w:rPr>
        <w:t>       083  Су ресурстарын басқаруды жетiлдiру және               1970468</w:t>
      </w:r>
    </w:p>
    <w:p>
      <w:pPr>
        <w:spacing w:after="0"/>
        <w:ind w:left="0"/>
        <w:jc w:val="both"/>
      </w:pPr>
      <w:r>
        <w:rPr>
          <w:rFonts w:ascii="Times New Roman"/>
          <w:b w:val="false"/>
          <w:i w:val="false"/>
          <w:color w:val="000000"/>
          <w:sz w:val="28"/>
        </w:rPr>
        <w:t>            жерлердi қалпына келтiру жобасына кредит беру</w:t>
      </w:r>
    </w:p>
    <w:p>
      <w:pPr>
        <w:spacing w:after="0"/>
        <w:ind w:left="0"/>
        <w:jc w:val="both"/>
      </w:pPr>
      <w:r>
        <w:rPr>
          <w:rFonts w:ascii="Times New Roman"/>
          <w:b w:val="false"/>
          <w:i w:val="false"/>
          <w:color w:val="000000"/>
          <w:sz w:val="28"/>
        </w:rPr>
        <w:t>       084  Көктемгі егіс және егін жинау жұмыстарын              4500000</w:t>
      </w:r>
    </w:p>
    <w:p>
      <w:pPr>
        <w:spacing w:after="0"/>
        <w:ind w:left="0"/>
        <w:jc w:val="both"/>
      </w:pPr>
      <w:r>
        <w:rPr>
          <w:rFonts w:ascii="Times New Roman"/>
          <w:b w:val="false"/>
          <w:i w:val="false"/>
          <w:color w:val="000000"/>
          <w:sz w:val="28"/>
        </w:rPr>
        <w:t>            жүргізудi ұйымдастыруға жергілiктi бюджеттерге</w:t>
      </w:r>
    </w:p>
    <w:p>
      <w:pPr>
        <w:spacing w:after="0"/>
        <w:ind w:left="0"/>
        <w:jc w:val="both"/>
      </w:pPr>
      <w:r>
        <w:rPr>
          <w:rFonts w:ascii="Times New Roman"/>
          <w:b w:val="false"/>
          <w:i w:val="false"/>
          <w:color w:val="000000"/>
          <w:sz w:val="28"/>
        </w:rPr>
        <w:t>            кредит беру</w:t>
      </w:r>
    </w:p>
    <w:p>
      <w:pPr>
        <w:spacing w:after="0"/>
        <w:ind w:left="0"/>
        <w:jc w:val="both"/>
      </w:pPr>
      <w:r>
        <w:rPr>
          <w:rFonts w:ascii="Times New Roman"/>
          <w:b w:val="false"/>
          <w:i w:val="false"/>
          <w:color w:val="000000"/>
          <w:sz w:val="28"/>
        </w:rPr>
        <w:t>       085  Лизингтiк негiзде ауыл шаруашылық                     3276811</w:t>
      </w:r>
    </w:p>
    <w:p>
      <w:pPr>
        <w:spacing w:after="0"/>
        <w:ind w:left="0"/>
        <w:jc w:val="both"/>
      </w:pPr>
      <w:r>
        <w:rPr>
          <w:rFonts w:ascii="Times New Roman"/>
          <w:b w:val="false"/>
          <w:i w:val="false"/>
          <w:color w:val="000000"/>
          <w:sz w:val="28"/>
        </w:rPr>
        <w:t>            техникасымен қамтамасыз ету</w:t>
      </w:r>
    </w:p>
    <w:p>
      <w:pPr>
        <w:spacing w:after="0"/>
        <w:ind w:left="0"/>
        <w:jc w:val="both"/>
      </w:pPr>
      <w:r>
        <w:rPr>
          <w:rFonts w:ascii="Times New Roman"/>
          <w:b w:val="false"/>
          <w:i w:val="false"/>
          <w:color w:val="000000"/>
          <w:sz w:val="28"/>
        </w:rPr>
        <w:t>       086  Ауыл шаруашылығын жекешелендiруден кейiнгi             172922</w:t>
      </w:r>
    </w:p>
    <w:p>
      <w:pPr>
        <w:spacing w:after="0"/>
        <w:ind w:left="0"/>
        <w:jc w:val="both"/>
      </w:pPr>
      <w:r>
        <w:rPr>
          <w:rFonts w:ascii="Times New Roman"/>
          <w:b w:val="false"/>
          <w:i w:val="false"/>
          <w:color w:val="000000"/>
          <w:sz w:val="28"/>
        </w:rPr>
        <w:t>            қолдау жобасына кредит беру</w:t>
      </w:r>
    </w:p>
    <w:p>
      <w:pPr>
        <w:spacing w:after="0"/>
        <w:ind w:left="0"/>
        <w:jc w:val="both"/>
      </w:pPr>
      <w:r>
        <w:rPr>
          <w:rFonts w:ascii="Times New Roman"/>
          <w:b w:val="false"/>
          <w:i w:val="false"/>
          <w:color w:val="000000"/>
          <w:sz w:val="28"/>
        </w:rPr>
        <w:t>       087  Ауылдық кредит серiктестiктерi арқылы ауыл             735000</w:t>
      </w:r>
    </w:p>
    <w:p>
      <w:pPr>
        <w:spacing w:after="0"/>
        <w:ind w:left="0"/>
        <w:jc w:val="both"/>
      </w:pPr>
      <w:r>
        <w:rPr>
          <w:rFonts w:ascii="Times New Roman"/>
          <w:b w:val="false"/>
          <w:i w:val="false"/>
          <w:color w:val="000000"/>
          <w:sz w:val="28"/>
        </w:rPr>
        <w:t>            шаруашылық өндiрiсiне кредит беру</w:t>
      </w:r>
    </w:p>
    <w:p>
      <w:pPr>
        <w:spacing w:after="0"/>
        <w:ind w:left="0"/>
        <w:jc w:val="both"/>
      </w:pPr>
      <w:r>
        <w:rPr>
          <w:rFonts w:ascii="Times New Roman"/>
          <w:b w:val="false"/>
          <w:i w:val="false"/>
          <w:color w:val="000000"/>
          <w:sz w:val="28"/>
        </w:rPr>
        <w:t>       088  Мал шаруашылығы өнiмiн өндiруге және оны              1500000</w:t>
      </w:r>
    </w:p>
    <w:p>
      <w:pPr>
        <w:spacing w:after="0"/>
        <w:ind w:left="0"/>
        <w:jc w:val="both"/>
      </w:pPr>
      <w:r>
        <w:rPr>
          <w:rFonts w:ascii="Times New Roman"/>
          <w:b w:val="false"/>
          <w:i w:val="false"/>
          <w:color w:val="000000"/>
          <w:sz w:val="28"/>
        </w:rPr>
        <w:t>            сатып алуға кредит беру</w:t>
      </w:r>
    </w:p>
    <w:p>
      <w:pPr>
        <w:spacing w:after="0"/>
        <w:ind w:left="0"/>
        <w:jc w:val="both"/>
      </w:pPr>
      <w:r>
        <w:rPr>
          <w:rFonts w:ascii="Times New Roman"/>
          <w:b w:val="false"/>
          <w:i w:val="false"/>
          <w:color w:val="000000"/>
          <w:sz w:val="28"/>
        </w:rPr>
        <w:t xml:space="preserve">       800  Ауыл шаруашылық тауар өндiрушiлерiн                    290000  </w:t>
      </w:r>
    </w:p>
    <w:p>
      <w:pPr>
        <w:spacing w:after="0"/>
        <w:ind w:left="0"/>
        <w:jc w:val="both"/>
      </w:pPr>
      <w:r>
        <w:rPr>
          <w:rFonts w:ascii="Times New Roman"/>
          <w:b w:val="false"/>
          <w:i w:val="false"/>
          <w:color w:val="000000"/>
          <w:sz w:val="28"/>
        </w:rPr>
        <w:t xml:space="preserve">            ақпараттық-консультациялық қызметтер </w:t>
      </w:r>
    </w:p>
    <w:p>
      <w:pPr>
        <w:spacing w:after="0"/>
        <w:ind w:left="0"/>
        <w:jc w:val="both"/>
      </w:pPr>
      <w:r>
        <w:rPr>
          <w:rFonts w:ascii="Times New Roman"/>
          <w:b w:val="false"/>
          <w:i w:val="false"/>
          <w:color w:val="000000"/>
          <w:sz w:val="28"/>
        </w:rPr>
        <w:t xml:space="preserve">            көрсетумен қамтамасыз ететiн заңды тұлғаларға </w:t>
      </w:r>
    </w:p>
    <w:p>
      <w:pPr>
        <w:spacing w:after="0"/>
        <w:ind w:left="0"/>
        <w:jc w:val="both"/>
      </w:pPr>
      <w:r>
        <w:rPr>
          <w:rFonts w:ascii="Times New Roman"/>
          <w:b w:val="false"/>
          <w:i w:val="false"/>
          <w:color w:val="000000"/>
          <w:sz w:val="28"/>
        </w:rPr>
        <w:t>            кредит беру</w:t>
      </w:r>
    </w:p>
    <w:p>
      <w:pPr>
        <w:spacing w:after="0"/>
        <w:ind w:left="0"/>
        <w:jc w:val="both"/>
      </w:pPr>
      <w:r>
        <w:rPr>
          <w:rFonts w:ascii="Times New Roman"/>
          <w:b w:val="false"/>
          <w:i w:val="false"/>
          <w:color w:val="000000"/>
          <w:sz w:val="28"/>
        </w:rPr>
        <w:t>       802  Ауыл шаруашылығы өнімдерін қайта өңдеу                 500000</w:t>
      </w:r>
    </w:p>
    <w:p>
      <w:pPr>
        <w:spacing w:after="0"/>
        <w:ind w:left="0"/>
        <w:jc w:val="both"/>
      </w:pPr>
      <w:r>
        <w:rPr>
          <w:rFonts w:ascii="Times New Roman"/>
          <w:b w:val="false"/>
          <w:i w:val="false"/>
          <w:color w:val="000000"/>
          <w:sz w:val="28"/>
        </w:rPr>
        <w:t>            жөніндегі кәсіпорындар үшін жабдықтар лизингі</w:t>
      </w:r>
    </w:p>
    <w:p>
      <w:pPr>
        <w:spacing w:after="0"/>
        <w:ind w:left="0"/>
        <w:jc w:val="both"/>
      </w:pPr>
      <w:r>
        <w:rPr>
          <w:rFonts w:ascii="Times New Roman"/>
          <w:b w:val="false"/>
          <w:i w:val="false"/>
          <w:color w:val="000000"/>
          <w:sz w:val="28"/>
        </w:rPr>
        <w:t>12          Көлiк және байланыс                                   2254000</w:t>
      </w:r>
    </w:p>
    <w:p>
      <w:pPr>
        <w:spacing w:after="0"/>
        <w:ind w:left="0"/>
        <w:jc w:val="both"/>
      </w:pPr>
      <w:r>
        <w:rPr>
          <w:rFonts w:ascii="Times New Roman"/>
          <w:b w:val="false"/>
          <w:i w:val="false"/>
          <w:color w:val="000000"/>
          <w:sz w:val="28"/>
        </w:rPr>
        <w:t>   215      Қазақстан Республикасының Көлік және                  2254000</w:t>
      </w:r>
    </w:p>
    <w:p>
      <w:pPr>
        <w:spacing w:after="0"/>
        <w:ind w:left="0"/>
        <w:jc w:val="both"/>
      </w:pPr>
      <w:r>
        <w:rPr>
          <w:rFonts w:ascii="Times New Roman"/>
          <w:b w:val="false"/>
          <w:i w:val="false"/>
          <w:color w:val="000000"/>
          <w:sz w:val="28"/>
        </w:rPr>
        <w:t>            коммуникациялар министрлiгi</w:t>
      </w:r>
    </w:p>
    <w:p>
      <w:pPr>
        <w:spacing w:after="0"/>
        <w:ind w:left="0"/>
        <w:jc w:val="both"/>
      </w:pPr>
      <w:r>
        <w:rPr>
          <w:rFonts w:ascii="Times New Roman"/>
          <w:b w:val="false"/>
          <w:i w:val="false"/>
          <w:color w:val="000000"/>
          <w:sz w:val="28"/>
        </w:rPr>
        <w:t>       084  Астана қаласындағы халықаралық әуежайдың              2254000</w:t>
      </w:r>
    </w:p>
    <w:p>
      <w:pPr>
        <w:spacing w:after="0"/>
        <w:ind w:left="0"/>
        <w:jc w:val="both"/>
      </w:pPr>
      <w:r>
        <w:rPr>
          <w:rFonts w:ascii="Times New Roman"/>
          <w:b w:val="false"/>
          <w:i w:val="false"/>
          <w:color w:val="000000"/>
          <w:sz w:val="28"/>
        </w:rPr>
        <w:t xml:space="preserve">            құрылысы жобасын iске асыру үшiн </w:t>
      </w:r>
    </w:p>
    <w:p>
      <w:pPr>
        <w:spacing w:after="0"/>
        <w:ind w:left="0"/>
        <w:jc w:val="both"/>
      </w:pPr>
      <w:r>
        <w:rPr>
          <w:rFonts w:ascii="Times New Roman"/>
          <w:b w:val="false"/>
          <w:i w:val="false"/>
          <w:color w:val="000000"/>
          <w:sz w:val="28"/>
        </w:rPr>
        <w:t>            "Астана халықаралық әуежайы" РМК-ға кредит беру</w:t>
      </w:r>
    </w:p>
    <w:p>
      <w:pPr>
        <w:spacing w:after="0"/>
        <w:ind w:left="0"/>
        <w:jc w:val="both"/>
      </w:pPr>
      <w:r>
        <w:rPr>
          <w:rFonts w:ascii="Times New Roman"/>
          <w:b w:val="false"/>
          <w:i w:val="false"/>
          <w:color w:val="000000"/>
          <w:sz w:val="28"/>
        </w:rPr>
        <w:t>13          Өзгелер                                              15020572</w:t>
      </w:r>
    </w:p>
    <w:p>
      <w:pPr>
        <w:spacing w:after="0"/>
        <w:ind w:left="0"/>
        <w:jc w:val="both"/>
      </w:pPr>
      <w:r>
        <w:rPr>
          <w:rFonts w:ascii="Times New Roman"/>
          <w:b w:val="false"/>
          <w:i w:val="false"/>
          <w:color w:val="000000"/>
          <w:sz w:val="28"/>
        </w:rPr>
        <w:t>   217      Қазақстан Республикасының Қаржы министрлiгi          15020572</w:t>
      </w:r>
    </w:p>
    <w:p>
      <w:pPr>
        <w:spacing w:after="0"/>
        <w:ind w:left="0"/>
        <w:jc w:val="both"/>
      </w:pPr>
      <w:r>
        <w:rPr>
          <w:rFonts w:ascii="Times New Roman"/>
          <w:b w:val="false"/>
          <w:i w:val="false"/>
          <w:color w:val="000000"/>
          <w:sz w:val="28"/>
        </w:rPr>
        <w:t>       081  Мемлекеттiк кепiлдiктер бойынша мiндеттемелердi      14420572</w:t>
      </w:r>
    </w:p>
    <w:p>
      <w:pPr>
        <w:spacing w:after="0"/>
        <w:ind w:left="0"/>
        <w:jc w:val="both"/>
      </w:pPr>
      <w:r>
        <w:rPr>
          <w:rFonts w:ascii="Times New Roman"/>
          <w:b w:val="false"/>
          <w:i w:val="false"/>
          <w:color w:val="000000"/>
          <w:sz w:val="28"/>
        </w:rPr>
        <w:t>            орындау</w:t>
      </w:r>
    </w:p>
    <w:p>
      <w:pPr>
        <w:spacing w:after="0"/>
        <w:ind w:left="0"/>
        <w:jc w:val="both"/>
      </w:pPr>
      <w:r>
        <w:rPr>
          <w:rFonts w:ascii="Times New Roman"/>
          <w:b w:val="false"/>
          <w:i w:val="false"/>
          <w:color w:val="000000"/>
          <w:sz w:val="28"/>
        </w:rPr>
        <w:t>       086  Кассалық алшақтықты жабуға төмен тұрған                600000</w:t>
      </w:r>
    </w:p>
    <w:p>
      <w:pPr>
        <w:spacing w:after="0"/>
        <w:ind w:left="0"/>
        <w:jc w:val="both"/>
      </w:pPr>
      <w:r>
        <w:rPr>
          <w:rFonts w:ascii="Times New Roman"/>
          <w:b w:val="false"/>
          <w:i w:val="false"/>
          <w:color w:val="000000"/>
          <w:sz w:val="28"/>
        </w:rPr>
        <w:t>            бюджеттерге кредит беру үшiн Қазақстан</w:t>
      </w:r>
    </w:p>
    <w:p>
      <w:pPr>
        <w:spacing w:after="0"/>
        <w:ind w:left="0"/>
        <w:jc w:val="both"/>
      </w:pPr>
      <w:r>
        <w:rPr>
          <w:rFonts w:ascii="Times New Roman"/>
          <w:b w:val="false"/>
          <w:i w:val="false"/>
          <w:color w:val="000000"/>
          <w:sz w:val="28"/>
        </w:rPr>
        <w:t>            Республикасы Yкiметiнiң арнайы резервi</w:t>
      </w:r>
    </w:p>
    <w:p>
      <w:pPr>
        <w:spacing w:after="0"/>
        <w:ind w:left="0"/>
        <w:jc w:val="both"/>
      </w:pPr>
      <w:r>
        <w:rPr>
          <w:rFonts w:ascii="Times New Roman"/>
          <w:b w:val="false"/>
          <w:i w:val="false"/>
          <w:color w:val="000000"/>
          <w:sz w:val="28"/>
        </w:rPr>
        <w:t>            VI. Бюджет тапшылығы                                -82840000</w:t>
      </w:r>
    </w:p>
    <w:p>
      <w:pPr>
        <w:spacing w:after="0"/>
        <w:ind w:left="0"/>
        <w:jc w:val="both"/>
      </w:pPr>
      <w:r>
        <w:rPr>
          <w:rFonts w:ascii="Times New Roman"/>
          <w:b w:val="false"/>
          <w:i w:val="false"/>
          <w:color w:val="000000"/>
          <w:sz w:val="28"/>
        </w:rPr>
        <w:t>            VII. Бюджет тапшылығын қаржыландыру                  82840000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13"/>
    <w:p>
      <w:pPr>
        <w:spacing w:after="0"/>
        <w:ind w:left="0"/>
        <w:jc w:val="both"/>
      </w:pPr>
      <w:r>
        <w:rPr>
          <w:rFonts w:ascii="Times New Roman"/>
          <w:b w:val="false"/>
          <w:i w:val="false"/>
          <w:color w:val="000000"/>
          <w:sz w:val="28"/>
        </w:rPr>
        <w:t>
                                 "2003 жылға арналған республикалық</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туралы" Қазақстан Республикасының</w:t>
      </w:r>
    </w:p>
    <w:p>
      <w:pPr>
        <w:spacing w:after="0"/>
        <w:ind w:left="0"/>
        <w:jc w:val="both"/>
      </w:pPr>
      <w:r>
        <w:rPr>
          <w:rFonts w:ascii="Times New Roman"/>
          <w:b w:val="false"/>
          <w:i w:val="false"/>
          <w:color w:val="000000"/>
          <w:sz w:val="28"/>
        </w:rPr>
        <w:t>                                 2002 жылғы    N   Заңына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Шикiзат секторы ұйымдарынан республикалық бюджетке </w:t>
      </w:r>
    </w:p>
    <w:bookmarkEnd w:id="14"/>
    <w:bookmarkStart w:name="z33"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есептелетiн 2003 жылға арналған салық түсiмдерiнiң көлемi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Атауы                !      Сомасы,</w:t>
      </w:r>
    </w:p>
    <w:p>
      <w:pPr>
        <w:spacing w:after="0"/>
        <w:ind w:left="0"/>
        <w:jc w:val="both"/>
      </w:pPr>
      <w:r>
        <w:rPr>
          <w:rFonts w:ascii="Times New Roman"/>
          <w:b w:val="false"/>
          <w:i w:val="false"/>
          <w:color w:val="000000"/>
          <w:sz w:val="28"/>
        </w:rPr>
        <w:t xml:space="preserve"> N !                                                   !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БАРЛЫҒЫ                                                124 967 316</w:t>
      </w:r>
    </w:p>
    <w:p>
      <w:pPr>
        <w:spacing w:after="0"/>
        <w:ind w:left="0"/>
        <w:jc w:val="both"/>
      </w:pPr>
      <w:r>
        <w:rPr>
          <w:rFonts w:ascii="Times New Roman"/>
          <w:b w:val="false"/>
          <w:i w:val="false"/>
          <w:color w:val="000000"/>
          <w:sz w:val="28"/>
        </w:rPr>
        <w:t xml:space="preserve"> 1   Шикiзат секторы ұйымдары-заңды тұлғалардан </w:t>
      </w:r>
    </w:p>
    <w:p>
      <w:pPr>
        <w:spacing w:after="0"/>
        <w:ind w:left="0"/>
        <w:jc w:val="both"/>
      </w:pPr>
      <w:r>
        <w:rPr>
          <w:rFonts w:ascii="Times New Roman"/>
          <w:b w:val="false"/>
          <w:i w:val="false"/>
          <w:color w:val="000000"/>
          <w:sz w:val="28"/>
        </w:rPr>
        <w:t>     алынатын корпоративтiк табыс салығы                     82 072 616</w:t>
      </w:r>
    </w:p>
    <w:p>
      <w:pPr>
        <w:spacing w:after="0"/>
        <w:ind w:left="0"/>
        <w:jc w:val="both"/>
      </w:pPr>
      <w:r>
        <w:rPr>
          <w:rFonts w:ascii="Times New Roman"/>
          <w:b w:val="false"/>
          <w:i w:val="false"/>
          <w:color w:val="000000"/>
          <w:sz w:val="28"/>
        </w:rPr>
        <w:t xml:space="preserve"> 2   Шикiзат секторы ұйымдарынан алынатын роялти             39 350 736</w:t>
      </w:r>
    </w:p>
    <w:p>
      <w:pPr>
        <w:spacing w:after="0"/>
        <w:ind w:left="0"/>
        <w:jc w:val="both"/>
      </w:pPr>
      <w:r>
        <w:rPr>
          <w:rFonts w:ascii="Times New Roman"/>
          <w:b w:val="false"/>
          <w:i w:val="false"/>
          <w:color w:val="000000"/>
          <w:sz w:val="28"/>
        </w:rPr>
        <w:t xml:space="preserve"> 3   Шикiзат секторы ұйымдарынан жасалған </w:t>
      </w:r>
    </w:p>
    <w:p>
      <w:pPr>
        <w:spacing w:after="0"/>
        <w:ind w:left="0"/>
        <w:jc w:val="both"/>
      </w:pPr>
      <w:r>
        <w:rPr>
          <w:rFonts w:ascii="Times New Roman"/>
          <w:b w:val="false"/>
          <w:i w:val="false"/>
          <w:color w:val="000000"/>
          <w:sz w:val="28"/>
        </w:rPr>
        <w:t xml:space="preserve">     келiсiм-шарттар бойынша Қазақстан Республикасының </w:t>
      </w:r>
    </w:p>
    <w:p>
      <w:pPr>
        <w:spacing w:after="0"/>
        <w:ind w:left="0"/>
        <w:jc w:val="both"/>
      </w:pPr>
      <w:r>
        <w:rPr>
          <w:rFonts w:ascii="Times New Roman"/>
          <w:b w:val="false"/>
          <w:i w:val="false"/>
          <w:color w:val="000000"/>
          <w:sz w:val="28"/>
        </w:rPr>
        <w:t>     өнiмдердi бөлу жөнiндегi үлесi                           3 543 964</w:t>
      </w:r>
    </w:p>
    <w:p>
      <w:pPr>
        <w:spacing w:after="0"/>
        <w:ind w:left="0"/>
        <w:jc w:val="both"/>
      </w:pPr>
      <w:r>
        <w:rPr>
          <w:rFonts w:ascii="Times New Roman"/>
          <w:b w:val="false"/>
          <w:i w:val="false"/>
          <w:color w:val="000000"/>
          <w:sz w:val="28"/>
        </w:rPr>
        <w:t xml:space="preserve"> 4   Шикiзат секторы ұйымдарынан алынатын бонустар                    0</w:t>
      </w:r>
    </w:p>
    <w:p>
      <w:pPr>
        <w:spacing w:after="0"/>
        <w:ind w:left="0"/>
        <w:jc w:val="both"/>
      </w:pPr>
      <w:r>
        <w:rPr>
          <w:rFonts w:ascii="Times New Roman"/>
          <w:b w:val="false"/>
          <w:i w:val="false"/>
          <w:color w:val="000000"/>
          <w:sz w:val="28"/>
        </w:rPr>
        <w:t xml:space="preserve"> 5   Шикiзат секторы ұйымдарының өндiрген тауарларына,</w:t>
      </w:r>
    </w:p>
    <w:p>
      <w:pPr>
        <w:spacing w:after="0"/>
        <w:ind w:left="0"/>
        <w:jc w:val="both"/>
      </w:pPr>
      <w:r>
        <w:rPr>
          <w:rFonts w:ascii="Times New Roman"/>
          <w:b w:val="false"/>
          <w:i w:val="false"/>
          <w:color w:val="000000"/>
          <w:sz w:val="28"/>
        </w:rPr>
        <w:t>     орындаған жұмыстарына және көрсеткен қызметтерiне</w:t>
      </w:r>
    </w:p>
    <w:p>
      <w:pPr>
        <w:spacing w:after="0"/>
        <w:ind w:left="0"/>
        <w:jc w:val="both"/>
      </w:pPr>
      <w:r>
        <w:rPr>
          <w:rFonts w:ascii="Times New Roman"/>
          <w:b w:val="false"/>
          <w:i w:val="false"/>
          <w:color w:val="000000"/>
          <w:sz w:val="28"/>
        </w:rPr>
        <w:t>     қосылған құн салығы                                              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16"/>
    <w:p>
      <w:pPr>
        <w:spacing w:after="0"/>
        <w:ind w:left="0"/>
        <w:jc w:val="both"/>
      </w:pPr>
      <w:r>
        <w:rPr>
          <w:rFonts w:ascii="Times New Roman"/>
          <w:b w:val="false"/>
          <w:i w:val="false"/>
          <w:color w:val="000000"/>
          <w:sz w:val="28"/>
        </w:rPr>
        <w:t>
                                 "2003 жылға арналған республикалық</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туралы" Қазақстан Республикасының</w:t>
      </w:r>
    </w:p>
    <w:p>
      <w:pPr>
        <w:spacing w:after="0"/>
        <w:ind w:left="0"/>
        <w:jc w:val="both"/>
      </w:pPr>
      <w:r>
        <w:rPr>
          <w:rFonts w:ascii="Times New Roman"/>
          <w:b w:val="false"/>
          <w:i w:val="false"/>
          <w:color w:val="000000"/>
          <w:sz w:val="28"/>
        </w:rPr>
        <w:t>                                 2002 жылғы    N   Заңына</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Акционерлiк қоғамдар - ұлттық компаниялардан 2003 жылға </w:t>
      </w:r>
    </w:p>
    <w:bookmarkEnd w:id="17"/>
    <w:bookmarkStart w:name="z36"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арналған республикалық бюджетке түсетiн түсiмдердiң көлемi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Атауы                       !      Сомасы,</w:t>
      </w:r>
    </w:p>
    <w:p>
      <w:pPr>
        <w:spacing w:after="0"/>
        <w:ind w:left="0"/>
        <w:jc w:val="both"/>
      </w:pPr>
      <w:r>
        <w:rPr>
          <w:rFonts w:ascii="Times New Roman"/>
          <w:b w:val="false"/>
          <w:i w:val="false"/>
          <w:color w:val="000000"/>
          <w:sz w:val="28"/>
        </w:rPr>
        <w:t>                                                       !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Заңды тұлғалардан алынатын корпоративтiк табыс салығы       17 464 942</w:t>
      </w:r>
    </w:p>
    <w:p>
      <w:pPr>
        <w:spacing w:after="0"/>
        <w:ind w:left="0"/>
        <w:jc w:val="both"/>
      </w:pPr>
      <w:r>
        <w:rPr>
          <w:rFonts w:ascii="Times New Roman"/>
          <w:b w:val="false"/>
          <w:i w:val="false"/>
          <w:color w:val="000000"/>
          <w:sz w:val="28"/>
        </w:rPr>
        <w:t>Қосылған құн салығы*                                         2 879 000</w:t>
      </w:r>
    </w:p>
    <w:p>
      <w:pPr>
        <w:spacing w:after="0"/>
        <w:ind w:left="0"/>
        <w:jc w:val="both"/>
      </w:pPr>
      <w:r>
        <w:rPr>
          <w:rFonts w:ascii="Times New Roman"/>
          <w:b w:val="false"/>
          <w:i w:val="false"/>
          <w:color w:val="000000"/>
          <w:sz w:val="28"/>
        </w:rPr>
        <w:t>Республикалық бюджетке аударылуы тиіс акциялардың</w:t>
      </w:r>
    </w:p>
    <w:p>
      <w:pPr>
        <w:spacing w:after="0"/>
        <w:ind w:left="0"/>
        <w:jc w:val="both"/>
      </w:pPr>
      <w:r>
        <w:rPr>
          <w:rFonts w:ascii="Times New Roman"/>
          <w:b w:val="false"/>
          <w:i w:val="false"/>
          <w:color w:val="000000"/>
          <w:sz w:val="28"/>
        </w:rPr>
        <w:t>мемлекеттік пакетiне дивидендтер                             4 106 514</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Астана қаласы бойынша республикалық бюджетке аударымдардың </w:t>
      </w:r>
    </w:p>
    <w:p>
      <w:pPr>
        <w:spacing w:after="0"/>
        <w:ind w:left="0"/>
        <w:jc w:val="both"/>
      </w:pPr>
      <w:r>
        <w:rPr>
          <w:rFonts w:ascii="Times New Roman"/>
          <w:b w:val="false"/>
          <w:i w:val="false"/>
          <w:color w:val="000000"/>
          <w:sz w:val="28"/>
        </w:rPr>
        <w:t>нормативi - 50%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19"/>
    <w:p>
      <w:pPr>
        <w:spacing w:after="0"/>
        <w:ind w:left="0"/>
        <w:jc w:val="both"/>
      </w:pPr>
      <w:r>
        <w:rPr>
          <w:rFonts w:ascii="Times New Roman"/>
          <w:b w:val="false"/>
          <w:i w:val="false"/>
          <w:color w:val="000000"/>
          <w:sz w:val="28"/>
        </w:rPr>
        <w:t>
                                 "2003 жылға арналған республикалық</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туралы" Қазақстан Республикасының</w:t>
      </w:r>
    </w:p>
    <w:p>
      <w:pPr>
        <w:spacing w:after="0"/>
        <w:ind w:left="0"/>
        <w:jc w:val="both"/>
      </w:pPr>
      <w:r>
        <w:rPr>
          <w:rFonts w:ascii="Times New Roman"/>
          <w:b w:val="false"/>
          <w:i w:val="false"/>
          <w:color w:val="000000"/>
          <w:sz w:val="28"/>
        </w:rPr>
        <w:t>                                 2002 жылғы    N   Заңына</w:t>
      </w:r>
    </w:p>
    <w:p>
      <w:pPr>
        <w:spacing w:after="0"/>
        <w:ind w:left="0"/>
        <w:jc w:val="both"/>
      </w:pPr>
      <w:r>
        <w:rPr>
          <w:rFonts w:ascii="Times New Roman"/>
          <w:b w:val="false"/>
          <w:i w:val="false"/>
          <w:color w:val="000000"/>
          <w:sz w:val="28"/>
        </w:rPr>
        <w:t>                                 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Республикалық мемлекеттiк кәсiпорындардан </w:t>
      </w:r>
    </w:p>
    <w:bookmarkEnd w:id="20"/>
    <w:bookmarkStart w:name="z39"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(шаруашылық жүргiзу құқығындағы) 2003 жылға арналған</w:t>
      </w:r>
    </w:p>
    <w:p>
      <w:pPr>
        <w:spacing w:after="0"/>
        <w:ind w:left="0"/>
        <w:jc w:val="both"/>
      </w:pPr>
      <w:r>
        <w:rPr>
          <w:rFonts w:ascii="Times New Roman"/>
          <w:b w:val="false"/>
          <w:i w:val="false"/>
          <w:color w:val="000000"/>
          <w:sz w:val="28"/>
        </w:rPr>
        <w:t>           республикалық бюджетке түсетiн түсiмдердiң көлемi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Атауы                       !      Сомасы,</w:t>
      </w:r>
    </w:p>
    <w:p>
      <w:pPr>
        <w:spacing w:after="0"/>
        <w:ind w:left="0"/>
        <w:jc w:val="both"/>
      </w:pPr>
      <w:r>
        <w:rPr>
          <w:rFonts w:ascii="Times New Roman"/>
          <w:b w:val="false"/>
          <w:i w:val="false"/>
          <w:color w:val="000000"/>
          <w:sz w:val="28"/>
        </w:rPr>
        <w:t>                                                       !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Заңды тұлғалардан алынатын корпоративтiк табыс салығы        1 383 325</w:t>
      </w:r>
    </w:p>
    <w:p>
      <w:pPr>
        <w:spacing w:after="0"/>
        <w:ind w:left="0"/>
        <w:jc w:val="both"/>
      </w:pPr>
      <w:r>
        <w:rPr>
          <w:rFonts w:ascii="Times New Roman"/>
          <w:b w:val="false"/>
          <w:i w:val="false"/>
          <w:color w:val="000000"/>
          <w:sz w:val="28"/>
        </w:rPr>
        <w:t>Қосылған құн салығы*                                         2 423 713</w:t>
      </w:r>
    </w:p>
    <w:p>
      <w:pPr>
        <w:spacing w:after="0"/>
        <w:ind w:left="0"/>
        <w:jc w:val="both"/>
      </w:pPr>
      <w:r>
        <w:rPr>
          <w:rFonts w:ascii="Times New Roman"/>
          <w:b w:val="false"/>
          <w:i w:val="false"/>
          <w:color w:val="000000"/>
          <w:sz w:val="28"/>
        </w:rPr>
        <w:t>Республикалық бюджетке аударылуы тиiс таза кiрiс бөлiгi        350 618</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Астана қаласы бойынша республикалық бюджетке аударымдардың </w:t>
      </w:r>
    </w:p>
    <w:p>
      <w:pPr>
        <w:spacing w:after="0"/>
        <w:ind w:left="0"/>
        <w:jc w:val="both"/>
      </w:pPr>
      <w:r>
        <w:rPr>
          <w:rFonts w:ascii="Times New Roman"/>
          <w:b w:val="false"/>
          <w:i w:val="false"/>
          <w:color w:val="000000"/>
          <w:sz w:val="28"/>
        </w:rPr>
        <w:t>нормативi - 50%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0" w:id="22"/>
    <w:p>
      <w:pPr>
        <w:spacing w:after="0"/>
        <w:ind w:left="0"/>
        <w:jc w:val="both"/>
      </w:pPr>
      <w:r>
        <w:rPr>
          <w:rFonts w:ascii="Times New Roman"/>
          <w:b w:val="false"/>
          <w:i w:val="false"/>
          <w:color w:val="000000"/>
          <w:sz w:val="28"/>
        </w:rPr>
        <w:t>
                                 "2003 жылға арналған республикалық</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туралы" Қазақстан Республикасының</w:t>
      </w:r>
    </w:p>
    <w:p>
      <w:pPr>
        <w:spacing w:after="0"/>
        <w:ind w:left="0"/>
        <w:jc w:val="both"/>
      </w:pPr>
      <w:r>
        <w:rPr>
          <w:rFonts w:ascii="Times New Roman"/>
          <w:b w:val="false"/>
          <w:i w:val="false"/>
          <w:color w:val="000000"/>
          <w:sz w:val="28"/>
        </w:rPr>
        <w:t>                                 2002 жылғы    N   Заңына</w:t>
      </w:r>
    </w:p>
    <w:p>
      <w:pPr>
        <w:spacing w:after="0"/>
        <w:ind w:left="0"/>
        <w:jc w:val="both"/>
      </w:pPr>
      <w:r>
        <w:rPr>
          <w:rFonts w:ascii="Times New Roman"/>
          <w:b w:val="false"/>
          <w:i w:val="false"/>
          <w:color w:val="000000"/>
          <w:sz w:val="28"/>
        </w:rPr>
        <w:t>                                 5-ҚОСЫМША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       "Кемтар балаларды әлеуметтiк және медициналық-педагогикалық </w:t>
      </w:r>
    </w:p>
    <w:p>
      <w:pPr>
        <w:spacing w:after="0"/>
        <w:ind w:left="0"/>
        <w:jc w:val="both"/>
      </w:pPr>
      <w:r>
        <w:rPr>
          <w:rFonts w:ascii="Times New Roman"/>
          <w:b w:val="false"/>
          <w:i w:val="false"/>
          <w:color w:val="000000"/>
          <w:sz w:val="28"/>
        </w:rPr>
        <w:t xml:space="preserve">    түзеу арқылы қолдау туралы" Қазақстан Республикасының 2002 жылғы </w:t>
      </w:r>
    </w:p>
    <w:p>
      <w:pPr>
        <w:spacing w:after="0"/>
        <w:ind w:left="0"/>
        <w:jc w:val="both"/>
      </w:pPr>
      <w:r>
        <w:rPr>
          <w:rFonts w:ascii="Times New Roman"/>
          <w:b w:val="false"/>
          <w:i w:val="false"/>
          <w:color w:val="000000"/>
          <w:sz w:val="28"/>
        </w:rPr>
        <w:t xml:space="preserve">           11 шiлдедегi Заңын iске асыруға арналған жергiлiктi </w:t>
      </w:r>
    </w:p>
    <w:p>
      <w:pPr>
        <w:spacing w:after="0"/>
        <w:ind w:left="0"/>
        <w:jc w:val="both"/>
      </w:pPr>
      <w:r>
        <w:rPr>
          <w:rFonts w:ascii="Times New Roman"/>
          <w:b w:val="false"/>
          <w:i w:val="false"/>
          <w:color w:val="000000"/>
          <w:sz w:val="28"/>
        </w:rPr>
        <w:t>                         бюджеттердiң шығыстары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Атауы                !      Сомасы,</w:t>
      </w:r>
    </w:p>
    <w:p>
      <w:pPr>
        <w:spacing w:after="0"/>
        <w:ind w:left="0"/>
        <w:jc w:val="both"/>
      </w:pPr>
      <w:r>
        <w:rPr>
          <w:rFonts w:ascii="Times New Roman"/>
          <w:b w:val="false"/>
          <w:i w:val="false"/>
          <w:color w:val="000000"/>
          <w:sz w:val="28"/>
        </w:rPr>
        <w:t xml:space="preserve"> N !                                                   !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Барлығы                                                   510 517</w:t>
      </w:r>
    </w:p>
    <w:p>
      <w:pPr>
        <w:spacing w:after="0"/>
        <w:ind w:left="0"/>
        <w:jc w:val="both"/>
      </w:pPr>
      <w:r>
        <w:rPr>
          <w:rFonts w:ascii="Times New Roman"/>
          <w:b w:val="false"/>
          <w:i w:val="false"/>
          <w:color w:val="000000"/>
          <w:sz w:val="28"/>
        </w:rPr>
        <w:t xml:space="preserve"> 1  Ақмола облысы                                              36 522</w:t>
      </w:r>
    </w:p>
    <w:p>
      <w:pPr>
        <w:spacing w:after="0"/>
        <w:ind w:left="0"/>
        <w:jc w:val="both"/>
      </w:pPr>
      <w:r>
        <w:rPr>
          <w:rFonts w:ascii="Times New Roman"/>
          <w:b w:val="false"/>
          <w:i w:val="false"/>
          <w:color w:val="000000"/>
          <w:sz w:val="28"/>
        </w:rPr>
        <w:t xml:space="preserve"> 2  Ақтөбе облысы                                              30 532</w:t>
      </w:r>
    </w:p>
    <w:p>
      <w:pPr>
        <w:spacing w:after="0"/>
        <w:ind w:left="0"/>
        <w:jc w:val="both"/>
      </w:pPr>
      <w:r>
        <w:rPr>
          <w:rFonts w:ascii="Times New Roman"/>
          <w:b w:val="false"/>
          <w:i w:val="false"/>
          <w:color w:val="000000"/>
          <w:sz w:val="28"/>
        </w:rPr>
        <w:t xml:space="preserve"> 3  Алматы облысы                                              31 348</w:t>
      </w:r>
    </w:p>
    <w:p>
      <w:pPr>
        <w:spacing w:after="0"/>
        <w:ind w:left="0"/>
        <w:jc w:val="both"/>
      </w:pPr>
      <w:r>
        <w:rPr>
          <w:rFonts w:ascii="Times New Roman"/>
          <w:b w:val="false"/>
          <w:i w:val="false"/>
          <w:color w:val="000000"/>
          <w:sz w:val="28"/>
        </w:rPr>
        <w:t xml:space="preserve"> 4  Атырау облысы                                              19 065 </w:t>
      </w:r>
    </w:p>
    <w:p>
      <w:pPr>
        <w:spacing w:after="0"/>
        <w:ind w:left="0"/>
        <w:jc w:val="both"/>
      </w:pPr>
      <w:r>
        <w:rPr>
          <w:rFonts w:ascii="Times New Roman"/>
          <w:b w:val="false"/>
          <w:i w:val="false"/>
          <w:color w:val="000000"/>
          <w:sz w:val="28"/>
        </w:rPr>
        <w:t xml:space="preserve"> 5  Шығыс Қазақстан облысы                                     58 097</w:t>
      </w:r>
    </w:p>
    <w:p>
      <w:pPr>
        <w:spacing w:after="0"/>
        <w:ind w:left="0"/>
        <w:jc w:val="both"/>
      </w:pPr>
      <w:r>
        <w:rPr>
          <w:rFonts w:ascii="Times New Roman"/>
          <w:b w:val="false"/>
          <w:i w:val="false"/>
          <w:color w:val="000000"/>
          <w:sz w:val="28"/>
        </w:rPr>
        <w:t xml:space="preserve"> 6  Жамбыл облысы                                              29 653</w:t>
      </w:r>
    </w:p>
    <w:p>
      <w:pPr>
        <w:spacing w:after="0"/>
        <w:ind w:left="0"/>
        <w:jc w:val="both"/>
      </w:pPr>
      <w:r>
        <w:rPr>
          <w:rFonts w:ascii="Times New Roman"/>
          <w:b w:val="false"/>
          <w:i w:val="false"/>
          <w:color w:val="000000"/>
          <w:sz w:val="28"/>
        </w:rPr>
        <w:t xml:space="preserve"> 7  Батыс Қазақстан облысы                                     20 909</w:t>
      </w:r>
    </w:p>
    <w:p>
      <w:pPr>
        <w:spacing w:after="0"/>
        <w:ind w:left="0"/>
        <w:jc w:val="both"/>
      </w:pPr>
      <w:r>
        <w:rPr>
          <w:rFonts w:ascii="Times New Roman"/>
          <w:b w:val="false"/>
          <w:i w:val="false"/>
          <w:color w:val="000000"/>
          <w:sz w:val="28"/>
        </w:rPr>
        <w:t xml:space="preserve"> 8  Қарағанды облысы                                           46 824</w:t>
      </w:r>
    </w:p>
    <w:p>
      <w:pPr>
        <w:spacing w:after="0"/>
        <w:ind w:left="0"/>
        <w:jc w:val="both"/>
      </w:pPr>
      <w:r>
        <w:rPr>
          <w:rFonts w:ascii="Times New Roman"/>
          <w:b w:val="false"/>
          <w:i w:val="false"/>
          <w:color w:val="000000"/>
          <w:sz w:val="28"/>
        </w:rPr>
        <w:t xml:space="preserve"> 9  Қостанай облысы                                            32 340</w:t>
      </w:r>
    </w:p>
    <w:p>
      <w:pPr>
        <w:spacing w:after="0"/>
        <w:ind w:left="0"/>
        <w:jc w:val="both"/>
      </w:pPr>
      <w:r>
        <w:rPr>
          <w:rFonts w:ascii="Times New Roman"/>
          <w:b w:val="false"/>
          <w:i w:val="false"/>
          <w:color w:val="000000"/>
          <w:sz w:val="28"/>
        </w:rPr>
        <w:t xml:space="preserve">10  Қызылорда облысы                                           14 223 </w:t>
      </w:r>
    </w:p>
    <w:p>
      <w:pPr>
        <w:spacing w:after="0"/>
        <w:ind w:left="0"/>
        <w:jc w:val="both"/>
      </w:pPr>
      <w:r>
        <w:rPr>
          <w:rFonts w:ascii="Times New Roman"/>
          <w:b w:val="false"/>
          <w:i w:val="false"/>
          <w:color w:val="000000"/>
          <w:sz w:val="28"/>
        </w:rPr>
        <w:t xml:space="preserve">11  Маңғыстау облысы                                           23 850 </w:t>
      </w:r>
    </w:p>
    <w:p>
      <w:pPr>
        <w:spacing w:after="0"/>
        <w:ind w:left="0"/>
        <w:jc w:val="both"/>
      </w:pPr>
      <w:r>
        <w:rPr>
          <w:rFonts w:ascii="Times New Roman"/>
          <w:b w:val="false"/>
          <w:i w:val="false"/>
          <w:color w:val="000000"/>
          <w:sz w:val="28"/>
        </w:rPr>
        <w:t xml:space="preserve">12  Павлодар облысы                                            28 065 </w:t>
      </w:r>
    </w:p>
    <w:p>
      <w:pPr>
        <w:spacing w:after="0"/>
        <w:ind w:left="0"/>
        <w:jc w:val="both"/>
      </w:pPr>
      <w:r>
        <w:rPr>
          <w:rFonts w:ascii="Times New Roman"/>
          <w:b w:val="false"/>
          <w:i w:val="false"/>
          <w:color w:val="000000"/>
          <w:sz w:val="28"/>
        </w:rPr>
        <w:t>13  Солтүстiк Қазақстан облысы                                 26 004</w:t>
      </w:r>
    </w:p>
    <w:p>
      <w:pPr>
        <w:spacing w:after="0"/>
        <w:ind w:left="0"/>
        <w:jc w:val="both"/>
      </w:pPr>
      <w:r>
        <w:rPr>
          <w:rFonts w:ascii="Times New Roman"/>
          <w:b w:val="false"/>
          <w:i w:val="false"/>
          <w:color w:val="000000"/>
          <w:sz w:val="28"/>
        </w:rPr>
        <w:t>14  Оңтүстiк Қазақстан облысы                                  80 922</w:t>
      </w:r>
    </w:p>
    <w:p>
      <w:pPr>
        <w:spacing w:after="0"/>
        <w:ind w:left="0"/>
        <w:jc w:val="both"/>
      </w:pPr>
      <w:r>
        <w:rPr>
          <w:rFonts w:ascii="Times New Roman"/>
          <w:b w:val="false"/>
          <w:i w:val="false"/>
          <w:color w:val="000000"/>
          <w:sz w:val="28"/>
        </w:rPr>
        <w:t>15  Алматы қаласы                                              25 337</w:t>
      </w:r>
    </w:p>
    <w:p>
      <w:pPr>
        <w:spacing w:after="0"/>
        <w:ind w:left="0"/>
        <w:jc w:val="both"/>
      </w:pPr>
      <w:r>
        <w:rPr>
          <w:rFonts w:ascii="Times New Roman"/>
          <w:b w:val="false"/>
          <w:i w:val="false"/>
          <w:color w:val="000000"/>
          <w:sz w:val="28"/>
        </w:rPr>
        <w:t>16  Астана қаласы                                               6 826</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 w:id="24"/>
    <w:p>
      <w:pPr>
        <w:spacing w:after="0"/>
        <w:ind w:left="0"/>
        <w:jc w:val="both"/>
      </w:pPr>
      <w:r>
        <w:rPr>
          <w:rFonts w:ascii="Times New Roman"/>
          <w:b w:val="false"/>
          <w:i w:val="false"/>
          <w:color w:val="000000"/>
          <w:sz w:val="28"/>
        </w:rPr>
        <w:t>
                                 "2003 жылға арналған республикалық</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туралы" Қазақстан Республикасының</w:t>
      </w:r>
    </w:p>
    <w:p>
      <w:pPr>
        <w:spacing w:after="0"/>
        <w:ind w:left="0"/>
        <w:jc w:val="both"/>
      </w:pPr>
      <w:r>
        <w:rPr>
          <w:rFonts w:ascii="Times New Roman"/>
          <w:b w:val="false"/>
          <w:i w:val="false"/>
          <w:color w:val="000000"/>
          <w:sz w:val="28"/>
        </w:rPr>
        <w:t>                                 2002 жылғы    N   Заңына</w:t>
      </w:r>
    </w:p>
    <w:p>
      <w:pPr>
        <w:spacing w:after="0"/>
        <w:ind w:left="0"/>
        <w:jc w:val="both"/>
      </w:pPr>
      <w:r>
        <w:rPr>
          <w:rFonts w:ascii="Times New Roman"/>
          <w:b w:val="false"/>
          <w:i w:val="false"/>
          <w:color w:val="000000"/>
          <w:sz w:val="28"/>
        </w:rPr>
        <w:t>                                 6-ҚОСЫМША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2003 жылы тегiн медициналық көмектiң кепiлдiк берiлген </w:t>
      </w:r>
    </w:p>
    <w:bookmarkEnd w:id="25"/>
    <w:bookmarkStart w:name="z44"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көлемiн қаржыландыруға арналған жергiлiктi</w:t>
      </w:r>
    </w:p>
    <w:p>
      <w:pPr>
        <w:spacing w:after="0"/>
        <w:ind w:left="0"/>
        <w:jc w:val="both"/>
      </w:pPr>
      <w:r>
        <w:rPr>
          <w:rFonts w:ascii="Times New Roman"/>
          <w:b w:val="false"/>
          <w:i w:val="false"/>
          <w:color w:val="000000"/>
          <w:sz w:val="28"/>
        </w:rPr>
        <w:t>                  бюджеттердiң шығыстары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Атауы               !    Барлығы    !  Оның iшiнде</w:t>
      </w:r>
    </w:p>
    <w:p>
      <w:pPr>
        <w:spacing w:after="0"/>
        <w:ind w:left="0"/>
        <w:jc w:val="both"/>
      </w:pPr>
      <w:r>
        <w:rPr>
          <w:rFonts w:ascii="Times New Roman"/>
          <w:b w:val="false"/>
          <w:i w:val="false"/>
          <w:color w:val="000000"/>
          <w:sz w:val="28"/>
        </w:rPr>
        <w:t xml:space="preserve"> N !                                       !               !    қосымша</w:t>
      </w:r>
    </w:p>
    <w:p>
      <w:pPr>
        <w:spacing w:after="0"/>
        <w:ind w:left="0"/>
        <w:jc w:val="both"/>
      </w:pPr>
      <w:r>
        <w:rPr>
          <w:rFonts w:ascii="Times New Roman"/>
          <w:b w:val="false"/>
          <w:i w:val="false"/>
          <w:color w:val="000000"/>
          <w:sz w:val="28"/>
        </w:rPr>
        <w:t>   !                                       !               !   шығындар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Барлығы                                   54 584 638       8 694 077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Ақмола облысы                              3 561 206         588 921</w:t>
      </w:r>
    </w:p>
    <w:p>
      <w:pPr>
        <w:spacing w:after="0"/>
        <w:ind w:left="0"/>
        <w:jc w:val="both"/>
      </w:pPr>
      <w:r>
        <w:rPr>
          <w:rFonts w:ascii="Times New Roman"/>
          <w:b w:val="false"/>
          <w:i w:val="false"/>
          <w:color w:val="000000"/>
          <w:sz w:val="28"/>
        </w:rPr>
        <w:t xml:space="preserve"> 2  Ақтөбе облысы                              2 127 520         361 650</w:t>
      </w:r>
    </w:p>
    <w:p>
      <w:pPr>
        <w:spacing w:after="0"/>
        <w:ind w:left="0"/>
        <w:jc w:val="both"/>
      </w:pPr>
      <w:r>
        <w:rPr>
          <w:rFonts w:ascii="Times New Roman"/>
          <w:b w:val="false"/>
          <w:i w:val="false"/>
          <w:color w:val="000000"/>
          <w:sz w:val="28"/>
        </w:rPr>
        <w:t xml:space="preserve"> 3  Алматы облысы                              3 420 076         691 049</w:t>
      </w:r>
    </w:p>
    <w:p>
      <w:pPr>
        <w:spacing w:after="0"/>
        <w:ind w:left="0"/>
        <w:jc w:val="both"/>
      </w:pPr>
      <w:r>
        <w:rPr>
          <w:rFonts w:ascii="Times New Roman"/>
          <w:b w:val="false"/>
          <w:i w:val="false"/>
          <w:color w:val="000000"/>
          <w:sz w:val="28"/>
        </w:rPr>
        <w:t xml:space="preserve"> 4  Атырау облысы                              1 864 349         203 281</w:t>
      </w:r>
    </w:p>
    <w:p>
      <w:pPr>
        <w:spacing w:after="0"/>
        <w:ind w:left="0"/>
        <w:jc w:val="both"/>
      </w:pPr>
      <w:r>
        <w:rPr>
          <w:rFonts w:ascii="Times New Roman"/>
          <w:b w:val="false"/>
          <w:i w:val="false"/>
          <w:color w:val="000000"/>
          <w:sz w:val="28"/>
        </w:rPr>
        <w:t xml:space="preserve"> 5  Шығыс Қазақстан облысы                     5 828 824         769 684</w:t>
      </w:r>
    </w:p>
    <w:p>
      <w:pPr>
        <w:spacing w:after="0"/>
        <w:ind w:left="0"/>
        <w:jc w:val="both"/>
      </w:pPr>
      <w:r>
        <w:rPr>
          <w:rFonts w:ascii="Times New Roman"/>
          <w:b w:val="false"/>
          <w:i w:val="false"/>
          <w:color w:val="000000"/>
          <w:sz w:val="28"/>
        </w:rPr>
        <w:t xml:space="preserve"> 6  Жамбыл облысы                              3 160 065         649 348</w:t>
      </w:r>
    </w:p>
    <w:p>
      <w:pPr>
        <w:spacing w:after="0"/>
        <w:ind w:left="0"/>
        <w:jc w:val="both"/>
      </w:pPr>
      <w:r>
        <w:rPr>
          <w:rFonts w:ascii="Times New Roman"/>
          <w:b w:val="false"/>
          <w:i w:val="false"/>
          <w:color w:val="000000"/>
          <w:sz w:val="28"/>
        </w:rPr>
        <w:t xml:space="preserve"> 7  Батыс Қазақстан облысы                     2 677 139         271 795</w:t>
      </w:r>
    </w:p>
    <w:p>
      <w:pPr>
        <w:spacing w:after="0"/>
        <w:ind w:left="0"/>
        <w:jc w:val="both"/>
      </w:pPr>
      <w:r>
        <w:rPr>
          <w:rFonts w:ascii="Times New Roman"/>
          <w:b w:val="false"/>
          <w:i w:val="false"/>
          <w:color w:val="000000"/>
          <w:sz w:val="28"/>
        </w:rPr>
        <w:t xml:space="preserve"> 8  Қарағанды облысы                           4 930 215         900 285</w:t>
      </w:r>
    </w:p>
    <w:p>
      <w:pPr>
        <w:spacing w:after="0"/>
        <w:ind w:left="0"/>
        <w:jc w:val="both"/>
      </w:pPr>
      <w:r>
        <w:rPr>
          <w:rFonts w:ascii="Times New Roman"/>
          <w:b w:val="false"/>
          <w:i w:val="false"/>
          <w:color w:val="000000"/>
          <w:sz w:val="28"/>
        </w:rPr>
        <w:t xml:space="preserve"> 9  Қостанай облысы                            3 446 067         613 563</w:t>
      </w:r>
    </w:p>
    <w:p>
      <w:pPr>
        <w:spacing w:after="0"/>
        <w:ind w:left="0"/>
        <w:jc w:val="both"/>
      </w:pPr>
      <w:r>
        <w:rPr>
          <w:rFonts w:ascii="Times New Roman"/>
          <w:b w:val="false"/>
          <w:i w:val="false"/>
          <w:color w:val="000000"/>
          <w:sz w:val="28"/>
        </w:rPr>
        <w:t>10  Қызылорда облысы                           2 911 214         367 405</w:t>
      </w:r>
    </w:p>
    <w:p>
      <w:pPr>
        <w:spacing w:after="0"/>
        <w:ind w:left="0"/>
        <w:jc w:val="both"/>
      </w:pPr>
      <w:r>
        <w:rPr>
          <w:rFonts w:ascii="Times New Roman"/>
          <w:b w:val="false"/>
          <w:i w:val="false"/>
          <w:color w:val="000000"/>
          <w:sz w:val="28"/>
        </w:rPr>
        <w:t>11  Маңғыстау облысы                           2 140 763         158 507</w:t>
      </w:r>
    </w:p>
    <w:p>
      <w:pPr>
        <w:spacing w:after="0"/>
        <w:ind w:left="0"/>
        <w:jc w:val="both"/>
      </w:pPr>
      <w:r>
        <w:rPr>
          <w:rFonts w:ascii="Times New Roman"/>
          <w:b w:val="false"/>
          <w:i w:val="false"/>
          <w:color w:val="000000"/>
          <w:sz w:val="28"/>
        </w:rPr>
        <w:t>12  Павлодар облысы                            2 879 825         364 134</w:t>
      </w:r>
    </w:p>
    <w:p>
      <w:pPr>
        <w:spacing w:after="0"/>
        <w:ind w:left="0"/>
        <w:jc w:val="both"/>
      </w:pPr>
      <w:r>
        <w:rPr>
          <w:rFonts w:ascii="Times New Roman"/>
          <w:b w:val="false"/>
          <w:i w:val="false"/>
          <w:color w:val="000000"/>
          <w:sz w:val="28"/>
        </w:rPr>
        <w:t>13  Солтүстiк Қазақстан облысы                 2 533 445         377 286</w:t>
      </w:r>
    </w:p>
    <w:p>
      <w:pPr>
        <w:spacing w:after="0"/>
        <w:ind w:left="0"/>
        <w:jc w:val="both"/>
      </w:pPr>
      <w:r>
        <w:rPr>
          <w:rFonts w:ascii="Times New Roman"/>
          <w:b w:val="false"/>
          <w:i w:val="false"/>
          <w:color w:val="000000"/>
          <w:sz w:val="28"/>
        </w:rPr>
        <w:t>14  Оңтүстiк Қазақстан облысы                  6 314 441       1 601 252</w:t>
      </w:r>
    </w:p>
    <w:p>
      <w:pPr>
        <w:spacing w:after="0"/>
        <w:ind w:left="0"/>
        <w:jc w:val="both"/>
      </w:pPr>
      <w:r>
        <w:rPr>
          <w:rFonts w:ascii="Times New Roman"/>
          <w:b w:val="false"/>
          <w:i w:val="false"/>
          <w:color w:val="000000"/>
          <w:sz w:val="28"/>
        </w:rPr>
        <w:t>15  Алматы қаласы                              4 882 139         550 015</w:t>
      </w:r>
    </w:p>
    <w:p>
      <w:pPr>
        <w:spacing w:after="0"/>
        <w:ind w:left="0"/>
        <w:jc w:val="both"/>
      </w:pPr>
      <w:r>
        <w:rPr>
          <w:rFonts w:ascii="Times New Roman"/>
          <w:b w:val="false"/>
          <w:i w:val="false"/>
          <w:color w:val="000000"/>
          <w:sz w:val="28"/>
        </w:rPr>
        <w:t>16  Астана қаласы                              1 907 350         225 902</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 w:id="27"/>
    <w:p>
      <w:pPr>
        <w:spacing w:after="0"/>
        <w:ind w:left="0"/>
        <w:jc w:val="both"/>
      </w:pPr>
      <w:r>
        <w:rPr>
          <w:rFonts w:ascii="Times New Roman"/>
          <w:b w:val="false"/>
          <w:i w:val="false"/>
          <w:color w:val="000000"/>
          <w:sz w:val="28"/>
        </w:rPr>
        <w:t>
                                 "2003 жылға арналған республикалық</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туралы" Қазақстан Республикасының</w:t>
      </w:r>
    </w:p>
    <w:p>
      <w:pPr>
        <w:spacing w:after="0"/>
        <w:ind w:left="0"/>
        <w:jc w:val="both"/>
      </w:pPr>
      <w:r>
        <w:rPr>
          <w:rFonts w:ascii="Times New Roman"/>
          <w:b w:val="false"/>
          <w:i w:val="false"/>
          <w:color w:val="000000"/>
          <w:sz w:val="28"/>
        </w:rPr>
        <w:t>                                 2002 жылғы    N   Заңына</w:t>
      </w:r>
    </w:p>
    <w:p>
      <w:pPr>
        <w:spacing w:after="0"/>
        <w:ind w:left="0"/>
        <w:jc w:val="both"/>
      </w:pPr>
      <w:r>
        <w:rPr>
          <w:rFonts w:ascii="Times New Roman"/>
          <w:b w:val="false"/>
          <w:i w:val="false"/>
          <w:color w:val="000000"/>
          <w:sz w:val="28"/>
        </w:rPr>
        <w:t>                                 7-ҚОСЫМША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6"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     2003 жылға арналған республикалық бюджеттен қаржыландырылатын </w:t>
      </w:r>
    </w:p>
    <w:p>
      <w:pPr>
        <w:spacing w:after="0"/>
        <w:ind w:left="0"/>
        <w:jc w:val="both"/>
      </w:pPr>
      <w:r>
        <w:rPr>
          <w:rFonts w:ascii="Times New Roman"/>
          <w:b w:val="false"/>
          <w:i w:val="false"/>
          <w:color w:val="000000"/>
          <w:sz w:val="28"/>
        </w:rPr>
        <w:t>          ауылда бiлiм беру объектiлерiн салу инвестициялық</w:t>
      </w:r>
    </w:p>
    <w:p>
      <w:pPr>
        <w:spacing w:after="0"/>
        <w:ind w:left="0"/>
        <w:jc w:val="both"/>
      </w:pPr>
      <w:r>
        <w:rPr>
          <w:rFonts w:ascii="Times New Roman"/>
          <w:b w:val="false"/>
          <w:i w:val="false"/>
          <w:color w:val="000000"/>
          <w:sz w:val="28"/>
        </w:rPr>
        <w:t>                       жобаларының тiзбесi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Атауы</w:t>
      </w:r>
    </w:p>
    <w:p>
      <w:pPr>
        <w:spacing w:after="0"/>
        <w:ind w:left="0"/>
        <w:jc w:val="both"/>
      </w:pPr>
      <w:r>
        <w:rPr>
          <w:rFonts w:ascii="Times New Roman"/>
          <w:b w:val="false"/>
          <w:i w:val="false"/>
          <w:color w:val="000000"/>
          <w:sz w:val="28"/>
        </w:rPr>
        <w:t xml:space="preserve"> N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Алматы облысы:      </w:t>
      </w:r>
    </w:p>
    <w:p>
      <w:pPr>
        <w:spacing w:after="0"/>
        <w:ind w:left="0"/>
        <w:jc w:val="both"/>
      </w:pPr>
      <w:r>
        <w:rPr>
          <w:rFonts w:ascii="Times New Roman"/>
          <w:b w:val="false"/>
          <w:i w:val="false"/>
          <w:color w:val="000000"/>
          <w:sz w:val="28"/>
        </w:rPr>
        <w:t xml:space="preserve">1   Қарасай ауданының Тұрар ауылында 660 орындық Байсалбаев атындағы       </w:t>
      </w:r>
    </w:p>
    <w:p>
      <w:pPr>
        <w:spacing w:after="0"/>
        <w:ind w:left="0"/>
        <w:jc w:val="both"/>
      </w:pPr>
      <w:r>
        <w:rPr>
          <w:rFonts w:ascii="Times New Roman"/>
          <w:b w:val="false"/>
          <w:i w:val="false"/>
          <w:color w:val="000000"/>
          <w:sz w:val="28"/>
        </w:rPr>
        <w:t>    мектеп салу</w:t>
      </w:r>
    </w:p>
    <w:p>
      <w:pPr>
        <w:spacing w:after="0"/>
        <w:ind w:left="0"/>
        <w:jc w:val="both"/>
      </w:pPr>
      <w:r>
        <w:rPr>
          <w:rFonts w:ascii="Times New Roman"/>
          <w:b w:val="false"/>
          <w:i w:val="false"/>
          <w:color w:val="000000"/>
          <w:sz w:val="28"/>
        </w:rPr>
        <w:t>2   Қарасай ауданының Шамалған ауылында 1200 орындық мектеп салу</w:t>
      </w:r>
    </w:p>
    <w:p>
      <w:pPr>
        <w:spacing w:after="0"/>
        <w:ind w:left="0"/>
        <w:jc w:val="both"/>
      </w:pPr>
      <w:r>
        <w:rPr>
          <w:rFonts w:ascii="Times New Roman"/>
          <w:b w:val="false"/>
          <w:i w:val="false"/>
          <w:color w:val="000000"/>
          <w:sz w:val="28"/>
        </w:rPr>
        <w:t>3   Қарасай ауданының Верхняя Каменка ауылында 1200 орындық мектеп салу</w:t>
      </w:r>
    </w:p>
    <w:p>
      <w:pPr>
        <w:spacing w:after="0"/>
        <w:ind w:left="0"/>
        <w:jc w:val="both"/>
      </w:pPr>
      <w:r>
        <w:rPr>
          <w:rFonts w:ascii="Times New Roman"/>
          <w:b w:val="false"/>
          <w:i w:val="false"/>
          <w:color w:val="000000"/>
          <w:sz w:val="28"/>
        </w:rPr>
        <w:t>4   Талғар ауданының Бесағаш ауылында 550 орындық мектеп салу</w:t>
      </w:r>
    </w:p>
    <w:p>
      <w:pPr>
        <w:spacing w:after="0"/>
        <w:ind w:left="0"/>
        <w:jc w:val="both"/>
      </w:pPr>
      <w:r>
        <w:rPr>
          <w:rFonts w:ascii="Times New Roman"/>
          <w:b w:val="false"/>
          <w:i w:val="false"/>
          <w:color w:val="000000"/>
          <w:sz w:val="28"/>
        </w:rPr>
        <w:t>5   Жамбыл ауданының Ұзынағаш ауылында 600 орындық мектеп салу</w:t>
      </w:r>
    </w:p>
    <w:p>
      <w:pPr>
        <w:spacing w:after="0"/>
        <w:ind w:left="0"/>
        <w:jc w:val="both"/>
      </w:pPr>
      <w:r>
        <w:rPr>
          <w:rFonts w:ascii="Times New Roman"/>
          <w:b w:val="false"/>
          <w:i w:val="false"/>
          <w:color w:val="000000"/>
          <w:sz w:val="28"/>
        </w:rPr>
        <w:t>    Атырау облысы:</w:t>
      </w:r>
    </w:p>
    <w:p>
      <w:pPr>
        <w:spacing w:after="0"/>
        <w:ind w:left="0"/>
        <w:jc w:val="both"/>
      </w:pPr>
      <w:r>
        <w:rPr>
          <w:rFonts w:ascii="Times New Roman"/>
          <w:b w:val="false"/>
          <w:i w:val="false"/>
          <w:color w:val="000000"/>
          <w:sz w:val="28"/>
        </w:rPr>
        <w:t>6   Мақат ауданының Доссор кентiнде 1200 орындық мектеп салу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Шығыс Қазақстан облысы:</w:t>
      </w:r>
    </w:p>
    <w:p>
      <w:pPr>
        <w:spacing w:after="0"/>
        <w:ind w:left="0"/>
        <w:jc w:val="both"/>
      </w:pPr>
      <w:r>
        <w:rPr>
          <w:rFonts w:ascii="Times New Roman"/>
          <w:b w:val="false"/>
          <w:i w:val="false"/>
          <w:color w:val="000000"/>
          <w:sz w:val="28"/>
        </w:rPr>
        <w:t xml:space="preserve">7   Тарбағатай ауданының Жаңалық ауылында 200 орындық С.Сейфуллин         </w:t>
      </w:r>
    </w:p>
    <w:p>
      <w:pPr>
        <w:spacing w:after="0"/>
        <w:ind w:left="0"/>
        <w:jc w:val="both"/>
      </w:pPr>
      <w:r>
        <w:rPr>
          <w:rFonts w:ascii="Times New Roman"/>
          <w:b w:val="false"/>
          <w:i w:val="false"/>
          <w:color w:val="000000"/>
          <w:sz w:val="28"/>
        </w:rPr>
        <w:t>    атындағы мектеп салу</w:t>
      </w:r>
    </w:p>
    <w:p>
      <w:pPr>
        <w:spacing w:after="0"/>
        <w:ind w:left="0"/>
        <w:jc w:val="both"/>
      </w:pPr>
      <w:r>
        <w:rPr>
          <w:rFonts w:ascii="Times New Roman"/>
          <w:b w:val="false"/>
          <w:i w:val="false"/>
          <w:color w:val="000000"/>
          <w:sz w:val="28"/>
        </w:rPr>
        <w:t>8   Күршім ауданының Алғабас ауылында 140 орындық мектеп салу</w:t>
      </w:r>
    </w:p>
    <w:p>
      <w:pPr>
        <w:spacing w:after="0"/>
        <w:ind w:left="0"/>
        <w:jc w:val="both"/>
      </w:pPr>
      <w:r>
        <w:rPr>
          <w:rFonts w:ascii="Times New Roman"/>
          <w:b w:val="false"/>
          <w:i w:val="false"/>
          <w:color w:val="000000"/>
          <w:sz w:val="28"/>
        </w:rPr>
        <w:t xml:space="preserve">9   Жәрмен ауданының Жаңаөзен ауылында 240 орындық Чапаев атындағы мектеп  </w:t>
      </w:r>
    </w:p>
    <w:p>
      <w:pPr>
        <w:spacing w:after="0"/>
        <w:ind w:left="0"/>
        <w:jc w:val="both"/>
      </w:pPr>
      <w:r>
        <w:rPr>
          <w:rFonts w:ascii="Times New Roman"/>
          <w:b w:val="false"/>
          <w:i w:val="false"/>
          <w:color w:val="000000"/>
          <w:sz w:val="28"/>
        </w:rPr>
        <w:t>    салу</w:t>
      </w:r>
    </w:p>
    <w:p>
      <w:pPr>
        <w:spacing w:after="0"/>
        <w:ind w:left="0"/>
        <w:jc w:val="both"/>
      </w:pPr>
      <w:r>
        <w:rPr>
          <w:rFonts w:ascii="Times New Roman"/>
          <w:b w:val="false"/>
          <w:i w:val="false"/>
          <w:color w:val="000000"/>
          <w:sz w:val="28"/>
        </w:rPr>
        <w:t>10  Глубоковский ауданының Предгорный ауылында 160 орындық N 2 мектеп салу</w:t>
      </w:r>
    </w:p>
    <w:p>
      <w:pPr>
        <w:spacing w:after="0"/>
        <w:ind w:left="0"/>
        <w:jc w:val="both"/>
      </w:pPr>
      <w:r>
        <w:rPr>
          <w:rFonts w:ascii="Times New Roman"/>
          <w:b w:val="false"/>
          <w:i w:val="false"/>
          <w:color w:val="000000"/>
          <w:sz w:val="28"/>
        </w:rPr>
        <w:t>11  Көкбектi ауданының Шәрiптоғай ауылында 80 орындық мектеп салу</w:t>
      </w:r>
    </w:p>
    <w:p>
      <w:pPr>
        <w:spacing w:after="0"/>
        <w:ind w:left="0"/>
        <w:jc w:val="both"/>
      </w:pPr>
      <w:r>
        <w:rPr>
          <w:rFonts w:ascii="Times New Roman"/>
          <w:b w:val="false"/>
          <w:i w:val="false"/>
          <w:color w:val="000000"/>
          <w:sz w:val="28"/>
        </w:rPr>
        <w:t>12  Бородулиха ауданының Красный Яр ауылында 80 орындық мектеп салу</w:t>
      </w:r>
    </w:p>
    <w:p>
      <w:pPr>
        <w:spacing w:after="0"/>
        <w:ind w:left="0"/>
        <w:jc w:val="both"/>
      </w:pPr>
      <w:r>
        <w:rPr>
          <w:rFonts w:ascii="Times New Roman"/>
          <w:b w:val="false"/>
          <w:i w:val="false"/>
          <w:color w:val="000000"/>
          <w:sz w:val="28"/>
        </w:rPr>
        <w:t>13  Семей қаласының Бобровка ауылында 80 орындық мектеп салу</w:t>
      </w:r>
    </w:p>
    <w:p>
      <w:pPr>
        <w:spacing w:after="0"/>
        <w:ind w:left="0"/>
        <w:jc w:val="both"/>
      </w:pPr>
      <w:r>
        <w:rPr>
          <w:rFonts w:ascii="Times New Roman"/>
          <w:b w:val="false"/>
          <w:i w:val="false"/>
          <w:color w:val="000000"/>
          <w:sz w:val="28"/>
        </w:rPr>
        <w:t>    Жамбыл облысы:</w:t>
      </w:r>
    </w:p>
    <w:p>
      <w:pPr>
        <w:spacing w:after="0"/>
        <w:ind w:left="0"/>
        <w:jc w:val="both"/>
      </w:pPr>
      <w:r>
        <w:rPr>
          <w:rFonts w:ascii="Times New Roman"/>
          <w:b w:val="false"/>
          <w:i w:val="false"/>
          <w:color w:val="000000"/>
          <w:sz w:val="28"/>
        </w:rPr>
        <w:t xml:space="preserve">14  Байзақ ауданының Қызылжұлдыз ауылында 800 орындық Ақшабаев атындағы    </w:t>
      </w:r>
    </w:p>
    <w:p>
      <w:pPr>
        <w:spacing w:after="0"/>
        <w:ind w:left="0"/>
        <w:jc w:val="both"/>
      </w:pPr>
      <w:r>
        <w:rPr>
          <w:rFonts w:ascii="Times New Roman"/>
          <w:b w:val="false"/>
          <w:i w:val="false"/>
          <w:color w:val="000000"/>
          <w:sz w:val="28"/>
        </w:rPr>
        <w:t>    мектеп салу</w:t>
      </w:r>
    </w:p>
    <w:p>
      <w:pPr>
        <w:spacing w:after="0"/>
        <w:ind w:left="0"/>
        <w:jc w:val="both"/>
      </w:pPr>
      <w:r>
        <w:rPr>
          <w:rFonts w:ascii="Times New Roman"/>
          <w:b w:val="false"/>
          <w:i w:val="false"/>
          <w:color w:val="000000"/>
          <w:sz w:val="28"/>
        </w:rPr>
        <w:t xml:space="preserve">15  Жамбыл ауданының Пионер ауылында 400 орындық Сартбаев атындағы мектеп  </w:t>
      </w:r>
    </w:p>
    <w:p>
      <w:pPr>
        <w:spacing w:after="0"/>
        <w:ind w:left="0"/>
        <w:jc w:val="both"/>
      </w:pPr>
      <w:r>
        <w:rPr>
          <w:rFonts w:ascii="Times New Roman"/>
          <w:b w:val="false"/>
          <w:i w:val="false"/>
          <w:color w:val="000000"/>
          <w:sz w:val="28"/>
        </w:rPr>
        <w:t>    салу</w:t>
      </w:r>
    </w:p>
    <w:p>
      <w:pPr>
        <w:spacing w:after="0"/>
        <w:ind w:left="0"/>
        <w:jc w:val="both"/>
      </w:pPr>
      <w:r>
        <w:rPr>
          <w:rFonts w:ascii="Times New Roman"/>
          <w:b w:val="false"/>
          <w:i w:val="false"/>
          <w:color w:val="000000"/>
          <w:sz w:val="28"/>
        </w:rPr>
        <w:t>16  Рысқұлов атындағы ауданның Құлан ауылында 400 орындық мектеп салу</w:t>
      </w:r>
    </w:p>
    <w:p>
      <w:pPr>
        <w:spacing w:after="0"/>
        <w:ind w:left="0"/>
        <w:jc w:val="both"/>
      </w:pPr>
      <w:r>
        <w:rPr>
          <w:rFonts w:ascii="Times New Roman"/>
          <w:b w:val="false"/>
          <w:i w:val="false"/>
          <w:color w:val="000000"/>
          <w:sz w:val="28"/>
        </w:rPr>
        <w:t xml:space="preserve">17  Сарысу ауданының Ақтоғай ауылында 200 орындық мектептiң құрылысын      </w:t>
      </w:r>
    </w:p>
    <w:p>
      <w:pPr>
        <w:spacing w:after="0"/>
        <w:ind w:left="0"/>
        <w:jc w:val="both"/>
      </w:pPr>
      <w:r>
        <w:rPr>
          <w:rFonts w:ascii="Times New Roman"/>
          <w:b w:val="false"/>
          <w:i w:val="false"/>
          <w:color w:val="000000"/>
          <w:sz w:val="28"/>
        </w:rPr>
        <w:t xml:space="preserve">    аяқтау </w:t>
      </w:r>
    </w:p>
    <w:p>
      <w:pPr>
        <w:spacing w:after="0"/>
        <w:ind w:left="0"/>
        <w:jc w:val="both"/>
      </w:pPr>
      <w:r>
        <w:rPr>
          <w:rFonts w:ascii="Times New Roman"/>
          <w:b w:val="false"/>
          <w:i w:val="false"/>
          <w:color w:val="000000"/>
          <w:sz w:val="28"/>
        </w:rPr>
        <w:t xml:space="preserve">18  Шу ауданының Көктөбе ауылында 540 орындық Жамбыл атындағы мектептiң </w:t>
      </w:r>
    </w:p>
    <w:p>
      <w:pPr>
        <w:spacing w:after="0"/>
        <w:ind w:left="0"/>
        <w:jc w:val="both"/>
      </w:pPr>
      <w:r>
        <w:rPr>
          <w:rFonts w:ascii="Times New Roman"/>
          <w:b w:val="false"/>
          <w:i w:val="false"/>
          <w:color w:val="000000"/>
          <w:sz w:val="28"/>
        </w:rPr>
        <w:t>    құрылысын аяқтау</w:t>
      </w:r>
    </w:p>
    <w:p>
      <w:pPr>
        <w:spacing w:after="0"/>
        <w:ind w:left="0"/>
        <w:jc w:val="both"/>
      </w:pPr>
      <w:r>
        <w:rPr>
          <w:rFonts w:ascii="Times New Roman"/>
          <w:b w:val="false"/>
          <w:i w:val="false"/>
          <w:color w:val="000000"/>
          <w:sz w:val="28"/>
        </w:rPr>
        <w:t>    Оңтүстiк Қазақстан облысы:</w:t>
      </w:r>
    </w:p>
    <w:p>
      <w:pPr>
        <w:spacing w:after="0"/>
        <w:ind w:left="0"/>
        <w:jc w:val="both"/>
      </w:pPr>
      <w:r>
        <w:rPr>
          <w:rFonts w:ascii="Times New Roman"/>
          <w:b w:val="false"/>
          <w:i w:val="false"/>
          <w:color w:val="000000"/>
          <w:sz w:val="28"/>
        </w:rPr>
        <w:t xml:space="preserve">19  Сайрам ауданының Қарабастау ауылында 719 орындық Аймауытов атындағы N  </w:t>
      </w:r>
    </w:p>
    <w:p>
      <w:pPr>
        <w:spacing w:after="0"/>
        <w:ind w:left="0"/>
        <w:jc w:val="both"/>
      </w:pPr>
      <w:r>
        <w:rPr>
          <w:rFonts w:ascii="Times New Roman"/>
          <w:b w:val="false"/>
          <w:i w:val="false"/>
          <w:color w:val="000000"/>
          <w:sz w:val="28"/>
        </w:rPr>
        <w:t>    54 мектеп салу</w:t>
      </w:r>
    </w:p>
    <w:p>
      <w:pPr>
        <w:spacing w:after="0"/>
        <w:ind w:left="0"/>
        <w:jc w:val="both"/>
      </w:pPr>
      <w:r>
        <w:rPr>
          <w:rFonts w:ascii="Times New Roman"/>
          <w:b w:val="false"/>
          <w:i w:val="false"/>
          <w:color w:val="000000"/>
          <w:sz w:val="28"/>
        </w:rPr>
        <w:t xml:space="preserve">20  Ордабасы ауданының Ынталы ауылында 345 орындық Бектаев атындағы        </w:t>
      </w:r>
    </w:p>
    <w:p>
      <w:pPr>
        <w:spacing w:after="0"/>
        <w:ind w:left="0"/>
        <w:jc w:val="both"/>
      </w:pPr>
      <w:r>
        <w:rPr>
          <w:rFonts w:ascii="Times New Roman"/>
          <w:b w:val="false"/>
          <w:i w:val="false"/>
          <w:color w:val="000000"/>
          <w:sz w:val="28"/>
        </w:rPr>
        <w:t>    мектептiң құрылысын аяқтау</w:t>
      </w:r>
    </w:p>
    <w:p>
      <w:pPr>
        <w:spacing w:after="0"/>
        <w:ind w:left="0"/>
        <w:jc w:val="both"/>
      </w:pPr>
      <w:r>
        <w:rPr>
          <w:rFonts w:ascii="Times New Roman"/>
          <w:b w:val="false"/>
          <w:i w:val="false"/>
          <w:color w:val="000000"/>
          <w:sz w:val="28"/>
        </w:rPr>
        <w:t>21  Түркiстан қаласының Яссы ауылында 1266 орындық мектеп салу</w:t>
      </w:r>
    </w:p>
    <w:p>
      <w:pPr>
        <w:spacing w:after="0"/>
        <w:ind w:left="0"/>
        <w:jc w:val="both"/>
      </w:pPr>
      <w:r>
        <w:rPr>
          <w:rFonts w:ascii="Times New Roman"/>
          <w:b w:val="false"/>
          <w:i w:val="false"/>
          <w:color w:val="000000"/>
          <w:sz w:val="28"/>
        </w:rPr>
        <w:t xml:space="preserve">22  Отырар ауданының Шәуiлдiр ауылында 800 орындық Жамбыл атындағы         </w:t>
      </w:r>
    </w:p>
    <w:p>
      <w:pPr>
        <w:spacing w:after="0"/>
        <w:ind w:left="0"/>
        <w:jc w:val="both"/>
      </w:pPr>
      <w:r>
        <w:rPr>
          <w:rFonts w:ascii="Times New Roman"/>
          <w:b w:val="false"/>
          <w:i w:val="false"/>
          <w:color w:val="000000"/>
          <w:sz w:val="28"/>
        </w:rPr>
        <w:t>    мектептiң құрылысын аяқтау</w:t>
      </w:r>
    </w:p>
    <w:p>
      <w:pPr>
        <w:spacing w:after="0"/>
        <w:ind w:left="0"/>
        <w:jc w:val="both"/>
      </w:pPr>
      <w:r>
        <w:rPr>
          <w:rFonts w:ascii="Times New Roman"/>
          <w:b w:val="false"/>
          <w:i w:val="false"/>
          <w:color w:val="000000"/>
          <w:sz w:val="28"/>
        </w:rPr>
        <w:t xml:space="preserve">23  Сайрам ауданының Ақсу ауылында 450 орындық Қашқари атындағы N 26       </w:t>
      </w:r>
    </w:p>
    <w:p>
      <w:pPr>
        <w:spacing w:after="0"/>
        <w:ind w:left="0"/>
        <w:jc w:val="both"/>
      </w:pPr>
      <w:r>
        <w:rPr>
          <w:rFonts w:ascii="Times New Roman"/>
          <w:b w:val="false"/>
          <w:i w:val="false"/>
          <w:color w:val="000000"/>
          <w:sz w:val="28"/>
        </w:rPr>
        <w:t>    мектептiң құрылысын аяқтау</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7" w:id="29"/>
    <w:p>
      <w:pPr>
        <w:spacing w:after="0"/>
        <w:ind w:left="0"/>
        <w:jc w:val="both"/>
      </w:pPr>
      <w:r>
        <w:rPr>
          <w:rFonts w:ascii="Times New Roman"/>
          <w:b w:val="false"/>
          <w:i w:val="false"/>
          <w:color w:val="000000"/>
          <w:sz w:val="28"/>
        </w:rPr>
        <w:t>
                                 "2003 жылға арналған республикалық</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туралы" Қазақстан Республикасының</w:t>
      </w:r>
    </w:p>
    <w:p>
      <w:pPr>
        <w:spacing w:after="0"/>
        <w:ind w:left="0"/>
        <w:jc w:val="both"/>
      </w:pPr>
      <w:r>
        <w:rPr>
          <w:rFonts w:ascii="Times New Roman"/>
          <w:b w:val="false"/>
          <w:i w:val="false"/>
          <w:color w:val="000000"/>
          <w:sz w:val="28"/>
        </w:rPr>
        <w:t>                                 2002 жылғы    N   Заңына</w:t>
      </w:r>
    </w:p>
    <w:p>
      <w:pPr>
        <w:spacing w:after="0"/>
        <w:ind w:left="0"/>
        <w:jc w:val="both"/>
      </w:pPr>
      <w:r>
        <w:rPr>
          <w:rFonts w:ascii="Times New Roman"/>
          <w:b w:val="false"/>
          <w:i w:val="false"/>
          <w:color w:val="000000"/>
          <w:sz w:val="28"/>
        </w:rPr>
        <w:t>                                 8-ҚОСЫМША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8"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2003 жылға арналған республикалық бюджеттен қаржыландырылатын ауылда</w:t>
      </w:r>
    </w:p>
    <w:p>
      <w:pPr>
        <w:spacing w:after="0"/>
        <w:ind w:left="0"/>
        <w:jc w:val="both"/>
      </w:pPr>
      <w:r>
        <w:rPr>
          <w:rFonts w:ascii="Times New Roman"/>
          <w:b w:val="false"/>
          <w:i w:val="false"/>
          <w:color w:val="000000"/>
          <w:sz w:val="28"/>
        </w:rPr>
        <w:t>   денсаулық сақтау объектiлерiн салу инвестициялық жобаларының тiзбесi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Атауы</w:t>
      </w:r>
    </w:p>
    <w:p>
      <w:pPr>
        <w:spacing w:after="0"/>
        <w:ind w:left="0"/>
        <w:jc w:val="both"/>
      </w:pPr>
      <w:r>
        <w:rPr>
          <w:rFonts w:ascii="Times New Roman"/>
          <w:b w:val="false"/>
          <w:i w:val="false"/>
          <w:color w:val="000000"/>
          <w:sz w:val="28"/>
        </w:rPr>
        <w:t xml:space="preserve"> N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Атырау облысы:</w:t>
      </w:r>
    </w:p>
    <w:p>
      <w:pPr>
        <w:spacing w:after="0"/>
        <w:ind w:left="0"/>
        <w:jc w:val="both"/>
      </w:pPr>
      <w:r>
        <w:rPr>
          <w:rFonts w:ascii="Times New Roman"/>
          <w:b w:val="false"/>
          <w:i w:val="false"/>
          <w:color w:val="000000"/>
          <w:sz w:val="28"/>
        </w:rPr>
        <w:t xml:space="preserve">1   Құрманғазы ауданының 100 төсектiк туберкулез ауруханасы, Ганюшкино     </w:t>
      </w:r>
    </w:p>
    <w:p>
      <w:pPr>
        <w:spacing w:after="0"/>
        <w:ind w:left="0"/>
        <w:jc w:val="both"/>
      </w:pPr>
      <w:r>
        <w:rPr>
          <w:rFonts w:ascii="Times New Roman"/>
          <w:b w:val="false"/>
          <w:i w:val="false"/>
          <w:color w:val="000000"/>
          <w:sz w:val="28"/>
        </w:rPr>
        <w:t>    кентi</w:t>
      </w:r>
    </w:p>
    <w:p>
      <w:pPr>
        <w:spacing w:after="0"/>
        <w:ind w:left="0"/>
        <w:jc w:val="both"/>
      </w:pPr>
      <w:r>
        <w:rPr>
          <w:rFonts w:ascii="Times New Roman"/>
          <w:b w:val="false"/>
          <w:i w:val="false"/>
          <w:color w:val="000000"/>
          <w:sz w:val="28"/>
        </w:rPr>
        <w:t>    Жамбыл облысы:</w:t>
      </w:r>
    </w:p>
    <w:p>
      <w:pPr>
        <w:spacing w:after="0"/>
        <w:ind w:left="0"/>
        <w:jc w:val="both"/>
      </w:pPr>
      <w:r>
        <w:rPr>
          <w:rFonts w:ascii="Times New Roman"/>
          <w:b w:val="false"/>
          <w:i w:val="false"/>
          <w:color w:val="000000"/>
          <w:sz w:val="28"/>
        </w:rPr>
        <w:t xml:space="preserve">2   Сарысу ауданының 40 төсектiк туберкулезге қарсы диспансерi, Саудакент </w:t>
      </w:r>
    </w:p>
    <w:p>
      <w:pPr>
        <w:spacing w:after="0"/>
        <w:ind w:left="0"/>
        <w:jc w:val="both"/>
      </w:pPr>
      <w:r>
        <w:rPr>
          <w:rFonts w:ascii="Times New Roman"/>
          <w:b w:val="false"/>
          <w:i w:val="false"/>
          <w:color w:val="000000"/>
          <w:sz w:val="28"/>
        </w:rPr>
        <w:t>    ауылы</w:t>
      </w:r>
    </w:p>
    <w:p>
      <w:pPr>
        <w:spacing w:after="0"/>
        <w:ind w:left="0"/>
        <w:jc w:val="both"/>
      </w:pPr>
      <w:r>
        <w:rPr>
          <w:rFonts w:ascii="Times New Roman"/>
          <w:b w:val="false"/>
          <w:i w:val="false"/>
          <w:color w:val="000000"/>
          <w:sz w:val="28"/>
        </w:rPr>
        <w:t>3   Мойынқұм ауданының 40 төсектiк туберкулез ауруханасы, Мойынқұм ауылы</w:t>
      </w:r>
    </w:p>
    <w:p>
      <w:pPr>
        <w:spacing w:after="0"/>
        <w:ind w:left="0"/>
        <w:jc w:val="both"/>
      </w:pPr>
      <w:r>
        <w:rPr>
          <w:rFonts w:ascii="Times New Roman"/>
          <w:b w:val="false"/>
          <w:i w:val="false"/>
          <w:color w:val="000000"/>
          <w:sz w:val="28"/>
        </w:rPr>
        <w:t xml:space="preserve">4   Рысқұлов атындағы ауданның Қарақыстақ кентiнде 75 төсектiк             </w:t>
      </w:r>
    </w:p>
    <w:p>
      <w:pPr>
        <w:spacing w:after="0"/>
        <w:ind w:left="0"/>
        <w:jc w:val="both"/>
      </w:pPr>
      <w:r>
        <w:rPr>
          <w:rFonts w:ascii="Times New Roman"/>
          <w:b w:val="false"/>
          <w:i w:val="false"/>
          <w:color w:val="000000"/>
          <w:sz w:val="28"/>
        </w:rPr>
        <w:t>    туберкулезге қарсы балалар санаторийi</w:t>
      </w:r>
    </w:p>
    <w:p>
      <w:pPr>
        <w:spacing w:after="0"/>
        <w:ind w:left="0"/>
        <w:jc w:val="both"/>
      </w:pPr>
      <w:r>
        <w:rPr>
          <w:rFonts w:ascii="Times New Roman"/>
          <w:b w:val="false"/>
          <w:i w:val="false"/>
          <w:color w:val="000000"/>
          <w:sz w:val="28"/>
        </w:rPr>
        <w:t>5   125 төсектiк Мойынқұм орталық аудандық ауруханасы, Мойынқұм ауылы</w:t>
      </w:r>
    </w:p>
    <w:p>
      <w:pPr>
        <w:spacing w:after="0"/>
        <w:ind w:left="0"/>
        <w:jc w:val="both"/>
      </w:pPr>
      <w:r>
        <w:rPr>
          <w:rFonts w:ascii="Times New Roman"/>
          <w:b w:val="false"/>
          <w:i w:val="false"/>
          <w:color w:val="000000"/>
          <w:sz w:val="28"/>
        </w:rPr>
        <w:t>6   Жамбыл ауданының 60 төсектiк перзентханасы, Аса ауылы</w:t>
      </w:r>
    </w:p>
    <w:p>
      <w:pPr>
        <w:spacing w:after="0"/>
        <w:ind w:left="0"/>
        <w:jc w:val="both"/>
      </w:pPr>
      <w:r>
        <w:rPr>
          <w:rFonts w:ascii="Times New Roman"/>
          <w:b w:val="false"/>
          <w:i w:val="false"/>
          <w:color w:val="000000"/>
          <w:sz w:val="28"/>
        </w:rPr>
        <w:t>7   Рысқұлов ауданының 76 төсектiк перзентханасы, Құлан ауылы</w:t>
      </w:r>
    </w:p>
    <w:p>
      <w:pPr>
        <w:spacing w:after="0"/>
        <w:ind w:left="0"/>
        <w:jc w:val="both"/>
      </w:pPr>
      <w:r>
        <w:rPr>
          <w:rFonts w:ascii="Times New Roman"/>
          <w:b w:val="false"/>
          <w:i w:val="false"/>
          <w:color w:val="000000"/>
          <w:sz w:val="28"/>
        </w:rPr>
        <w:t>    Батыс Қазақстан облысы:</w:t>
      </w:r>
    </w:p>
    <w:p>
      <w:pPr>
        <w:spacing w:after="0"/>
        <w:ind w:left="0"/>
        <w:jc w:val="both"/>
      </w:pPr>
      <w:r>
        <w:rPr>
          <w:rFonts w:ascii="Times New Roman"/>
          <w:b w:val="false"/>
          <w:i w:val="false"/>
          <w:color w:val="000000"/>
          <w:sz w:val="28"/>
        </w:rPr>
        <w:t>8   Бөрiлi ауданының 50 төсектiк туберкулез ауруханасы, Ақсай қаласы</w:t>
      </w:r>
    </w:p>
    <w:p>
      <w:pPr>
        <w:spacing w:after="0"/>
        <w:ind w:left="0"/>
        <w:jc w:val="both"/>
      </w:pPr>
      <w:r>
        <w:rPr>
          <w:rFonts w:ascii="Times New Roman"/>
          <w:b w:val="false"/>
          <w:i w:val="false"/>
          <w:color w:val="000000"/>
          <w:sz w:val="28"/>
        </w:rPr>
        <w:t>9   Қазталов ауданының 50 төсектiк туберкулез ауруханасы, Қазталов ауылы</w:t>
      </w:r>
    </w:p>
    <w:p>
      <w:pPr>
        <w:spacing w:after="0"/>
        <w:ind w:left="0"/>
        <w:jc w:val="both"/>
      </w:pPr>
      <w:r>
        <w:rPr>
          <w:rFonts w:ascii="Times New Roman"/>
          <w:b w:val="false"/>
          <w:i w:val="false"/>
          <w:color w:val="000000"/>
          <w:sz w:val="28"/>
        </w:rPr>
        <w:t xml:space="preserve">10  Сырым ауданының 25 төсектiк орталық аудандық ауруханасының жанындағы </w:t>
      </w:r>
    </w:p>
    <w:p>
      <w:pPr>
        <w:spacing w:after="0"/>
        <w:ind w:left="0"/>
        <w:jc w:val="both"/>
      </w:pPr>
      <w:r>
        <w:rPr>
          <w:rFonts w:ascii="Times New Roman"/>
          <w:b w:val="false"/>
          <w:i w:val="false"/>
          <w:color w:val="000000"/>
          <w:sz w:val="28"/>
        </w:rPr>
        <w:t>    туберкулез бөлiмi, Жәмбейiт ауылы</w:t>
      </w:r>
    </w:p>
    <w:p>
      <w:pPr>
        <w:spacing w:after="0"/>
        <w:ind w:left="0"/>
        <w:jc w:val="both"/>
      </w:pPr>
      <w:r>
        <w:rPr>
          <w:rFonts w:ascii="Times New Roman"/>
          <w:b w:val="false"/>
          <w:i w:val="false"/>
          <w:color w:val="000000"/>
          <w:sz w:val="28"/>
        </w:rPr>
        <w:t>    Қызылорда облысы:</w:t>
      </w:r>
    </w:p>
    <w:p>
      <w:pPr>
        <w:spacing w:after="0"/>
        <w:ind w:left="0"/>
        <w:jc w:val="both"/>
      </w:pPr>
      <w:r>
        <w:rPr>
          <w:rFonts w:ascii="Times New Roman"/>
          <w:b w:val="false"/>
          <w:i w:val="false"/>
          <w:color w:val="000000"/>
          <w:sz w:val="28"/>
        </w:rPr>
        <w:t>11  Арал ауданының 100 төсектiк туберкулез диспансерi, Арал қаласы</w:t>
      </w:r>
    </w:p>
    <w:p>
      <w:pPr>
        <w:spacing w:after="0"/>
        <w:ind w:left="0"/>
        <w:jc w:val="both"/>
      </w:pPr>
      <w:r>
        <w:rPr>
          <w:rFonts w:ascii="Times New Roman"/>
          <w:b w:val="false"/>
          <w:i w:val="false"/>
          <w:color w:val="000000"/>
          <w:sz w:val="28"/>
        </w:rPr>
        <w:t>    Оңтүстiк Қазақстан облысы:</w:t>
      </w:r>
    </w:p>
    <w:p>
      <w:pPr>
        <w:spacing w:after="0"/>
        <w:ind w:left="0"/>
        <w:jc w:val="both"/>
      </w:pPr>
      <w:r>
        <w:rPr>
          <w:rFonts w:ascii="Times New Roman"/>
          <w:b w:val="false"/>
          <w:i w:val="false"/>
          <w:color w:val="000000"/>
          <w:sz w:val="28"/>
        </w:rPr>
        <w:t>12  60 төсектiк туберкулез диспансерi, Түркiстан қаласы</w:t>
      </w:r>
    </w:p>
    <w:p>
      <w:pPr>
        <w:spacing w:after="0"/>
        <w:ind w:left="0"/>
        <w:jc w:val="both"/>
      </w:pPr>
      <w:r>
        <w:rPr>
          <w:rFonts w:ascii="Times New Roman"/>
          <w:b w:val="false"/>
          <w:i w:val="false"/>
          <w:color w:val="000000"/>
          <w:sz w:val="28"/>
        </w:rPr>
        <w:t>13  60 төсектiк әйелдер консультациясы бар перзентхана, Түркiстан қаласы</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9" w:id="31"/>
    <w:p>
      <w:pPr>
        <w:spacing w:after="0"/>
        <w:ind w:left="0"/>
        <w:jc w:val="both"/>
      </w:pPr>
      <w:r>
        <w:rPr>
          <w:rFonts w:ascii="Times New Roman"/>
          <w:b w:val="false"/>
          <w:i w:val="false"/>
          <w:color w:val="000000"/>
          <w:sz w:val="28"/>
        </w:rPr>
        <w:t>
                                 "2003 жылға арналған республикалық</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туралы" Қазақстан Республикасының</w:t>
      </w:r>
    </w:p>
    <w:p>
      <w:pPr>
        <w:spacing w:after="0"/>
        <w:ind w:left="0"/>
        <w:jc w:val="both"/>
      </w:pPr>
      <w:r>
        <w:rPr>
          <w:rFonts w:ascii="Times New Roman"/>
          <w:b w:val="false"/>
          <w:i w:val="false"/>
          <w:color w:val="000000"/>
          <w:sz w:val="28"/>
        </w:rPr>
        <w:t>                                 2002 жылғы    N   Заңына</w:t>
      </w:r>
    </w:p>
    <w:p>
      <w:pPr>
        <w:spacing w:after="0"/>
        <w:ind w:left="0"/>
        <w:jc w:val="both"/>
      </w:pPr>
      <w:r>
        <w:rPr>
          <w:rFonts w:ascii="Times New Roman"/>
          <w:b w:val="false"/>
          <w:i w:val="false"/>
          <w:color w:val="000000"/>
          <w:sz w:val="28"/>
        </w:rPr>
        <w:t>                                 9-ҚОСЫМША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0" w:id="3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2003 жылға арналған республикалық бюджеттен қаржыландырылатын </w:t>
      </w:r>
    </w:p>
    <w:bookmarkEnd w:id="32"/>
    <w:bookmarkStart w:name="z51" w:id="33"/>
    <w:p>
      <w:pPr>
        <w:spacing w:after="0"/>
        <w:ind w:left="0"/>
        <w:jc w:val="both"/>
      </w:pPr>
      <w:r>
        <w:rPr>
          <w:rFonts w:ascii="Times New Roman"/>
          <w:b w:val="false"/>
          <w:i w:val="false"/>
          <w:color w:val="000000"/>
          <w:sz w:val="28"/>
        </w:rPr>
        <w:t>
 </w:t>
      </w:r>
    </w:p>
    <w:bookmarkEnd w:id="33"/>
    <w:p>
      <w:pPr>
        <w:spacing w:after="0"/>
        <w:ind w:left="0"/>
        <w:jc w:val="both"/>
      </w:pPr>
      <w:r>
        <w:rPr>
          <w:rFonts w:ascii="Times New Roman"/>
          <w:b w:val="false"/>
          <w:i w:val="false"/>
          <w:color w:val="000000"/>
          <w:sz w:val="28"/>
        </w:rPr>
        <w:t>       ауылды сумен жабдықтау объектiлерiн салу және қайта жаңарту</w:t>
      </w:r>
    </w:p>
    <w:p>
      <w:pPr>
        <w:spacing w:after="0"/>
        <w:ind w:left="0"/>
        <w:jc w:val="both"/>
      </w:pPr>
      <w:r>
        <w:rPr>
          <w:rFonts w:ascii="Times New Roman"/>
          <w:b w:val="false"/>
          <w:i w:val="false"/>
          <w:color w:val="000000"/>
          <w:sz w:val="28"/>
        </w:rPr>
        <w:t>                   инвестициялық жобаларының тiзбесi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Атауы</w:t>
      </w:r>
    </w:p>
    <w:p>
      <w:pPr>
        <w:spacing w:after="0"/>
        <w:ind w:left="0"/>
        <w:jc w:val="both"/>
      </w:pPr>
      <w:r>
        <w:rPr>
          <w:rFonts w:ascii="Times New Roman"/>
          <w:b w:val="false"/>
          <w:i w:val="false"/>
          <w:color w:val="000000"/>
          <w:sz w:val="28"/>
        </w:rPr>
        <w:t xml:space="preserve"> N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Ақмола облысы:</w:t>
      </w:r>
    </w:p>
    <w:p>
      <w:pPr>
        <w:spacing w:after="0"/>
        <w:ind w:left="0"/>
        <w:jc w:val="both"/>
      </w:pPr>
      <w:r>
        <w:rPr>
          <w:rFonts w:ascii="Times New Roman"/>
          <w:b w:val="false"/>
          <w:i w:val="false"/>
          <w:color w:val="000000"/>
          <w:sz w:val="28"/>
        </w:rPr>
        <w:t>1   Нұра топтық су құбырын қайта жаңарту (1 және 2-кезек)</w:t>
      </w:r>
    </w:p>
    <w:p>
      <w:pPr>
        <w:spacing w:after="0"/>
        <w:ind w:left="0"/>
        <w:jc w:val="both"/>
      </w:pPr>
      <w:r>
        <w:rPr>
          <w:rFonts w:ascii="Times New Roman"/>
          <w:b w:val="false"/>
          <w:i w:val="false"/>
          <w:color w:val="000000"/>
          <w:sz w:val="28"/>
        </w:rPr>
        <w:t>2   Сiлетi топтық су құбырын қайта жаңарту</w:t>
      </w:r>
    </w:p>
    <w:p>
      <w:pPr>
        <w:spacing w:after="0"/>
        <w:ind w:left="0"/>
        <w:jc w:val="both"/>
      </w:pPr>
      <w:r>
        <w:rPr>
          <w:rFonts w:ascii="Times New Roman"/>
          <w:b w:val="false"/>
          <w:i w:val="false"/>
          <w:color w:val="000000"/>
          <w:sz w:val="28"/>
        </w:rPr>
        <w:t>    Алматы облысы:</w:t>
      </w:r>
    </w:p>
    <w:p>
      <w:pPr>
        <w:spacing w:after="0"/>
        <w:ind w:left="0"/>
        <w:jc w:val="both"/>
      </w:pPr>
      <w:r>
        <w:rPr>
          <w:rFonts w:ascii="Times New Roman"/>
          <w:b w:val="false"/>
          <w:i w:val="false"/>
          <w:color w:val="000000"/>
          <w:sz w:val="28"/>
        </w:rPr>
        <w:t>3   Түрген суағарын қайта жаңарту</w:t>
      </w:r>
    </w:p>
    <w:p>
      <w:pPr>
        <w:spacing w:after="0"/>
        <w:ind w:left="0"/>
        <w:jc w:val="both"/>
      </w:pPr>
      <w:r>
        <w:rPr>
          <w:rFonts w:ascii="Times New Roman"/>
          <w:b w:val="false"/>
          <w:i w:val="false"/>
          <w:color w:val="000000"/>
          <w:sz w:val="28"/>
        </w:rPr>
        <w:t>    Атырау облысы:</w:t>
      </w:r>
    </w:p>
    <w:p>
      <w:pPr>
        <w:spacing w:after="0"/>
        <w:ind w:left="0"/>
        <w:jc w:val="both"/>
      </w:pPr>
      <w:r>
        <w:rPr>
          <w:rFonts w:ascii="Times New Roman"/>
          <w:b w:val="false"/>
          <w:i w:val="false"/>
          <w:color w:val="000000"/>
          <w:sz w:val="28"/>
        </w:rPr>
        <w:t>4   Қоянды топтық су құбырын салу (2-кезек)</w:t>
      </w:r>
    </w:p>
    <w:p>
      <w:pPr>
        <w:spacing w:after="0"/>
        <w:ind w:left="0"/>
        <w:jc w:val="both"/>
      </w:pPr>
      <w:r>
        <w:rPr>
          <w:rFonts w:ascii="Times New Roman"/>
          <w:b w:val="false"/>
          <w:i w:val="false"/>
          <w:color w:val="000000"/>
          <w:sz w:val="28"/>
        </w:rPr>
        <w:t>    Шығыс Қазақстан облысы:</w:t>
      </w:r>
    </w:p>
    <w:p>
      <w:pPr>
        <w:spacing w:after="0"/>
        <w:ind w:left="0"/>
        <w:jc w:val="both"/>
      </w:pPr>
      <w:r>
        <w:rPr>
          <w:rFonts w:ascii="Times New Roman"/>
          <w:b w:val="false"/>
          <w:i w:val="false"/>
          <w:color w:val="000000"/>
          <w:sz w:val="28"/>
        </w:rPr>
        <w:t>5   Белағаш топтық су құбырын қайта жаңарту (1 және 2-кезек)</w:t>
      </w:r>
    </w:p>
    <w:p>
      <w:pPr>
        <w:spacing w:after="0"/>
        <w:ind w:left="0"/>
        <w:jc w:val="both"/>
      </w:pPr>
      <w:r>
        <w:rPr>
          <w:rFonts w:ascii="Times New Roman"/>
          <w:b w:val="false"/>
          <w:i w:val="false"/>
          <w:color w:val="000000"/>
          <w:sz w:val="28"/>
        </w:rPr>
        <w:t>    Батыс Қазақстан облысы:</w:t>
      </w:r>
    </w:p>
    <w:p>
      <w:pPr>
        <w:spacing w:after="0"/>
        <w:ind w:left="0"/>
        <w:jc w:val="both"/>
      </w:pPr>
      <w:r>
        <w:rPr>
          <w:rFonts w:ascii="Times New Roman"/>
          <w:b w:val="false"/>
          <w:i w:val="false"/>
          <w:color w:val="000000"/>
          <w:sz w:val="28"/>
        </w:rPr>
        <w:t xml:space="preserve">6   Каменский топтық су құбырының солтүстiк тармағын қайта жаңарту (1 және </w:t>
      </w:r>
    </w:p>
    <w:p>
      <w:pPr>
        <w:spacing w:after="0"/>
        <w:ind w:left="0"/>
        <w:jc w:val="both"/>
      </w:pPr>
      <w:r>
        <w:rPr>
          <w:rFonts w:ascii="Times New Roman"/>
          <w:b w:val="false"/>
          <w:i w:val="false"/>
          <w:color w:val="000000"/>
          <w:sz w:val="28"/>
        </w:rPr>
        <w:t>    2-кезек)</w:t>
      </w:r>
    </w:p>
    <w:p>
      <w:pPr>
        <w:spacing w:after="0"/>
        <w:ind w:left="0"/>
        <w:jc w:val="both"/>
      </w:pPr>
      <w:r>
        <w:rPr>
          <w:rFonts w:ascii="Times New Roman"/>
          <w:b w:val="false"/>
          <w:i w:val="false"/>
          <w:color w:val="000000"/>
          <w:sz w:val="28"/>
        </w:rPr>
        <w:t>7   Орда топтық су құбырын қайта жаңарту</w:t>
      </w:r>
    </w:p>
    <w:p>
      <w:pPr>
        <w:spacing w:after="0"/>
        <w:ind w:left="0"/>
        <w:jc w:val="both"/>
      </w:pPr>
      <w:r>
        <w:rPr>
          <w:rFonts w:ascii="Times New Roman"/>
          <w:b w:val="false"/>
          <w:i w:val="false"/>
          <w:color w:val="000000"/>
          <w:sz w:val="28"/>
        </w:rPr>
        <w:t>    Қызылорда облысы:</w:t>
      </w:r>
    </w:p>
    <w:p>
      <w:pPr>
        <w:spacing w:after="0"/>
        <w:ind w:left="0"/>
        <w:jc w:val="both"/>
      </w:pPr>
      <w:r>
        <w:rPr>
          <w:rFonts w:ascii="Times New Roman"/>
          <w:b w:val="false"/>
          <w:i w:val="false"/>
          <w:color w:val="000000"/>
          <w:sz w:val="28"/>
        </w:rPr>
        <w:t>8   Жиделi топтық су құбырын салу (1 және 2-кезек)</w:t>
      </w:r>
    </w:p>
    <w:p>
      <w:pPr>
        <w:spacing w:after="0"/>
        <w:ind w:left="0"/>
        <w:jc w:val="both"/>
      </w:pPr>
      <w:r>
        <w:rPr>
          <w:rFonts w:ascii="Times New Roman"/>
          <w:b w:val="false"/>
          <w:i w:val="false"/>
          <w:color w:val="000000"/>
          <w:sz w:val="28"/>
        </w:rPr>
        <w:t>    Қостанай облысы:</w:t>
      </w:r>
    </w:p>
    <w:p>
      <w:pPr>
        <w:spacing w:after="0"/>
        <w:ind w:left="0"/>
        <w:jc w:val="both"/>
      </w:pPr>
      <w:r>
        <w:rPr>
          <w:rFonts w:ascii="Times New Roman"/>
          <w:b w:val="false"/>
          <w:i w:val="false"/>
          <w:color w:val="000000"/>
          <w:sz w:val="28"/>
        </w:rPr>
        <w:t>9   Ұзынкөл су құбырын салу (2-кезек)</w:t>
      </w:r>
    </w:p>
    <w:p>
      <w:pPr>
        <w:spacing w:after="0"/>
        <w:ind w:left="0"/>
        <w:jc w:val="both"/>
      </w:pPr>
      <w:r>
        <w:rPr>
          <w:rFonts w:ascii="Times New Roman"/>
          <w:b w:val="false"/>
          <w:i w:val="false"/>
          <w:color w:val="000000"/>
          <w:sz w:val="28"/>
        </w:rPr>
        <w:t>    Солтүстiк Қазақстан облысы:</w:t>
      </w:r>
    </w:p>
    <w:p>
      <w:pPr>
        <w:spacing w:after="0"/>
        <w:ind w:left="0"/>
        <w:jc w:val="both"/>
      </w:pPr>
      <w:r>
        <w:rPr>
          <w:rFonts w:ascii="Times New Roman"/>
          <w:b w:val="false"/>
          <w:i w:val="false"/>
          <w:color w:val="000000"/>
          <w:sz w:val="28"/>
        </w:rPr>
        <w:t>10  Уәлихан және Ақжар аудандарының елді мекендерін сумен жабдықтау</w:t>
      </w:r>
    </w:p>
    <w:p>
      <w:pPr>
        <w:spacing w:after="0"/>
        <w:ind w:left="0"/>
        <w:jc w:val="both"/>
      </w:pPr>
      <w:r>
        <w:rPr>
          <w:rFonts w:ascii="Times New Roman"/>
          <w:b w:val="false"/>
          <w:i w:val="false"/>
          <w:color w:val="000000"/>
          <w:sz w:val="28"/>
        </w:rPr>
        <w:t>11  Жамбыл ауданында тармақты ұңғыма бас тоғандарын салу</w:t>
      </w:r>
    </w:p>
    <w:p>
      <w:pPr>
        <w:spacing w:after="0"/>
        <w:ind w:left="0"/>
        <w:jc w:val="both"/>
      </w:pPr>
      <w:r>
        <w:rPr>
          <w:rFonts w:ascii="Times New Roman"/>
          <w:b w:val="false"/>
          <w:i w:val="false"/>
          <w:color w:val="000000"/>
          <w:sz w:val="28"/>
        </w:rPr>
        <w:t>12  Булай топтық су құбырын қайта жаңарту (1 және 2-кезек)</w:t>
      </w:r>
    </w:p>
    <w:p>
      <w:pPr>
        <w:spacing w:after="0"/>
        <w:ind w:left="0"/>
        <w:jc w:val="both"/>
      </w:pPr>
      <w:r>
        <w:rPr>
          <w:rFonts w:ascii="Times New Roman"/>
          <w:b w:val="false"/>
          <w:i w:val="false"/>
          <w:color w:val="000000"/>
          <w:sz w:val="28"/>
        </w:rPr>
        <w:t>13  Есiл топтық су құбырын қайта жаңарту (1 және 2-кезек)</w:t>
      </w:r>
    </w:p>
    <w:p>
      <w:pPr>
        <w:spacing w:after="0"/>
        <w:ind w:left="0"/>
        <w:jc w:val="both"/>
      </w:pPr>
      <w:r>
        <w:rPr>
          <w:rFonts w:ascii="Times New Roman"/>
          <w:b w:val="false"/>
          <w:i w:val="false"/>
          <w:color w:val="000000"/>
          <w:sz w:val="28"/>
        </w:rPr>
        <w:t>14  Соколов топтық су құбырын қайта жаңарту (1 және 2-кезек)</w:t>
      </w:r>
    </w:p>
    <w:p>
      <w:pPr>
        <w:spacing w:after="0"/>
        <w:ind w:left="0"/>
        <w:jc w:val="both"/>
      </w:pPr>
      <w:r>
        <w:rPr>
          <w:rFonts w:ascii="Times New Roman"/>
          <w:b w:val="false"/>
          <w:i w:val="false"/>
          <w:color w:val="000000"/>
          <w:sz w:val="28"/>
        </w:rPr>
        <w:t>15  Преснов топтық су құбырын қайта жаңарту</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2" w:id="34"/>
    <w:p>
      <w:pPr>
        <w:spacing w:after="0"/>
        <w:ind w:left="0"/>
        <w:jc w:val="both"/>
      </w:pPr>
      <w:r>
        <w:rPr>
          <w:rFonts w:ascii="Times New Roman"/>
          <w:b w:val="false"/>
          <w:i w:val="false"/>
          <w:color w:val="000000"/>
          <w:sz w:val="28"/>
        </w:rPr>
        <w:t>
                                 "2003 жылға арналған республикалық</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туралы" Қазақстан Республикасының</w:t>
      </w:r>
    </w:p>
    <w:p>
      <w:pPr>
        <w:spacing w:after="0"/>
        <w:ind w:left="0"/>
        <w:jc w:val="both"/>
      </w:pPr>
      <w:r>
        <w:rPr>
          <w:rFonts w:ascii="Times New Roman"/>
          <w:b w:val="false"/>
          <w:i w:val="false"/>
          <w:color w:val="000000"/>
          <w:sz w:val="28"/>
        </w:rPr>
        <w:t>                                 2002 жылғы    N   Заңына</w:t>
      </w:r>
    </w:p>
    <w:p>
      <w:pPr>
        <w:spacing w:after="0"/>
        <w:ind w:left="0"/>
        <w:jc w:val="both"/>
      </w:pPr>
      <w:r>
        <w:rPr>
          <w:rFonts w:ascii="Times New Roman"/>
          <w:b w:val="false"/>
          <w:i w:val="false"/>
          <w:color w:val="000000"/>
          <w:sz w:val="28"/>
        </w:rPr>
        <w:t>                                 10-ҚОСЫМША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3" w:id="3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2003 жылға арналған республикалық бюджеттің ағымдағы </w:t>
      </w:r>
    </w:p>
    <w:bookmarkEnd w:id="35"/>
    <w:bookmarkStart w:name="z54" w:id="36"/>
    <w:p>
      <w:pPr>
        <w:spacing w:after="0"/>
        <w:ind w:left="0"/>
        <w:jc w:val="both"/>
      </w:pPr>
      <w:r>
        <w:rPr>
          <w:rFonts w:ascii="Times New Roman"/>
          <w:b w:val="false"/>
          <w:i w:val="false"/>
          <w:color w:val="000000"/>
          <w:sz w:val="28"/>
        </w:rPr>
        <w:t>
 </w:t>
      </w:r>
    </w:p>
    <w:bookmarkEnd w:id="36"/>
    <w:p>
      <w:pPr>
        <w:spacing w:after="0"/>
        <w:ind w:left="0"/>
        <w:jc w:val="both"/>
      </w:pPr>
      <w:r>
        <w:rPr>
          <w:rFonts w:ascii="Times New Roman"/>
          <w:b w:val="false"/>
          <w:i w:val="false"/>
          <w:color w:val="000000"/>
          <w:sz w:val="28"/>
        </w:rPr>
        <w:t>                  бюджеттік бағдарламаларының тізбесі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Функционалдық топ                 </w:t>
      </w:r>
    </w:p>
    <w:p>
      <w:pPr>
        <w:spacing w:after="0"/>
        <w:ind w:left="0"/>
        <w:jc w:val="both"/>
      </w:pPr>
      <w:r>
        <w:rPr>
          <w:rFonts w:ascii="Times New Roman"/>
          <w:b w:val="false"/>
          <w:i w:val="false"/>
          <w:color w:val="000000"/>
          <w:sz w:val="28"/>
        </w:rPr>
        <w:t>     Әкімші                               Атауы</w:t>
      </w:r>
    </w:p>
    <w:p>
      <w:pPr>
        <w:spacing w:after="0"/>
        <w:ind w:left="0"/>
        <w:jc w:val="both"/>
      </w:pPr>
      <w:r>
        <w:rPr>
          <w:rFonts w:ascii="Times New Roman"/>
          <w:b w:val="false"/>
          <w:i w:val="false"/>
          <w:color w:val="000000"/>
          <w:sz w:val="28"/>
        </w:rPr>
        <w:t xml:space="preserve">        Бағдарлама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           Жалпы сипаттағы мемлекеттiк қызметтер көрсету       </w:t>
      </w:r>
    </w:p>
    <w:p>
      <w:pPr>
        <w:spacing w:after="0"/>
        <w:ind w:left="0"/>
        <w:jc w:val="both"/>
      </w:pPr>
      <w:r>
        <w:rPr>
          <w:rFonts w:ascii="Times New Roman"/>
          <w:b w:val="false"/>
          <w:i w:val="false"/>
          <w:color w:val="000000"/>
          <w:sz w:val="28"/>
        </w:rPr>
        <w:t xml:space="preserve">   101      Қазақстан Республикасы Президентінiң Әкiмшілігі     </w:t>
      </w:r>
    </w:p>
    <w:p>
      <w:pPr>
        <w:spacing w:after="0"/>
        <w:ind w:left="0"/>
        <w:jc w:val="both"/>
      </w:pPr>
      <w:r>
        <w:rPr>
          <w:rFonts w:ascii="Times New Roman"/>
          <w:b w:val="false"/>
          <w:i w:val="false"/>
          <w:color w:val="000000"/>
          <w:sz w:val="28"/>
        </w:rPr>
        <w:t xml:space="preserve">       001  Әкімшілік шығындар                                  </w:t>
      </w:r>
    </w:p>
    <w:p>
      <w:pPr>
        <w:spacing w:after="0"/>
        <w:ind w:left="0"/>
        <w:jc w:val="both"/>
      </w:pPr>
      <w:r>
        <w:rPr>
          <w:rFonts w:ascii="Times New Roman"/>
          <w:b w:val="false"/>
          <w:i w:val="false"/>
          <w:color w:val="000000"/>
          <w:sz w:val="28"/>
        </w:rPr>
        <w:t xml:space="preserve">       030  Мемлекеттiң iшкi және сыртқы саясатының стратегиялық           </w:t>
      </w:r>
    </w:p>
    <w:p>
      <w:pPr>
        <w:spacing w:after="0"/>
        <w:ind w:left="0"/>
        <w:jc w:val="both"/>
      </w:pPr>
      <w:r>
        <w:rPr>
          <w:rFonts w:ascii="Times New Roman"/>
          <w:b w:val="false"/>
          <w:i w:val="false"/>
          <w:color w:val="000000"/>
          <w:sz w:val="28"/>
        </w:rPr>
        <w:t>            аспектілерiн болжамды-талдамалық қамтамасыз ету</w:t>
      </w:r>
    </w:p>
    <w:p>
      <w:pPr>
        <w:spacing w:after="0"/>
        <w:ind w:left="0"/>
        <w:jc w:val="both"/>
      </w:pPr>
      <w:r>
        <w:rPr>
          <w:rFonts w:ascii="Times New Roman"/>
          <w:b w:val="false"/>
          <w:i w:val="false"/>
          <w:color w:val="000000"/>
          <w:sz w:val="28"/>
        </w:rPr>
        <w:t>   102      Қазақстан Республикасы Парламентiнiң Шаруашылық басқармасы</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034  Литерлiк рейстердi қамтамасыз ету               </w:t>
      </w:r>
    </w:p>
    <w:p>
      <w:pPr>
        <w:spacing w:after="0"/>
        <w:ind w:left="0"/>
        <w:jc w:val="both"/>
      </w:pPr>
      <w:r>
        <w:rPr>
          <w:rFonts w:ascii="Times New Roman"/>
          <w:b w:val="false"/>
          <w:i w:val="false"/>
          <w:color w:val="000000"/>
          <w:sz w:val="28"/>
        </w:rPr>
        <w:t xml:space="preserve">       035  Қазақстан Республикасы Парламентiнiң депутаттары бастамашы     </w:t>
      </w:r>
    </w:p>
    <w:p>
      <w:pPr>
        <w:spacing w:after="0"/>
        <w:ind w:left="0"/>
        <w:jc w:val="both"/>
      </w:pPr>
      <w:r>
        <w:rPr>
          <w:rFonts w:ascii="Times New Roman"/>
          <w:b w:val="false"/>
          <w:i w:val="false"/>
          <w:color w:val="000000"/>
          <w:sz w:val="28"/>
        </w:rPr>
        <w:t>            болған заң жобаларын әзiрлеу және сараптау</w:t>
      </w:r>
    </w:p>
    <w:p>
      <w:pPr>
        <w:spacing w:after="0"/>
        <w:ind w:left="0"/>
        <w:jc w:val="both"/>
      </w:pPr>
      <w:r>
        <w:rPr>
          <w:rFonts w:ascii="Times New Roman"/>
          <w:b w:val="false"/>
          <w:i w:val="false"/>
          <w:color w:val="000000"/>
          <w:sz w:val="28"/>
        </w:rPr>
        <w:t>       036  Парламенттік Ассамблеяның Трансазиаттық форумын өткiзу</w:t>
      </w:r>
    </w:p>
    <w:p>
      <w:pPr>
        <w:spacing w:after="0"/>
        <w:ind w:left="0"/>
        <w:jc w:val="both"/>
      </w:pPr>
      <w:r>
        <w:rPr>
          <w:rFonts w:ascii="Times New Roman"/>
          <w:b w:val="false"/>
          <w:i w:val="false"/>
          <w:color w:val="000000"/>
          <w:sz w:val="28"/>
        </w:rPr>
        <w:t>   104      Қазақстан Республикасы Премьер-Министрiнiң Кеңсесi</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032  Литерлiк рейстердi қамтамасыз ету                 </w:t>
      </w:r>
    </w:p>
    <w:p>
      <w:pPr>
        <w:spacing w:after="0"/>
        <w:ind w:left="0"/>
        <w:jc w:val="both"/>
      </w:pPr>
      <w:r>
        <w:rPr>
          <w:rFonts w:ascii="Times New Roman"/>
          <w:b w:val="false"/>
          <w:i w:val="false"/>
          <w:color w:val="000000"/>
          <w:sz w:val="28"/>
        </w:rPr>
        <w:t xml:space="preserve">   201      Қазақстан Республикасының Ішкі iстер министрлiгi    </w:t>
      </w:r>
    </w:p>
    <w:p>
      <w:pPr>
        <w:spacing w:after="0"/>
        <w:ind w:left="0"/>
        <w:jc w:val="both"/>
      </w:pPr>
      <w:r>
        <w:rPr>
          <w:rFonts w:ascii="Times New Roman"/>
          <w:b w:val="false"/>
          <w:i w:val="false"/>
          <w:color w:val="000000"/>
          <w:sz w:val="28"/>
        </w:rPr>
        <w:t xml:space="preserve">       037  Елдің қоғамдық тәртіп саласындағы саяси мүшелерiн қамтамасыз   </w:t>
      </w:r>
    </w:p>
    <w:p>
      <w:pPr>
        <w:spacing w:after="0"/>
        <w:ind w:left="0"/>
        <w:jc w:val="both"/>
      </w:pPr>
      <w:r>
        <w:rPr>
          <w:rFonts w:ascii="Times New Roman"/>
          <w:b w:val="false"/>
          <w:i w:val="false"/>
          <w:color w:val="000000"/>
          <w:sz w:val="28"/>
        </w:rPr>
        <w:t>            ету</w:t>
      </w:r>
    </w:p>
    <w:p>
      <w:pPr>
        <w:spacing w:after="0"/>
        <w:ind w:left="0"/>
        <w:jc w:val="both"/>
      </w:pPr>
      <w:r>
        <w:rPr>
          <w:rFonts w:ascii="Times New Roman"/>
          <w:b w:val="false"/>
          <w:i w:val="false"/>
          <w:color w:val="000000"/>
          <w:sz w:val="28"/>
        </w:rPr>
        <w:t xml:space="preserve">   204      Қазақстан Республикасының Сыртқы iстер министрлiгi </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030  ТМД жарғылық және басқа да органдарына қатысу</w:t>
      </w:r>
    </w:p>
    <w:p>
      <w:pPr>
        <w:spacing w:after="0"/>
        <w:ind w:left="0"/>
        <w:jc w:val="both"/>
      </w:pPr>
      <w:r>
        <w:rPr>
          <w:rFonts w:ascii="Times New Roman"/>
          <w:b w:val="false"/>
          <w:i w:val="false"/>
          <w:color w:val="000000"/>
          <w:sz w:val="28"/>
        </w:rPr>
        <w:t xml:space="preserve">       031  Халықаралық ұйымдарға қатысу                 </w:t>
      </w:r>
    </w:p>
    <w:p>
      <w:pPr>
        <w:spacing w:after="0"/>
        <w:ind w:left="0"/>
        <w:jc w:val="both"/>
      </w:pPr>
      <w:r>
        <w:rPr>
          <w:rFonts w:ascii="Times New Roman"/>
          <w:b w:val="false"/>
          <w:i w:val="false"/>
          <w:color w:val="000000"/>
          <w:sz w:val="28"/>
        </w:rPr>
        <w:t xml:space="preserve">       035  Құжаттарды ресiмдеу жөнiндегi консулдық қызметтер </w:t>
      </w:r>
    </w:p>
    <w:p>
      <w:pPr>
        <w:spacing w:after="0"/>
        <w:ind w:left="0"/>
        <w:jc w:val="both"/>
      </w:pPr>
      <w:r>
        <w:rPr>
          <w:rFonts w:ascii="Times New Roman"/>
          <w:b w:val="false"/>
          <w:i w:val="false"/>
          <w:color w:val="000000"/>
          <w:sz w:val="28"/>
        </w:rPr>
        <w:t xml:space="preserve">       039  Мемлекеттiк шекараны межелеу                      </w:t>
      </w:r>
    </w:p>
    <w:p>
      <w:pPr>
        <w:spacing w:after="0"/>
        <w:ind w:left="0"/>
        <w:jc w:val="both"/>
      </w:pPr>
      <w:r>
        <w:rPr>
          <w:rFonts w:ascii="Times New Roman"/>
          <w:b w:val="false"/>
          <w:i w:val="false"/>
          <w:color w:val="000000"/>
          <w:sz w:val="28"/>
        </w:rPr>
        <w:t xml:space="preserve">       040  Мемлекеттiк шекараға қада қағу                    </w:t>
      </w:r>
    </w:p>
    <w:p>
      <w:pPr>
        <w:spacing w:after="0"/>
        <w:ind w:left="0"/>
        <w:jc w:val="both"/>
      </w:pPr>
      <w:r>
        <w:rPr>
          <w:rFonts w:ascii="Times New Roman"/>
          <w:b w:val="false"/>
          <w:i w:val="false"/>
          <w:color w:val="000000"/>
          <w:sz w:val="28"/>
        </w:rPr>
        <w:t xml:space="preserve">       044  Шет мекемелермен байланыс орнату                  </w:t>
      </w:r>
    </w:p>
    <w:p>
      <w:pPr>
        <w:spacing w:after="0"/>
        <w:ind w:left="0"/>
        <w:jc w:val="both"/>
      </w:pPr>
      <w:r>
        <w:rPr>
          <w:rFonts w:ascii="Times New Roman"/>
          <w:b w:val="false"/>
          <w:i w:val="false"/>
          <w:color w:val="000000"/>
          <w:sz w:val="28"/>
        </w:rPr>
        <w:t xml:space="preserve">       046  Ұлттық бедел стратегиясын iске асыру              </w:t>
      </w:r>
    </w:p>
    <w:p>
      <w:pPr>
        <w:spacing w:after="0"/>
        <w:ind w:left="0"/>
        <w:jc w:val="both"/>
      </w:pPr>
      <w:r>
        <w:rPr>
          <w:rFonts w:ascii="Times New Roman"/>
          <w:b w:val="false"/>
          <w:i w:val="false"/>
          <w:color w:val="000000"/>
          <w:sz w:val="28"/>
        </w:rPr>
        <w:t xml:space="preserve">       051  Визалық жапсырмалар дайындау                      </w:t>
      </w:r>
    </w:p>
    <w:p>
      <w:pPr>
        <w:spacing w:after="0"/>
        <w:ind w:left="0"/>
        <w:jc w:val="both"/>
      </w:pPr>
      <w:r>
        <w:rPr>
          <w:rFonts w:ascii="Times New Roman"/>
          <w:b w:val="false"/>
          <w:i w:val="false"/>
          <w:color w:val="000000"/>
          <w:sz w:val="28"/>
        </w:rPr>
        <w:t xml:space="preserve">       052  Қазақстан Республикасы Мемлекеттік протокол қызметiн байланыс  </w:t>
      </w:r>
    </w:p>
    <w:p>
      <w:pPr>
        <w:spacing w:after="0"/>
        <w:ind w:left="0"/>
        <w:jc w:val="both"/>
      </w:pPr>
      <w:r>
        <w:rPr>
          <w:rFonts w:ascii="Times New Roman"/>
          <w:b w:val="false"/>
          <w:i w:val="false"/>
          <w:color w:val="000000"/>
          <w:sz w:val="28"/>
        </w:rPr>
        <w:t>            құралдарымен қамтамасыз ету</w:t>
      </w:r>
    </w:p>
    <w:p>
      <w:pPr>
        <w:spacing w:after="0"/>
        <w:ind w:left="0"/>
        <w:jc w:val="both"/>
      </w:pPr>
      <w:r>
        <w:rPr>
          <w:rFonts w:ascii="Times New Roman"/>
          <w:b w:val="false"/>
          <w:i w:val="false"/>
          <w:color w:val="000000"/>
          <w:sz w:val="28"/>
        </w:rPr>
        <w:t xml:space="preserve">       054  Халықаралық почта байланысының қызметтерiне ақы төлеу </w:t>
      </w:r>
    </w:p>
    <w:p>
      <w:pPr>
        <w:spacing w:after="0"/>
        <w:ind w:left="0"/>
        <w:jc w:val="both"/>
      </w:pPr>
      <w:r>
        <w:rPr>
          <w:rFonts w:ascii="Times New Roman"/>
          <w:b w:val="false"/>
          <w:i w:val="false"/>
          <w:color w:val="000000"/>
          <w:sz w:val="28"/>
        </w:rPr>
        <w:t xml:space="preserve">       055  Ұзақ шетелдiк iссапар кезiнде қызметкерлердi медициналық       </w:t>
      </w:r>
    </w:p>
    <w:p>
      <w:pPr>
        <w:spacing w:after="0"/>
        <w:ind w:left="0"/>
        <w:jc w:val="both"/>
      </w:pPr>
      <w:r>
        <w:rPr>
          <w:rFonts w:ascii="Times New Roman"/>
          <w:b w:val="false"/>
          <w:i w:val="false"/>
          <w:color w:val="000000"/>
          <w:sz w:val="28"/>
        </w:rPr>
        <w:t>            сақтандыру</w:t>
      </w:r>
    </w:p>
    <w:p>
      <w:pPr>
        <w:spacing w:after="0"/>
        <w:ind w:left="0"/>
        <w:jc w:val="both"/>
      </w:pPr>
      <w:r>
        <w:rPr>
          <w:rFonts w:ascii="Times New Roman"/>
          <w:b w:val="false"/>
          <w:i w:val="false"/>
          <w:color w:val="000000"/>
          <w:sz w:val="28"/>
        </w:rPr>
        <w:t xml:space="preserve">       057  Қазақстан Республикасы Мемлекеттiк протоколының атқарылуын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xml:space="preserve">       500  Қазақстан Республикасы Сыртқы iстер министрлiгiнiң ақпараттық  </w:t>
      </w:r>
    </w:p>
    <w:p>
      <w:pPr>
        <w:spacing w:after="0"/>
        <w:ind w:left="0"/>
        <w:jc w:val="both"/>
      </w:pPr>
      <w:r>
        <w:rPr>
          <w:rFonts w:ascii="Times New Roman"/>
          <w:b w:val="false"/>
          <w:i w:val="false"/>
          <w:color w:val="000000"/>
          <w:sz w:val="28"/>
        </w:rPr>
        <w:t>            жүйелерiн сүйемелдеу</w:t>
      </w:r>
    </w:p>
    <w:p>
      <w:pPr>
        <w:spacing w:after="0"/>
        <w:ind w:left="0"/>
        <w:jc w:val="both"/>
      </w:pPr>
      <w:r>
        <w:rPr>
          <w:rFonts w:ascii="Times New Roman"/>
          <w:b w:val="false"/>
          <w:i w:val="false"/>
          <w:color w:val="000000"/>
          <w:sz w:val="28"/>
        </w:rPr>
        <w:t xml:space="preserve">   208      Қазақстан Республикасының Қорғаныс министрлiгi    </w:t>
      </w:r>
    </w:p>
    <w:p>
      <w:pPr>
        <w:spacing w:after="0"/>
        <w:ind w:left="0"/>
        <w:jc w:val="both"/>
      </w:pPr>
      <w:r>
        <w:rPr>
          <w:rFonts w:ascii="Times New Roman"/>
          <w:b w:val="false"/>
          <w:i w:val="false"/>
          <w:color w:val="000000"/>
          <w:sz w:val="28"/>
        </w:rPr>
        <w:t>       036  Елдiң қорғаныс саласындағы саяси мүдделерiн қамтамасыз ету</w:t>
      </w:r>
    </w:p>
    <w:p>
      <w:pPr>
        <w:spacing w:after="0"/>
        <w:ind w:left="0"/>
        <w:jc w:val="both"/>
      </w:pPr>
      <w:r>
        <w:rPr>
          <w:rFonts w:ascii="Times New Roman"/>
          <w:b w:val="false"/>
          <w:i w:val="false"/>
          <w:color w:val="000000"/>
          <w:sz w:val="28"/>
        </w:rPr>
        <w:t xml:space="preserve">   217      Қазақстан Республикасының Қаржы министрлiгi </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035  Төлем жүйелерi мен телекоммуникациялық қызмет көрсетулерге ақы </w:t>
      </w:r>
    </w:p>
    <w:p>
      <w:pPr>
        <w:spacing w:after="0"/>
        <w:ind w:left="0"/>
        <w:jc w:val="both"/>
      </w:pPr>
      <w:r>
        <w:rPr>
          <w:rFonts w:ascii="Times New Roman"/>
          <w:b w:val="false"/>
          <w:i w:val="false"/>
          <w:color w:val="000000"/>
          <w:sz w:val="28"/>
        </w:rPr>
        <w:t>            төлеу</w:t>
      </w:r>
    </w:p>
    <w:p>
      <w:pPr>
        <w:spacing w:after="0"/>
        <w:ind w:left="0"/>
        <w:jc w:val="both"/>
      </w:pPr>
      <w:r>
        <w:rPr>
          <w:rFonts w:ascii="Times New Roman"/>
          <w:b w:val="false"/>
          <w:i w:val="false"/>
          <w:color w:val="000000"/>
          <w:sz w:val="28"/>
        </w:rPr>
        <w:t xml:space="preserve">       036  Жекешелендiру, меммүлiктi басқару, жекешелендiруден кейiнгi    </w:t>
      </w:r>
    </w:p>
    <w:p>
      <w:pPr>
        <w:spacing w:after="0"/>
        <w:ind w:left="0"/>
        <w:jc w:val="both"/>
      </w:pPr>
      <w:r>
        <w:rPr>
          <w:rFonts w:ascii="Times New Roman"/>
          <w:b w:val="false"/>
          <w:i w:val="false"/>
          <w:color w:val="000000"/>
          <w:sz w:val="28"/>
        </w:rPr>
        <w:t xml:space="preserve">            қызмет, оған және кредит беруге қатысты дауларды реттеу,       </w:t>
      </w:r>
    </w:p>
    <w:p>
      <w:pPr>
        <w:spacing w:after="0"/>
        <w:ind w:left="0"/>
        <w:jc w:val="both"/>
      </w:pPr>
      <w:r>
        <w:rPr>
          <w:rFonts w:ascii="Times New Roman"/>
          <w:b w:val="false"/>
          <w:i w:val="false"/>
          <w:color w:val="000000"/>
          <w:sz w:val="28"/>
        </w:rPr>
        <w:t xml:space="preserve">            кредиттер мен мем.кепiлдiктер бойынша мiндеттемелердi орындау  </w:t>
      </w:r>
    </w:p>
    <w:p>
      <w:pPr>
        <w:spacing w:after="0"/>
        <w:ind w:left="0"/>
        <w:jc w:val="both"/>
      </w:pPr>
      <w:r>
        <w:rPr>
          <w:rFonts w:ascii="Times New Roman"/>
          <w:b w:val="false"/>
          <w:i w:val="false"/>
          <w:color w:val="000000"/>
          <w:sz w:val="28"/>
        </w:rPr>
        <w:t xml:space="preserve">            есебiне алынған немесе өндiрiп алынған мүлiктi есепке алу,     </w:t>
      </w:r>
    </w:p>
    <w:p>
      <w:pPr>
        <w:spacing w:after="0"/>
        <w:ind w:left="0"/>
        <w:jc w:val="both"/>
      </w:pPr>
      <w:r>
        <w:rPr>
          <w:rFonts w:ascii="Times New Roman"/>
          <w:b w:val="false"/>
          <w:i w:val="false"/>
          <w:color w:val="000000"/>
          <w:sz w:val="28"/>
        </w:rPr>
        <w:t>            сақтау</w:t>
      </w:r>
    </w:p>
    <w:p>
      <w:pPr>
        <w:spacing w:after="0"/>
        <w:ind w:left="0"/>
        <w:jc w:val="both"/>
      </w:pPr>
      <w:r>
        <w:rPr>
          <w:rFonts w:ascii="Times New Roman"/>
          <w:b w:val="false"/>
          <w:i w:val="false"/>
          <w:color w:val="000000"/>
          <w:sz w:val="28"/>
        </w:rPr>
        <w:t>       037  Қаржы органдарын нормативтiк құқықтық актiлермен қамтамасыз ету</w:t>
      </w:r>
    </w:p>
    <w:p>
      <w:pPr>
        <w:spacing w:after="0"/>
        <w:ind w:left="0"/>
        <w:jc w:val="both"/>
      </w:pPr>
      <w:r>
        <w:rPr>
          <w:rFonts w:ascii="Times New Roman"/>
          <w:b w:val="false"/>
          <w:i w:val="false"/>
          <w:color w:val="000000"/>
          <w:sz w:val="28"/>
        </w:rPr>
        <w:t xml:space="preserve">       047  Бюджетке қолма-қол ақша қабылдауды қамтамасыз ету жөнiндегi    </w:t>
      </w:r>
    </w:p>
    <w:p>
      <w:pPr>
        <w:spacing w:after="0"/>
        <w:ind w:left="0"/>
        <w:jc w:val="both"/>
      </w:pPr>
      <w:r>
        <w:rPr>
          <w:rFonts w:ascii="Times New Roman"/>
          <w:b w:val="false"/>
          <w:i w:val="false"/>
          <w:color w:val="000000"/>
          <w:sz w:val="28"/>
        </w:rPr>
        <w:t>            қызметтерге ақы төлеу</w:t>
      </w:r>
    </w:p>
    <w:p>
      <w:pPr>
        <w:spacing w:after="0"/>
        <w:ind w:left="0"/>
        <w:jc w:val="both"/>
      </w:pPr>
      <w:r>
        <w:rPr>
          <w:rFonts w:ascii="Times New Roman"/>
          <w:b w:val="false"/>
          <w:i w:val="false"/>
          <w:color w:val="000000"/>
          <w:sz w:val="28"/>
        </w:rPr>
        <w:t xml:space="preserve">       079  Лицензиялардың функцияларын орындау             </w:t>
      </w:r>
    </w:p>
    <w:p>
      <w:pPr>
        <w:spacing w:after="0"/>
        <w:ind w:left="0"/>
        <w:jc w:val="both"/>
      </w:pPr>
      <w:r>
        <w:rPr>
          <w:rFonts w:ascii="Times New Roman"/>
          <w:b w:val="false"/>
          <w:i w:val="false"/>
          <w:color w:val="000000"/>
          <w:sz w:val="28"/>
        </w:rPr>
        <w:t xml:space="preserve">       500  Мемлекеттiк меншiк тiзiлiмiн жүргiзудiң ақпараттық жүйесiн     </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xml:space="preserve">       501  Қазақстан Республикасының Қаржы министрлiгi органдарының       </w:t>
      </w:r>
    </w:p>
    <w:p>
      <w:pPr>
        <w:spacing w:after="0"/>
        <w:ind w:left="0"/>
        <w:jc w:val="both"/>
      </w:pPr>
      <w:r>
        <w:rPr>
          <w:rFonts w:ascii="Times New Roman"/>
          <w:b w:val="false"/>
          <w:i w:val="false"/>
          <w:color w:val="000000"/>
          <w:sz w:val="28"/>
        </w:rPr>
        <w:t>            ақпараттық жүйелерiн сүйемелдеу</w:t>
      </w:r>
    </w:p>
    <w:p>
      <w:pPr>
        <w:spacing w:after="0"/>
        <w:ind w:left="0"/>
        <w:jc w:val="both"/>
      </w:pPr>
      <w:r>
        <w:rPr>
          <w:rFonts w:ascii="Times New Roman"/>
          <w:b w:val="false"/>
          <w:i w:val="false"/>
          <w:color w:val="000000"/>
          <w:sz w:val="28"/>
        </w:rPr>
        <w:t xml:space="preserve">       505  "Акциздiк өнiмдердiң айналымын және оларды өндiрудi бақылау"   </w:t>
      </w:r>
    </w:p>
    <w:p>
      <w:pPr>
        <w:spacing w:after="0"/>
        <w:ind w:left="0"/>
        <w:jc w:val="both"/>
      </w:pPr>
      <w:r>
        <w:rPr>
          <w:rFonts w:ascii="Times New Roman"/>
          <w:b w:val="false"/>
          <w:i w:val="false"/>
          <w:color w:val="000000"/>
          <w:sz w:val="28"/>
        </w:rPr>
        <w:t>            ақпараттық жүйесiн сүйемелдеу</w:t>
      </w:r>
    </w:p>
    <w:p>
      <w:pPr>
        <w:spacing w:after="0"/>
        <w:ind w:left="0"/>
        <w:jc w:val="both"/>
      </w:pPr>
      <w:r>
        <w:rPr>
          <w:rFonts w:ascii="Times New Roman"/>
          <w:b w:val="false"/>
          <w:i w:val="false"/>
          <w:color w:val="000000"/>
          <w:sz w:val="28"/>
        </w:rPr>
        <w:t>       702  Қайта ұйымдастыру және банкроттық рәсiмдердi жүргiзу</w:t>
      </w:r>
    </w:p>
    <w:p>
      <w:pPr>
        <w:spacing w:after="0"/>
        <w:ind w:left="0"/>
        <w:jc w:val="both"/>
      </w:pPr>
      <w:r>
        <w:rPr>
          <w:rFonts w:ascii="Times New Roman"/>
          <w:b w:val="false"/>
          <w:i w:val="false"/>
          <w:color w:val="000000"/>
          <w:sz w:val="28"/>
        </w:rPr>
        <w:t xml:space="preserve">       703  Акциздік және есептеу-бақылау маркаларын, қатаң есептегi       </w:t>
      </w:r>
    </w:p>
    <w:p>
      <w:pPr>
        <w:spacing w:after="0"/>
        <w:ind w:left="0"/>
        <w:jc w:val="both"/>
      </w:pPr>
      <w:r>
        <w:rPr>
          <w:rFonts w:ascii="Times New Roman"/>
          <w:b w:val="false"/>
          <w:i w:val="false"/>
          <w:color w:val="000000"/>
          <w:sz w:val="28"/>
        </w:rPr>
        <w:t>            бланкiлердi басып шығару</w:t>
      </w:r>
    </w:p>
    <w:p>
      <w:pPr>
        <w:spacing w:after="0"/>
        <w:ind w:left="0"/>
        <w:jc w:val="both"/>
      </w:pPr>
      <w:r>
        <w:rPr>
          <w:rFonts w:ascii="Times New Roman"/>
          <w:b w:val="false"/>
          <w:i w:val="false"/>
          <w:color w:val="000000"/>
          <w:sz w:val="28"/>
        </w:rPr>
        <w:t xml:space="preserve">       705  Жекелеген негiздер бойынша мемлекеттен меншiгiне түскен        </w:t>
      </w:r>
    </w:p>
    <w:p>
      <w:pPr>
        <w:spacing w:after="0"/>
        <w:ind w:left="0"/>
        <w:jc w:val="both"/>
      </w:pPr>
      <w:r>
        <w:rPr>
          <w:rFonts w:ascii="Times New Roman"/>
          <w:b w:val="false"/>
          <w:i w:val="false"/>
          <w:color w:val="000000"/>
          <w:sz w:val="28"/>
        </w:rPr>
        <w:t>            мүлiктi бағалау, сақтау және сату</w:t>
      </w:r>
    </w:p>
    <w:p>
      <w:pPr>
        <w:spacing w:after="0"/>
        <w:ind w:left="0"/>
        <w:jc w:val="both"/>
      </w:pPr>
      <w:r>
        <w:rPr>
          <w:rFonts w:ascii="Times New Roman"/>
          <w:b w:val="false"/>
          <w:i w:val="false"/>
          <w:color w:val="000000"/>
          <w:sz w:val="28"/>
        </w:rPr>
        <w:t xml:space="preserve">       706  Трансферттiк бағаларды қолдану кезiнде мемлекеттiк бақылау     </w:t>
      </w:r>
    </w:p>
    <w:p>
      <w:pPr>
        <w:spacing w:after="0"/>
        <w:ind w:left="0"/>
        <w:jc w:val="both"/>
      </w:pPr>
      <w:r>
        <w:rPr>
          <w:rFonts w:ascii="Times New Roman"/>
          <w:b w:val="false"/>
          <w:i w:val="false"/>
          <w:color w:val="000000"/>
          <w:sz w:val="28"/>
        </w:rPr>
        <w:t>            үшiн пайдаланылатын ресми ақпараттар көзiн сатып алу</w:t>
      </w:r>
    </w:p>
    <w:p>
      <w:pPr>
        <w:spacing w:after="0"/>
        <w:ind w:left="0"/>
        <w:jc w:val="both"/>
      </w:pPr>
      <w:r>
        <w:rPr>
          <w:rFonts w:ascii="Times New Roman"/>
          <w:b w:val="false"/>
          <w:i w:val="false"/>
          <w:color w:val="000000"/>
          <w:sz w:val="28"/>
        </w:rPr>
        <w:t>       707  Ірi салық төлеушiлердi салықтық әкiмшiлендiрудi қамтамасыз ету</w:t>
      </w:r>
    </w:p>
    <w:p>
      <w:pPr>
        <w:spacing w:after="0"/>
        <w:ind w:left="0"/>
        <w:jc w:val="both"/>
      </w:pPr>
      <w:r>
        <w:rPr>
          <w:rFonts w:ascii="Times New Roman"/>
          <w:b w:val="false"/>
          <w:i w:val="false"/>
          <w:color w:val="000000"/>
          <w:sz w:val="28"/>
        </w:rPr>
        <w:t xml:space="preserve">   220      Қазақстан Республикасының Экономика және бюджеттiк жоспарлау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001  Әкiмшiлiк шығындар</w:t>
      </w:r>
    </w:p>
    <w:p>
      <w:pPr>
        <w:spacing w:after="0"/>
        <w:ind w:left="0"/>
        <w:jc w:val="both"/>
      </w:pPr>
      <w:r>
        <w:rPr>
          <w:rFonts w:ascii="Times New Roman"/>
          <w:b w:val="false"/>
          <w:i w:val="false"/>
          <w:color w:val="000000"/>
          <w:sz w:val="28"/>
        </w:rPr>
        <w:t>       030  Халықаралық қаржы ұйымдарымен бiрлескен талдамалық зерттеулер</w:t>
      </w:r>
    </w:p>
    <w:p>
      <w:pPr>
        <w:spacing w:after="0"/>
        <w:ind w:left="0"/>
        <w:jc w:val="both"/>
      </w:pPr>
      <w:r>
        <w:rPr>
          <w:rFonts w:ascii="Times New Roman"/>
          <w:b w:val="false"/>
          <w:i w:val="false"/>
          <w:color w:val="000000"/>
          <w:sz w:val="28"/>
        </w:rPr>
        <w:t xml:space="preserve">       031  Республикалық бюджет комиссиясының отырыстарын жүргiзудi       </w:t>
      </w:r>
    </w:p>
    <w:p>
      <w:pPr>
        <w:spacing w:after="0"/>
        <w:ind w:left="0"/>
        <w:jc w:val="both"/>
      </w:pPr>
      <w:r>
        <w:rPr>
          <w:rFonts w:ascii="Times New Roman"/>
          <w:b w:val="false"/>
          <w:i w:val="false"/>
          <w:color w:val="000000"/>
          <w:sz w:val="28"/>
        </w:rPr>
        <w:t>            ұйымдастыру</w:t>
      </w:r>
    </w:p>
    <w:p>
      <w:pPr>
        <w:spacing w:after="0"/>
        <w:ind w:left="0"/>
        <w:jc w:val="both"/>
      </w:pPr>
      <w:r>
        <w:rPr>
          <w:rFonts w:ascii="Times New Roman"/>
          <w:b w:val="false"/>
          <w:i w:val="false"/>
          <w:color w:val="000000"/>
          <w:sz w:val="28"/>
        </w:rPr>
        <w:t xml:space="preserve">       500  Қазақстан Республикасының Экономика және бюджеттiк жоспарлау   </w:t>
      </w:r>
    </w:p>
    <w:p>
      <w:pPr>
        <w:spacing w:after="0"/>
        <w:ind w:left="0"/>
        <w:jc w:val="both"/>
      </w:pPr>
      <w:r>
        <w:rPr>
          <w:rFonts w:ascii="Times New Roman"/>
          <w:b w:val="false"/>
          <w:i w:val="false"/>
          <w:color w:val="000000"/>
          <w:sz w:val="28"/>
        </w:rPr>
        <w:t>            министрлiгi органдарының ақпараттық жүйелерін сүйемелдеу</w:t>
      </w:r>
    </w:p>
    <w:p>
      <w:pPr>
        <w:spacing w:after="0"/>
        <w:ind w:left="0"/>
        <w:jc w:val="both"/>
      </w:pPr>
      <w:r>
        <w:rPr>
          <w:rFonts w:ascii="Times New Roman"/>
          <w:b w:val="false"/>
          <w:i w:val="false"/>
          <w:color w:val="000000"/>
          <w:sz w:val="28"/>
        </w:rPr>
        <w:t xml:space="preserve">   225      Қазақстан Республикасының Бiлiм және ғылым министрлiгi </w:t>
      </w:r>
    </w:p>
    <w:p>
      <w:pPr>
        <w:spacing w:after="0"/>
        <w:ind w:left="0"/>
        <w:jc w:val="both"/>
      </w:pPr>
      <w:r>
        <w:rPr>
          <w:rFonts w:ascii="Times New Roman"/>
          <w:b w:val="false"/>
          <w:i w:val="false"/>
          <w:color w:val="000000"/>
          <w:sz w:val="28"/>
        </w:rPr>
        <w:t>       001  Әкiмшілік шығындар</w:t>
      </w:r>
    </w:p>
    <w:p>
      <w:pPr>
        <w:spacing w:after="0"/>
        <w:ind w:left="0"/>
        <w:jc w:val="both"/>
      </w:pPr>
      <w:r>
        <w:rPr>
          <w:rFonts w:ascii="Times New Roman"/>
          <w:b w:val="false"/>
          <w:i w:val="false"/>
          <w:color w:val="000000"/>
          <w:sz w:val="28"/>
        </w:rPr>
        <w:t>       032  Ғылыми-техникалық ақпаратқа қол жетiмдiлiктi қамтамасыз ету</w:t>
      </w:r>
    </w:p>
    <w:p>
      <w:pPr>
        <w:spacing w:after="0"/>
        <w:ind w:left="0"/>
        <w:jc w:val="both"/>
      </w:pPr>
      <w:r>
        <w:rPr>
          <w:rFonts w:ascii="Times New Roman"/>
          <w:b w:val="false"/>
          <w:i w:val="false"/>
          <w:color w:val="000000"/>
          <w:sz w:val="28"/>
        </w:rPr>
        <w:t xml:space="preserve">       033  Ғылыми-тарихи құндылықтарды сақтау           </w:t>
      </w:r>
    </w:p>
    <w:p>
      <w:pPr>
        <w:spacing w:after="0"/>
        <w:ind w:left="0"/>
        <w:jc w:val="both"/>
      </w:pPr>
      <w:r>
        <w:rPr>
          <w:rFonts w:ascii="Times New Roman"/>
          <w:b w:val="false"/>
          <w:i w:val="false"/>
          <w:color w:val="000000"/>
          <w:sz w:val="28"/>
        </w:rPr>
        <w:t xml:space="preserve">       034  Ғылыми кадрларды аттестаттау                 </w:t>
      </w:r>
    </w:p>
    <w:p>
      <w:pPr>
        <w:spacing w:after="0"/>
        <w:ind w:left="0"/>
        <w:jc w:val="both"/>
      </w:pPr>
      <w:r>
        <w:rPr>
          <w:rFonts w:ascii="Times New Roman"/>
          <w:b w:val="false"/>
          <w:i w:val="false"/>
          <w:color w:val="000000"/>
          <w:sz w:val="28"/>
        </w:rPr>
        <w:t xml:space="preserve">       035  Ғылымның жай-күйiн талдау және дамуын болжамдау </w:t>
      </w:r>
    </w:p>
    <w:p>
      <w:pPr>
        <w:spacing w:after="0"/>
        <w:ind w:left="0"/>
        <w:jc w:val="both"/>
      </w:pPr>
      <w:r>
        <w:rPr>
          <w:rFonts w:ascii="Times New Roman"/>
          <w:b w:val="false"/>
          <w:i w:val="false"/>
          <w:color w:val="000000"/>
          <w:sz w:val="28"/>
        </w:rPr>
        <w:t xml:space="preserve">       036  Ғылым, техника және бiлiм беру саласындағы мемлекеттiк         </w:t>
      </w:r>
    </w:p>
    <w:p>
      <w:pPr>
        <w:spacing w:after="0"/>
        <w:ind w:left="0"/>
        <w:jc w:val="both"/>
      </w:pPr>
      <w:r>
        <w:rPr>
          <w:rFonts w:ascii="Times New Roman"/>
          <w:b w:val="false"/>
          <w:i w:val="false"/>
          <w:color w:val="000000"/>
          <w:sz w:val="28"/>
        </w:rPr>
        <w:t>            сыйлықтар мен стипендиялар</w:t>
      </w:r>
    </w:p>
    <w:p>
      <w:pPr>
        <w:spacing w:after="0"/>
        <w:ind w:left="0"/>
        <w:jc w:val="both"/>
      </w:pPr>
      <w:r>
        <w:rPr>
          <w:rFonts w:ascii="Times New Roman"/>
          <w:b w:val="false"/>
          <w:i w:val="false"/>
          <w:color w:val="000000"/>
          <w:sz w:val="28"/>
        </w:rPr>
        <w:t>       079  Лицензиарлардың функцияларын орындау</w:t>
      </w:r>
    </w:p>
    <w:p>
      <w:pPr>
        <w:spacing w:after="0"/>
        <w:ind w:left="0"/>
        <w:jc w:val="both"/>
      </w:pPr>
      <w:r>
        <w:rPr>
          <w:rFonts w:ascii="Times New Roman"/>
          <w:b w:val="false"/>
          <w:i w:val="false"/>
          <w:color w:val="000000"/>
          <w:sz w:val="28"/>
        </w:rPr>
        <w:t>   233      Қазақстан Республикасының Индустрия және сауда министрлiгi</w:t>
      </w:r>
    </w:p>
    <w:p>
      <w:pPr>
        <w:spacing w:after="0"/>
        <w:ind w:left="0"/>
        <w:jc w:val="both"/>
      </w:pPr>
      <w:r>
        <w:rPr>
          <w:rFonts w:ascii="Times New Roman"/>
          <w:b w:val="false"/>
          <w:i w:val="false"/>
          <w:color w:val="000000"/>
          <w:sz w:val="28"/>
        </w:rPr>
        <w:t xml:space="preserve">       052  Инвестицияларды тарту жөнiнде жарнамалық-ақпараттық жұмыстар   </w:t>
      </w:r>
    </w:p>
    <w:p>
      <w:pPr>
        <w:spacing w:after="0"/>
        <w:ind w:left="0"/>
        <w:jc w:val="both"/>
      </w:pPr>
      <w:r>
        <w:rPr>
          <w:rFonts w:ascii="Times New Roman"/>
          <w:b w:val="false"/>
          <w:i w:val="false"/>
          <w:color w:val="000000"/>
          <w:sz w:val="28"/>
        </w:rPr>
        <w:t>            жүргiзу</w:t>
      </w:r>
    </w:p>
    <w:p>
      <w:pPr>
        <w:spacing w:after="0"/>
        <w:ind w:left="0"/>
        <w:jc w:val="both"/>
      </w:pPr>
      <w:r>
        <w:rPr>
          <w:rFonts w:ascii="Times New Roman"/>
          <w:b w:val="false"/>
          <w:i w:val="false"/>
          <w:color w:val="000000"/>
          <w:sz w:val="28"/>
        </w:rPr>
        <w:t xml:space="preserve">   406      Республикалық бюджеттiң атқарылуын бақылау жөніндегі есеп      </w:t>
      </w:r>
    </w:p>
    <w:p>
      <w:pPr>
        <w:spacing w:after="0"/>
        <w:ind w:left="0"/>
        <w:jc w:val="both"/>
      </w:pPr>
      <w:r>
        <w:rPr>
          <w:rFonts w:ascii="Times New Roman"/>
          <w:b w:val="false"/>
          <w:i w:val="false"/>
          <w:color w:val="000000"/>
          <w:sz w:val="28"/>
        </w:rPr>
        <w:t>            комитетi</w:t>
      </w:r>
    </w:p>
    <w:p>
      <w:pPr>
        <w:spacing w:after="0"/>
        <w:ind w:left="0"/>
        <w:jc w:val="both"/>
      </w:pPr>
      <w:r>
        <w:rPr>
          <w:rFonts w:ascii="Times New Roman"/>
          <w:b w:val="false"/>
          <w:i w:val="false"/>
          <w:color w:val="000000"/>
          <w:sz w:val="28"/>
        </w:rPr>
        <w:t>       001  Әкімшілік шығындар</w:t>
      </w:r>
    </w:p>
    <w:p>
      <w:pPr>
        <w:spacing w:after="0"/>
        <w:ind w:left="0"/>
        <w:jc w:val="both"/>
      </w:pPr>
      <w:r>
        <w:rPr>
          <w:rFonts w:ascii="Times New Roman"/>
          <w:b w:val="false"/>
          <w:i w:val="false"/>
          <w:color w:val="000000"/>
          <w:sz w:val="28"/>
        </w:rPr>
        <w:t xml:space="preserve">       500  Республикалық бюджеттің атқарылуын бақылау жөнiндегі есеп      </w:t>
      </w:r>
    </w:p>
    <w:p>
      <w:pPr>
        <w:spacing w:after="0"/>
        <w:ind w:left="0"/>
        <w:jc w:val="both"/>
      </w:pPr>
      <w:r>
        <w:rPr>
          <w:rFonts w:ascii="Times New Roman"/>
          <w:b w:val="false"/>
          <w:i w:val="false"/>
          <w:color w:val="000000"/>
          <w:sz w:val="28"/>
        </w:rPr>
        <w:t>            комитетiне ақпараттық-есептеу қызметін көрсету</w:t>
      </w:r>
    </w:p>
    <w:p>
      <w:pPr>
        <w:spacing w:after="0"/>
        <w:ind w:left="0"/>
        <w:jc w:val="both"/>
      </w:pPr>
      <w:r>
        <w:rPr>
          <w:rFonts w:ascii="Times New Roman"/>
          <w:b w:val="false"/>
          <w:i w:val="false"/>
          <w:color w:val="000000"/>
          <w:sz w:val="28"/>
        </w:rPr>
        <w:t>   606      Қазақстан Республикасының Статистика жөніндегі агенттігi</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031  Республиканың әлеуметтiк-экономикалық жағдайы туралы           </w:t>
      </w:r>
    </w:p>
    <w:p>
      <w:pPr>
        <w:spacing w:after="0"/>
        <w:ind w:left="0"/>
        <w:jc w:val="both"/>
      </w:pPr>
      <w:r>
        <w:rPr>
          <w:rFonts w:ascii="Times New Roman"/>
          <w:b w:val="false"/>
          <w:i w:val="false"/>
          <w:color w:val="000000"/>
          <w:sz w:val="28"/>
        </w:rPr>
        <w:t>            деректердiң ақпараттық-статистикалық дерекқорын құру</w:t>
      </w:r>
    </w:p>
    <w:p>
      <w:pPr>
        <w:spacing w:after="0"/>
        <w:ind w:left="0"/>
        <w:jc w:val="both"/>
      </w:pPr>
      <w:r>
        <w:rPr>
          <w:rFonts w:ascii="Times New Roman"/>
          <w:b w:val="false"/>
          <w:i w:val="false"/>
          <w:color w:val="000000"/>
          <w:sz w:val="28"/>
        </w:rPr>
        <w:t xml:space="preserve">       500  Мемлекеттік статистика органдарының ақпараттық жүйелерiн       </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xml:space="preserve">   608      Қазақстан Республикасының Мемлекеттiк қызмет iстерi жөнiндегi  </w:t>
      </w:r>
    </w:p>
    <w:p>
      <w:pPr>
        <w:spacing w:after="0"/>
        <w:ind w:left="0"/>
        <w:jc w:val="both"/>
      </w:pPr>
      <w:r>
        <w:rPr>
          <w:rFonts w:ascii="Times New Roman"/>
          <w:b w:val="false"/>
          <w:i w:val="false"/>
          <w:color w:val="000000"/>
          <w:sz w:val="28"/>
        </w:rPr>
        <w:t>            агенттiгi</w:t>
      </w:r>
    </w:p>
    <w:p>
      <w:pPr>
        <w:spacing w:after="0"/>
        <w:ind w:left="0"/>
        <w:jc w:val="both"/>
      </w:pPr>
      <w:r>
        <w:rPr>
          <w:rFonts w:ascii="Times New Roman"/>
          <w:b w:val="false"/>
          <w:i w:val="false"/>
          <w:color w:val="000000"/>
          <w:sz w:val="28"/>
        </w:rPr>
        <w:t>       001  Әкiмшiлiк шығындар</w:t>
      </w:r>
    </w:p>
    <w:p>
      <w:pPr>
        <w:spacing w:after="0"/>
        <w:ind w:left="0"/>
        <w:jc w:val="both"/>
      </w:pPr>
      <w:r>
        <w:rPr>
          <w:rFonts w:ascii="Times New Roman"/>
          <w:b w:val="false"/>
          <w:i w:val="false"/>
          <w:color w:val="000000"/>
          <w:sz w:val="28"/>
        </w:rPr>
        <w:t xml:space="preserve">       031  Республиканың мемлекеттiк қызмет кадрларын ақпараттандыру және </w:t>
      </w:r>
    </w:p>
    <w:p>
      <w:pPr>
        <w:spacing w:after="0"/>
        <w:ind w:left="0"/>
        <w:jc w:val="both"/>
      </w:pPr>
      <w:r>
        <w:rPr>
          <w:rFonts w:ascii="Times New Roman"/>
          <w:b w:val="false"/>
          <w:i w:val="false"/>
          <w:color w:val="000000"/>
          <w:sz w:val="28"/>
        </w:rPr>
        <w:t>            сынақтан өткiзу жүйесiнiң жұмыс iстеуi</w:t>
      </w:r>
    </w:p>
    <w:p>
      <w:pPr>
        <w:spacing w:after="0"/>
        <w:ind w:left="0"/>
        <w:jc w:val="both"/>
      </w:pPr>
      <w:r>
        <w:rPr>
          <w:rFonts w:ascii="Times New Roman"/>
          <w:b w:val="false"/>
          <w:i w:val="false"/>
          <w:color w:val="000000"/>
          <w:sz w:val="28"/>
        </w:rPr>
        <w:t>       500  Кадрларды басқарудың ақпараттық мемлекеттiк жүйесiн сүйемелдеу</w:t>
      </w:r>
    </w:p>
    <w:p>
      <w:pPr>
        <w:spacing w:after="0"/>
        <w:ind w:left="0"/>
        <w:jc w:val="both"/>
      </w:pPr>
      <w:r>
        <w:rPr>
          <w:rFonts w:ascii="Times New Roman"/>
          <w:b w:val="false"/>
          <w:i w:val="false"/>
          <w:color w:val="000000"/>
          <w:sz w:val="28"/>
        </w:rPr>
        <w:t xml:space="preserve">   610      Қазақстан Республикасының Мемлекеттiк сатып алу жөнiндегi      </w:t>
      </w:r>
    </w:p>
    <w:p>
      <w:pPr>
        <w:spacing w:after="0"/>
        <w:ind w:left="0"/>
        <w:jc w:val="both"/>
      </w:pPr>
      <w:r>
        <w:rPr>
          <w:rFonts w:ascii="Times New Roman"/>
          <w:b w:val="false"/>
          <w:i w:val="false"/>
          <w:color w:val="000000"/>
          <w:sz w:val="28"/>
        </w:rPr>
        <w:t>            агенттiгi</w:t>
      </w:r>
    </w:p>
    <w:p>
      <w:pPr>
        <w:spacing w:after="0"/>
        <w:ind w:left="0"/>
        <w:jc w:val="both"/>
      </w:pPr>
      <w:r>
        <w:rPr>
          <w:rFonts w:ascii="Times New Roman"/>
          <w:b w:val="false"/>
          <w:i w:val="false"/>
          <w:color w:val="000000"/>
          <w:sz w:val="28"/>
        </w:rPr>
        <w:t>       001  Әкiмшiлiк шығындар</w:t>
      </w:r>
    </w:p>
    <w:p>
      <w:pPr>
        <w:spacing w:after="0"/>
        <w:ind w:left="0"/>
        <w:jc w:val="both"/>
      </w:pPr>
      <w:r>
        <w:rPr>
          <w:rFonts w:ascii="Times New Roman"/>
          <w:b w:val="false"/>
          <w:i w:val="false"/>
          <w:color w:val="000000"/>
          <w:sz w:val="28"/>
        </w:rPr>
        <w:t xml:space="preserve">       033  Мемлекеттiк сатып алу мониторингiн жүргiзу және оларды         </w:t>
      </w:r>
    </w:p>
    <w:p>
      <w:pPr>
        <w:spacing w:after="0"/>
        <w:ind w:left="0"/>
        <w:jc w:val="both"/>
      </w:pPr>
      <w:r>
        <w:rPr>
          <w:rFonts w:ascii="Times New Roman"/>
          <w:b w:val="false"/>
          <w:i w:val="false"/>
          <w:color w:val="000000"/>
          <w:sz w:val="28"/>
        </w:rPr>
        <w:t>            ақпараттық қамтамасыз ету</w:t>
      </w:r>
    </w:p>
    <w:p>
      <w:pPr>
        <w:spacing w:after="0"/>
        <w:ind w:left="0"/>
        <w:jc w:val="both"/>
      </w:pPr>
      <w:r>
        <w:rPr>
          <w:rFonts w:ascii="Times New Roman"/>
          <w:b w:val="false"/>
          <w:i w:val="false"/>
          <w:color w:val="000000"/>
          <w:sz w:val="28"/>
        </w:rPr>
        <w:t xml:space="preserve">       500  Қазақстан Республикасының Мемлекеттiк сатып алу жөнiндегі      </w:t>
      </w:r>
    </w:p>
    <w:p>
      <w:pPr>
        <w:spacing w:after="0"/>
        <w:ind w:left="0"/>
        <w:jc w:val="both"/>
      </w:pPr>
      <w:r>
        <w:rPr>
          <w:rFonts w:ascii="Times New Roman"/>
          <w:b w:val="false"/>
          <w:i w:val="false"/>
          <w:color w:val="000000"/>
          <w:sz w:val="28"/>
        </w:rPr>
        <w:t>            агенттiгiнiң ақпараттық жүйелерiн сүйемелдеу</w:t>
      </w:r>
    </w:p>
    <w:p>
      <w:pPr>
        <w:spacing w:after="0"/>
        <w:ind w:left="0"/>
        <w:jc w:val="both"/>
      </w:pPr>
      <w:r>
        <w:rPr>
          <w:rFonts w:ascii="Times New Roman"/>
          <w:b w:val="false"/>
          <w:i w:val="false"/>
          <w:color w:val="000000"/>
          <w:sz w:val="28"/>
        </w:rPr>
        <w:t>   619      Қазақстан Республикасының Кедендiк бақылау агенттiгi</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030  Кедендiк органдарды нормативтiк құқықтық актiлермен қамтамасыз </w:t>
      </w:r>
    </w:p>
    <w:p>
      <w:pPr>
        <w:spacing w:after="0"/>
        <w:ind w:left="0"/>
        <w:jc w:val="both"/>
      </w:pPr>
      <w:r>
        <w:rPr>
          <w:rFonts w:ascii="Times New Roman"/>
          <w:b w:val="false"/>
          <w:i w:val="false"/>
          <w:color w:val="000000"/>
          <w:sz w:val="28"/>
        </w:rPr>
        <w:t>            ету</w:t>
      </w:r>
    </w:p>
    <w:p>
      <w:pPr>
        <w:spacing w:after="0"/>
        <w:ind w:left="0"/>
        <w:jc w:val="both"/>
      </w:pPr>
      <w:r>
        <w:rPr>
          <w:rFonts w:ascii="Times New Roman"/>
          <w:b w:val="false"/>
          <w:i w:val="false"/>
          <w:color w:val="000000"/>
          <w:sz w:val="28"/>
        </w:rPr>
        <w:t xml:space="preserve">       031  Қызметтiк-iздестiру иттерiн қолданып, кедендiк бақылауды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xml:space="preserve">       032  Тәуелсiз сарапшыға кедендiк төлемдер мен салықтардың бюджетке  </w:t>
      </w:r>
    </w:p>
    <w:p>
      <w:pPr>
        <w:spacing w:after="0"/>
        <w:ind w:left="0"/>
        <w:jc w:val="both"/>
      </w:pPr>
      <w:r>
        <w:rPr>
          <w:rFonts w:ascii="Times New Roman"/>
          <w:b w:val="false"/>
          <w:i w:val="false"/>
          <w:color w:val="000000"/>
          <w:sz w:val="28"/>
        </w:rPr>
        <w:t>            қосымша түскенi үшiн сыйақы төлеу</w:t>
      </w:r>
    </w:p>
    <w:p>
      <w:pPr>
        <w:spacing w:after="0"/>
        <w:ind w:left="0"/>
        <w:jc w:val="both"/>
      </w:pPr>
      <w:r>
        <w:rPr>
          <w:rFonts w:ascii="Times New Roman"/>
          <w:b w:val="false"/>
          <w:i w:val="false"/>
          <w:color w:val="000000"/>
          <w:sz w:val="28"/>
        </w:rPr>
        <w:t xml:space="preserve">       033  Қазақстан Республикасының шетелдегi кеден қызметiн қамтамасыз  </w:t>
      </w:r>
    </w:p>
    <w:p>
      <w:pPr>
        <w:spacing w:after="0"/>
        <w:ind w:left="0"/>
        <w:jc w:val="both"/>
      </w:pPr>
      <w:r>
        <w:rPr>
          <w:rFonts w:ascii="Times New Roman"/>
          <w:b w:val="false"/>
          <w:i w:val="false"/>
          <w:color w:val="000000"/>
          <w:sz w:val="28"/>
        </w:rPr>
        <w:t>            ету</w:t>
      </w:r>
    </w:p>
    <w:p>
      <w:pPr>
        <w:spacing w:after="0"/>
        <w:ind w:left="0"/>
        <w:jc w:val="both"/>
      </w:pPr>
      <w:r>
        <w:rPr>
          <w:rFonts w:ascii="Times New Roman"/>
          <w:b w:val="false"/>
          <w:i w:val="false"/>
          <w:color w:val="000000"/>
          <w:sz w:val="28"/>
        </w:rPr>
        <w:t>       034  Кеден органдарының сараптама қызметiн жетiлдiру</w:t>
      </w:r>
    </w:p>
    <w:p>
      <w:pPr>
        <w:spacing w:after="0"/>
        <w:ind w:left="0"/>
        <w:jc w:val="both"/>
      </w:pPr>
      <w:r>
        <w:rPr>
          <w:rFonts w:ascii="Times New Roman"/>
          <w:b w:val="false"/>
          <w:i w:val="false"/>
          <w:color w:val="000000"/>
          <w:sz w:val="28"/>
        </w:rPr>
        <w:t>       500  "КААЖ" кедендiк ақпараттық жүйесiн сүйемелдеу</w:t>
      </w:r>
    </w:p>
    <w:p>
      <w:pPr>
        <w:spacing w:after="0"/>
        <w:ind w:left="0"/>
        <w:jc w:val="both"/>
      </w:pPr>
      <w:r>
        <w:rPr>
          <w:rFonts w:ascii="Times New Roman"/>
          <w:b w:val="false"/>
          <w:i w:val="false"/>
          <w:color w:val="000000"/>
          <w:sz w:val="28"/>
        </w:rPr>
        <w:t xml:space="preserve">   637      Қазақстан Республикасының Конституциялық Кеңесi         </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500  Қазақстан Республикасының Конституциялық Кеңесiне       </w:t>
      </w:r>
    </w:p>
    <w:p>
      <w:pPr>
        <w:spacing w:after="0"/>
        <w:ind w:left="0"/>
        <w:jc w:val="both"/>
      </w:pPr>
      <w:r>
        <w:rPr>
          <w:rFonts w:ascii="Times New Roman"/>
          <w:b w:val="false"/>
          <w:i w:val="false"/>
          <w:color w:val="000000"/>
          <w:sz w:val="28"/>
        </w:rPr>
        <w:t>            ақпараттық-есептеу қызметтерiн көрсету</w:t>
      </w:r>
    </w:p>
    <w:p>
      <w:pPr>
        <w:spacing w:after="0"/>
        <w:ind w:left="0"/>
        <w:jc w:val="both"/>
      </w:pPr>
      <w:r>
        <w:rPr>
          <w:rFonts w:ascii="Times New Roman"/>
          <w:b w:val="false"/>
          <w:i w:val="false"/>
          <w:color w:val="000000"/>
          <w:sz w:val="28"/>
        </w:rPr>
        <w:t>   690      Қазақстан Республикасының Орталық сайлау комиссиясы</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030  Сайлаулар өткiзу                                   </w:t>
      </w:r>
    </w:p>
    <w:p>
      <w:pPr>
        <w:spacing w:after="0"/>
        <w:ind w:left="0"/>
        <w:jc w:val="both"/>
      </w:pPr>
      <w:r>
        <w:rPr>
          <w:rFonts w:ascii="Times New Roman"/>
          <w:b w:val="false"/>
          <w:i w:val="false"/>
          <w:color w:val="000000"/>
          <w:sz w:val="28"/>
        </w:rPr>
        <w:t>       031  Сайлаушыларды және сайлаулар ұйымдастырушыларды құқықтық оқыту</w:t>
      </w:r>
    </w:p>
    <w:p>
      <w:pPr>
        <w:spacing w:after="0"/>
        <w:ind w:left="0"/>
        <w:jc w:val="both"/>
      </w:pPr>
      <w:r>
        <w:rPr>
          <w:rFonts w:ascii="Times New Roman"/>
          <w:b w:val="false"/>
          <w:i w:val="false"/>
          <w:color w:val="000000"/>
          <w:sz w:val="28"/>
        </w:rPr>
        <w:t xml:space="preserve">       032  Қазақстан Республикасы Орталық сайлау комиссиясы сайлау        </w:t>
      </w:r>
    </w:p>
    <w:p>
      <w:pPr>
        <w:spacing w:after="0"/>
        <w:ind w:left="0"/>
        <w:jc w:val="both"/>
      </w:pPr>
      <w:r>
        <w:rPr>
          <w:rFonts w:ascii="Times New Roman"/>
          <w:b w:val="false"/>
          <w:i w:val="false"/>
          <w:color w:val="000000"/>
          <w:sz w:val="28"/>
        </w:rPr>
        <w:t>            материалдарының сақталуын қамтамасыз ету</w:t>
      </w:r>
    </w:p>
    <w:p>
      <w:pPr>
        <w:spacing w:after="0"/>
        <w:ind w:left="0"/>
        <w:jc w:val="both"/>
      </w:pPr>
      <w:r>
        <w:rPr>
          <w:rFonts w:ascii="Times New Roman"/>
          <w:b w:val="false"/>
          <w:i w:val="false"/>
          <w:color w:val="000000"/>
          <w:sz w:val="28"/>
        </w:rPr>
        <w:t xml:space="preserve">   694      Қазақстан Республикасы Президентінің Іс басқармасы </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034  Литерлiк рейстердi қамтамасыз ету                  </w:t>
      </w:r>
    </w:p>
    <w:p>
      <w:pPr>
        <w:spacing w:after="0"/>
        <w:ind w:left="0"/>
        <w:jc w:val="both"/>
      </w:pPr>
      <w:r>
        <w:rPr>
          <w:rFonts w:ascii="Times New Roman"/>
          <w:b w:val="false"/>
          <w:i w:val="false"/>
          <w:color w:val="000000"/>
          <w:sz w:val="28"/>
        </w:rPr>
        <w:t>       035  Мемлекеттiк резиденциялардың жұмыс iстеуiн қамтамасыз ету</w:t>
      </w:r>
    </w:p>
    <w:p>
      <w:pPr>
        <w:spacing w:after="0"/>
        <w:ind w:left="0"/>
        <w:jc w:val="both"/>
      </w:pPr>
      <w:r>
        <w:rPr>
          <w:rFonts w:ascii="Times New Roman"/>
          <w:b w:val="false"/>
          <w:i w:val="false"/>
          <w:color w:val="000000"/>
          <w:sz w:val="28"/>
        </w:rPr>
        <w:t xml:space="preserve">       036  Үкiметтiк ғимараттарды ұстау               </w:t>
      </w:r>
    </w:p>
    <w:p>
      <w:pPr>
        <w:spacing w:after="0"/>
        <w:ind w:left="0"/>
        <w:jc w:val="both"/>
      </w:pPr>
      <w:r>
        <w:rPr>
          <w:rFonts w:ascii="Times New Roman"/>
          <w:b w:val="false"/>
          <w:i w:val="false"/>
          <w:color w:val="000000"/>
          <w:sz w:val="28"/>
        </w:rPr>
        <w:t xml:space="preserve">       038  Ресми делегацияларға қызмет көрсету        </w:t>
      </w:r>
    </w:p>
    <w:p>
      <w:pPr>
        <w:spacing w:after="0"/>
        <w:ind w:left="0"/>
        <w:jc w:val="both"/>
      </w:pPr>
      <w:r>
        <w:rPr>
          <w:rFonts w:ascii="Times New Roman"/>
          <w:b w:val="false"/>
          <w:i w:val="false"/>
          <w:color w:val="000000"/>
          <w:sz w:val="28"/>
        </w:rPr>
        <w:t xml:space="preserve">       046  Мемлекеттiк наградаларды, олардың құжаттарын, құрмет           </w:t>
      </w:r>
    </w:p>
    <w:p>
      <w:pPr>
        <w:spacing w:after="0"/>
        <w:ind w:left="0"/>
        <w:jc w:val="both"/>
      </w:pPr>
      <w:r>
        <w:rPr>
          <w:rFonts w:ascii="Times New Roman"/>
          <w:b w:val="false"/>
          <w:i w:val="false"/>
          <w:color w:val="000000"/>
          <w:sz w:val="28"/>
        </w:rPr>
        <w:t>            дипломдарын және кеуде белгiлерiн дайындау</w:t>
      </w:r>
    </w:p>
    <w:p>
      <w:pPr>
        <w:spacing w:after="0"/>
        <w:ind w:left="0"/>
        <w:jc w:val="both"/>
      </w:pPr>
      <w:r>
        <w:rPr>
          <w:rFonts w:ascii="Times New Roman"/>
          <w:b w:val="false"/>
          <w:i w:val="false"/>
          <w:color w:val="000000"/>
          <w:sz w:val="28"/>
        </w:rPr>
        <w:t xml:space="preserve">       500  Қазақстан Республикасының Президентi Іс Басқармасының  </w:t>
      </w:r>
    </w:p>
    <w:p>
      <w:pPr>
        <w:spacing w:after="0"/>
        <w:ind w:left="0"/>
        <w:jc w:val="both"/>
      </w:pPr>
      <w:r>
        <w:rPr>
          <w:rFonts w:ascii="Times New Roman"/>
          <w:b w:val="false"/>
          <w:i w:val="false"/>
          <w:color w:val="000000"/>
          <w:sz w:val="28"/>
        </w:rPr>
        <w:t>            ақпараттық жүйелерiн сүйемелдеу</w:t>
      </w:r>
    </w:p>
    <w:p>
      <w:pPr>
        <w:spacing w:after="0"/>
        <w:ind w:left="0"/>
        <w:jc w:val="both"/>
      </w:pPr>
      <w:r>
        <w:rPr>
          <w:rFonts w:ascii="Times New Roman"/>
          <w:b w:val="false"/>
          <w:i w:val="false"/>
          <w:color w:val="000000"/>
          <w:sz w:val="28"/>
        </w:rPr>
        <w:t xml:space="preserve">2           Қорғаныс                                           </w:t>
      </w:r>
    </w:p>
    <w:p>
      <w:pPr>
        <w:spacing w:after="0"/>
        <w:ind w:left="0"/>
        <w:jc w:val="both"/>
      </w:pPr>
      <w:r>
        <w:rPr>
          <w:rFonts w:ascii="Times New Roman"/>
          <w:b w:val="false"/>
          <w:i w:val="false"/>
          <w:color w:val="000000"/>
          <w:sz w:val="28"/>
        </w:rPr>
        <w:t xml:space="preserve">   208      Қазақстан Республикасының Қорғаныс министрлiгi     </w:t>
      </w:r>
    </w:p>
    <w:p>
      <w:pPr>
        <w:spacing w:after="0"/>
        <w:ind w:left="0"/>
        <w:jc w:val="both"/>
      </w:pPr>
      <w:r>
        <w:rPr>
          <w:rFonts w:ascii="Times New Roman"/>
          <w:b w:val="false"/>
          <w:i w:val="false"/>
          <w:color w:val="000000"/>
          <w:sz w:val="28"/>
        </w:rPr>
        <w:t xml:space="preserve">       006  Өткен жылдардың мiндеттемелерiн орындау            </w:t>
      </w:r>
    </w:p>
    <w:p>
      <w:pPr>
        <w:spacing w:after="0"/>
        <w:ind w:left="0"/>
        <w:jc w:val="both"/>
      </w:pPr>
      <w:r>
        <w:rPr>
          <w:rFonts w:ascii="Times New Roman"/>
          <w:b w:val="false"/>
          <w:i w:val="false"/>
          <w:color w:val="000000"/>
          <w:sz w:val="28"/>
        </w:rPr>
        <w:t xml:space="preserve">       032  Әскерге шақырылатындарды әскери-техникалық мамандықтар бойынша </w:t>
      </w:r>
    </w:p>
    <w:p>
      <w:pPr>
        <w:spacing w:after="0"/>
        <w:ind w:left="0"/>
        <w:jc w:val="both"/>
      </w:pPr>
      <w:r>
        <w:rPr>
          <w:rFonts w:ascii="Times New Roman"/>
          <w:b w:val="false"/>
          <w:i w:val="false"/>
          <w:color w:val="000000"/>
          <w:sz w:val="28"/>
        </w:rPr>
        <w:t>            даярлау</w:t>
      </w:r>
    </w:p>
    <w:p>
      <w:pPr>
        <w:spacing w:after="0"/>
        <w:ind w:left="0"/>
        <w:jc w:val="both"/>
      </w:pPr>
      <w:r>
        <w:rPr>
          <w:rFonts w:ascii="Times New Roman"/>
          <w:b w:val="false"/>
          <w:i w:val="false"/>
          <w:color w:val="000000"/>
          <w:sz w:val="28"/>
        </w:rPr>
        <w:t>       033  Әскери объектiлердi қорғауды қамтамасыз ету</w:t>
      </w:r>
    </w:p>
    <w:p>
      <w:pPr>
        <w:spacing w:after="0"/>
        <w:ind w:left="0"/>
        <w:jc w:val="both"/>
      </w:pPr>
      <w:r>
        <w:rPr>
          <w:rFonts w:ascii="Times New Roman"/>
          <w:b w:val="false"/>
          <w:i w:val="false"/>
          <w:color w:val="000000"/>
          <w:sz w:val="28"/>
        </w:rPr>
        <w:t xml:space="preserve">       038  Картографиялық-геодезиялық қамтамасыз ету </w:t>
      </w:r>
    </w:p>
    <w:p>
      <w:pPr>
        <w:spacing w:after="0"/>
        <w:ind w:left="0"/>
        <w:jc w:val="both"/>
      </w:pPr>
      <w:r>
        <w:rPr>
          <w:rFonts w:ascii="Times New Roman"/>
          <w:b w:val="false"/>
          <w:i w:val="false"/>
          <w:color w:val="000000"/>
          <w:sz w:val="28"/>
        </w:rPr>
        <w:t>       041  Қарулы Күштер инфрақұрылымының жұмыс iстеуiн қамтамасыз ету</w:t>
      </w:r>
    </w:p>
    <w:p>
      <w:pPr>
        <w:spacing w:after="0"/>
        <w:ind w:left="0"/>
        <w:jc w:val="both"/>
      </w:pPr>
      <w:r>
        <w:rPr>
          <w:rFonts w:ascii="Times New Roman"/>
          <w:b w:val="false"/>
          <w:i w:val="false"/>
          <w:color w:val="000000"/>
          <w:sz w:val="28"/>
        </w:rPr>
        <w:t>       043  Сатып алынған әскери техника үшiн берешектi өтеу</w:t>
      </w:r>
    </w:p>
    <w:p>
      <w:pPr>
        <w:spacing w:after="0"/>
        <w:ind w:left="0"/>
        <w:jc w:val="both"/>
      </w:pPr>
      <w:r>
        <w:rPr>
          <w:rFonts w:ascii="Times New Roman"/>
          <w:b w:val="false"/>
          <w:i w:val="false"/>
          <w:color w:val="000000"/>
          <w:sz w:val="28"/>
        </w:rPr>
        <w:t xml:space="preserve">       045  Әскери полигондарды жалға беру туралы мемлекетаралық шарттарды </w:t>
      </w:r>
    </w:p>
    <w:p>
      <w:pPr>
        <w:spacing w:after="0"/>
        <w:ind w:left="0"/>
        <w:jc w:val="both"/>
      </w:pPr>
      <w:r>
        <w:rPr>
          <w:rFonts w:ascii="Times New Roman"/>
          <w:b w:val="false"/>
          <w:i w:val="false"/>
          <w:color w:val="000000"/>
          <w:sz w:val="28"/>
        </w:rPr>
        <w:t>            iске асыру</w:t>
      </w:r>
    </w:p>
    <w:p>
      <w:pPr>
        <w:spacing w:after="0"/>
        <w:ind w:left="0"/>
        <w:jc w:val="both"/>
      </w:pPr>
      <w:r>
        <w:rPr>
          <w:rFonts w:ascii="Times New Roman"/>
          <w:b w:val="false"/>
          <w:i w:val="false"/>
          <w:color w:val="000000"/>
          <w:sz w:val="28"/>
        </w:rPr>
        <w:t xml:space="preserve">       052  ТМД-ға қатысушы мемлекеттердiң сыртқы шекараларын күзету       </w:t>
      </w:r>
    </w:p>
    <w:p>
      <w:pPr>
        <w:spacing w:after="0"/>
        <w:ind w:left="0"/>
        <w:jc w:val="both"/>
      </w:pPr>
      <w:r>
        <w:rPr>
          <w:rFonts w:ascii="Times New Roman"/>
          <w:b w:val="false"/>
          <w:i w:val="false"/>
          <w:color w:val="000000"/>
          <w:sz w:val="28"/>
        </w:rPr>
        <w:t xml:space="preserve">            мүддесiнде шекара әскерлерiн және оларды қамтамасыз етуге      </w:t>
      </w:r>
    </w:p>
    <w:p>
      <w:pPr>
        <w:spacing w:after="0"/>
        <w:ind w:left="0"/>
        <w:jc w:val="both"/>
      </w:pPr>
      <w:r>
        <w:rPr>
          <w:rFonts w:ascii="Times New Roman"/>
          <w:b w:val="false"/>
          <w:i w:val="false"/>
          <w:color w:val="000000"/>
          <w:sz w:val="28"/>
        </w:rPr>
        <w:t>            арналған жүктердi мемлекетаралық әскери тасымалдаулар</w:t>
      </w:r>
    </w:p>
    <w:p>
      <w:pPr>
        <w:spacing w:after="0"/>
        <w:ind w:left="0"/>
        <w:jc w:val="both"/>
      </w:pPr>
      <w:r>
        <w:rPr>
          <w:rFonts w:ascii="Times New Roman"/>
          <w:b w:val="false"/>
          <w:i w:val="false"/>
          <w:color w:val="000000"/>
          <w:sz w:val="28"/>
        </w:rPr>
        <w:t>       076  Елдiң қорғаныс қабiлетiн қамтамасыз ету</w:t>
      </w:r>
    </w:p>
    <w:p>
      <w:pPr>
        <w:spacing w:after="0"/>
        <w:ind w:left="0"/>
        <w:jc w:val="both"/>
      </w:pPr>
      <w:r>
        <w:rPr>
          <w:rFonts w:ascii="Times New Roman"/>
          <w:b w:val="false"/>
          <w:i w:val="false"/>
          <w:color w:val="000000"/>
          <w:sz w:val="28"/>
        </w:rPr>
        <w:t>   308      Қазақстан Республикасының Төтенше жағдайлар жөнiндегi агенттiгi</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031  Табиғи және техногендiк сипаттағы төтенше жағдайларды жоюды    </w:t>
      </w:r>
    </w:p>
    <w:p>
      <w:pPr>
        <w:spacing w:after="0"/>
        <w:ind w:left="0"/>
        <w:jc w:val="both"/>
      </w:pPr>
      <w:r>
        <w:rPr>
          <w:rFonts w:ascii="Times New Roman"/>
          <w:b w:val="false"/>
          <w:i w:val="false"/>
          <w:color w:val="000000"/>
          <w:sz w:val="28"/>
        </w:rPr>
        <w:t>            ұйымдастыру</w:t>
      </w:r>
    </w:p>
    <w:p>
      <w:pPr>
        <w:spacing w:after="0"/>
        <w:ind w:left="0"/>
        <w:jc w:val="both"/>
      </w:pPr>
      <w:r>
        <w:rPr>
          <w:rFonts w:ascii="Times New Roman"/>
          <w:b w:val="false"/>
          <w:i w:val="false"/>
          <w:color w:val="000000"/>
          <w:sz w:val="28"/>
        </w:rPr>
        <w:t>       032  Селден қорғау объектiлерiн пайдалану</w:t>
      </w:r>
    </w:p>
    <w:p>
      <w:pPr>
        <w:spacing w:after="0"/>
        <w:ind w:left="0"/>
        <w:jc w:val="both"/>
      </w:pPr>
      <w:r>
        <w:rPr>
          <w:rFonts w:ascii="Times New Roman"/>
          <w:b w:val="false"/>
          <w:i w:val="false"/>
          <w:color w:val="000000"/>
          <w:sz w:val="28"/>
        </w:rPr>
        <w:t xml:space="preserve">       034  Тiкұшақтарды пайдалану              </w:t>
      </w:r>
    </w:p>
    <w:p>
      <w:pPr>
        <w:spacing w:after="0"/>
        <w:ind w:left="0"/>
        <w:jc w:val="both"/>
      </w:pPr>
      <w:r>
        <w:rPr>
          <w:rFonts w:ascii="Times New Roman"/>
          <w:b w:val="false"/>
          <w:i w:val="false"/>
          <w:color w:val="000000"/>
          <w:sz w:val="28"/>
        </w:rPr>
        <w:t xml:space="preserve">       036  "Қазқұтқару" бөлiмшесi құтқарушыларының жыл сайынғы            </w:t>
      </w:r>
    </w:p>
    <w:p>
      <w:pPr>
        <w:spacing w:after="0"/>
        <w:ind w:left="0"/>
        <w:jc w:val="both"/>
      </w:pPr>
      <w:r>
        <w:rPr>
          <w:rFonts w:ascii="Times New Roman"/>
          <w:b w:val="false"/>
          <w:i w:val="false"/>
          <w:color w:val="000000"/>
          <w:sz w:val="28"/>
        </w:rPr>
        <w:t>            республикалық (халықаралық) жиын-семинарын өткiзу</w:t>
      </w:r>
    </w:p>
    <w:p>
      <w:pPr>
        <w:spacing w:after="0"/>
        <w:ind w:left="0"/>
        <w:jc w:val="both"/>
      </w:pPr>
      <w:r>
        <w:rPr>
          <w:rFonts w:ascii="Times New Roman"/>
          <w:b w:val="false"/>
          <w:i w:val="false"/>
          <w:color w:val="000000"/>
          <w:sz w:val="28"/>
        </w:rPr>
        <w:t>       050  Өрт қауiпсiздiгi саласындағы сынақтарды талдау және жүргiзу</w:t>
      </w:r>
    </w:p>
    <w:p>
      <w:pPr>
        <w:spacing w:after="0"/>
        <w:ind w:left="0"/>
        <w:jc w:val="both"/>
      </w:pPr>
      <w:r>
        <w:rPr>
          <w:rFonts w:ascii="Times New Roman"/>
          <w:b w:val="false"/>
          <w:i w:val="false"/>
          <w:color w:val="000000"/>
          <w:sz w:val="28"/>
        </w:rPr>
        <w:t xml:space="preserve">       079  Лицензиарлардың функцияларын орындау           </w:t>
      </w:r>
    </w:p>
    <w:p>
      <w:pPr>
        <w:spacing w:after="0"/>
        <w:ind w:left="0"/>
        <w:jc w:val="both"/>
      </w:pPr>
      <w:r>
        <w:rPr>
          <w:rFonts w:ascii="Times New Roman"/>
          <w:b w:val="false"/>
          <w:i w:val="false"/>
          <w:color w:val="000000"/>
          <w:sz w:val="28"/>
        </w:rPr>
        <w:t xml:space="preserve">       501  Қазақстан Республикасы Төтенше жағдайлар жөнiндегі             </w:t>
      </w:r>
    </w:p>
    <w:p>
      <w:pPr>
        <w:spacing w:after="0"/>
        <w:ind w:left="0"/>
        <w:jc w:val="both"/>
      </w:pPr>
      <w:r>
        <w:rPr>
          <w:rFonts w:ascii="Times New Roman"/>
          <w:b w:val="false"/>
          <w:i w:val="false"/>
          <w:color w:val="000000"/>
          <w:sz w:val="28"/>
        </w:rPr>
        <w:t>            агенттігінiң ақпараттық жүйелерiн сүйемелдеу</w:t>
      </w:r>
    </w:p>
    <w:p>
      <w:pPr>
        <w:spacing w:after="0"/>
        <w:ind w:left="0"/>
        <w:jc w:val="both"/>
      </w:pPr>
      <w:r>
        <w:rPr>
          <w:rFonts w:ascii="Times New Roman"/>
          <w:b w:val="false"/>
          <w:i w:val="false"/>
          <w:color w:val="000000"/>
          <w:sz w:val="28"/>
        </w:rPr>
        <w:t>   678      Қазақстан Республикасының Республикалық ұланы</w:t>
      </w:r>
    </w:p>
    <w:p>
      <w:pPr>
        <w:spacing w:after="0"/>
        <w:ind w:left="0"/>
        <w:jc w:val="both"/>
      </w:pPr>
      <w:r>
        <w:rPr>
          <w:rFonts w:ascii="Times New Roman"/>
          <w:b w:val="false"/>
          <w:i w:val="false"/>
          <w:color w:val="000000"/>
          <w:sz w:val="28"/>
        </w:rPr>
        <w:t xml:space="preserve">       076  Қорғалатын тұлғалардың қауiпсiздiгiн қамтамасыз етуге және     </w:t>
      </w:r>
    </w:p>
    <w:p>
      <w:pPr>
        <w:spacing w:after="0"/>
        <w:ind w:left="0"/>
        <w:jc w:val="both"/>
      </w:pPr>
      <w:r>
        <w:rPr>
          <w:rFonts w:ascii="Times New Roman"/>
          <w:b w:val="false"/>
          <w:i w:val="false"/>
          <w:color w:val="000000"/>
          <w:sz w:val="28"/>
        </w:rPr>
        <w:t>            рәсiмдi салтанаттарды орындауға қатысу</w:t>
      </w:r>
    </w:p>
    <w:p>
      <w:pPr>
        <w:spacing w:after="0"/>
        <w:ind w:left="0"/>
        <w:jc w:val="both"/>
      </w:pPr>
      <w:r>
        <w:rPr>
          <w:rFonts w:ascii="Times New Roman"/>
          <w:b w:val="false"/>
          <w:i w:val="false"/>
          <w:color w:val="000000"/>
          <w:sz w:val="28"/>
        </w:rPr>
        <w:t>3           Қоғамдық тәртiп және қауiпсiздік</w:t>
      </w:r>
    </w:p>
    <w:p>
      <w:pPr>
        <w:spacing w:after="0"/>
        <w:ind w:left="0"/>
        <w:jc w:val="both"/>
      </w:pPr>
      <w:r>
        <w:rPr>
          <w:rFonts w:ascii="Times New Roman"/>
          <w:b w:val="false"/>
          <w:i w:val="false"/>
          <w:color w:val="000000"/>
          <w:sz w:val="28"/>
        </w:rPr>
        <w:t xml:space="preserve">   104      Қазақстан Республикасы Премьер-Министрінiң Кеңсесi    </w:t>
      </w:r>
    </w:p>
    <w:p>
      <w:pPr>
        <w:spacing w:after="0"/>
        <w:ind w:left="0"/>
        <w:jc w:val="both"/>
      </w:pPr>
      <w:r>
        <w:rPr>
          <w:rFonts w:ascii="Times New Roman"/>
          <w:b w:val="false"/>
          <w:i w:val="false"/>
          <w:color w:val="000000"/>
          <w:sz w:val="28"/>
        </w:rPr>
        <w:t xml:space="preserve">       033  Мемлекеттік органдарда ақпаратты техникалық қорғауды           </w:t>
      </w:r>
    </w:p>
    <w:p>
      <w:pPr>
        <w:spacing w:after="0"/>
        <w:ind w:left="0"/>
        <w:jc w:val="both"/>
      </w:pPr>
      <w:r>
        <w:rPr>
          <w:rFonts w:ascii="Times New Roman"/>
          <w:b w:val="false"/>
          <w:i w:val="false"/>
          <w:color w:val="000000"/>
          <w:sz w:val="28"/>
        </w:rPr>
        <w:t>            ұйымдастыру</w:t>
      </w:r>
    </w:p>
    <w:p>
      <w:pPr>
        <w:spacing w:after="0"/>
        <w:ind w:left="0"/>
        <w:jc w:val="both"/>
      </w:pPr>
      <w:r>
        <w:rPr>
          <w:rFonts w:ascii="Times New Roman"/>
          <w:b w:val="false"/>
          <w:i w:val="false"/>
          <w:color w:val="000000"/>
          <w:sz w:val="28"/>
        </w:rPr>
        <w:t xml:space="preserve">       034  Арнайы байланыспен қамтамасыз ету                      </w:t>
      </w:r>
    </w:p>
    <w:p>
      <w:pPr>
        <w:spacing w:after="0"/>
        <w:ind w:left="0"/>
        <w:jc w:val="both"/>
      </w:pPr>
      <w:r>
        <w:rPr>
          <w:rFonts w:ascii="Times New Roman"/>
          <w:b w:val="false"/>
          <w:i w:val="false"/>
          <w:color w:val="000000"/>
          <w:sz w:val="28"/>
        </w:rPr>
        <w:t xml:space="preserve">       035  Мемлекеттiк органдарды ақпаратты қорғау құралдарымен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036  Мемлекеттiк органдардың ақпараттық қауiпсiздiгiн қамтамасыз ету</w:t>
      </w:r>
    </w:p>
    <w:p>
      <w:pPr>
        <w:spacing w:after="0"/>
        <w:ind w:left="0"/>
        <w:jc w:val="both"/>
      </w:pPr>
      <w:r>
        <w:rPr>
          <w:rFonts w:ascii="Times New Roman"/>
          <w:b w:val="false"/>
          <w:i w:val="false"/>
          <w:color w:val="000000"/>
          <w:sz w:val="28"/>
        </w:rPr>
        <w:t xml:space="preserve">   201      Қазақстан Республикасының Ішкі iстер министрлiгi </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004  Тергеу iсiнде адвокаттардың еңбегiне ақы төлеу   </w:t>
      </w:r>
    </w:p>
    <w:p>
      <w:pPr>
        <w:spacing w:after="0"/>
        <w:ind w:left="0"/>
        <w:jc w:val="both"/>
      </w:pPr>
      <w:r>
        <w:rPr>
          <w:rFonts w:ascii="Times New Roman"/>
          <w:b w:val="false"/>
          <w:i w:val="false"/>
          <w:color w:val="000000"/>
          <w:sz w:val="28"/>
        </w:rPr>
        <w:t xml:space="preserve">       014  Терроризмге және экстремизм мен сепаратизмнiң өзге де          </w:t>
      </w:r>
    </w:p>
    <w:p>
      <w:pPr>
        <w:spacing w:after="0"/>
        <w:ind w:left="0"/>
        <w:jc w:val="both"/>
      </w:pPr>
      <w:r>
        <w:rPr>
          <w:rFonts w:ascii="Times New Roman"/>
          <w:b w:val="false"/>
          <w:i w:val="false"/>
          <w:color w:val="000000"/>
          <w:sz w:val="28"/>
        </w:rPr>
        <w:t>            көрiнiстерiне қарсы күрестiң мемлекеттiк бағдарламасы</w:t>
      </w:r>
    </w:p>
    <w:p>
      <w:pPr>
        <w:spacing w:after="0"/>
        <w:ind w:left="0"/>
        <w:jc w:val="both"/>
      </w:pPr>
      <w:r>
        <w:rPr>
          <w:rFonts w:ascii="Times New Roman"/>
          <w:b w:val="false"/>
          <w:i w:val="false"/>
          <w:color w:val="000000"/>
          <w:sz w:val="28"/>
        </w:rPr>
        <w:t xml:space="preserve">       021  Республикалық деңгейде қоғамдық тәртiптi қорғау және қоғамдық  </w:t>
      </w:r>
    </w:p>
    <w:p>
      <w:pPr>
        <w:spacing w:after="0"/>
        <w:ind w:left="0"/>
        <w:jc w:val="both"/>
      </w:pPr>
      <w:r>
        <w:rPr>
          <w:rFonts w:ascii="Times New Roman"/>
          <w:b w:val="false"/>
          <w:i w:val="false"/>
          <w:color w:val="000000"/>
          <w:sz w:val="28"/>
        </w:rPr>
        <w:t>            қауiпсiздiктi қамтамасыз ету</w:t>
      </w:r>
    </w:p>
    <w:p>
      <w:pPr>
        <w:spacing w:after="0"/>
        <w:ind w:left="0"/>
        <w:jc w:val="both"/>
      </w:pPr>
      <w:r>
        <w:rPr>
          <w:rFonts w:ascii="Times New Roman"/>
          <w:b w:val="false"/>
          <w:i w:val="false"/>
          <w:color w:val="000000"/>
          <w:sz w:val="28"/>
        </w:rPr>
        <w:t>       031  Тергеудегi тұтқынға алынған адамдарды ұстау</w:t>
      </w:r>
    </w:p>
    <w:p>
      <w:pPr>
        <w:spacing w:after="0"/>
        <w:ind w:left="0"/>
        <w:jc w:val="both"/>
      </w:pPr>
      <w:r>
        <w:rPr>
          <w:rFonts w:ascii="Times New Roman"/>
          <w:b w:val="false"/>
          <w:i w:val="false"/>
          <w:color w:val="000000"/>
          <w:sz w:val="28"/>
        </w:rPr>
        <w:t xml:space="preserve">       035  Қазақстан Республикасы азаматтарының төлқұжаттары мен жеке     </w:t>
      </w:r>
    </w:p>
    <w:p>
      <w:pPr>
        <w:spacing w:after="0"/>
        <w:ind w:left="0"/>
        <w:jc w:val="both"/>
      </w:pPr>
      <w:r>
        <w:rPr>
          <w:rFonts w:ascii="Times New Roman"/>
          <w:b w:val="false"/>
          <w:i w:val="false"/>
          <w:color w:val="000000"/>
          <w:sz w:val="28"/>
        </w:rPr>
        <w:t>            куәлiктерiн дайындау</w:t>
      </w:r>
    </w:p>
    <w:p>
      <w:pPr>
        <w:spacing w:after="0"/>
        <w:ind w:left="0"/>
        <w:jc w:val="both"/>
      </w:pPr>
      <w:r>
        <w:rPr>
          <w:rFonts w:ascii="Times New Roman"/>
          <w:b w:val="false"/>
          <w:i w:val="false"/>
          <w:color w:val="000000"/>
          <w:sz w:val="28"/>
        </w:rPr>
        <w:t>       039  Жедел-iздестiру қызметi</w:t>
      </w:r>
    </w:p>
    <w:p>
      <w:pPr>
        <w:spacing w:after="0"/>
        <w:ind w:left="0"/>
        <w:jc w:val="both"/>
      </w:pPr>
      <w:r>
        <w:rPr>
          <w:rFonts w:ascii="Times New Roman"/>
          <w:b w:val="false"/>
          <w:i w:val="false"/>
          <w:color w:val="000000"/>
          <w:sz w:val="28"/>
        </w:rPr>
        <w:t>       040  Ішкi iстер органдарына автокөлiк қызметiн көрсетудi ұйымдастыру</w:t>
      </w:r>
    </w:p>
    <w:p>
      <w:pPr>
        <w:spacing w:after="0"/>
        <w:ind w:left="0"/>
        <w:jc w:val="both"/>
      </w:pPr>
      <w:r>
        <w:rPr>
          <w:rFonts w:ascii="Times New Roman"/>
          <w:b w:val="false"/>
          <w:i w:val="false"/>
          <w:color w:val="000000"/>
          <w:sz w:val="28"/>
        </w:rPr>
        <w:t xml:space="preserve">       043  Iс-жүргізу шығындарын өтеу                          </w:t>
      </w:r>
    </w:p>
    <w:p>
      <w:pPr>
        <w:spacing w:after="0"/>
        <w:ind w:left="0"/>
        <w:jc w:val="both"/>
      </w:pPr>
      <w:r>
        <w:rPr>
          <w:rFonts w:ascii="Times New Roman"/>
          <w:b w:val="false"/>
          <w:i w:val="false"/>
          <w:color w:val="000000"/>
          <w:sz w:val="28"/>
        </w:rPr>
        <w:t xml:space="preserve">       045  Дипломатиялық өкiлдiктердi қорғау                   </w:t>
      </w:r>
    </w:p>
    <w:p>
      <w:pPr>
        <w:spacing w:after="0"/>
        <w:ind w:left="0"/>
        <w:jc w:val="both"/>
      </w:pPr>
      <w:r>
        <w:rPr>
          <w:rFonts w:ascii="Times New Roman"/>
          <w:b w:val="false"/>
          <w:i w:val="false"/>
          <w:color w:val="000000"/>
          <w:sz w:val="28"/>
        </w:rPr>
        <w:t>       046  Қылмыстық процеске қатысатын адамдарды мемлекеттiк қорғау</w:t>
      </w:r>
    </w:p>
    <w:p>
      <w:pPr>
        <w:spacing w:after="0"/>
        <w:ind w:left="0"/>
        <w:jc w:val="both"/>
      </w:pPr>
      <w:r>
        <w:rPr>
          <w:rFonts w:ascii="Times New Roman"/>
          <w:b w:val="false"/>
          <w:i w:val="false"/>
          <w:color w:val="000000"/>
          <w:sz w:val="28"/>
        </w:rPr>
        <w:t xml:space="preserve">       047  Арнайы тасымалдар                      </w:t>
      </w:r>
    </w:p>
    <w:p>
      <w:pPr>
        <w:spacing w:after="0"/>
        <w:ind w:left="0"/>
        <w:jc w:val="both"/>
      </w:pPr>
      <w:r>
        <w:rPr>
          <w:rFonts w:ascii="Times New Roman"/>
          <w:b w:val="false"/>
          <w:i w:val="false"/>
          <w:color w:val="000000"/>
          <w:sz w:val="28"/>
        </w:rPr>
        <w:t xml:space="preserve">       050  Көлiк құралдарын мемлекеттiк тiркеу үшiн жүргiзушi             </w:t>
      </w:r>
    </w:p>
    <w:p>
      <w:pPr>
        <w:spacing w:after="0"/>
        <w:ind w:left="0"/>
        <w:jc w:val="both"/>
      </w:pPr>
      <w:r>
        <w:rPr>
          <w:rFonts w:ascii="Times New Roman"/>
          <w:b w:val="false"/>
          <w:i w:val="false"/>
          <w:color w:val="000000"/>
          <w:sz w:val="28"/>
        </w:rPr>
        <w:t>            куәлiктерiн, құжаттарды, нөмiр белгiлерiн дайындау</w:t>
      </w:r>
    </w:p>
    <w:p>
      <w:pPr>
        <w:spacing w:after="0"/>
        <w:ind w:left="0"/>
        <w:jc w:val="both"/>
      </w:pPr>
      <w:r>
        <w:rPr>
          <w:rFonts w:ascii="Times New Roman"/>
          <w:b w:val="false"/>
          <w:i w:val="false"/>
          <w:color w:val="000000"/>
          <w:sz w:val="28"/>
        </w:rPr>
        <w:t xml:space="preserve">       052  Қазақстан Республикасы Ішкi iстер министрлiгiнiң iшкi iстер    </w:t>
      </w:r>
    </w:p>
    <w:p>
      <w:pPr>
        <w:spacing w:after="0"/>
        <w:ind w:left="0"/>
        <w:jc w:val="both"/>
      </w:pPr>
      <w:r>
        <w:rPr>
          <w:rFonts w:ascii="Times New Roman"/>
          <w:b w:val="false"/>
          <w:i w:val="false"/>
          <w:color w:val="000000"/>
          <w:sz w:val="28"/>
        </w:rPr>
        <w:t xml:space="preserve">            органдары мен iшкi әскерлерiн материалдық-техникалық           </w:t>
      </w:r>
    </w:p>
    <w:p>
      <w:pPr>
        <w:spacing w:after="0"/>
        <w:ind w:left="0"/>
        <w:jc w:val="both"/>
      </w:pPr>
      <w:r>
        <w:rPr>
          <w:rFonts w:ascii="Times New Roman"/>
          <w:b w:val="false"/>
          <w:i w:val="false"/>
          <w:color w:val="000000"/>
          <w:sz w:val="28"/>
        </w:rPr>
        <w:t xml:space="preserve">            ресурстармен, әскери техникамен және арнайы құралдармен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xml:space="preserve">       056  Қызметтiк-iздестiру иттерiн қолдана отырып, есiрткi бизнесiне  </w:t>
      </w:r>
    </w:p>
    <w:p>
      <w:pPr>
        <w:spacing w:after="0"/>
        <w:ind w:left="0"/>
        <w:jc w:val="both"/>
      </w:pPr>
      <w:r>
        <w:rPr>
          <w:rFonts w:ascii="Times New Roman"/>
          <w:b w:val="false"/>
          <w:i w:val="false"/>
          <w:color w:val="000000"/>
          <w:sz w:val="28"/>
        </w:rPr>
        <w:t xml:space="preserve">            қарсы күрес жөнiндегi iшкi iстер органдарының қызметiн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061  Жедел әрекет ету қызметi</w:t>
      </w:r>
    </w:p>
    <w:p>
      <w:pPr>
        <w:spacing w:after="0"/>
        <w:ind w:left="0"/>
        <w:jc w:val="both"/>
      </w:pPr>
      <w:r>
        <w:rPr>
          <w:rFonts w:ascii="Times New Roman"/>
          <w:b w:val="false"/>
          <w:i w:val="false"/>
          <w:color w:val="000000"/>
          <w:sz w:val="28"/>
        </w:rPr>
        <w:t xml:space="preserve">       062  Тергеу изоляторларында СПИД iндетiне қарсы әрекет </w:t>
      </w:r>
    </w:p>
    <w:p>
      <w:pPr>
        <w:spacing w:after="0"/>
        <w:ind w:left="0"/>
        <w:jc w:val="both"/>
      </w:pPr>
      <w:r>
        <w:rPr>
          <w:rFonts w:ascii="Times New Roman"/>
          <w:b w:val="false"/>
          <w:i w:val="false"/>
          <w:color w:val="000000"/>
          <w:sz w:val="28"/>
        </w:rPr>
        <w:t xml:space="preserve">       063  Орталық аппарат пен аумақтық органдардың қызметкерлерi мен     </w:t>
      </w:r>
    </w:p>
    <w:p>
      <w:pPr>
        <w:spacing w:after="0"/>
        <w:ind w:left="0"/>
        <w:jc w:val="both"/>
      </w:pPr>
      <w:r>
        <w:rPr>
          <w:rFonts w:ascii="Times New Roman"/>
          <w:b w:val="false"/>
          <w:i w:val="false"/>
          <w:color w:val="000000"/>
          <w:sz w:val="28"/>
        </w:rPr>
        <w:t>            әскери қызметшiлерiн нысанды киiм-кешекпен қамтамасыз ету</w:t>
      </w:r>
    </w:p>
    <w:p>
      <w:pPr>
        <w:spacing w:after="0"/>
        <w:ind w:left="0"/>
        <w:jc w:val="both"/>
      </w:pPr>
      <w:r>
        <w:rPr>
          <w:rFonts w:ascii="Times New Roman"/>
          <w:b w:val="false"/>
          <w:i w:val="false"/>
          <w:color w:val="000000"/>
          <w:sz w:val="28"/>
        </w:rPr>
        <w:t xml:space="preserve">       064  Орталық аппарат пен аумақтық органдардың қызметкерлерiне       </w:t>
      </w:r>
    </w:p>
    <w:p>
      <w:pPr>
        <w:spacing w:after="0"/>
        <w:ind w:left="0"/>
        <w:jc w:val="both"/>
      </w:pPr>
      <w:r>
        <w:rPr>
          <w:rFonts w:ascii="Times New Roman"/>
          <w:b w:val="false"/>
          <w:i w:val="false"/>
          <w:color w:val="000000"/>
          <w:sz w:val="28"/>
        </w:rPr>
        <w:t xml:space="preserve">            тұрғын үйдi ұстауға және коммуналдық қызметтерге шығыстарды    </w:t>
      </w:r>
    </w:p>
    <w:p>
      <w:pPr>
        <w:spacing w:after="0"/>
        <w:ind w:left="0"/>
        <w:jc w:val="both"/>
      </w:pPr>
      <w:r>
        <w:rPr>
          <w:rFonts w:ascii="Times New Roman"/>
          <w:b w:val="false"/>
          <w:i w:val="false"/>
          <w:color w:val="000000"/>
          <w:sz w:val="28"/>
        </w:rPr>
        <w:t>            өтеу</w:t>
      </w:r>
    </w:p>
    <w:p>
      <w:pPr>
        <w:spacing w:after="0"/>
        <w:ind w:left="0"/>
        <w:jc w:val="both"/>
      </w:pPr>
      <w:r>
        <w:rPr>
          <w:rFonts w:ascii="Times New Roman"/>
          <w:b w:val="false"/>
          <w:i w:val="false"/>
          <w:color w:val="000000"/>
          <w:sz w:val="28"/>
        </w:rPr>
        <w:t xml:space="preserve">       104  Нашақорлық пен есiрткi бизнесiне қарсы күрес мемлекеттiк       </w:t>
      </w:r>
    </w:p>
    <w:p>
      <w:pPr>
        <w:spacing w:after="0"/>
        <w:ind w:left="0"/>
        <w:jc w:val="both"/>
      </w:pP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       501  Ішкі істер органдарының ақпараттық жүйелерін сүйемелдеу</w:t>
      </w:r>
    </w:p>
    <w:p>
      <w:pPr>
        <w:spacing w:after="0"/>
        <w:ind w:left="0"/>
        <w:jc w:val="both"/>
      </w:pPr>
      <w:r>
        <w:rPr>
          <w:rFonts w:ascii="Times New Roman"/>
          <w:b w:val="false"/>
          <w:i w:val="false"/>
          <w:color w:val="000000"/>
          <w:sz w:val="28"/>
        </w:rPr>
        <w:t>   221      Қазақстан Республикасының Әділет министрлігі</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032  Сот сараптамаларын жүргiзу                  </w:t>
      </w:r>
    </w:p>
    <w:p>
      <w:pPr>
        <w:spacing w:after="0"/>
        <w:ind w:left="0"/>
        <w:jc w:val="both"/>
      </w:pPr>
      <w:r>
        <w:rPr>
          <w:rFonts w:ascii="Times New Roman"/>
          <w:b w:val="false"/>
          <w:i w:val="false"/>
          <w:color w:val="000000"/>
          <w:sz w:val="28"/>
        </w:rPr>
        <w:t xml:space="preserve">       035  Заң жобалау жұмыстары                       </w:t>
      </w:r>
    </w:p>
    <w:p>
      <w:pPr>
        <w:spacing w:after="0"/>
        <w:ind w:left="0"/>
        <w:jc w:val="both"/>
      </w:pPr>
      <w:r>
        <w:rPr>
          <w:rFonts w:ascii="Times New Roman"/>
          <w:b w:val="false"/>
          <w:i w:val="false"/>
          <w:color w:val="000000"/>
          <w:sz w:val="28"/>
        </w:rPr>
        <w:t>       037  Сотқа қатысқаны үшін адвокаттарға еңбекақы төлеу</w:t>
      </w:r>
    </w:p>
    <w:p>
      <w:pPr>
        <w:spacing w:after="0"/>
        <w:ind w:left="0"/>
        <w:jc w:val="both"/>
      </w:pPr>
      <w:r>
        <w:rPr>
          <w:rFonts w:ascii="Times New Roman"/>
          <w:b w:val="false"/>
          <w:i w:val="false"/>
          <w:color w:val="000000"/>
          <w:sz w:val="28"/>
        </w:rPr>
        <w:t xml:space="preserve">       040  Сотталғандарды ұстау                            </w:t>
      </w:r>
    </w:p>
    <w:p>
      <w:pPr>
        <w:spacing w:after="0"/>
        <w:ind w:left="0"/>
        <w:jc w:val="both"/>
      </w:pPr>
      <w:r>
        <w:rPr>
          <w:rFonts w:ascii="Times New Roman"/>
          <w:b w:val="false"/>
          <w:i w:val="false"/>
          <w:color w:val="000000"/>
          <w:sz w:val="28"/>
        </w:rPr>
        <w:t xml:space="preserve">       041  Жедел-iздестiру қызметi                         </w:t>
      </w:r>
    </w:p>
    <w:p>
      <w:pPr>
        <w:spacing w:after="0"/>
        <w:ind w:left="0"/>
        <w:jc w:val="both"/>
      </w:pPr>
      <w:r>
        <w:rPr>
          <w:rFonts w:ascii="Times New Roman"/>
          <w:b w:val="false"/>
          <w:i w:val="false"/>
          <w:color w:val="000000"/>
          <w:sz w:val="28"/>
        </w:rPr>
        <w:t xml:space="preserve">       042  Түзеу мекемелерiнде СПИД індетiне қарсы әрекет  </w:t>
      </w:r>
    </w:p>
    <w:p>
      <w:pPr>
        <w:spacing w:after="0"/>
        <w:ind w:left="0"/>
        <w:jc w:val="both"/>
      </w:pPr>
      <w:r>
        <w:rPr>
          <w:rFonts w:ascii="Times New Roman"/>
          <w:b w:val="false"/>
          <w:i w:val="false"/>
          <w:color w:val="000000"/>
          <w:sz w:val="28"/>
        </w:rPr>
        <w:t xml:space="preserve">       043  Санаткерлiк меншiк құқығын iске асыру жөнiндегі жиынтық        </w:t>
      </w:r>
    </w:p>
    <w:p>
      <w:pPr>
        <w:spacing w:after="0"/>
        <w:ind w:left="0"/>
        <w:jc w:val="both"/>
      </w:pPr>
      <w:r>
        <w:rPr>
          <w:rFonts w:ascii="Times New Roman"/>
          <w:b w:val="false"/>
          <w:i w:val="false"/>
          <w:color w:val="000000"/>
          <w:sz w:val="28"/>
        </w:rPr>
        <w:t>            бағдарлама</w:t>
      </w:r>
    </w:p>
    <w:p>
      <w:pPr>
        <w:spacing w:after="0"/>
        <w:ind w:left="0"/>
        <w:jc w:val="both"/>
      </w:pPr>
      <w:r>
        <w:rPr>
          <w:rFonts w:ascii="Times New Roman"/>
          <w:b w:val="false"/>
          <w:i w:val="false"/>
          <w:color w:val="000000"/>
          <w:sz w:val="28"/>
        </w:rPr>
        <w:t xml:space="preserve">       048  Құқықтық насихаттау </w:t>
      </w:r>
    </w:p>
    <w:p>
      <w:pPr>
        <w:spacing w:after="0"/>
        <w:ind w:left="0"/>
        <w:jc w:val="both"/>
      </w:pPr>
      <w:r>
        <w:rPr>
          <w:rFonts w:ascii="Times New Roman"/>
          <w:b w:val="false"/>
          <w:i w:val="false"/>
          <w:color w:val="000000"/>
          <w:sz w:val="28"/>
        </w:rPr>
        <w:t xml:space="preserve">       050  Құқықтық ақпаратпен қамтамасыз ету     </w:t>
      </w:r>
    </w:p>
    <w:p>
      <w:pPr>
        <w:spacing w:after="0"/>
        <w:ind w:left="0"/>
        <w:jc w:val="both"/>
      </w:pPr>
      <w:r>
        <w:rPr>
          <w:rFonts w:ascii="Times New Roman"/>
          <w:b w:val="false"/>
          <w:i w:val="false"/>
          <w:color w:val="000000"/>
          <w:sz w:val="28"/>
        </w:rPr>
        <w:t xml:space="preserve">       051  Соттарда мемлекеттің мүддесін қорғау   </w:t>
      </w:r>
    </w:p>
    <w:p>
      <w:pPr>
        <w:spacing w:after="0"/>
        <w:ind w:left="0"/>
        <w:jc w:val="both"/>
      </w:pPr>
      <w:r>
        <w:rPr>
          <w:rFonts w:ascii="Times New Roman"/>
          <w:b w:val="false"/>
          <w:i w:val="false"/>
          <w:color w:val="000000"/>
          <w:sz w:val="28"/>
        </w:rPr>
        <w:t xml:space="preserve">       053  Қылмыстық-атқару жүйесi мекемелерiнiң бюджетке түсетiн         </w:t>
      </w:r>
    </w:p>
    <w:p>
      <w:pPr>
        <w:spacing w:after="0"/>
        <w:ind w:left="0"/>
        <w:jc w:val="both"/>
      </w:pPr>
      <w:r>
        <w:rPr>
          <w:rFonts w:ascii="Times New Roman"/>
          <w:b w:val="false"/>
          <w:i w:val="false"/>
          <w:color w:val="000000"/>
          <w:sz w:val="28"/>
        </w:rPr>
        <w:t>            салықтары жөнiндегi берешегін өтеу</w:t>
      </w:r>
    </w:p>
    <w:p>
      <w:pPr>
        <w:spacing w:after="0"/>
        <w:ind w:left="0"/>
        <w:jc w:val="both"/>
      </w:pPr>
      <w:r>
        <w:rPr>
          <w:rFonts w:ascii="Times New Roman"/>
          <w:b w:val="false"/>
          <w:i w:val="false"/>
          <w:color w:val="000000"/>
          <w:sz w:val="28"/>
        </w:rPr>
        <w:t xml:space="preserve">       079  Лицензиарлардың функцияларын орындау  </w:t>
      </w:r>
    </w:p>
    <w:p>
      <w:pPr>
        <w:spacing w:after="0"/>
        <w:ind w:left="0"/>
        <w:jc w:val="both"/>
      </w:pPr>
      <w:r>
        <w:rPr>
          <w:rFonts w:ascii="Times New Roman"/>
          <w:b w:val="false"/>
          <w:i w:val="false"/>
          <w:color w:val="000000"/>
          <w:sz w:val="28"/>
        </w:rPr>
        <w:t xml:space="preserve">       104  Нашақорлық пен есiрткi бизнесiне қарсы күрес мемлекеттiк       </w:t>
      </w:r>
    </w:p>
    <w:p>
      <w:pPr>
        <w:spacing w:after="0"/>
        <w:ind w:left="0"/>
        <w:jc w:val="both"/>
      </w:pP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       500  Әдiлет органдарының ақпараттық-анықтамалық жүйесiн сүйемелдеу</w:t>
      </w:r>
    </w:p>
    <w:p>
      <w:pPr>
        <w:spacing w:after="0"/>
        <w:ind w:left="0"/>
        <w:jc w:val="both"/>
      </w:pPr>
      <w:r>
        <w:rPr>
          <w:rFonts w:ascii="Times New Roman"/>
          <w:b w:val="false"/>
          <w:i w:val="false"/>
          <w:color w:val="000000"/>
          <w:sz w:val="28"/>
        </w:rPr>
        <w:t xml:space="preserve">       501  Қылмыстық-атқару жүйесi комитетiнiң ақпараттық жүйесiн         </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225      Қазақстан Республикасының Бiлiм және ғылым министрлiгi</w:t>
      </w:r>
    </w:p>
    <w:p>
      <w:pPr>
        <w:spacing w:after="0"/>
        <w:ind w:left="0"/>
        <w:jc w:val="both"/>
      </w:pPr>
      <w:r>
        <w:rPr>
          <w:rFonts w:ascii="Times New Roman"/>
          <w:b w:val="false"/>
          <w:i w:val="false"/>
          <w:color w:val="000000"/>
          <w:sz w:val="28"/>
        </w:rPr>
        <w:t xml:space="preserve">       104  Нашақорлық пен есiрткi бизнесiне қарсы күрес мемлекеттiк       </w:t>
      </w:r>
    </w:p>
    <w:p>
      <w:pPr>
        <w:spacing w:after="0"/>
        <w:ind w:left="0"/>
        <w:jc w:val="both"/>
      </w:pP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   226      Қазақстан Республикасының Денсаулық сақтау министрлiгi</w:t>
      </w:r>
    </w:p>
    <w:p>
      <w:pPr>
        <w:spacing w:after="0"/>
        <w:ind w:left="0"/>
        <w:jc w:val="both"/>
      </w:pPr>
      <w:r>
        <w:rPr>
          <w:rFonts w:ascii="Times New Roman"/>
          <w:b w:val="false"/>
          <w:i w:val="false"/>
          <w:color w:val="000000"/>
          <w:sz w:val="28"/>
        </w:rPr>
        <w:t xml:space="preserve">       104  Нашақорлық пен есiрткi бизнесiне қарсы күрес мемлекеттiк       </w:t>
      </w:r>
    </w:p>
    <w:p>
      <w:pPr>
        <w:spacing w:after="0"/>
        <w:ind w:left="0"/>
        <w:jc w:val="both"/>
      </w:pP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 xml:space="preserve">   230      Қазақстан Республикасының Мәдениет, ақпарат және қоғамдық      </w:t>
      </w:r>
    </w:p>
    <w:p>
      <w:pPr>
        <w:spacing w:after="0"/>
        <w:ind w:left="0"/>
        <w:jc w:val="both"/>
      </w:pPr>
      <w:r>
        <w:rPr>
          <w:rFonts w:ascii="Times New Roman"/>
          <w:b w:val="false"/>
          <w:i w:val="false"/>
          <w:color w:val="000000"/>
          <w:sz w:val="28"/>
        </w:rPr>
        <w:t>            келiсiм министрлiгi</w:t>
      </w:r>
    </w:p>
    <w:p>
      <w:pPr>
        <w:spacing w:after="0"/>
        <w:ind w:left="0"/>
        <w:jc w:val="both"/>
      </w:pPr>
      <w:r>
        <w:rPr>
          <w:rFonts w:ascii="Times New Roman"/>
          <w:b w:val="false"/>
          <w:i w:val="false"/>
          <w:color w:val="000000"/>
          <w:sz w:val="28"/>
        </w:rPr>
        <w:t xml:space="preserve">       104  Нашақорлық пен есiрткi бизнесiне қарсы күрес мемлекеттiк       </w:t>
      </w:r>
    </w:p>
    <w:p>
      <w:pPr>
        <w:spacing w:after="0"/>
        <w:ind w:left="0"/>
        <w:jc w:val="both"/>
      </w:pP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   410      Қазақстан Республикасының Ұлттық қауiпсiздiк комитеті</w:t>
      </w:r>
    </w:p>
    <w:p>
      <w:pPr>
        <w:spacing w:after="0"/>
        <w:ind w:left="0"/>
        <w:jc w:val="both"/>
      </w:pPr>
      <w:r>
        <w:rPr>
          <w:rFonts w:ascii="Times New Roman"/>
          <w:b w:val="false"/>
          <w:i w:val="false"/>
          <w:color w:val="000000"/>
          <w:sz w:val="28"/>
        </w:rPr>
        <w:t xml:space="preserve">       050  Ұлттық қауiпсiздiктi қамтамасыз ету          </w:t>
      </w:r>
    </w:p>
    <w:p>
      <w:pPr>
        <w:spacing w:after="0"/>
        <w:ind w:left="0"/>
        <w:jc w:val="both"/>
      </w:pPr>
      <w:r>
        <w:rPr>
          <w:rFonts w:ascii="Times New Roman"/>
          <w:b w:val="false"/>
          <w:i w:val="false"/>
          <w:color w:val="000000"/>
          <w:sz w:val="28"/>
        </w:rPr>
        <w:t xml:space="preserve">       104  Нашақорлық пен есiрткi бизнесiне қарсы күрес мемлекеттiк       </w:t>
      </w:r>
    </w:p>
    <w:p>
      <w:pPr>
        <w:spacing w:after="0"/>
        <w:ind w:left="0"/>
        <w:jc w:val="both"/>
      </w:pP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 xml:space="preserve">   501      Қазақстан Республикасының Жоғарғы Соты </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032  Сот төрелігін жүзеге асыру             </w:t>
      </w:r>
    </w:p>
    <w:p>
      <w:pPr>
        <w:spacing w:after="0"/>
        <w:ind w:left="0"/>
        <w:jc w:val="both"/>
      </w:pPr>
      <w:r>
        <w:rPr>
          <w:rFonts w:ascii="Times New Roman"/>
          <w:b w:val="false"/>
          <w:i w:val="false"/>
          <w:color w:val="000000"/>
          <w:sz w:val="28"/>
        </w:rPr>
        <w:t>       033  Әдiлет бiлiктiлiк алқасының қызметiн қамтамасыз ету</w:t>
      </w:r>
    </w:p>
    <w:p>
      <w:pPr>
        <w:spacing w:after="0"/>
        <w:ind w:left="0"/>
        <w:jc w:val="both"/>
      </w:pPr>
      <w:r>
        <w:rPr>
          <w:rFonts w:ascii="Times New Roman"/>
          <w:b w:val="false"/>
          <w:i w:val="false"/>
          <w:color w:val="000000"/>
          <w:sz w:val="28"/>
        </w:rPr>
        <w:t xml:space="preserve">       034  Жекелеген негiздер бойынша мемлекеттiң меншігіне түскен        </w:t>
      </w:r>
    </w:p>
    <w:p>
      <w:pPr>
        <w:spacing w:after="0"/>
        <w:ind w:left="0"/>
        <w:jc w:val="both"/>
      </w:pPr>
      <w:r>
        <w:rPr>
          <w:rFonts w:ascii="Times New Roman"/>
          <w:b w:val="false"/>
          <w:i w:val="false"/>
          <w:color w:val="000000"/>
          <w:sz w:val="28"/>
        </w:rPr>
        <w:t>            мүлiктi бағалау, сақтау және сату</w:t>
      </w:r>
    </w:p>
    <w:p>
      <w:pPr>
        <w:spacing w:after="0"/>
        <w:ind w:left="0"/>
        <w:jc w:val="both"/>
      </w:pPr>
      <w:r>
        <w:rPr>
          <w:rFonts w:ascii="Times New Roman"/>
          <w:b w:val="false"/>
          <w:i w:val="false"/>
          <w:color w:val="000000"/>
          <w:sz w:val="28"/>
        </w:rPr>
        <w:t xml:space="preserve">       500  Қазақстан Республикасы сот жүйесi органдарының бiрыңғай        </w:t>
      </w:r>
    </w:p>
    <w:p>
      <w:pPr>
        <w:spacing w:after="0"/>
        <w:ind w:left="0"/>
        <w:jc w:val="both"/>
      </w:pPr>
      <w:r>
        <w:rPr>
          <w:rFonts w:ascii="Times New Roman"/>
          <w:b w:val="false"/>
          <w:i w:val="false"/>
          <w:color w:val="000000"/>
          <w:sz w:val="28"/>
        </w:rPr>
        <w:t>            автоматтандырылған ақпараттық-талдау жүйесін сүйемелдеу</w:t>
      </w:r>
    </w:p>
    <w:p>
      <w:pPr>
        <w:spacing w:after="0"/>
        <w:ind w:left="0"/>
        <w:jc w:val="both"/>
      </w:pPr>
      <w:r>
        <w:rPr>
          <w:rFonts w:ascii="Times New Roman"/>
          <w:b w:val="false"/>
          <w:i w:val="false"/>
          <w:color w:val="000000"/>
          <w:sz w:val="28"/>
        </w:rPr>
        <w:t xml:space="preserve">   502      Қазақстан Республикасының Бас Прокуратурасы </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030  Қылмыстық және жедел есептердi жүргiзу      </w:t>
      </w:r>
    </w:p>
    <w:p>
      <w:pPr>
        <w:spacing w:after="0"/>
        <w:ind w:left="0"/>
        <w:jc w:val="both"/>
      </w:pPr>
      <w:r>
        <w:rPr>
          <w:rFonts w:ascii="Times New Roman"/>
          <w:b w:val="false"/>
          <w:i w:val="false"/>
          <w:color w:val="000000"/>
          <w:sz w:val="28"/>
        </w:rPr>
        <w:t>       039  Қылмыс жасаған адамдардың экстрадициясын қамтамасыз ету</w:t>
      </w:r>
    </w:p>
    <w:p>
      <w:pPr>
        <w:spacing w:after="0"/>
        <w:ind w:left="0"/>
        <w:jc w:val="both"/>
      </w:pPr>
      <w:r>
        <w:rPr>
          <w:rFonts w:ascii="Times New Roman"/>
          <w:b w:val="false"/>
          <w:i w:val="false"/>
          <w:color w:val="000000"/>
          <w:sz w:val="28"/>
        </w:rPr>
        <w:t>   613      Қазақстан Республикасының Туризм және спорт жөнiндегi агенттiгi</w:t>
      </w:r>
    </w:p>
    <w:p>
      <w:pPr>
        <w:spacing w:after="0"/>
        <w:ind w:left="0"/>
        <w:jc w:val="both"/>
      </w:pPr>
      <w:r>
        <w:rPr>
          <w:rFonts w:ascii="Times New Roman"/>
          <w:b w:val="false"/>
          <w:i w:val="false"/>
          <w:color w:val="000000"/>
          <w:sz w:val="28"/>
        </w:rPr>
        <w:t xml:space="preserve">       104  Нашақорлық пен есiрткi бизнесiне қарсы күрес мемлекеттiк       </w:t>
      </w:r>
    </w:p>
    <w:p>
      <w:pPr>
        <w:spacing w:after="0"/>
        <w:ind w:left="0"/>
        <w:jc w:val="both"/>
      </w:pP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 xml:space="preserve">   618      Қазақстан Республикасының Қаржы полициясы агенттiгi  </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004  Тергеу iсiнде адвокаттардың еңбегiне ақы төлеу       </w:t>
      </w:r>
    </w:p>
    <w:p>
      <w:pPr>
        <w:spacing w:after="0"/>
        <w:ind w:left="0"/>
        <w:jc w:val="both"/>
      </w:pPr>
      <w:r>
        <w:rPr>
          <w:rFonts w:ascii="Times New Roman"/>
          <w:b w:val="false"/>
          <w:i w:val="false"/>
          <w:color w:val="000000"/>
          <w:sz w:val="28"/>
        </w:rPr>
        <w:t>       030  Қаржы полициясын пiшiндiк киiм-кешекпен қамтамасыз ету</w:t>
      </w:r>
    </w:p>
    <w:p>
      <w:pPr>
        <w:spacing w:after="0"/>
        <w:ind w:left="0"/>
        <w:jc w:val="both"/>
      </w:pPr>
      <w:r>
        <w:rPr>
          <w:rFonts w:ascii="Times New Roman"/>
          <w:b w:val="false"/>
          <w:i w:val="false"/>
          <w:color w:val="000000"/>
          <w:sz w:val="28"/>
        </w:rPr>
        <w:t xml:space="preserve">       032  Қаржы полициясы органдарының жедел-iздестiру қызметi </w:t>
      </w:r>
    </w:p>
    <w:p>
      <w:pPr>
        <w:spacing w:after="0"/>
        <w:ind w:left="0"/>
        <w:jc w:val="both"/>
      </w:pPr>
      <w:r>
        <w:rPr>
          <w:rFonts w:ascii="Times New Roman"/>
          <w:b w:val="false"/>
          <w:i w:val="false"/>
          <w:color w:val="000000"/>
          <w:sz w:val="28"/>
        </w:rPr>
        <w:t>       033  Қылмыстық сот iстерiне қатысушыларға iс жүргiзу шығындарын өтеу</w:t>
      </w:r>
    </w:p>
    <w:p>
      <w:pPr>
        <w:spacing w:after="0"/>
        <w:ind w:left="0"/>
        <w:jc w:val="both"/>
      </w:pPr>
      <w:r>
        <w:rPr>
          <w:rFonts w:ascii="Times New Roman"/>
          <w:b w:val="false"/>
          <w:i w:val="false"/>
          <w:color w:val="000000"/>
          <w:sz w:val="28"/>
        </w:rPr>
        <w:t xml:space="preserve">       034  Қаржы полициясы органдарын нормативтiк құқықтық актiлермен     </w:t>
      </w:r>
    </w:p>
    <w:p>
      <w:pPr>
        <w:spacing w:after="0"/>
        <w:ind w:left="0"/>
        <w:jc w:val="both"/>
      </w:pPr>
      <w:r>
        <w:rPr>
          <w:rFonts w:ascii="Times New Roman"/>
          <w:b w:val="false"/>
          <w:i w:val="false"/>
          <w:color w:val="000000"/>
          <w:sz w:val="28"/>
        </w:rPr>
        <w:t>            және қатаң есептiлiк бланкiлерiмен қамтамасыз ету</w:t>
      </w:r>
    </w:p>
    <w:p>
      <w:pPr>
        <w:spacing w:after="0"/>
        <w:ind w:left="0"/>
        <w:jc w:val="both"/>
      </w:pPr>
      <w:r>
        <w:rPr>
          <w:rFonts w:ascii="Times New Roman"/>
          <w:b w:val="false"/>
          <w:i w:val="false"/>
          <w:color w:val="000000"/>
          <w:sz w:val="28"/>
        </w:rPr>
        <w:t xml:space="preserve">       036  Қылмыстық іс жүргізу процесіне қатысқан тұлғаларды мемлекеттік </w:t>
      </w:r>
    </w:p>
    <w:p>
      <w:pPr>
        <w:spacing w:after="0"/>
        <w:ind w:left="0"/>
        <w:jc w:val="both"/>
      </w:pPr>
      <w:r>
        <w:rPr>
          <w:rFonts w:ascii="Times New Roman"/>
          <w:b w:val="false"/>
          <w:i w:val="false"/>
          <w:color w:val="000000"/>
          <w:sz w:val="28"/>
        </w:rPr>
        <w:t>            қорғау</w:t>
      </w:r>
    </w:p>
    <w:p>
      <w:pPr>
        <w:spacing w:after="0"/>
        <w:ind w:left="0"/>
        <w:jc w:val="both"/>
      </w:pPr>
      <w:r>
        <w:rPr>
          <w:rFonts w:ascii="Times New Roman"/>
          <w:b w:val="false"/>
          <w:i w:val="false"/>
          <w:color w:val="000000"/>
          <w:sz w:val="28"/>
        </w:rPr>
        <w:t xml:space="preserve">       037  Орталық аппарат пен аумақтық органдардың қызметкерлерiне       </w:t>
      </w:r>
    </w:p>
    <w:p>
      <w:pPr>
        <w:spacing w:after="0"/>
        <w:ind w:left="0"/>
        <w:jc w:val="both"/>
      </w:pPr>
      <w:r>
        <w:rPr>
          <w:rFonts w:ascii="Times New Roman"/>
          <w:b w:val="false"/>
          <w:i w:val="false"/>
          <w:color w:val="000000"/>
          <w:sz w:val="28"/>
        </w:rPr>
        <w:t xml:space="preserve">            коммуналдық қызметтер үшiн және тұрғын үйдi ұстауға арналған   </w:t>
      </w:r>
    </w:p>
    <w:p>
      <w:pPr>
        <w:spacing w:after="0"/>
        <w:ind w:left="0"/>
        <w:jc w:val="both"/>
      </w:pPr>
      <w:r>
        <w:rPr>
          <w:rFonts w:ascii="Times New Roman"/>
          <w:b w:val="false"/>
          <w:i w:val="false"/>
          <w:color w:val="000000"/>
          <w:sz w:val="28"/>
        </w:rPr>
        <w:t>            шығыстарды өтеу</w:t>
      </w:r>
    </w:p>
    <w:p>
      <w:pPr>
        <w:spacing w:after="0"/>
        <w:ind w:left="0"/>
        <w:jc w:val="both"/>
      </w:pPr>
      <w:r>
        <w:rPr>
          <w:rFonts w:ascii="Times New Roman"/>
          <w:b w:val="false"/>
          <w:i w:val="false"/>
          <w:color w:val="000000"/>
          <w:sz w:val="28"/>
        </w:rPr>
        <w:t xml:space="preserve">       104  Нашақорлық пен есiрткi бизнесiне қарсы күрес мемлекеттiк       </w:t>
      </w:r>
    </w:p>
    <w:p>
      <w:pPr>
        <w:spacing w:after="0"/>
        <w:ind w:left="0"/>
        <w:jc w:val="both"/>
      </w:pP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       500  Қаржы полициясы органдарының ақпараттық жүйелерiн сүйемелдеу</w:t>
      </w:r>
    </w:p>
    <w:p>
      <w:pPr>
        <w:spacing w:after="0"/>
        <w:ind w:left="0"/>
        <w:jc w:val="both"/>
      </w:pPr>
      <w:r>
        <w:rPr>
          <w:rFonts w:ascii="Times New Roman"/>
          <w:b w:val="false"/>
          <w:i w:val="false"/>
          <w:color w:val="000000"/>
          <w:sz w:val="28"/>
        </w:rPr>
        <w:t xml:space="preserve">   619      Қазақстан Республикасының Кедендік бақылау агенттiгi </w:t>
      </w:r>
    </w:p>
    <w:p>
      <w:pPr>
        <w:spacing w:after="0"/>
        <w:ind w:left="0"/>
        <w:jc w:val="both"/>
      </w:pPr>
      <w:r>
        <w:rPr>
          <w:rFonts w:ascii="Times New Roman"/>
          <w:b w:val="false"/>
          <w:i w:val="false"/>
          <w:color w:val="000000"/>
          <w:sz w:val="28"/>
        </w:rPr>
        <w:t xml:space="preserve">       104  Нашақорлық пен есiрткi бизнесiне қарсы күрес мемлекеттiк       </w:t>
      </w:r>
    </w:p>
    <w:p>
      <w:pPr>
        <w:spacing w:after="0"/>
        <w:ind w:left="0"/>
        <w:jc w:val="both"/>
      </w:pP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 xml:space="preserve">   680      Қазақстан Республикасы Президентінің Күзет қызметі    </w:t>
      </w:r>
    </w:p>
    <w:p>
      <w:pPr>
        <w:spacing w:after="0"/>
        <w:ind w:left="0"/>
        <w:jc w:val="both"/>
      </w:pPr>
      <w:r>
        <w:rPr>
          <w:rFonts w:ascii="Times New Roman"/>
          <w:b w:val="false"/>
          <w:i w:val="false"/>
          <w:color w:val="000000"/>
          <w:sz w:val="28"/>
        </w:rPr>
        <w:t xml:space="preserve">       030  Мемлекеттер басшылары мен жекелеген лауазымды тұлғалардың      </w:t>
      </w:r>
    </w:p>
    <w:p>
      <w:pPr>
        <w:spacing w:after="0"/>
        <w:ind w:left="0"/>
        <w:jc w:val="both"/>
      </w:pPr>
      <w:r>
        <w:rPr>
          <w:rFonts w:ascii="Times New Roman"/>
          <w:b w:val="false"/>
          <w:i w:val="false"/>
          <w:color w:val="000000"/>
          <w:sz w:val="28"/>
        </w:rPr>
        <w:t>            қауiпсiздiгiн қамтамасыз ету</w:t>
      </w:r>
    </w:p>
    <w:p>
      <w:pPr>
        <w:spacing w:after="0"/>
        <w:ind w:left="0"/>
        <w:jc w:val="both"/>
      </w:pPr>
      <w:r>
        <w:rPr>
          <w:rFonts w:ascii="Times New Roman"/>
          <w:b w:val="false"/>
          <w:i w:val="false"/>
          <w:color w:val="000000"/>
          <w:sz w:val="28"/>
        </w:rPr>
        <w:t xml:space="preserve">4           Бiлiм беру </w:t>
      </w:r>
    </w:p>
    <w:p>
      <w:pPr>
        <w:spacing w:after="0"/>
        <w:ind w:left="0"/>
        <w:jc w:val="both"/>
      </w:pPr>
      <w:r>
        <w:rPr>
          <w:rFonts w:ascii="Times New Roman"/>
          <w:b w:val="false"/>
          <w:i w:val="false"/>
          <w:color w:val="000000"/>
          <w:sz w:val="28"/>
        </w:rPr>
        <w:t>   101      Қазақстан Республикасы Президентінің Әкімшілігі</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102      Қазақстан Республикасы Парламентінің Шаруашылық басқармасы</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104      Қазақстан Республикасы Премьер-Министрiнiң Кеңсесi</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201      Қазақстан Республикасының Ішкi iстер министрлiгi  </w:t>
      </w:r>
    </w:p>
    <w:p>
      <w:pPr>
        <w:spacing w:after="0"/>
        <w:ind w:left="0"/>
        <w:jc w:val="both"/>
      </w:pPr>
      <w:r>
        <w:rPr>
          <w:rFonts w:ascii="Times New Roman"/>
          <w:b w:val="false"/>
          <w:i w:val="false"/>
          <w:color w:val="000000"/>
          <w:sz w:val="28"/>
        </w:rPr>
        <w:t xml:space="preserve">       007  Орта кәсiптiк бiлiмдi мамандар даярлау            </w:t>
      </w:r>
    </w:p>
    <w:p>
      <w:pPr>
        <w:spacing w:after="0"/>
        <w:ind w:left="0"/>
        <w:jc w:val="both"/>
      </w:pPr>
      <w:r>
        <w:rPr>
          <w:rFonts w:ascii="Times New Roman"/>
          <w:b w:val="false"/>
          <w:i w:val="false"/>
          <w:color w:val="000000"/>
          <w:sz w:val="28"/>
        </w:rPr>
        <w:t xml:space="preserve">       009  Жоғары оқу орындарында кадрлар даярлау            </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204      Қазақстан Республикасының Сыртқы iстер министрлiгi   </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208      Қазақстан Республикасының Қорғаныс министрлiгi    </w:t>
      </w:r>
    </w:p>
    <w:p>
      <w:pPr>
        <w:spacing w:after="0"/>
        <w:ind w:left="0"/>
        <w:jc w:val="both"/>
      </w:pPr>
      <w:r>
        <w:rPr>
          <w:rFonts w:ascii="Times New Roman"/>
          <w:b w:val="false"/>
          <w:i w:val="false"/>
          <w:color w:val="000000"/>
          <w:sz w:val="28"/>
        </w:rPr>
        <w:t xml:space="preserve">       007  Орта кәсiптiк білiмдi мамандар даярлау            </w:t>
      </w:r>
    </w:p>
    <w:p>
      <w:pPr>
        <w:spacing w:after="0"/>
        <w:ind w:left="0"/>
        <w:jc w:val="both"/>
      </w:pPr>
      <w:r>
        <w:rPr>
          <w:rFonts w:ascii="Times New Roman"/>
          <w:b w:val="false"/>
          <w:i w:val="false"/>
          <w:color w:val="000000"/>
          <w:sz w:val="28"/>
        </w:rPr>
        <w:t xml:space="preserve">       009  Жоғары оқу орындарында кадрлар даярлау            </w:t>
      </w:r>
    </w:p>
    <w:p>
      <w:pPr>
        <w:spacing w:after="0"/>
        <w:ind w:left="0"/>
        <w:jc w:val="both"/>
      </w:pPr>
      <w:r>
        <w:rPr>
          <w:rFonts w:ascii="Times New Roman"/>
          <w:b w:val="false"/>
          <w:i w:val="false"/>
          <w:color w:val="000000"/>
          <w:sz w:val="28"/>
        </w:rPr>
        <w:t>   212      Қазақстан Республикасының Ауыл шаруашылығы министрлiгi</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213      Қазақстан Республикасының Еңбек және халықты әлеуметтiк қорғау </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215      Қазақстан Республикасының Көлік және коммуникациялар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030  Республикалық деңгейде жалпы бiлiм беретiн оқуды субсидиялау</w:t>
      </w:r>
    </w:p>
    <w:p>
      <w:pPr>
        <w:spacing w:after="0"/>
        <w:ind w:left="0"/>
        <w:jc w:val="both"/>
      </w:pPr>
      <w:r>
        <w:rPr>
          <w:rFonts w:ascii="Times New Roman"/>
          <w:b w:val="false"/>
          <w:i w:val="false"/>
          <w:color w:val="000000"/>
          <w:sz w:val="28"/>
        </w:rPr>
        <w:t>   217      Қазақстан Республикасының Қаржы министрлігі</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220      Қазақстан Республикасының Экономика және бюджеттік жоспарлау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221      Қазақстан Республикасының Әділет министрлігі</w:t>
      </w:r>
    </w:p>
    <w:p>
      <w:pPr>
        <w:spacing w:after="0"/>
        <w:ind w:left="0"/>
        <w:jc w:val="both"/>
      </w:pPr>
      <w:r>
        <w:rPr>
          <w:rFonts w:ascii="Times New Roman"/>
          <w:b w:val="false"/>
          <w:i w:val="false"/>
          <w:color w:val="000000"/>
          <w:sz w:val="28"/>
        </w:rPr>
        <w:t xml:space="preserve">       007  Орта кәсiптiк бiлiмдi мамандар даярлау      </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225      Қазақстан Республикасының Білім және ғылым министрлігі </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031  Дарынды балаларды мемлекеттiк қолдау        </w:t>
      </w:r>
    </w:p>
    <w:p>
      <w:pPr>
        <w:spacing w:after="0"/>
        <w:ind w:left="0"/>
        <w:jc w:val="both"/>
      </w:pPr>
      <w:r>
        <w:rPr>
          <w:rFonts w:ascii="Times New Roman"/>
          <w:b w:val="false"/>
          <w:i w:val="false"/>
          <w:color w:val="000000"/>
          <w:sz w:val="28"/>
        </w:rPr>
        <w:t>       038  Республикалық мектеп олимпиадаларын өткiзу</w:t>
      </w:r>
    </w:p>
    <w:p>
      <w:pPr>
        <w:spacing w:after="0"/>
        <w:ind w:left="0"/>
        <w:jc w:val="both"/>
      </w:pPr>
      <w:r>
        <w:rPr>
          <w:rFonts w:ascii="Times New Roman"/>
          <w:b w:val="false"/>
          <w:i w:val="false"/>
          <w:color w:val="000000"/>
          <w:sz w:val="28"/>
        </w:rPr>
        <w:t xml:space="preserve">       039  Әдiснамалық құралдарды әзiрлеу            </w:t>
      </w:r>
    </w:p>
    <w:p>
      <w:pPr>
        <w:spacing w:after="0"/>
        <w:ind w:left="0"/>
        <w:jc w:val="both"/>
      </w:pPr>
      <w:r>
        <w:rPr>
          <w:rFonts w:ascii="Times New Roman"/>
          <w:b w:val="false"/>
          <w:i w:val="false"/>
          <w:color w:val="000000"/>
          <w:sz w:val="28"/>
        </w:rPr>
        <w:t>       044  Арнайы бiлiм беру бағдарламаларын iске асыру</w:t>
      </w:r>
    </w:p>
    <w:p>
      <w:pPr>
        <w:spacing w:after="0"/>
        <w:ind w:left="0"/>
        <w:jc w:val="both"/>
      </w:pPr>
      <w:r>
        <w:rPr>
          <w:rFonts w:ascii="Times New Roman"/>
          <w:b w:val="false"/>
          <w:i w:val="false"/>
          <w:color w:val="000000"/>
          <w:sz w:val="28"/>
        </w:rPr>
        <w:t>       048  Балалармен мектептен тыс iс-шараларды өткiзу</w:t>
      </w:r>
    </w:p>
    <w:p>
      <w:pPr>
        <w:spacing w:after="0"/>
        <w:ind w:left="0"/>
        <w:jc w:val="both"/>
      </w:pPr>
      <w:r>
        <w:rPr>
          <w:rFonts w:ascii="Times New Roman"/>
          <w:b w:val="false"/>
          <w:i w:val="false"/>
          <w:color w:val="000000"/>
          <w:sz w:val="28"/>
        </w:rPr>
        <w:t xml:space="preserve">       049  Мәдениет және өнер саласында үздiксiз бiлiм берудi қамтамасыз  </w:t>
      </w:r>
    </w:p>
    <w:p>
      <w:pPr>
        <w:spacing w:after="0"/>
        <w:ind w:left="0"/>
        <w:jc w:val="both"/>
      </w:pPr>
      <w:r>
        <w:rPr>
          <w:rFonts w:ascii="Times New Roman"/>
          <w:b w:val="false"/>
          <w:i w:val="false"/>
          <w:color w:val="000000"/>
          <w:sz w:val="28"/>
        </w:rPr>
        <w:t>            ету</w:t>
      </w:r>
    </w:p>
    <w:p>
      <w:pPr>
        <w:spacing w:after="0"/>
        <w:ind w:left="0"/>
        <w:jc w:val="both"/>
      </w:pPr>
      <w:r>
        <w:rPr>
          <w:rFonts w:ascii="Times New Roman"/>
          <w:b w:val="false"/>
          <w:i w:val="false"/>
          <w:color w:val="000000"/>
          <w:sz w:val="28"/>
        </w:rPr>
        <w:t>       054  Жоғары оқу орындарында кадрлар даярлауды мемлекеттiк</w:t>
      </w:r>
    </w:p>
    <w:p>
      <w:pPr>
        <w:spacing w:after="0"/>
        <w:ind w:left="0"/>
        <w:jc w:val="both"/>
      </w:pPr>
      <w:r>
        <w:rPr>
          <w:rFonts w:ascii="Times New Roman"/>
          <w:b w:val="false"/>
          <w:i w:val="false"/>
          <w:color w:val="000000"/>
          <w:sz w:val="28"/>
        </w:rPr>
        <w:t>            кредиттеудi қамтамасыз ету</w:t>
      </w:r>
    </w:p>
    <w:p>
      <w:pPr>
        <w:spacing w:after="0"/>
        <w:ind w:left="0"/>
        <w:jc w:val="both"/>
      </w:pPr>
      <w:r>
        <w:rPr>
          <w:rFonts w:ascii="Times New Roman"/>
          <w:b w:val="false"/>
          <w:i w:val="false"/>
          <w:color w:val="000000"/>
          <w:sz w:val="28"/>
        </w:rPr>
        <w:t xml:space="preserve">       059  "Болашақ" бағдарламасын iске асыру үшiн байланыс қызметтерiне  </w:t>
      </w:r>
    </w:p>
    <w:p>
      <w:pPr>
        <w:spacing w:after="0"/>
        <w:ind w:left="0"/>
        <w:jc w:val="both"/>
      </w:pPr>
      <w:r>
        <w:rPr>
          <w:rFonts w:ascii="Times New Roman"/>
          <w:b w:val="false"/>
          <w:i w:val="false"/>
          <w:color w:val="000000"/>
          <w:sz w:val="28"/>
        </w:rPr>
        <w:t>            ақы төлеу</w:t>
      </w:r>
    </w:p>
    <w:p>
      <w:pPr>
        <w:spacing w:after="0"/>
        <w:ind w:left="0"/>
        <w:jc w:val="both"/>
      </w:pPr>
      <w:r>
        <w:rPr>
          <w:rFonts w:ascii="Times New Roman"/>
          <w:b w:val="false"/>
          <w:i w:val="false"/>
          <w:color w:val="000000"/>
          <w:sz w:val="28"/>
        </w:rPr>
        <w:t xml:space="preserve">       065  Ұлттық жоғары оқу орындар профессор-оқытушы құрамының және     </w:t>
      </w:r>
    </w:p>
    <w:p>
      <w:pPr>
        <w:spacing w:after="0"/>
        <w:ind w:left="0"/>
        <w:jc w:val="both"/>
      </w:pPr>
      <w:r>
        <w:rPr>
          <w:rFonts w:ascii="Times New Roman"/>
          <w:b w:val="false"/>
          <w:i w:val="false"/>
          <w:color w:val="000000"/>
          <w:sz w:val="28"/>
        </w:rPr>
        <w:t xml:space="preserve">            басшы қызметкерлерiнiң белгiленген жалақыларына арттыратын     </w:t>
      </w:r>
    </w:p>
    <w:p>
      <w:pPr>
        <w:spacing w:after="0"/>
        <w:ind w:left="0"/>
        <w:jc w:val="both"/>
      </w:pPr>
      <w:r>
        <w:rPr>
          <w:rFonts w:ascii="Times New Roman"/>
          <w:b w:val="false"/>
          <w:i w:val="false"/>
          <w:color w:val="000000"/>
          <w:sz w:val="28"/>
        </w:rPr>
        <w:t>            коэффициенттi төлеуге субсидиялар</w:t>
      </w:r>
    </w:p>
    <w:p>
      <w:pPr>
        <w:spacing w:after="0"/>
        <w:ind w:left="0"/>
        <w:jc w:val="both"/>
      </w:pPr>
      <w:r>
        <w:rPr>
          <w:rFonts w:ascii="Times New Roman"/>
          <w:b w:val="false"/>
          <w:i w:val="false"/>
          <w:color w:val="000000"/>
          <w:sz w:val="28"/>
        </w:rPr>
        <w:t xml:space="preserve">       067  Ғылыми және ғылыми-педагогикалық кадрларды стипендиямен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xml:space="preserve">       069  "Бөбек" республикалық оқу-сауықтыру орталығында оқу-тәрбиелiк  </w:t>
      </w:r>
    </w:p>
    <w:p>
      <w:pPr>
        <w:spacing w:after="0"/>
        <w:ind w:left="0"/>
        <w:jc w:val="both"/>
      </w:pPr>
      <w:r>
        <w:rPr>
          <w:rFonts w:ascii="Times New Roman"/>
          <w:b w:val="false"/>
          <w:i w:val="false"/>
          <w:color w:val="000000"/>
          <w:sz w:val="28"/>
        </w:rPr>
        <w:t>            iс-шараларын өткiзу</w:t>
      </w:r>
    </w:p>
    <w:p>
      <w:pPr>
        <w:spacing w:after="0"/>
        <w:ind w:left="0"/>
        <w:jc w:val="both"/>
      </w:pPr>
      <w:r>
        <w:rPr>
          <w:rFonts w:ascii="Times New Roman"/>
          <w:b w:val="false"/>
          <w:i w:val="false"/>
          <w:color w:val="000000"/>
          <w:sz w:val="28"/>
        </w:rPr>
        <w:t>       073  Жоғары кәсiптiк оқу орындарында кадрлар даярлау</w:t>
      </w:r>
    </w:p>
    <w:p>
      <w:pPr>
        <w:spacing w:after="0"/>
        <w:ind w:left="0"/>
        <w:jc w:val="both"/>
      </w:pPr>
      <w:r>
        <w:rPr>
          <w:rFonts w:ascii="Times New Roman"/>
          <w:b w:val="false"/>
          <w:i w:val="false"/>
          <w:color w:val="000000"/>
          <w:sz w:val="28"/>
        </w:rPr>
        <w:t>       102  Жоғары оқу орындарының студенттерiн стипендиямен қамтамасыз ету</w:t>
      </w:r>
    </w:p>
    <w:p>
      <w:pPr>
        <w:spacing w:after="0"/>
        <w:ind w:left="0"/>
        <w:jc w:val="both"/>
      </w:pPr>
      <w:r>
        <w:rPr>
          <w:rFonts w:ascii="Times New Roman"/>
          <w:b w:val="false"/>
          <w:i w:val="false"/>
          <w:color w:val="000000"/>
          <w:sz w:val="28"/>
        </w:rPr>
        <w:t xml:space="preserve">       103  Мемлекеттiк бiлiм гранттары бойынша оқитын студенттердi        </w:t>
      </w:r>
    </w:p>
    <w:p>
      <w:pPr>
        <w:spacing w:after="0"/>
        <w:ind w:left="0"/>
        <w:jc w:val="both"/>
      </w:pPr>
      <w:r>
        <w:rPr>
          <w:rFonts w:ascii="Times New Roman"/>
          <w:b w:val="false"/>
          <w:i w:val="false"/>
          <w:color w:val="000000"/>
          <w:sz w:val="28"/>
        </w:rPr>
        <w:t>            стипендиямен қамтамасыз ету</w:t>
      </w:r>
    </w:p>
    <w:p>
      <w:pPr>
        <w:spacing w:after="0"/>
        <w:ind w:left="0"/>
        <w:jc w:val="both"/>
      </w:pPr>
      <w:r>
        <w:rPr>
          <w:rFonts w:ascii="Times New Roman"/>
          <w:b w:val="false"/>
          <w:i w:val="false"/>
          <w:color w:val="000000"/>
          <w:sz w:val="28"/>
        </w:rPr>
        <w:t xml:space="preserve">       401  Мемлекеттiк бiлiм беру ұйымдарының типтiк штаттарын ұстауды    </w:t>
      </w:r>
    </w:p>
    <w:p>
      <w:pPr>
        <w:spacing w:after="0"/>
        <w:ind w:left="0"/>
        <w:jc w:val="both"/>
      </w:pPr>
      <w:r>
        <w:rPr>
          <w:rFonts w:ascii="Times New Roman"/>
          <w:b w:val="false"/>
          <w:i w:val="false"/>
          <w:color w:val="000000"/>
          <w:sz w:val="28"/>
        </w:rPr>
        <w:t xml:space="preserve">            қамтамасыз етуге облыстық бюджеттерге берiлетін мақсатты       </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xml:space="preserve">       402  Мемлекеттiк бiлiм беру мекемелерi желiсiнiң кепілдендiрiлген   </w:t>
      </w:r>
    </w:p>
    <w:p>
      <w:pPr>
        <w:spacing w:after="0"/>
        <w:ind w:left="0"/>
        <w:jc w:val="both"/>
      </w:pPr>
      <w:r>
        <w:rPr>
          <w:rFonts w:ascii="Times New Roman"/>
          <w:b w:val="false"/>
          <w:i w:val="false"/>
          <w:color w:val="000000"/>
          <w:sz w:val="28"/>
        </w:rPr>
        <w:t xml:space="preserve">            нормативiн қамтамасыз етуге облыстық бюджеттерге, Астана және  </w:t>
      </w:r>
    </w:p>
    <w:p>
      <w:pPr>
        <w:spacing w:after="0"/>
        <w:ind w:left="0"/>
        <w:jc w:val="both"/>
      </w:pPr>
      <w:r>
        <w:rPr>
          <w:rFonts w:ascii="Times New Roman"/>
          <w:b w:val="false"/>
          <w:i w:val="false"/>
          <w:color w:val="000000"/>
          <w:sz w:val="28"/>
        </w:rPr>
        <w:t xml:space="preserve">            Алматы қалаларының бюджеттерiне берiлетiн мақсатты             </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501  Бiлiм берудiң ақпараттық жүйесiн сүйемелдеу</w:t>
      </w:r>
    </w:p>
    <w:p>
      <w:pPr>
        <w:spacing w:after="0"/>
        <w:ind w:left="0"/>
        <w:jc w:val="both"/>
      </w:pPr>
      <w:r>
        <w:rPr>
          <w:rFonts w:ascii="Times New Roman"/>
          <w:b w:val="false"/>
          <w:i w:val="false"/>
          <w:color w:val="000000"/>
          <w:sz w:val="28"/>
        </w:rPr>
        <w:t>   226      Қазақстан Республикасының Денсаулық сақтау министрлiгi</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046  С.Д. Асфендияров атындағы Қазақ ұлттық университетi </w:t>
      </w:r>
    </w:p>
    <w:p>
      <w:pPr>
        <w:spacing w:after="0"/>
        <w:ind w:left="0"/>
        <w:jc w:val="both"/>
      </w:pPr>
      <w:r>
        <w:rPr>
          <w:rFonts w:ascii="Times New Roman"/>
          <w:b w:val="false"/>
          <w:i w:val="false"/>
          <w:color w:val="000000"/>
          <w:sz w:val="28"/>
        </w:rPr>
        <w:t xml:space="preserve">            профессор-оқытушы құрамы мен қызметкерлерiнiң белгiленген      </w:t>
      </w:r>
    </w:p>
    <w:p>
      <w:pPr>
        <w:spacing w:after="0"/>
        <w:ind w:left="0"/>
        <w:jc w:val="both"/>
      </w:pPr>
      <w:r>
        <w:rPr>
          <w:rFonts w:ascii="Times New Roman"/>
          <w:b w:val="false"/>
          <w:i w:val="false"/>
          <w:color w:val="000000"/>
          <w:sz w:val="28"/>
        </w:rPr>
        <w:t>            жалақыларына арттыру коэффициентiн төлеуге субсидиялар</w:t>
      </w:r>
    </w:p>
    <w:p>
      <w:pPr>
        <w:spacing w:after="0"/>
        <w:ind w:left="0"/>
        <w:jc w:val="both"/>
      </w:pPr>
      <w:r>
        <w:rPr>
          <w:rFonts w:ascii="Times New Roman"/>
          <w:b w:val="false"/>
          <w:i w:val="false"/>
          <w:color w:val="000000"/>
          <w:sz w:val="28"/>
        </w:rPr>
        <w:t xml:space="preserve">       049  Әдіснамалық жұмыс                  </w:t>
      </w:r>
    </w:p>
    <w:p>
      <w:pPr>
        <w:spacing w:after="0"/>
        <w:ind w:left="0"/>
        <w:jc w:val="both"/>
      </w:pPr>
      <w:r>
        <w:rPr>
          <w:rFonts w:ascii="Times New Roman"/>
          <w:b w:val="false"/>
          <w:i w:val="false"/>
          <w:color w:val="000000"/>
          <w:sz w:val="28"/>
        </w:rPr>
        <w:t>       057  Ғылыми кадрларды стипендиямен қамтамасыз ету</w:t>
      </w:r>
    </w:p>
    <w:p>
      <w:pPr>
        <w:spacing w:after="0"/>
        <w:ind w:left="0"/>
        <w:jc w:val="both"/>
      </w:pPr>
      <w:r>
        <w:rPr>
          <w:rFonts w:ascii="Times New Roman"/>
          <w:b w:val="false"/>
          <w:i w:val="false"/>
          <w:color w:val="000000"/>
          <w:sz w:val="28"/>
        </w:rPr>
        <w:t>       102  Жоғары оқу орындарының студенттерiн стипендиямен қамтамасыз ету</w:t>
      </w:r>
    </w:p>
    <w:p>
      <w:pPr>
        <w:spacing w:after="0"/>
        <w:ind w:left="0"/>
        <w:jc w:val="both"/>
      </w:pPr>
      <w:r>
        <w:rPr>
          <w:rFonts w:ascii="Times New Roman"/>
          <w:b w:val="false"/>
          <w:i w:val="false"/>
          <w:color w:val="000000"/>
          <w:sz w:val="28"/>
        </w:rPr>
        <w:t xml:space="preserve">       103  Мемлекеттiк бiлiм гранттары бойынша оқитын студенттердi        </w:t>
      </w:r>
    </w:p>
    <w:p>
      <w:pPr>
        <w:spacing w:after="0"/>
        <w:ind w:left="0"/>
        <w:jc w:val="both"/>
      </w:pPr>
      <w:r>
        <w:rPr>
          <w:rFonts w:ascii="Times New Roman"/>
          <w:b w:val="false"/>
          <w:i w:val="false"/>
          <w:color w:val="000000"/>
          <w:sz w:val="28"/>
        </w:rPr>
        <w:t>            стипендиямен қамтамасыз ету</w:t>
      </w:r>
    </w:p>
    <w:p>
      <w:pPr>
        <w:spacing w:after="0"/>
        <w:ind w:left="0"/>
        <w:jc w:val="both"/>
      </w:pPr>
      <w:r>
        <w:rPr>
          <w:rFonts w:ascii="Times New Roman"/>
          <w:b w:val="false"/>
          <w:i w:val="false"/>
          <w:color w:val="000000"/>
          <w:sz w:val="28"/>
        </w:rPr>
        <w:t xml:space="preserve">   230      Қазақстан Республикасының Мәдениет, ақпарат және қоғамдық      </w:t>
      </w:r>
    </w:p>
    <w:p>
      <w:pPr>
        <w:spacing w:after="0"/>
        <w:ind w:left="0"/>
        <w:jc w:val="both"/>
      </w:pPr>
      <w:r>
        <w:rPr>
          <w:rFonts w:ascii="Times New Roman"/>
          <w:b w:val="false"/>
          <w:i w:val="false"/>
          <w:color w:val="000000"/>
          <w:sz w:val="28"/>
        </w:rPr>
        <w:t>            келiсiм министрлiгi</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231      Қазақстан Республикасының Энергетика және минералдық ресурстар </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233      Қазақстан Республикасының Индустрия және сауда министрлiгi</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234      Қазақстан Республикасының Қоршаған ортаны қорғау министрлiгi</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308      Қазақстан Республикасының Төтенше жағдайлар жөнiндегi агенттiгi</w:t>
      </w:r>
    </w:p>
    <w:p>
      <w:pPr>
        <w:spacing w:after="0"/>
        <w:ind w:left="0"/>
        <w:jc w:val="both"/>
      </w:pPr>
      <w:r>
        <w:rPr>
          <w:rFonts w:ascii="Times New Roman"/>
          <w:b w:val="false"/>
          <w:i w:val="false"/>
          <w:color w:val="000000"/>
          <w:sz w:val="28"/>
        </w:rPr>
        <w:t>       009  Жоғары оқу орындарында кадрлар даярлау</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406      Республикалық бюджеттiң атқарылуын бақылау жөнiндегi есеп      </w:t>
      </w:r>
    </w:p>
    <w:p>
      <w:pPr>
        <w:spacing w:after="0"/>
        <w:ind w:left="0"/>
        <w:jc w:val="both"/>
      </w:pPr>
      <w:r>
        <w:rPr>
          <w:rFonts w:ascii="Times New Roman"/>
          <w:b w:val="false"/>
          <w:i w:val="false"/>
          <w:color w:val="000000"/>
          <w:sz w:val="28"/>
        </w:rPr>
        <w:t>            комитетi</w:t>
      </w:r>
    </w:p>
    <w:p>
      <w:pPr>
        <w:spacing w:after="0"/>
        <w:ind w:left="0"/>
        <w:jc w:val="both"/>
      </w:pPr>
      <w:r>
        <w:rPr>
          <w:rFonts w:ascii="Times New Roman"/>
          <w:b w:val="false"/>
          <w:i w:val="false"/>
          <w:color w:val="000000"/>
          <w:sz w:val="28"/>
        </w:rPr>
        <w:t>       010  Кадрлардың бiлiктiлiгін арттыру және оларды қайта даярлау</w:t>
      </w:r>
    </w:p>
    <w:p>
      <w:pPr>
        <w:spacing w:after="0"/>
        <w:ind w:left="0"/>
        <w:jc w:val="both"/>
      </w:pPr>
      <w:r>
        <w:rPr>
          <w:rFonts w:ascii="Times New Roman"/>
          <w:b w:val="false"/>
          <w:i w:val="false"/>
          <w:color w:val="000000"/>
          <w:sz w:val="28"/>
        </w:rPr>
        <w:t xml:space="preserve">   501      Қазақстан Республикасының Жоғарғы Соты </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502      Қазақстан Республикасының Бас Прокуратурасы </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605      Қазақстан Республикасының Көші-қон және демография жөнiндегi   </w:t>
      </w:r>
    </w:p>
    <w:p>
      <w:pPr>
        <w:spacing w:after="0"/>
        <w:ind w:left="0"/>
        <w:jc w:val="both"/>
      </w:pPr>
      <w:r>
        <w:rPr>
          <w:rFonts w:ascii="Times New Roman"/>
          <w:b w:val="false"/>
          <w:i w:val="false"/>
          <w:color w:val="000000"/>
          <w:sz w:val="28"/>
        </w:rPr>
        <w:t>            агенттiгi</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606      Қазақстан Республикасының Статистика жөнiндегi агенттiгi</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608      Қазақстан Республикасының Мемлекеттiк қызмет iстерi жөнiндегi  </w:t>
      </w:r>
    </w:p>
    <w:p>
      <w:pPr>
        <w:spacing w:after="0"/>
        <w:ind w:left="0"/>
        <w:jc w:val="both"/>
      </w:pPr>
      <w:r>
        <w:rPr>
          <w:rFonts w:ascii="Times New Roman"/>
          <w:b w:val="false"/>
          <w:i w:val="false"/>
          <w:color w:val="000000"/>
          <w:sz w:val="28"/>
        </w:rPr>
        <w:t>            агенттiгi</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610      Қазақстан Республикасының Мемлекеттік сатып алу жөніндегі      </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613      Қазақстан Республикасының Туризм және спорт жөнiндегі агенттігі</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031  Дарынды балаларды мемлекеттiк қолдау        </w:t>
      </w:r>
    </w:p>
    <w:p>
      <w:pPr>
        <w:spacing w:after="0"/>
        <w:ind w:left="0"/>
        <w:jc w:val="both"/>
      </w:pPr>
      <w:r>
        <w:rPr>
          <w:rFonts w:ascii="Times New Roman"/>
          <w:b w:val="false"/>
          <w:i w:val="false"/>
          <w:color w:val="000000"/>
          <w:sz w:val="28"/>
        </w:rPr>
        <w:t xml:space="preserve">       033  Олимпиадалық резерв және жоғары спорт шеберлiгi мектептерiн    </w:t>
      </w:r>
    </w:p>
    <w:p>
      <w:pPr>
        <w:spacing w:after="0"/>
        <w:ind w:left="0"/>
        <w:jc w:val="both"/>
      </w:pPr>
      <w:r>
        <w:rPr>
          <w:rFonts w:ascii="Times New Roman"/>
          <w:b w:val="false"/>
          <w:i w:val="false"/>
          <w:color w:val="000000"/>
          <w:sz w:val="28"/>
        </w:rPr>
        <w:t>            субсидиялау</w:t>
      </w:r>
    </w:p>
    <w:p>
      <w:pPr>
        <w:spacing w:after="0"/>
        <w:ind w:left="0"/>
        <w:jc w:val="both"/>
      </w:pPr>
      <w:r>
        <w:rPr>
          <w:rFonts w:ascii="Times New Roman"/>
          <w:b w:val="false"/>
          <w:i w:val="false"/>
          <w:color w:val="000000"/>
          <w:sz w:val="28"/>
        </w:rPr>
        <w:t xml:space="preserve">   614      Қазақстан Республикасының Жер ресурстарын басқару жөнiндегi    </w:t>
      </w:r>
    </w:p>
    <w:p>
      <w:pPr>
        <w:spacing w:after="0"/>
        <w:ind w:left="0"/>
        <w:jc w:val="both"/>
      </w:pPr>
      <w:r>
        <w:rPr>
          <w:rFonts w:ascii="Times New Roman"/>
          <w:b w:val="false"/>
          <w:i w:val="false"/>
          <w:color w:val="000000"/>
          <w:sz w:val="28"/>
        </w:rPr>
        <w:t>            агенттігі</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617      Қазақстан Республикасының Мемлекеттiк материалдық резервтер    </w:t>
      </w:r>
    </w:p>
    <w:p>
      <w:pPr>
        <w:spacing w:after="0"/>
        <w:ind w:left="0"/>
        <w:jc w:val="both"/>
      </w:pPr>
      <w:r>
        <w:rPr>
          <w:rFonts w:ascii="Times New Roman"/>
          <w:b w:val="false"/>
          <w:i w:val="false"/>
          <w:color w:val="000000"/>
          <w:sz w:val="28"/>
        </w:rPr>
        <w:t>            жөнiндегi агенттiгi</w:t>
      </w:r>
    </w:p>
    <w:p>
      <w:pPr>
        <w:spacing w:after="0"/>
        <w:ind w:left="0"/>
        <w:jc w:val="both"/>
      </w:pPr>
      <w:r>
        <w:rPr>
          <w:rFonts w:ascii="Times New Roman"/>
          <w:b w:val="false"/>
          <w:i w:val="false"/>
          <w:color w:val="000000"/>
          <w:sz w:val="28"/>
        </w:rPr>
        <w:t>       010  Кадрлардың бiлiктiлiгін арттыру және оларды қайта даярлау</w:t>
      </w:r>
    </w:p>
    <w:p>
      <w:pPr>
        <w:spacing w:after="0"/>
        <w:ind w:left="0"/>
        <w:jc w:val="both"/>
      </w:pPr>
      <w:r>
        <w:rPr>
          <w:rFonts w:ascii="Times New Roman"/>
          <w:b w:val="false"/>
          <w:i w:val="false"/>
          <w:color w:val="000000"/>
          <w:sz w:val="28"/>
        </w:rPr>
        <w:t xml:space="preserve">   618      Қазақстан Республикасының Қаржы полициясы агенттігі </w:t>
      </w:r>
    </w:p>
    <w:p>
      <w:pPr>
        <w:spacing w:after="0"/>
        <w:ind w:left="0"/>
        <w:jc w:val="both"/>
      </w:pPr>
      <w:r>
        <w:rPr>
          <w:rFonts w:ascii="Times New Roman"/>
          <w:b w:val="false"/>
          <w:i w:val="false"/>
          <w:color w:val="000000"/>
          <w:sz w:val="28"/>
        </w:rPr>
        <w:t xml:space="preserve">       009  Жоғары оқу орындарында кадрлар даярлау              </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619      Қазақстан Республикасының Кедендiк бақылау агенттiгi</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620      Қазақстан Республикасының Табиғи монополияларды реттеу және    </w:t>
      </w:r>
    </w:p>
    <w:p>
      <w:pPr>
        <w:spacing w:after="0"/>
        <w:ind w:left="0"/>
        <w:jc w:val="both"/>
      </w:pPr>
      <w:r>
        <w:rPr>
          <w:rFonts w:ascii="Times New Roman"/>
          <w:b w:val="false"/>
          <w:i w:val="false"/>
          <w:color w:val="000000"/>
          <w:sz w:val="28"/>
        </w:rPr>
        <w:t>            бәсекелестiктi қорғау жөніндегі агенттігі</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   637      Қазақстан Республикасының Конституциялық Кеңесi </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690      Қазақстан Республикасының Орталық сайлау комиссиясы</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694      Қазақстан Республикасы Президентiнiң Іс басқармасы</w:t>
      </w:r>
    </w:p>
    <w:p>
      <w:pPr>
        <w:spacing w:after="0"/>
        <w:ind w:left="0"/>
        <w:jc w:val="both"/>
      </w:pPr>
      <w:r>
        <w:rPr>
          <w:rFonts w:ascii="Times New Roman"/>
          <w:b w:val="false"/>
          <w:i w:val="false"/>
          <w:color w:val="000000"/>
          <w:sz w:val="28"/>
        </w:rPr>
        <w:t>       010  Кадрлардың бiлiктiлiгiн арттыру және оларды қайта даярлау</w:t>
      </w:r>
    </w:p>
    <w:p>
      <w:pPr>
        <w:spacing w:after="0"/>
        <w:ind w:left="0"/>
        <w:jc w:val="both"/>
      </w:pPr>
      <w:r>
        <w:rPr>
          <w:rFonts w:ascii="Times New Roman"/>
          <w:b w:val="false"/>
          <w:i w:val="false"/>
          <w:color w:val="000000"/>
          <w:sz w:val="28"/>
        </w:rPr>
        <w:t xml:space="preserve">5           Денсаулық сақтау                            </w:t>
      </w:r>
    </w:p>
    <w:p>
      <w:pPr>
        <w:spacing w:after="0"/>
        <w:ind w:left="0"/>
        <w:jc w:val="both"/>
      </w:pPr>
      <w:r>
        <w:rPr>
          <w:rFonts w:ascii="Times New Roman"/>
          <w:b w:val="false"/>
          <w:i w:val="false"/>
          <w:color w:val="000000"/>
          <w:sz w:val="28"/>
        </w:rPr>
        <w:t xml:space="preserve">   201      Қазақстан Республикасының Ішкi iстер министрлігі </w:t>
      </w:r>
    </w:p>
    <w:p>
      <w:pPr>
        <w:spacing w:after="0"/>
        <w:ind w:left="0"/>
        <w:jc w:val="both"/>
      </w:pPr>
      <w:r>
        <w:rPr>
          <w:rFonts w:ascii="Times New Roman"/>
          <w:b w:val="false"/>
          <w:i w:val="false"/>
          <w:color w:val="000000"/>
          <w:sz w:val="28"/>
        </w:rPr>
        <w:t xml:space="preserve">       012  Әскери қызметшiлердi, құқық қорғау органдарының қызметкерлерiн </w:t>
      </w:r>
    </w:p>
    <w:p>
      <w:pPr>
        <w:spacing w:after="0"/>
        <w:ind w:left="0"/>
        <w:jc w:val="both"/>
      </w:pPr>
      <w:r>
        <w:rPr>
          <w:rFonts w:ascii="Times New Roman"/>
          <w:b w:val="false"/>
          <w:i w:val="false"/>
          <w:color w:val="000000"/>
          <w:sz w:val="28"/>
        </w:rPr>
        <w:t>            және олардың отбасы мүшелерiн емдеу</w:t>
      </w:r>
    </w:p>
    <w:p>
      <w:pPr>
        <w:spacing w:after="0"/>
        <w:ind w:left="0"/>
        <w:jc w:val="both"/>
      </w:pPr>
      <w:r>
        <w:rPr>
          <w:rFonts w:ascii="Times New Roman"/>
          <w:b w:val="false"/>
          <w:i w:val="false"/>
          <w:color w:val="000000"/>
          <w:sz w:val="28"/>
        </w:rPr>
        <w:t xml:space="preserve">   208      Қазақстан Республикасының Қорғаныс министрлiгi         </w:t>
      </w:r>
    </w:p>
    <w:p>
      <w:pPr>
        <w:spacing w:after="0"/>
        <w:ind w:left="0"/>
        <w:jc w:val="both"/>
      </w:pPr>
      <w:r>
        <w:rPr>
          <w:rFonts w:ascii="Times New Roman"/>
          <w:b w:val="false"/>
          <w:i w:val="false"/>
          <w:color w:val="000000"/>
          <w:sz w:val="28"/>
        </w:rPr>
        <w:t xml:space="preserve">       012  Әскери қызметшiлердi, құқық қорғау органдарының қызметкерлерiн </w:t>
      </w:r>
    </w:p>
    <w:p>
      <w:pPr>
        <w:spacing w:after="0"/>
        <w:ind w:left="0"/>
        <w:jc w:val="both"/>
      </w:pPr>
      <w:r>
        <w:rPr>
          <w:rFonts w:ascii="Times New Roman"/>
          <w:b w:val="false"/>
          <w:i w:val="false"/>
          <w:color w:val="000000"/>
          <w:sz w:val="28"/>
        </w:rPr>
        <w:t>            және олардың отбасы мүшелерін емдеу</w:t>
      </w:r>
    </w:p>
    <w:p>
      <w:pPr>
        <w:spacing w:after="0"/>
        <w:ind w:left="0"/>
        <w:jc w:val="both"/>
      </w:pPr>
      <w:r>
        <w:rPr>
          <w:rFonts w:ascii="Times New Roman"/>
          <w:b w:val="false"/>
          <w:i w:val="false"/>
          <w:color w:val="000000"/>
          <w:sz w:val="28"/>
        </w:rPr>
        <w:t xml:space="preserve">   225      Қазақстан Республикасының Бiлiм және ғылым министрлiгi  </w:t>
      </w:r>
    </w:p>
    <w:p>
      <w:pPr>
        <w:spacing w:after="0"/>
        <w:ind w:left="0"/>
        <w:jc w:val="both"/>
      </w:pPr>
      <w:r>
        <w:rPr>
          <w:rFonts w:ascii="Times New Roman"/>
          <w:b w:val="false"/>
          <w:i w:val="false"/>
          <w:color w:val="000000"/>
          <w:sz w:val="28"/>
        </w:rPr>
        <w:t xml:space="preserve">       046  Балаларды оңалту                                        </w:t>
      </w:r>
    </w:p>
    <w:p>
      <w:pPr>
        <w:spacing w:after="0"/>
        <w:ind w:left="0"/>
        <w:jc w:val="both"/>
      </w:pPr>
      <w:r>
        <w:rPr>
          <w:rFonts w:ascii="Times New Roman"/>
          <w:b w:val="false"/>
          <w:i w:val="false"/>
          <w:color w:val="000000"/>
          <w:sz w:val="28"/>
        </w:rPr>
        <w:t>   226      Қазақстан Республикасының Денсаулық сақтау министрлiгi</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032  Көрсетiлетiн медициналық қызметтiң сапасын талдау және бағалау</w:t>
      </w:r>
    </w:p>
    <w:p>
      <w:pPr>
        <w:spacing w:after="0"/>
        <w:ind w:left="0"/>
        <w:jc w:val="both"/>
      </w:pPr>
      <w:r>
        <w:rPr>
          <w:rFonts w:ascii="Times New Roman"/>
          <w:b w:val="false"/>
          <w:i w:val="false"/>
          <w:color w:val="000000"/>
          <w:sz w:val="28"/>
        </w:rPr>
        <w:t xml:space="preserve">       033  "B" қоздырғышы гепатитiне қарсы вакциналарды                   </w:t>
      </w:r>
    </w:p>
    <w:p>
      <w:pPr>
        <w:spacing w:after="0"/>
        <w:ind w:left="0"/>
        <w:jc w:val="both"/>
      </w:pPr>
      <w:r>
        <w:rPr>
          <w:rFonts w:ascii="Times New Roman"/>
          <w:b w:val="false"/>
          <w:i w:val="false"/>
          <w:color w:val="000000"/>
          <w:sz w:val="28"/>
        </w:rPr>
        <w:t>            орталықтандырылған сатып алу</w:t>
      </w:r>
    </w:p>
    <w:p>
      <w:pPr>
        <w:spacing w:after="0"/>
        <w:ind w:left="0"/>
        <w:jc w:val="both"/>
      </w:pPr>
      <w:r>
        <w:rPr>
          <w:rFonts w:ascii="Times New Roman"/>
          <w:b w:val="false"/>
          <w:i w:val="false"/>
          <w:color w:val="000000"/>
          <w:sz w:val="28"/>
        </w:rPr>
        <w:t xml:space="preserve">       035  Ауруларды шетелде емдеу                                 </w:t>
      </w:r>
    </w:p>
    <w:p>
      <w:pPr>
        <w:spacing w:after="0"/>
        <w:ind w:left="0"/>
        <w:jc w:val="both"/>
      </w:pPr>
      <w:r>
        <w:rPr>
          <w:rFonts w:ascii="Times New Roman"/>
          <w:b w:val="false"/>
          <w:i w:val="false"/>
          <w:color w:val="000000"/>
          <w:sz w:val="28"/>
        </w:rPr>
        <w:t xml:space="preserve">       036  Мамандандырылған медициналық көмек көрсету             </w:t>
      </w:r>
    </w:p>
    <w:p>
      <w:pPr>
        <w:spacing w:after="0"/>
        <w:ind w:left="0"/>
        <w:jc w:val="both"/>
      </w:pPr>
      <w:r>
        <w:rPr>
          <w:rFonts w:ascii="Times New Roman"/>
          <w:b w:val="false"/>
          <w:i w:val="false"/>
          <w:color w:val="000000"/>
          <w:sz w:val="28"/>
        </w:rPr>
        <w:t xml:space="preserve">       037  Сот-медициналық сараптамасы                            </w:t>
      </w:r>
    </w:p>
    <w:p>
      <w:pPr>
        <w:spacing w:after="0"/>
        <w:ind w:left="0"/>
        <w:jc w:val="both"/>
      </w:pPr>
      <w:r>
        <w:rPr>
          <w:rFonts w:ascii="Times New Roman"/>
          <w:b w:val="false"/>
          <w:i w:val="false"/>
          <w:color w:val="000000"/>
          <w:sz w:val="28"/>
        </w:rPr>
        <w:t>       038  Республикалық деңгейде орындалатын "Туберкулез" бағдарламасы</w:t>
      </w:r>
    </w:p>
    <w:p>
      <w:pPr>
        <w:spacing w:after="0"/>
        <w:ind w:left="0"/>
        <w:jc w:val="both"/>
      </w:pPr>
      <w:r>
        <w:rPr>
          <w:rFonts w:ascii="Times New Roman"/>
          <w:b w:val="false"/>
          <w:i w:val="false"/>
          <w:color w:val="000000"/>
          <w:sz w:val="28"/>
        </w:rPr>
        <w:t>       039  Диабетке қарсы препараттарды орталықтандырылған сатып алу</w:t>
      </w:r>
    </w:p>
    <w:p>
      <w:pPr>
        <w:spacing w:after="0"/>
        <w:ind w:left="0"/>
        <w:jc w:val="both"/>
      </w:pPr>
      <w:r>
        <w:rPr>
          <w:rFonts w:ascii="Times New Roman"/>
          <w:b w:val="false"/>
          <w:i w:val="false"/>
          <w:color w:val="000000"/>
          <w:sz w:val="28"/>
        </w:rPr>
        <w:t xml:space="preserve">       040  Иммунды алдын алу жүргiзу үшiн вакциналарды  </w:t>
      </w:r>
    </w:p>
    <w:p>
      <w:pPr>
        <w:spacing w:after="0"/>
        <w:ind w:left="0"/>
        <w:jc w:val="both"/>
      </w:pPr>
      <w:r>
        <w:rPr>
          <w:rFonts w:ascii="Times New Roman"/>
          <w:b w:val="false"/>
          <w:i w:val="false"/>
          <w:color w:val="000000"/>
          <w:sz w:val="28"/>
        </w:rPr>
        <w:t>            орталықтандырылған сатып алу</w:t>
      </w:r>
    </w:p>
    <w:p>
      <w:pPr>
        <w:spacing w:after="0"/>
        <w:ind w:left="0"/>
        <w:jc w:val="both"/>
      </w:pPr>
      <w:r>
        <w:rPr>
          <w:rFonts w:ascii="Times New Roman"/>
          <w:b w:val="false"/>
          <w:i w:val="false"/>
          <w:color w:val="000000"/>
          <w:sz w:val="28"/>
        </w:rPr>
        <w:t xml:space="preserve">       041  Медицина және денсаулық сақтау саласындағы құндылықтарды       </w:t>
      </w:r>
    </w:p>
    <w:p>
      <w:pPr>
        <w:spacing w:after="0"/>
        <w:ind w:left="0"/>
        <w:jc w:val="both"/>
      </w:pPr>
      <w:r>
        <w:rPr>
          <w:rFonts w:ascii="Times New Roman"/>
          <w:b w:val="false"/>
          <w:i w:val="false"/>
          <w:color w:val="000000"/>
          <w:sz w:val="28"/>
        </w:rPr>
        <w:t>            сақтау жөнiндегi ұйымдарды субсидиялау</w:t>
      </w:r>
    </w:p>
    <w:p>
      <w:pPr>
        <w:spacing w:after="0"/>
        <w:ind w:left="0"/>
        <w:jc w:val="both"/>
      </w:pPr>
      <w:r>
        <w:rPr>
          <w:rFonts w:ascii="Times New Roman"/>
          <w:b w:val="false"/>
          <w:i w:val="false"/>
          <w:color w:val="000000"/>
          <w:sz w:val="28"/>
        </w:rPr>
        <w:t xml:space="preserve">       042  Халықтың салауатты өмiр салтын насихаттау </w:t>
      </w:r>
    </w:p>
    <w:p>
      <w:pPr>
        <w:spacing w:after="0"/>
        <w:ind w:left="0"/>
        <w:jc w:val="both"/>
      </w:pPr>
      <w:r>
        <w:rPr>
          <w:rFonts w:ascii="Times New Roman"/>
          <w:b w:val="false"/>
          <w:i w:val="false"/>
          <w:color w:val="000000"/>
          <w:sz w:val="28"/>
        </w:rPr>
        <w:t xml:space="preserve">       043  Індеттердiң алдын алу                     </w:t>
      </w:r>
    </w:p>
    <w:p>
      <w:pPr>
        <w:spacing w:after="0"/>
        <w:ind w:left="0"/>
        <w:jc w:val="both"/>
      </w:pPr>
      <w:r>
        <w:rPr>
          <w:rFonts w:ascii="Times New Roman"/>
          <w:b w:val="false"/>
          <w:i w:val="false"/>
          <w:color w:val="000000"/>
          <w:sz w:val="28"/>
        </w:rPr>
        <w:t xml:space="preserve">       044  Бүйрек ауыстырудан кейiнгi ауруларға дәрiлiк құралдарды,       </w:t>
      </w:r>
    </w:p>
    <w:p>
      <w:pPr>
        <w:spacing w:after="0"/>
        <w:ind w:left="0"/>
        <w:jc w:val="both"/>
      </w:pPr>
      <w:r>
        <w:rPr>
          <w:rFonts w:ascii="Times New Roman"/>
          <w:b w:val="false"/>
          <w:i w:val="false"/>
          <w:color w:val="000000"/>
          <w:sz w:val="28"/>
        </w:rPr>
        <w:t xml:space="preserve">            бүйрек жетімсiздiгі бар ауруларға шығыс материалдарымен        </w:t>
      </w:r>
    </w:p>
    <w:p>
      <w:pPr>
        <w:spacing w:after="0"/>
        <w:ind w:left="0"/>
        <w:jc w:val="both"/>
      </w:pPr>
      <w:r>
        <w:rPr>
          <w:rFonts w:ascii="Times New Roman"/>
          <w:b w:val="false"/>
          <w:i w:val="false"/>
          <w:color w:val="000000"/>
          <w:sz w:val="28"/>
        </w:rPr>
        <w:t>            диализаторларды орталықтандырылған сатып алу</w:t>
      </w:r>
    </w:p>
    <w:p>
      <w:pPr>
        <w:spacing w:after="0"/>
        <w:ind w:left="0"/>
        <w:jc w:val="both"/>
      </w:pPr>
      <w:r>
        <w:rPr>
          <w:rFonts w:ascii="Times New Roman"/>
          <w:b w:val="false"/>
          <w:i w:val="false"/>
          <w:color w:val="000000"/>
          <w:sz w:val="28"/>
        </w:rPr>
        <w:t>       047  Республикалық деңгейде қан (алмастырғыштар) өндiру</w:t>
      </w:r>
    </w:p>
    <w:p>
      <w:pPr>
        <w:spacing w:after="0"/>
        <w:ind w:left="0"/>
        <w:jc w:val="both"/>
      </w:pPr>
      <w:r>
        <w:rPr>
          <w:rFonts w:ascii="Times New Roman"/>
          <w:b w:val="false"/>
          <w:i w:val="false"/>
          <w:color w:val="000000"/>
          <w:sz w:val="28"/>
        </w:rPr>
        <w:t xml:space="preserve">       048  Арнайы медициналық резервтi сақтау                </w:t>
      </w:r>
    </w:p>
    <w:p>
      <w:pPr>
        <w:spacing w:after="0"/>
        <w:ind w:left="0"/>
        <w:jc w:val="both"/>
      </w:pPr>
      <w:r>
        <w:rPr>
          <w:rFonts w:ascii="Times New Roman"/>
          <w:b w:val="false"/>
          <w:i w:val="false"/>
          <w:color w:val="000000"/>
          <w:sz w:val="28"/>
        </w:rPr>
        <w:t xml:space="preserve">       051  Қатерлi жұқпалы аурулардың алдын алу және оларға қарсы күрес   </w:t>
      </w:r>
    </w:p>
    <w:p>
      <w:pPr>
        <w:spacing w:after="0"/>
        <w:ind w:left="0"/>
        <w:jc w:val="both"/>
      </w:pPr>
      <w:r>
        <w:rPr>
          <w:rFonts w:ascii="Times New Roman"/>
          <w:b w:val="false"/>
          <w:i w:val="false"/>
          <w:color w:val="000000"/>
          <w:sz w:val="28"/>
        </w:rPr>
        <w:t>            жүргiзу</w:t>
      </w:r>
    </w:p>
    <w:p>
      <w:pPr>
        <w:spacing w:after="0"/>
        <w:ind w:left="0"/>
        <w:jc w:val="both"/>
      </w:pPr>
      <w:r>
        <w:rPr>
          <w:rFonts w:ascii="Times New Roman"/>
          <w:b w:val="false"/>
          <w:i w:val="false"/>
          <w:color w:val="000000"/>
          <w:sz w:val="28"/>
        </w:rPr>
        <w:t>       052  Ана мен баланы қорғау</w:t>
      </w:r>
    </w:p>
    <w:p>
      <w:pPr>
        <w:spacing w:after="0"/>
        <w:ind w:left="0"/>
        <w:jc w:val="both"/>
      </w:pPr>
      <w:r>
        <w:rPr>
          <w:rFonts w:ascii="Times New Roman"/>
          <w:b w:val="false"/>
          <w:i w:val="false"/>
          <w:color w:val="000000"/>
          <w:sz w:val="28"/>
        </w:rPr>
        <w:t>       055  СПИД iндетiне қарсы әрекет</w:t>
      </w:r>
    </w:p>
    <w:p>
      <w:pPr>
        <w:spacing w:after="0"/>
        <w:ind w:left="0"/>
        <w:jc w:val="both"/>
      </w:pPr>
      <w:r>
        <w:rPr>
          <w:rFonts w:ascii="Times New Roman"/>
          <w:b w:val="false"/>
          <w:i w:val="false"/>
          <w:color w:val="000000"/>
          <w:sz w:val="28"/>
        </w:rPr>
        <w:t>       056  Халыққа медициналық қызмет көрсетудi басқаруды жетiлдіру</w:t>
      </w:r>
    </w:p>
    <w:p>
      <w:pPr>
        <w:spacing w:after="0"/>
        <w:ind w:left="0"/>
        <w:jc w:val="both"/>
      </w:pPr>
      <w:r>
        <w:rPr>
          <w:rFonts w:ascii="Times New Roman"/>
          <w:b w:val="false"/>
          <w:i w:val="false"/>
          <w:color w:val="000000"/>
          <w:sz w:val="28"/>
        </w:rPr>
        <w:t xml:space="preserve">       060  Онкологиялық ауруларды емдеу үшiн химиялық препараттарды       </w:t>
      </w:r>
    </w:p>
    <w:p>
      <w:pPr>
        <w:spacing w:after="0"/>
        <w:ind w:left="0"/>
        <w:jc w:val="both"/>
      </w:pPr>
      <w:r>
        <w:rPr>
          <w:rFonts w:ascii="Times New Roman"/>
          <w:b w:val="false"/>
          <w:i w:val="false"/>
          <w:color w:val="000000"/>
          <w:sz w:val="28"/>
        </w:rPr>
        <w:t>            орталықтандырылған сатып алу</w:t>
      </w:r>
    </w:p>
    <w:p>
      <w:pPr>
        <w:spacing w:after="0"/>
        <w:ind w:left="0"/>
        <w:jc w:val="both"/>
      </w:pPr>
      <w:r>
        <w:rPr>
          <w:rFonts w:ascii="Times New Roman"/>
          <w:b w:val="false"/>
          <w:i w:val="false"/>
          <w:color w:val="000000"/>
          <w:sz w:val="28"/>
        </w:rPr>
        <w:t xml:space="preserve">       061  Республикалық денсаулық сақтау ұйымдарының қымбат бағалы       </w:t>
      </w:r>
    </w:p>
    <w:p>
      <w:pPr>
        <w:spacing w:after="0"/>
        <w:ind w:left="0"/>
        <w:jc w:val="both"/>
      </w:pPr>
      <w:r>
        <w:rPr>
          <w:rFonts w:ascii="Times New Roman"/>
          <w:b w:val="false"/>
          <w:i w:val="false"/>
          <w:color w:val="000000"/>
          <w:sz w:val="28"/>
        </w:rPr>
        <w:t xml:space="preserve">            медициналық жабдықтарына шығыс материалдарын, құрауыш          </w:t>
      </w:r>
    </w:p>
    <w:p>
      <w:pPr>
        <w:spacing w:after="0"/>
        <w:ind w:left="0"/>
        <w:jc w:val="both"/>
      </w:pPr>
      <w:r>
        <w:rPr>
          <w:rFonts w:ascii="Times New Roman"/>
          <w:b w:val="false"/>
          <w:i w:val="false"/>
          <w:color w:val="000000"/>
          <w:sz w:val="28"/>
        </w:rPr>
        <w:t>            бұйымдарын сатып алу және сервистiк қызмет көрсету</w:t>
      </w:r>
    </w:p>
    <w:p>
      <w:pPr>
        <w:spacing w:after="0"/>
        <w:ind w:left="0"/>
        <w:jc w:val="both"/>
      </w:pPr>
      <w:r>
        <w:rPr>
          <w:rFonts w:ascii="Times New Roman"/>
          <w:b w:val="false"/>
          <w:i w:val="false"/>
          <w:color w:val="000000"/>
          <w:sz w:val="28"/>
        </w:rPr>
        <w:t xml:space="preserve">       065  Республикалық деңгейде халыққа мамандандырылған медициналық    </w:t>
      </w:r>
    </w:p>
    <w:p>
      <w:pPr>
        <w:spacing w:after="0"/>
        <w:ind w:left="0"/>
        <w:jc w:val="both"/>
      </w:pPr>
      <w:r>
        <w:rPr>
          <w:rFonts w:ascii="Times New Roman"/>
          <w:b w:val="false"/>
          <w:i w:val="false"/>
          <w:color w:val="000000"/>
          <w:sz w:val="28"/>
        </w:rPr>
        <w:t>            көмек</w:t>
      </w:r>
    </w:p>
    <w:p>
      <w:pPr>
        <w:spacing w:after="0"/>
        <w:ind w:left="0"/>
        <w:jc w:val="both"/>
      </w:pPr>
      <w:r>
        <w:rPr>
          <w:rFonts w:ascii="Times New Roman"/>
          <w:b w:val="false"/>
          <w:i w:val="false"/>
          <w:color w:val="000000"/>
          <w:sz w:val="28"/>
        </w:rPr>
        <w:t>       079  Лицензиарлардың функцияларын орындау</w:t>
      </w:r>
    </w:p>
    <w:p>
      <w:pPr>
        <w:spacing w:after="0"/>
        <w:ind w:left="0"/>
        <w:jc w:val="both"/>
      </w:pPr>
      <w:r>
        <w:rPr>
          <w:rFonts w:ascii="Times New Roman"/>
          <w:b w:val="false"/>
          <w:i w:val="false"/>
          <w:color w:val="000000"/>
          <w:sz w:val="28"/>
        </w:rPr>
        <w:t>       500  Денсаулық сақтаудың ақпараттық жүйелерiн сүйемелдеу</w:t>
      </w:r>
    </w:p>
    <w:p>
      <w:pPr>
        <w:spacing w:after="0"/>
        <w:ind w:left="0"/>
        <w:jc w:val="both"/>
      </w:pPr>
      <w:r>
        <w:rPr>
          <w:rFonts w:ascii="Times New Roman"/>
          <w:b w:val="false"/>
          <w:i w:val="false"/>
          <w:color w:val="000000"/>
          <w:sz w:val="28"/>
        </w:rPr>
        <w:t>   678      Қазақстан Республикасының Республикалық ұланы</w:t>
      </w:r>
    </w:p>
    <w:p>
      <w:pPr>
        <w:spacing w:after="0"/>
        <w:ind w:left="0"/>
        <w:jc w:val="both"/>
      </w:pPr>
      <w:r>
        <w:rPr>
          <w:rFonts w:ascii="Times New Roman"/>
          <w:b w:val="false"/>
          <w:i w:val="false"/>
          <w:color w:val="000000"/>
          <w:sz w:val="28"/>
        </w:rPr>
        <w:t xml:space="preserve">       012  Әскери қызметшiлердi, құқық қорғау органдарының қызметкерлерiн </w:t>
      </w:r>
    </w:p>
    <w:p>
      <w:pPr>
        <w:spacing w:after="0"/>
        <w:ind w:left="0"/>
        <w:jc w:val="both"/>
      </w:pPr>
      <w:r>
        <w:rPr>
          <w:rFonts w:ascii="Times New Roman"/>
          <w:b w:val="false"/>
          <w:i w:val="false"/>
          <w:color w:val="000000"/>
          <w:sz w:val="28"/>
        </w:rPr>
        <w:t>            және олардың отбасы мүшелерін емдеу</w:t>
      </w:r>
    </w:p>
    <w:p>
      <w:pPr>
        <w:spacing w:after="0"/>
        <w:ind w:left="0"/>
        <w:jc w:val="both"/>
      </w:pPr>
      <w:r>
        <w:rPr>
          <w:rFonts w:ascii="Times New Roman"/>
          <w:b w:val="false"/>
          <w:i w:val="false"/>
          <w:color w:val="000000"/>
          <w:sz w:val="28"/>
        </w:rPr>
        <w:t xml:space="preserve">   694      Қазақстан Республикасы Президентінің Іс басқармасы  </w:t>
      </w:r>
    </w:p>
    <w:p>
      <w:pPr>
        <w:spacing w:after="0"/>
        <w:ind w:left="0"/>
        <w:jc w:val="both"/>
      </w:pPr>
      <w:r>
        <w:rPr>
          <w:rFonts w:ascii="Times New Roman"/>
          <w:b w:val="false"/>
          <w:i w:val="false"/>
          <w:color w:val="000000"/>
          <w:sz w:val="28"/>
        </w:rPr>
        <w:t>       031  Азаматтардың жекелеген санаттарына медициналық көмек көрсету</w:t>
      </w:r>
    </w:p>
    <w:p>
      <w:pPr>
        <w:spacing w:after="0"/>
        <w:ind w:left="0"/>
        <w:jc w:val="both"/>
      </w:pPr>
      <w:r>
        <w:rPr>
          <w:rFonts w:ascii="Times New Roman"/>
          <w:b w:val="false"/>
          <w:i w:val="false"/>
          <w:color w:val="000000"/>
          <w:sz w:val="28"/>
        </w:rPr>
        <w:t>       032  Медициналық ұйымдарды техникалық және ақпараттық қамтамасыз ету</w:t>
      </w:r>
    </w:p>
    <w:p>
      <w:pPr>
        <w:spacing w:after="0"/>
        <w:ind w:left="0"/>
        <w:jc w:val="both"/>
      </w:pPr>
      <w:r>
        <w:rPr>
          <w:rFonts w:ascii="Times New Roman"/>
          <w:b w:val="false"/>
          <w:i w:val="false"/>
          <w:color w:val="000000"/>
          <w:sz w:val="28"/>
        </w:rPr>
        <w:t>       039  Республикалық деңгейде санитарлық-эпидемиологиялық қадағалау</w:t>
      </w:r>
    </w:p>
    <w:p>
      <w:pPr>
        <w:spacing w:after="0"/>
        <w:ind w:left="0"/>
        <w:jc w:val="both"/>
      </w:pPr>
      <w:r>
        <w:rPr>
          <w:rFonts w:ascii="Times New Roman"/>
          <w:b w:val="false"/>
          <w:i w:val="false"/>
          <w:color w:val="000000"/>
          <w:sz w:val="28"/>
        </w:rPr>
        <w:t>6           Әлеуметтiк қамсыздандыру және әлеуметтік көмек</w:t>
      </w:r>
    </w:p>
    <w:p>
      <w:pPr>
        <w:spacing w:after="0"/>
        <w:ind w:left="0"/>
        <w:jc w:val="both"/>
      </w:pPr>
      <w:r>
        <w:rPr>
          <w:rFonts w:ascii="Times New Roman"/>
          <w:b w:val="false"/>
          <w:i w:val="false"/>
          <w:color w:val="000000"/>
          <w:sz w:val="28"/>
        </w:rPr>
        <w:t xml:space="preserve">   213      Қазақстан Республикасының Еңбек және халықты әлеуметтiк қорғау </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006  Өткен жылдардың мiндеттемелерiн орындау  </w:t>
      </w:r>
    </w:p>
    <w:p>
      <w:pPr>
        <w:spacing w:after="0"/>
        <w:ind w:left="0"/>
        <w:jc w:val="both"/>
      </w:pPr>
      <w:r>
        <w:rPr>
          <w:rFonts w:ascii="Times New Roman"/>
          <w:b w:val="false"/>
          <w:i w:val="false"/>
          <w:color w:val="000000"/>
          <w:sz w:val="28"/>
        </w:rPr>
        <w:t xml:space="preserve">       030  Зейнетақы бағдарламасы                   </w:t>
      </w:r>
    </w:p>
    <w:p>
      <w:pPr>
        <w:spacing w:after="0"/>
        <w:ind w:left="0"/>
        <w:jc w:val="both"/>
      </w:pPr>
      <w:r>
        <w:rPr>
          <w:rFonts w:ascii="Times New Roman"/>
          <w:b w:val="false"/>
          <w:i w:val="false"/>
          <w:color w:val="000000"/>
          <w:sz w:val="28"/>
        </w:rPr>
        <w:t xml:space="preserve">       031  Мемлекеттiк әлеуметтiк жәрдемақылар      </w:t>
      </w:r>
    </w:p>
    <w:p>
      <w:pPr>
        <w:spacing w:after="0"/>
        <w:ind w:left="0"/>
        <w:jc w:val="both"/>
      </w:pPr>
      <w:r>
        <w:rPr>
          <w:rFonts w:ascii="Times New Roman"/>
          <w:b w:val="false"/>
          <w:i w:val="false"/>
          <w:color w:val="000000"/>
          <w:sz w:val="28"/>
        </w:rPr>
        <w:t xml:space="preserve">       032  Арнайы мемлекеттiк жәрдемақылар          </w:t>
      </w:r>
    </w:p>
    <w:p>
      <w:pPr>
        <w:spacing w:after="0"/>
        <w:ind w:left="0"/>
        <w:jc w:val="both"/>
      </w:pPr>
      <w:r>
        <w:rPr>
          <w:rFonts w:ascii="Times New Roman"/>
          <w:b w:val="false"/>
          <w:i w:val="false"/>
          <w:color w:val="000000"/>
          <w:sz w:val="28"/>
        </w:rPr>
        <w:t xml:space="preserve">       033  Бiржолғы мемлекеттiк ақшалай өтемақы     </w:t>
      </w:r>
    </w:p>
    <w:p>
      <w:pPr>
        <w:spacing w:after="0"/>
        <w:ind w:left="0"/>
        <w:jc w:val="both"/>
      </w:pPr>
      <w:r>
        <w:rPr>
          <w:rFonts w:ascii="Times New Roman"/>
          <w:b w:val="false"/>
          <w:i w:val="false"/>
          <w:color w:val="000000"/>
          <w:sz w:val="28"/>
        </w:rPr>
        <w:t xml:space="preserve">       035  Мүгедектер мен ардагерлердi оңалту       </w:t>
      </w:r>
    </w:p>
    <w:p>
      <w:pPr>
        <w:spacing w:after="0"/>
        <w:ind w:left="0"/>
        <w:jc w:val="both"/>
      </w:pPr>
      <w:r>
        <w:rPr>
          <w:rFonts w:ascii="Times New Roman"/>
          <w:b w:val="false"/>
          <w:i w:val="false"/>
          <w:color w:val="000000"/>
          <w:sz w:val="28"/>
        </w:rPr>
        <w:t xml:space="preserve">       038  Протездеу бойынша медициналық қызметтер көрсету және           </w:t>
      </w:r>
    </w:p>
    <w:p>
      <w:pPr>
        <w:spacing w:after="0"/>
        <w:ind w:left="0"/>
        <w:jc w:val="both"/>
      </w:pPr>
      <w:r>
        <w:rPr>
          <w:rFonts w:ascii="Times New Roman"/>
          <w:b w:val="false"/>
          <w:i w:val="false"/>
          <w:color w:val="000000"/>
          <w:sz w:val="28"/>
        </w:rPr>
        <w:t>            протездiк-ортопедиялық бұйымдармен қамтамасыз ету</w:t>
      </w:r>
    </w:p>
    <w:p>
      <w:pPr>
        <w:spacing w:after="0"/>
        <w:ind w:left="0"/>
        <w:jc w:val="both"/>
      </w:pPr>
      <w:r>
        <w:rPr>
          <w:rFonts w:ascii="Times New Roman"/>
          <w:b w:val="false"/>
          <w:i w:val="false"/>
          <w:color w:val="000000"/>
          <w:sz w:val="28"/>
        </w:rPr>
        <w:t xml:space="preserve">       042  Мүгедектердi, оның iшiнде мүгедек балаларды сурдоқұралдармен   </w:t>
      </w:r>
    </w:p>
    <w:p>
      <w:pPr>
        <w:spacing w:after="0"/>
        <w:ind w:left="0"/>
        <w:jc w:val="both"/>
      </w:pPr>
      <w:r>
        <w:rPr>
          <w:rFonts w:ascii="Times New Roman"/>
          <w:b w:val="false"/>
          <w:i w:val="false"/>
          <w:color w:val="000000"/>
          <w:sz w:val="28"/>
        </w:rPr>
        <w:t>            және сурдокөмекпен қамтамасыз ету</w:t>
      </w:r>
    </w:p>
    <w:p>
      <w:pPr>
        <w:spacing w:after="0"/>
        <w:ind w:left="0"/>
        <w:jc w:val="both"/>
      </w:pPr>
      <w:r>
        <w:rPr>
          <w:rFonts w:ascii="Times New Roman"/>
          <w:b w:val="false"/>
          <w:i w:val="false"/>
          <w:color w:val="000000"/>
          <w:sz w:val="28"/>
        </w:rPr>
        <w:t xml:space="preserve">       043  Мүгедектердi, оның iшiнде мүгедек балаларды тифлоқұралдармен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xml:space="preserve">       044  Заңды тұлға тоқтатылған жағдайда сот мемлекетке жүктеген өмiрi </w:t>
      </w:r>
    </w:p>
    <w:p>
      <w:pPr>
        <w:spacing w:after="0"/>
        <w:ind w:left="0"/>
        <w:jc w:val="both"/>
      </w:pPr>
      <w:r>
        <w:rPr>
          <w:rFonts w:ascii="Times New Roman"/>
          <w:b w:val="false"/>
          <w:i w:val="false"/>
          <w:color w:val="000000"/>
          <w:sz w:val="28"/>
        </w:rPr>
        <w:t>            мен денсаулығына келтiрiлген зиянды өтеу</w:t>
      </w:r>
    </w:p>
    <w:p>
      <w:pPr>
        <w:spacing w:after="0"/>
        <w:ind w:left="0"/>
        <w:jc w:val="both"/>
      </w:pPr>
      <w:r>
        <w:rPr>
          <w:rFonts w:ascii="Times New Roman"/>
          <w:b w:val="false"/>
          <w:i w:val="false"/>
          <w:color w:val="000000"/>
          <w:sz w:val="28"/>
        </w:rPr>
        <w:t xml:space="preserve">       045  Жерлеуге берiлетiн жәрдемақы </w:t>
      </w:r>
    </w:p>
    <w:p>
      <w:pPr>
        <w:spacing w:after="0"/>
        <w:ind w:left="0"/>
        <w:jc w:val="both"/>
      </w:pPr>
      <w:r>
        <w:rPr>
          <w:rFonts w:ascii="Times New Roman"/>
          <w:b w:val="false"/>
          <w:i w:val="false"/>
          <w:color w:val="000000"/>
          <w:sz w:val="28"/>
        </w:rPr>
        <w:t xml:space="preserve">       047  Жер астындағы және ашық кен жұмыстарында, еңбектiң ерекше зиян </w:t>
      </w:r>
    </w:p>
    <w:p>
      <w:pPr>
        <w:spacing w:after="0"/>
        <w:ind w:left="0"/>
        <w:jc w:val="both"/>
      </w:pPr>
      <w:r>
        <w:rPr>
          <w:rFonts w:ascii="Times New Roman"/>
          <w:b w:val="false"/>
          <w:i w:val="false"/>
          <w:color w:val="000000"/>
          <w:sz w:val="28"/>
        </w:rPr>
        <w:t xml:space="preserve">            және ерекше ауыр жағдайларындағы жұмыстарда жұмыс iстеген </w:t>
      </w:r>
    </w:p>
    <w:p>
      <w:pPr>
        <w:spacing w:after="0"/>
        <w:ind w:left="0"/>
        <w:jc w:val="both"/>
      </w:pPr>
      <w:r>
        <w:rPr>
          <w:rFonts w:ascii="Times New Roman"/>
          <w:b w:val="false"/>
          <w:i w:val="false"/>
          <w:color w:val="000000"/>
          <w:sz w:val="28"/>
        </w:rPr>
        <w:t>            адамдарға берiлетiн мемлекеттiк арнайы жәрдемақылар</w:t>
      </w:r>
    </w:p>
    <w:p>
      <w:pPr>
        <w:spacing w:after="0"/>
        <w:ind w:left="0"/>
        <w:jc w:val="both"/>
      </w:pPr>
      <w:r>
        <w:rPr>
          <w:rFonts w:ascii="Times New Roman"/>
          <w:b w:val="false"/>
          <w:i w:val="false"/>
          <w:color w:val="000000"/>
          <w:sz w:val="28"/>
        </w:rPr>
        <w:t xml:space="preserve">       049  Ақталған азаматтар - жаппай саяси қуғын-сүргін құрбандарына    </w:t>
      </w:r>
    </w:p>
    <w:p>
      <w:pPr>
        <w:spacing w:after="0"/>
        <w:ind w:left="0"/>
        <w:jc w:val="both"/>
      </w:pPr>
      <w:r>
        <w:rPr>
          <w:rFonts w:ascii="Times New Roman"/>
          <w:b w:val="false"/>
          <w:i w:val="false"/>
          <w:color w:val="000000"/>
          <w:sz w:val="28"/>
        </w:rPr>
        <w:t>            бiржолғы ақшалай өтемақы</w:t>
      </w:r>
    </w:p>
    <w:p>
      <w:pPr>
        <w:spacing w:after="0"/>
        <w:ind w:left="0"/>
        <w:jc w:val="both"/>
      </w:pPr>
      <w:r>
        <w:rPr>
          <w:rFonts w:ascii="Times New Roman"/>
          <w:b w:val="false"/>
          <w:i w:val="false"/>
          <w:color w:val="000000"/>
          <w:sz w:val="28"/>
        </w:rPr>
        <w:t xml:space="preserve">       055  Зейнетақы төлеу жөнiндегi мемлекеттік орталықтың қызметтер     </w:t>
      </w:r>
    </w:p>
    <w:p>
      <w:pPr>
        <w:spacing w:after="0"/>
        <w:ind w:left="0"/>
        <w:jc w:val="both"/>
      </w:pPr>
      <w:r>
        <w:rPr>
          <w:rFonts w:ascii="Times New Roman"/>
          <w:b w:val="false"/>
          <w:i w:val="false"/>
          <w:color w:val="000000"/>
          <w:sz w:val="28"/>
        </w:rPr>
        <w:t>            көрсетуiне ақы төлеу</w:t>
      </w:r>
    </w:p>
    <w:p>
      <w:pPr>
        <w:spacing w:after="0"/>
        <w:ind w:left="0"/>
        <w:jc w:val="both"/>
      </w:pPr>
      <w:r>
        <w:rPr>
          <w:rFonts w:ascii="Times New Roman"/>
          <w:b w:val="false"/>
          <w:i w:val="false"/>
          <w:color w:val="000000"/>
          <w:sz w:val="28"/>
        </w:rPr>
        <w:t xml:space="preserve">       056  Қаза болған, қайтыс болған әскери қызметшiлердiң               </w:t>
      </w:r>
    </w:p>
    <w:p>
      <w:pPr>
        <w:spacing w:after="0"/>
        <w:ind w:left="0"/>
        <w:jc w:val="both"/>
      </w:pPr>
      <w:r>
        <w:rPr>
          <w:rFonts w:ascii="Times New Roman"/>
          <w:b w:val="false"/>
          <w:i w:val="false"/>
          <w:color w:val="000000"/>
          <w:sz w:val="28"/>
        </w:rPr>
        <w:t xml:space="preserve">            ата-аналарына, асырап алушыларына, қамқоршыларына бiржолғы     </w:t>
      </w:r>
    </w:p>
    <w:p>
      <w:pPr>
        <w:spacing w:after="0"/>
        <w:ind w:left="0"/>
        <w:jc w:val="both"/>
      </w:pPr>
      <w:r>
        <w:rPr>
          <w:rFonts w:ascii="Times New Roman"/>
          <w:b w:val="false"/>
          <w:i w:val="false"/>
          <w:color w:val="000000"/>
          <w:sz w:val="28"/>
        </w:rPr>
        <w:t>            төлемдер</w:t>
      </w:r>
    </w:p>
    <w:p>
      <w:pPr>
        <w:spacing w:after="0"/>
        <w:ind w:left="0"/>
        <w:jc w:val="both"/>
      </w:pPr>
      <w:r>
        <w:rPr>
          <w:rFonts w:ascii="Times New Roman"/>
          <w:b w:val="false"/>
          <w:i w:val="false"/>
          <w:color w:val="000000"/>
          <w:sz w:val="28"/>
        </w:rPr>
        <w:t xml:space="preserve">       058  Мемлекеттiк мекемелердiң қызметкерлерiн еңбекақы төлеу және    </w:t>
      </w:r>
    </w:p>
    <w:p>
      <w:pPr>
        <w:spacing w:after="0"/>
        <w:ind w:left="0"/>
        <w:jc w:val="both"/>
      </w:pPr>
      <w:r>
        <w:rPr>
          <w:rFonts w:ascii="Times New Roman"/>
          <w:b w:val="false"/>
          <w:i w:val="false"/>
          <w:color w:val="000000"/>
          <w:sz w:val="28"/>
        </w:rPr>
        <w:t xml:space="preserve">            халықты әлеуметтiк қорғау жүйесiн жетiлдiру үшiн               </w:t>
      </w:r>
    </w:p>
    <w:p>
      <w:pPr>
        <w:spacing w:after="0"/>
        <w:ind w:left="0"/>
        <w:jc w:val="both"/>
      </w:pPr>
      <w:r>
        <w:rPr>
          <w:rFonts w:ascii="Times New Roman"/>
          <w:b w:val="false"/>
          <w:i w:val="false"/>
          <w:color w:val="000000"/>
          <w:sz w:val="28"/>
        </w:rPr>
        <w:t>            консультациялық қызметтермен қамтамасыз ету</w:t>
      </w:r>
    </w:p>
    <w:p>
      <w:pPr>
        <w:spacing w:after="0"/>
        <w:ind w:left="0"/>
        <w:jc w:val="both"/>
      </w:pPr>
      <w:r>
        <w:rPr>
          <w:rFonts w:ascii="Times New Roman"/>
          <w:b w:val="false"/>
          <w:i w:val="false"/>
          <w:color w:val="000000"/>
          <w:sz w:val="28"/>
        </w:rPr>
        <w:t>       079  Лицензиарлардың функцияларын орындау</w:t>
      </w:r>
    </w:p>
    <w:p>
      <w:pPr>
        <w:spacing w:after="0"/>
        <w:ind w:left="0"/>
        <w:jc w:val="both"/>
      </w:pPr>
      <w:r>
        <w:rPr>
          <w:rFonts w:ascii="Times New Roman"/>
          <w:b w:val="false"/>
          <w:i w:val="false"/>
          <w:color w:val="000000"/>
          <w:sz w:val="28"/>
        </w:rPr>
        <w:t xml:space="preserve">       500  Жұмыспен қамтылудың, кедейшiлiктiң ақпараттық базасын          </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xml:space="preserve">   605      Қазақстан Республикасының Көшi-қон және демография жөніндегi   </w:t>
      </w:r>
    </w:p>
    <w:p>
      <w:pPr>
        <w:spacing w:after="0"/>
        <w:ind w:left="0"/>
        <w:jc w:val="both"/>
      </w:pPr>
      <w:r>
        <w:rPr>
          <w:rFonts w:ascii="Times New Roman"/>
          <w:b w:val="false"/>
          <w:i w:val="false"/>
          <w:color w:val="000000"/>
          <w:sz w:val="28"/>
        </w:rPr>
        <w:t>            агенттiгi</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030  Оралмандарды тарихи отанына қоныстандыру және әлеуметтiк қорғау</w:t>
      </w:r>
    </w:p>
    <w:p>
      <w:pPr>
        <w:spacing w:after="0"/>
        <w:ind w:left="0"/>
        <w:jc w:val="both"/>
      </w:pPr>
      <w:r>
        <w:rPr>
          <w:rFonts w:ascii="Times New Roman"/>
          <w:b w:val="false"/>
          <w:i w:val="false"/>
          <w:color w:val="000000"/>
          <w:sz w:val="28"/>
        </w:rPr>
        <w:t xml:space="preserve">       400  Оралмандардың отбасыларына тұрғын үй сатып алуға облыстық      </w:t>
      </w:r>
    </w:p>
    <w:p>
      <w:pPr>
        <w:spacing w:after="0"/>
        <w:ind w:left="0"/>
        <w:jc w:val="both"/>
      </w:pPr>
      <w:r>
        <w:rPr>
          <w:rFonts w:ascii="Times New Roman"/>
          <w:b w:val="false"/>
          <w:i w:val="false"/>
          <w:color w:val="000000"/>
          <w:sz w:val="28"/>
        </w:rPr>
        <w:t xml:space="preserve">            бюджеттерге, Астана және Алматы қалаларының бюджеттерiне       </w:t>
      </w:r>
    </w:p>
    <w:p>
      <w:pPr>
        <w:spacing w:after="0"/>
        <w:ind w:left="0"/>
        <w:jc w:val="both"/>
      </w:pPr>
      <w:r>
        <w:rPr>
          <w:rFonts w:ascii="Times New Roman"/>
          <w:b w:val="false"/>
          <w:i w:val="false"/>
          <w:color w:val="000000"/>
          <w:sz w:val="28"/>
        </w:rPr>
        <w:t>            берiлетiн мақсатты трансферттер</w:t>
      </w:r>
    </w:p>
    <w:p>
      <w:pPr>
        <w:spacing w:after="0"/>
        <w:ind w:left="0"/>
        <w:jc w:val="both"/>
      </w:pPr>
      <w:r>
        <w:rPr>
          <w:rFonts w:ascii="Times New Roman"/>
          <w:b w:val="false"/>
          <w:i w:val="false"/>
          <w:color w:val="000000"/>
          <w:sz w:val="28"/>
        </w:rPr>
        <w:t xml:space="preserve">       500  Қазақстан Республикасының Көшi-қон және демография жөнiндегi   </w:t>
      </w:r>
    </w:p>
    <w:p>
      <w:pPr>
        <w:spacing w:after="0"/>
        <w:ind w:left="0"/>
        <w:jc w:val="both"/>
      </w:pPr>
      <w:r>
        <w:rPr>
          <w:rFonts w:ascii="Times New Roman"/>
          <w:b w:val="false"/>
          <w:i w:val="false"/>
          <w:color w:val="000000"/>
          <w:sz w:val="28"/>
        </w:rPr>
        <w:t>            агенттiгiне ақпараттық-есептеу қызметiн көрсету</w:t>
      </w:r>
    </w:p>
    <w:p>
      <w:pPr>
        <w:spacing w:after="0"/>
        <w:ind w:left="0"/>
        <w:jc w:val="both"/>
      </w:pPr>
      <w:r>
        <w:rPr>
          <w:rFonts w:ascii="Times New Roman"/>
          <w:b w:val="false"/>
          <w:i w:val="false"/>
          <w:color w:val="000000"/>
          <w:sz w:val="28"/>
        </w:rPr>
        <w:t>7           Тұрғын үй-коммуналдық шаруашылығы</w:t>
      </w:r>
    </w:p>
    <w:p>
      <w:pPr>
        <w:spacing w:after="0"/>
        <w:ind w:left="0"/>
        <w:jc w:val="both"/>
      </w:pPr>
      <w:r>
        <w:rPr>
          <w:rFonts w:ascii="Times New Roman"/>
          <w:b w:val="false"/>
          <w:i w:val="false"/>
          <w:color w:val="000000"/>
          <w:sz w:val="28"/>
        </w:rPr>
        <w:t xml:space="preserve">   231      Қазақстан Республикасының Энергетика және минералдық ресурстар </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xml:space="preserve">       048  Күзгі-қысқы кезеңде Жамбыл ГРЭС-тiң iске қосылуын және тұрақты </w:t>
      </w:r>
    </w:p>
    <w:p>
      <w:pPr>
        <w:spacing w:after="0"/>
        <w:ind w:left="0"/>
        <w:jc w:val="both"/>
      </w:pPr>
      <w:r>
        <w:rPr>
          <w:rFonts w:ascii="Times New Roman"/>
          <w:b w:val="false"/>
          <w:i w:val="false"/>
          <w:color w:val="000000"/>
          <w:sz w:val="28"/>
        </w:rPr>
        <w:t>            жұмыс iстеуiн қамтамасыз ету</w:t>
      </w:r>
    </w:p>
    <w:p>
      <w:pPr>
        <w:spacing w:after="0"/>
        <w:ind w:left="0"/>
        <w:jc w:val="both"/>
      </w:pPr>
      <w:r>
        <w:rPr>
          <w:rFonts w:ascii="Times New Roman"/>
          <w:b w:val="false"/>
          <w:i w:val="false"/>
          <w:color w:val="000000"/>
          <w:sz w:val="28"/>
        </w:rPr>
        <w:t>8           Мәдениет, спорт, туризм және ақпараттық кеңiстiк</w:t>
      </w:r>
    </w:p>
    <w:p>
      <w:pPr>
        <w:spacing w:after="0"/>
        <w:ind w:left="0"/>
        <w:jc w:val="both"/>
      </w:pPr>
      <w:r>
        <w:rPr>
          <w:rFonts w:ascii="Times New Roman"/>
          <w:b w:val="false"/>
          <w:i w:val="false"/>
          <w:color w:val="000000"/>
          <w:sz w:val="28"/>
        </w:rPr>
        <w:t xml:space="preserve">   101      Қазақстан Республикасы Президентiнiң Әкiмшiлiгi </w:t>
      </w:r>
    </w:p>
    <w:p>
      <w:pPr>
        <w:spacing w:after="0"/>
        <w:ind w:left="0"/>
        <w:jc w:val="both"/>
      </w:pPr>
      <w:r>
        <w:rPr>
          <w:rFonts w:ascii="Times New Roman"/>
          <w:b w:val="false"/>
          <w:i w:val="false"/>
          <w:color w:val="000000"/>
          <w:sz w:val="28"/>
        </w:rPr>
        <w:t>       0</w:t>
      </w:r>
    </w:p>
    <w:p>
      <w:pPr>
        <w:spacing w:after="0"/>
        <w:ind w:left="0"/>
        <w:jc w:val="both"/>
      </w:pPr>
      <w:r>
        <w:rPr>
          <w:rFonts w:ascii="Times New Roman"/>
          <w:b w:val="false"/>
          <w:i w:val="false"/>
          <w:color w:val="000000"/>
          <w:sz w:val="28"/>
        </w:rPr>
        <w:t xml:space="preserve">15  Мұрағат қорының, баспа басылымдарының сақталуын қамтамасыз ету </w:t>
      </w:r>
    </w:p>
    <w:p>
      <w:pPr>
        <w:spacing w:after="0"/>
        <w:ind w:left="0"/>
        <w:jc w:val="both"/>
      </w:pPr>
      <w:r>
        <w:rPr>
          <w:rFonts w:ascii="Times New Roman"/>
          <w:b w:val="false"/>
          <w:i w:val="false"/>
          <w:color w:val="000000"/>
          <w:sz w:val="28"/>
        </w:rPr>
        <w:t>            және оларды арнайы пайдалану</w:t>
      </w:r>
    </w:p>
    <w:p>
      <w:pPr>
        <w:spacing w:after="0"/>
        <w:ind w:left="0"/>
        <w:jc w:val="both"/>
      </w:pPr>
      <w:r>
        <w:rPr>
          <w:rFonts w:ascii="Times New Roman"/>
          <w:b w:val="false"/>
          <w:i w:val="false"/>
          <w:color w:val="000000"/>
          <w:sz w:val="28"/>
        </w:rPr>
        <w:t xml:space="preserve">   225      Қазақстан Республикасының Білім және ғылым министрлiгi  </w:t>
      </w:r>
    </w:p>
    <w:p>
      <w:pPr>
        <w:spacing w:after="0"/>
        <w:ind w:left="0"/>
        <w:jc w:val="both"/>
      </w:pPr>
      <w:r>
        <w:rPr>
          <w:rFonts w:ascii="Times New Roman"/>
          <w:b w:val="false"/>
          <w:i w:val="false"/>
          <w:color w:val="000000"/>
          <w:sz w:val="28"/>
        </w:rPr>
        <w:t xml:space="preserve">       024  Ақпараттың жалпыға қол жетiмдiлiгiн қамтамасыз ету      </w:t>
      </w:r>
    </w:p>
    <w:p>
      <w:pPr>
        <w:spacing w:after="0"/>
        <w:ind w:left="0"/>
        <w:jc w:val="both"/>
      </w:pPr>
      <w:r>
        <w:rPr>
          <w:rFonts w:ascii="Times New Roman"/>
          <w:b w:val="false"/>
          <w:i w:val="false"/>
          <w:color w:val="000000"/>
          <w:sz w:val="28"/>
        </w:rPr>
        <w:t>   226      Қазақстан Республикасының Денсаулық сақтау министрлігі</w:t>
      </w:r>
    </w:p>
    <w:p>
      <w:pPr>
        <w:spacing w:after="0"/>
        <w:ind w:left="0"/>
        <w:jc w:val="both"/>
      </w:pPr>
      <w:r>
        <w:rPr>
          <w:rFonts w:ascii="Times New Roman"/>
          <w:b w:val="false"/>
          <w:i w:val="false"/>
          <w:color w:val="000000"/>
          <w:sz w:val="28"/>
        </w:rPr>
        <w:t>       024  Ақпараттың жалпыға қол жетiмдiлігін қамтамасыз ету</w:t>
      </w:r>
    </w:p>
    <w:p>
      <w:pPr>
        <w:spacing w:after="0"/>
        <w:ind w:left="0"/>
        <w:jc w:val="both"/>
      </w:pPr>
      <w:r>
        <w:rPr>
          <w:rFonts w:ascii="Times New Roman"/>
          <w:b w:val="false"/>
          <w:i w:val="false"/>
          <w:color w:val="000000"/>
          <w:sz w:val="28"/>
        </w:rPr>
        <w:t xml:space="preserve">   230      Қазақстан Республикасының Мәдениет, ақпарат және қоғамдық      </w:t>
      </w:r>
    </w:p>
    <w:p>
      <w:pPr>
        <w:spacing w:after="0"/>
        <w:ind w:left="0"/>
        <w:jc w:val="both"/>
      </w:pPr>
      <w:r>
        <w:rPr>
          <w:rFonts w:ascii="Times New Roman"/>
          <w:b w:val="false"/>
          <w:i w:val="false"/>
          <w:color w:val="000000"/>
          <w:sz w:val="28"/>
        </w:rPr>
        <w:t>            келiсiм министрлiгi</w:t>
      </w:r>
    </w:p>
    <w:p>
      <w:pPr>
        <w:spacing w:after="0"/>
        <w:ind w:left="0"/>
        <w:jc w:val="both"/>
      </w:pPr>
      <w:r>
        <w:rPr>
          <w:rFonts w:ascii="Times New Roman"/>
          <w:b w:val="false"/>
          <w:i w:val="false"/>
          <w:color w:val="000000"/>
          <w:sz w:val="28"/>
        </w:rPr>
        <w:t>       001  Әкiмшiлiк шығындар</w:t>
      </w:r>
    </w:p>
    <w:p>
      <w:pPr>
        <w:spacing w:after="0"/>
        <w:ind w:left="0"/>
        <w:jc w:val="both"/>
      </w:pPr>
      <w:r>
        <w:rPr>
          <w:rFonts w:ascii="Times New Roman"/>
          <w:b w:val="false"/>
          <w:i w:val="false"/>
          <w:color w:val="000000"/>
          <w:sz w:val="28"/>
        </w:rPr>
        <w:t xml:space="preserve">       015  Мұрағат қорының, баспа басылымдарының сақталуын қамтамасыз ету </w:t>
      </w:r>
    </w:p>
    <w:p>
      <w:pPr>
        <w:spacing w:after="0"/>
        <w:ind w:left="0"/>
        <w:jc w:val="both"/>
      </w:pPr>
      <w:r>
        <w:rPr>
          <w:rFonts w:ascii="Times New Roman"/>
          <w:b w:val="false"/>
          <w:i w:val="false"/>
          <w:color w:val="000000"/>
          <w:sz w:val="28"/>
        </w:rPr>
        <w:t>            және оларды арнайы пайдалану</w:t>
      </w:r>
    </w:p>
    <w:p>
      <w:pPr>
        <w:spacing w:after="0"/>
        <w:ind w:left="0"/>
        <w:jc w:val="both"/>
      </w:pPr>
      <w:r>
        <w:rPr>
          <w:rFonts w:ascii="Times New Roman"/>
          <w:b w:val="false"/>
          <w:i w:val="false"/>
          <w:color w:val="000000"/>
          <w:sz w:val="28"/>
        </w:rPr>
        <w:t>       024  Ақпараттың жалпыға қол жетімділігін қамтамасыз ету</w:t>
      </w:r>
    </w:p>
    <w:p>
      <w:pPr>
        <w:spacing w:after="0"/>
        <w:ind w:left="0"/>
        <w:jc w:val="both"/>
      </w:pPr>
      <w:r>
        <w:rPr>
          <w:rFonts w:ascii="Times New Roman"/>
          <w:b w:val="false"/>
          <w:i w:val="false"/>
          <w:color w:val="000000"/>
          <w:sz w:val="28"/>
        </w:rPr>
        <w:t xml:space="preserve">       031  Газеттер мен журналдар арқылы мемлекеттiк ақпараттық саясатты  </w:t>
      </w:r>
    </w:p>
    <w:p>
      <w:pPr>
        <w:spacing w:after="0"/>
        <w:ind w:left="0"/>
        <w:jc w:val="both"/>
      </w:pPr>
      <w:r>
        <w:rPr>
          <w:rFonts w:ascii="Times New Roman"/>
          <w:b w:val="false"/>
          <w:i w:val="false"/>
          <w:color w:val="000000"/>
          <w:sz w:val="28"/>
        </w:rPr>
        <w:t>            жүргiзу</w:t>
      </w:r>
    </w:p>
    <w:p>
      <w:pPr>
        <w:spacing w:after="0"/>
        <w:ind w:left="0"/>
        <w:jc w:val="both"/>
      </w:pPr>
      <w:r>
        <w:rPr>
          <w:rFonts w:ascii="Times New Roman"/>
          <w:b w:val="false"/>
          <w:i w:val="false"/>
          <w:color w:val="000000"/>
          <w:sz w:val="28"/>
        </w:rPr>
        <w:t xml:space="preserve">       032  Телерадио хабарлары арқылы мемлекеттiк ақпараттық саясатты     </w:t>
      </w:r>
    </w:p>
    <w:p>
      <w:pPr>
        <w:spacing w:after="0"/>
        <w:ind w:left="0"/>
        <w:jc w:val="both"/>
      </w:pPr>
      <w:r>
        <w:rPr>
          <w:rFonts w:ascii="Times New Roman"/>
          <w:b w:val="false"/>
          <w:i w:val="false"/>
          <w:color w:val="000000"/>
          <w:sz w:val="28"/>
        </w:rPr>
        <w:t>            жүргiзу</w:t>
      </w:r>
    </w:p>
    <w:p>
      <w:pPr>
        <w:spacing w:after="0"/>
        <w:ind w:left="0"/>
        <w:jc w:val="both"/>
      </w:pPr>
      <w:r>
        <w:rPr>
          <w:rFonts w:ascii="Times New Roman"/>
          <w:b w:val="false"/>
          <w:i w:val="false"/>
          <w:color w:val="000000"/>
          <w:sz w:val="28"/>
        </w:rPr>
        <w:t xml:space="preserve">       033  Әдебиеттiң әлеуметтiк маңызды түрлерi бойынша баспа            </w:t>
      </w:r>
    </w:p>
    <w:p>
      <w:pPr>
        <w:spacing w:after="0"/>
        <w:ind w:left="0"/>
        <w:jc w:val="both"/>
      </w:pPr>
      <w:r>
        <w:rPr>
          <w:rFonts w:ascii="Times New Roman"/>
          <w:b w:val="false"/>
          <w:i w:val="false"/>
          <w:color w:val="000000"/>
          <w:sz w:val="28"/>
        </w:rPr>
        <w:t>            бағдарламаларын қалыптастыру</w:t>
      </w:r>
    </w:p>
    <w:p>
      <w:pPr>
        <w:spacing w:after="0"/>
        <w:ind w:left="0"/>
        <w:jc w:val="both"/>
      </w:pPr>
      <w:r>
        <w:rPr>
          <w:rFonts w:ascii="Times New Roman"/>
          <w:b w:val="false"/>
          <w:i w:val="false"/>
          <w:color w:val="000000"/>
          <w:sz w:val="28"/>
        </w:rPr>
        <w:t xml:space="preserve">       035  Жастар саясатын жүргiзу  </w:t>
      </w:r>
    </w:p>
    <w:p>
      <w:pPr>
        <w:spacing w:after="0"/>
        <w:ind w:left="0"/>
        <w:jc w:val="both"/>
      </w:pPr>
      <w:r>
        <w:rPr>
          <w:rFonts w:ascii="Times New Roman"/>
          <w:b w:val="false"/>
          <w:i w:val="false"/>
          <w:color w:val="000000"/>
          <w:sz w:val="28"/>
        </w:rPr>
        <w:t xml:space="preserve">       037  Ішкi саяси тұрақтылықты және қоғамдық келiсiмдi қамтамасыз ету </w:t>
      </w:r>
    </w:p>
    <w:p>
      <w:pPr>
        <w:spacing w:after="0"/>
        <w:ind w:left="0"/>
        <w:jc w:val="both"/>
      </w:pPr>
      <w:r>
        <w:rPr>
          <w:rFonts w:ascii="Times New Roman"/>
          <w:b w:val="false"/>
          <w:i w:val="false"/>
          <w:color w:val="000000"/>
          <w:sz w:val="28"/>
        </w:rPr>
        <w:t>            саласында мемлекеттiк саясатты жүргiзу</w:t>
      </w:r>
    </w:p>
    <w:p>
      <w:pPr>
        <w:spacing w:after="0"/>
        <w:ind w:left="0"/>
        <w:jc w:val="both"/>
      </w:pPr>
      <w:r>
        <w:rPr>
          <w:rFonts w:ascii="Times New Roman"/>
          <w:b w:val="false"/>
          <w:i w:val="false"/>
          <w:color w:val="000000"/>
          <w:sz w:val="28"/>
        </w:rPr>
        <w:t xml:space="preserve">       038  Мемлекеттiк және басқа тiлдердi дамыту </w:t>
      </w:r>
    </w:p>
    <w:p>
      <w:pPr>
        <w:spacing w:after="0"/>
        <w:ind w:left="0"/>
        <w:jc w:val="both"/>
      </w:pPr>
      <w:r>
        <w:rPr>
          <w:rFonts w:ascii="Times New Roman"/>
          <w:b w:val="false"/>
          <w:i w:val="false"/>
          <w:color w:val="000000"/>
          <w:sz w:val="28"/>
        </w:rPr>
        <w:t xml:space="preserve">       039  Театр-концерт ұйымдарын субсидиялау    </w:t>
      </w:r>
    </w:p>
    <w:p>
      <w:pPr>
        <w:spacing w:after="0"/>
        <w:ind w:left="0"/>
        <w:jc w:val="both"/>
      </w:pPr>
      <w:r>
        <w:rPr>
          <w:rFonts w:ascii="Times New Roman"/>
          <w:b w:val="false"/>
          <w:i w:val="false"/>
          <w:color w:val="000000"/>
          <w:sz w:val="28"/>
        </w:rPr>
        <w:t>       041  Тарихи-мәдени құндылықтарды сақтау</w:t>
      </w:r>
    </w:p>
    <w:p>
      <w:pPr>
        <w:spacing w:after="0"/>
        <w:ind w:left="0"/>
        <w:jc w:val="both"/>
      </w:pPr>
      <w:r>
        <w:rPr>
          <w:rFonts w:ascii="Times New Roman"/>
          <w:b w:val="false"/>
          <w:i w:val="false"/>
          <w:color w:val="000000"/>
          <w:sz w:val="28"/>
        </w:rPr>
        <w:t xml:space="preserve">       046  Әлеуметтiк маңызды және мәдени iс-шаралар жүргiзу </w:t>
      </w:r>
    </w:p>
    <w:p>
      <w:pPr>
        <w:spacing w:after="0"/>
        <w:ind w:left="0"/>
        <w:jc w:val="both"/>
      </w:pPr>
      <w:r>
        <w:rPr>
          <w:rFonts w:ascii="Times New Roman"/>
          <w:b w:val="false"/>
          <w:i w:val="false"/>
          <w:color w:val="000000"/>
          <w:sz w:val="28"/>
        </w:rPr>
        <w:t xml:space="preserve">       047  Қазақстан Республикасында мұрағат iсiн дамыту     </w:t>
      </w:r>
    </w:p>
    <w:p>
      <w:pPr>
        <w:spacing w:after="0"/>
        <w:ind w:left="0"/>
        <w:jc w:val="both"/>
      </w:pPr>
      <w:r>
        <w:rPr>
          <w:rFonts w:ascii="Times New Roman"/>
          <w:b w:val="false"/>
          <w:i w:val="false"/>
          <w:color w:val="000000"/>
          <w:sz w:val="28"/>
        </w:rPr>
        <w:t xml:space="preserve">       050  Тарихи-мәдени қорықтар мен мұражайларды ұстау     </w:t>
      </w:r>
    </w:p>
    <w:p>
      <w:pPr>
        <w:spacing w:after="0"/>
        <w:ind w:left="0"/>
        <w:jc w:val="both"/>
      </w:pPr>
      <w:r>
        <w:rPr>
          <w:rFonts w:ascii="Times New Roman"/>
          <w:b w:val="false"/>
          <w:i w:val="false"/>
          <w:color w:val="000000"/>
          <w:sz w:val="28"/>
        </w:rPr>
        <w:t xml:space="preserve">       053  Мемлекеттiк сыйлықтар мен стипендиялар  </w:t>
      </w:r>
    </w:p>
    <w:p>
      <w:pPr>
        <w:spacing w:after="0"/>
        <w:ind w:left="0"/>
        <w:jc w:val="both"/>
      </w:pPr>
      <w:r>
        <w:rPr>
          <w:rFonts w:ascii="Times New Roman"/>
          <w:b w:val="false"/>
          <w:i w:val="false"/>
          <w:color w:val="000000"/>
          <w:sz w:val="28"/>
        </w:rPr>
        <w:t>       056  Мемлекет қайраткерлерiн мәңгiлiк есте қалдыру</w:t>
      </w:r>
    </w:p>
    <w:p>
      <w:pPr>
        <w:spacing w:after="0"/>
        <w:ind w:left="0"/>
        <w:jc w:val="both"/>
      </w:pPr>
      <w:r>
        <w:rPr>
          <w:rFonts w:ascii="Times New Roman"/>
          <w:b w:val="false"/>
          <w:i w:val="false"/>
          <w:color w:val="000000"/>
          <w:sz w:val="28"/>
        </w:rPr>
        <w:t xml:space="preserve">       500  Қазақстан Республикасының Мәдениет, ақпарат және қоғамдық      </w:t>
      </w:r>
    </w:p>
    <w:p>
      <w:pPr>
        <w:spacing w:after="0"/>
        <w:ind w:left="0"/>
        <w:jc w:val="both"/>
      </w:pPr>
      <w:r>
        <w:rPr>
          <w:rFonts w:ascii="Times New Roman"/>
          <w:b w:val="false"/>
          <w:i w:val="false"/>
          <w:color w:val="000000"/>
          <w:sz w:val="28"/>
        </w:rPr>
        <w:t>            келiсiм министрлiгiне ақпараттық-есептеу қызметiн көрсету</w:t>
      </w:r>
    </w:p>
    <w:p>
      <w:pPr>
        <w:spacing w:after="0"/>
        <w:ind w:left="0"/>
        <w:jc w:val="both"/>
      </w:pPr>
      <w:r>
        <w:rPr>
          <w:rFonts w:ascii="Times New Roman"/>
          <w:b w:val="false"/>
          <w:i w:val="false"/>
          <w:color w:val="000000"/>
          <w:sz w:val="28"/>
        </w:rPr>
        <w:t>   613      Қазақстан Республикасының Туризм және спорт жөнiндегi агенттiгi</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030  Мемлекеттiк сыйлықтар                       </w:t>
      </w:r>
    </w:p>
    <w:p>
      <w:pPr>
        <w:spacing w:after="0"/>
        <w:ind w:left="0"/>
        <w:jc w:val="both"/>
      </w:pPr>
      <w:r>
        <w:rPr>
          <w:rFonts w:ascii="Times New Roman"/>
          <w:b w:val="false"/>
          <w:i w:val="false"/>
          <w:color w:val="000000"/>
          <w:sz w:val="28"/>
        </w:rPr>
        <w:t xml:space="preserve">       032  Жоғары жетiстiктi спорт                     </w:t>
      </w:r>
    </w:p>
    <w:p>
      <w:pPr>
        <w:spacing w:after="0"/>
        <w:ind w:left="0"/>
        <w:jc w:val="both"/>
      </w:pPr>
      <w:r>
        <w:rPr>
          <w:rFonts w:ascii="Times New Roman"/>
          <w:b w:val="false"/>
          <w:i w:val="false"/>
          <w:color w:val="000000"/>
          <w:sz w:val="28"/>
        </w:rPr>
        <w:t xml:space="preserve">       034  Туристiк қызмет жөнiндегi iс-шаралар        </w:t>
      </w:r>
    </w:p>
    <w:p>
      <w:pPr>
        <w:spacing w:after="0"/>
        <w:ind w:left="0"/>
        <w:jc w:val="both"/>
      </w:pPr>
      <w:r>
        <w:rPr>
          <w:rFonts w:ascii="Times New Roman"/>
          <w:b w:val="false"/>
          <w:i w:val="false"/>
          <w:color w:val="000000"/>
          <w:sz w:val="28"/>
        </w:rPr>
        <w:t>       037  Республикалық деңгейде олимпиадалық резерв дайындау</w:t>
      </w:r>
    </w:p>
    <w:p>
      <w:pPr>
        <w:spacing w:after="0"/>
        <w:ind w:left="0"/>
        <w:jc w:val="both"/>
      </w:pPr>
      <w:r>
        <w:rPr>
          <w:rFonts w:ascii="Times New Roman"/>
          <w:b w:val="false"/>
          <w:i w:val="false"/>
          <w:color w:val="000000"/>
          <w:sz w:val="28"/>
        </w:rPr>
        <w:t>       079  Лицензиарлардың функцияларын орындау</w:t>
      </w:r>
    </w:p>
    <w:p>
      <w:pPr>
        <w:spacing w:after="0"/>
        <w:ind w:left="0"/>
        <w:jc w:val="both"/>
      </w:pPr>
      <w:r>
        <w:rPr>
          <w:rFonts w:ascii="Times New Roman"/>
          <w:b w:val="false"/>
          <w:i w:val="false"/>
          <w:color w:val="000000"/>
          <w:sz w:val="28"/>
        </w:rPr>
        <w:t xml:space="preserve">       500  Қазақстан Республикасының Туризм және спорт жөнiндегi          </w:t>
      </w:r>
    </w:p>
    <w:p>
      <w:pPr>
        <w:spacing w:after="0"/>
        <w:ind w:left="0"/>
        <w:jc w:val="both"/>
      </w:pPr>
      <w:r>
        <w:rPr>
          <w:rFonts w:ascii="Times New Roman"/>
          <w:b w:val="false"/>
          <w:i w:val="false"/>
          <w:color w:val="000000"/>
          <w:sz w:val="28"/>
        </w:rPr>
        <w:t>            агенттiгіне ақпараттық-есептеу қызметiн көрсету</w:t>
      </w:r>
    </w:p>
    <w:p>
      <w:pPr>
        <w:spacing w:after="0"/>
        <w:ind w:left="0"/>
        <w:jc w:val="both"/>
      </w:pPr>
      <w:r>
        <w:rPr>
          <w:rFonts w:ascii="Times New Roman"/>
          <w:b w:val="false"/>
          <w:i w:val="false"/>
          <w:color w:val="000000"/>
          <w:sz w:val="28"/>
        </w:rPr>
        <w:t xml:space="preserve">   694      Қазақстан Республикасы Президентiнiң Іс басқармасы </w:t>
      </w:r>
    </w:p>
    <w:p>
      <w:pPr>
        <w:spacing w:after="0"/>
        <w:ind w:left="0"/>
        <w:jc w:val="both"/>
      </w:pPr>
      <w:r>
        <w:rPr>
          <w:rFonts w:ascii="Times New Roman"/>
          <w:b w:val="false"/>
          <w:i w:val="false"/>
          <w:color w:val="000000"/>
          <w:sz w:val="28"/>
        </w:rPr>
        <w:t xml:space="preserve">       051  "Қазақстан Республикасы Президентiнiң телерадиокешені" ҰЖАҚ    </w:t>
      </w:r>
    </w:p>
    <w:p>
      <w:pPr>
        <w:spacing w:after="0"/>
        <w:ind w:left="0"/>
        <w:jc w:val="both"/>
      </w:pPr>
      <w:r>
        <w:rPr>
          <w:rFonts w:ascii="Times New Roman"/>
          <w:b w:val="false"/>
          <w:i w:val="false"/>
          <w:color w:val="000000"/>
          <w:sz w:val="28"/>
        </w:rPr>
        <w:t>            арқылы мемлекеттік ақпараттық саясатты жүргізу</w:t>
      </w:r>
    </w:p>
    <w:p>
      <w:pPr>
        <w:spacing w:after="0"/>
        <w:ind w:left="0"/>
        <w:jc w:val="both"/>
      </w:pPr>
      <w:r>
        <w:rPr>
          <w:rFonts w:ascii="Times New Roman"/>
          <w:b w:val="false"/>
          <w:i w:val="false"/>
          <w:color w:val="000000"/>
          <w:sz w:val="28"/>
        </w:rPr>
        <w:t xml:space="preserve">9           Отын-энергетика кешені және жер қойнауын пайдалану </w:t>
      </w:r>
    </w:p>
    <w:p>
      <w:pPr>
        <w:spacing w:after="0"/>
        <w:ind w:left="0"/>
        <w:jc w:val="both"/>
      </w:pPr>
      <w:r>
        <w:rPr>
          <w:rFonts w:ascii="Times New Roman"/>
          <w:b w:val="false"/>
          <w:i w:val="false"/>
          <w:color w:val="000000"/>
          <w:sz w:val="28"/>
        </w:rPr>
        <w:t xml:space="preserve">   217      Қазақстан Республикасының Қаржы министрлігі        </w:t>
      </w:r>
    </w:p>
    <w:p>
      <w:pPr>
        <w:spacing w:after="0"/>
        <w:ind w:left="0"/>
        <w:jc w:val="both"/>
      </w:pPr>
      <w:r>
        <w:rPr>
          <w:rFonts w:ascii="Times New Roman"/>
          <w:b w:val="false"/>
          <w:i w:val="false"/>
          <w:color w:val="000000"/>
          <w:sz w:val="28"/>
        </w:rPr>
        <w:t xml:space="preserve">       039  "Қарағандыкөмiршахтасы" жойылған вахталар қызметкерлерiнiң     </w:t>
      </w:r>
    </w:p>
    <w:p>
      <w:pPr>
        <w:spacing w:after="0"/>
        <w:ind w:left="0"/>
        <w:jc w:val="both"/>
      </w:pPr>
      <w:r>
        <w:rPr>
          <w:rFonts w:ascii="Times New Roman"/>
          <w:b w:val="false"/>
          <w:i w:val="false"/>
          <w:color w:val="000000"/>
          <w:sz w:val="28"/>
        </w:rPr>
        <w:t xml:space="preserve">            денсаулығына келтiрiлген зиянды өтеу жөнiндегi                 </w:t>
      </w:r>
    </w:p>
    <w:p>
      <w:pPr>
        <w:spacing w:after="0"/>
        <w:ind w:left="0"/>
        <w:jc w:val="both"/>
      </w:pPr>
      <w:r>
        <w:rPr>
          <w:rFonts w:ascii="Times New Roman"/>
          <w:b w:val="false"/>
          <w:i w:val="false"/>
          <w:color w:val="000000"/>
          <w:sz w:val="28"/>
        </w:rPr>
        <w:t>            мiндеттемелердiң орындалуы</w:t>
      </w:r>
    </w:p>
    <w:p>
      <w:pPr>
        <w:spacing w:after="0"/>
        <w:ind w:left="0"/>
        <w:jc w:val="both"/>
      </w:pPr>
      <w:r>
        <w:rPr>
          <w:rFonts w:ascii="Times New Roman"/>
          <w:b w:val="false"/>
          <w:i w:val="false"/>
          <w:color w:val="000000"/>
          <w:sz w:val="28"/>
        </w:rPr>
        <w:t xml:space="preserve">       040  "Кенбасқармасы N 5" жойылып жатқан мемлекеттiк кәсiпорын       </w:t>
      </w:r>
    </w:p>
    <w:p>
      <w:pPr>
        <w:spacing w:after="0"/>
        <w:ind w:left="0"/>
        <w:jc w:val="both"/>
      </w:pPr>
      <w:r>
        <w:rPr>
          <w:rFonts w:ascii="Times New Roman"/>
          <w:b w:val="false"/>
          <w:i w:val="false"/>
          <w:color w:val="000000"/>
          <w:sz w:val="28"/>
        </w:rPr>
        <w:t>            қызметкерлерiне жалақы бойынша берешекті төлеу</w:t>
      </w:r>
    </w:p>
    <w:p>
      <w:pPr>
        <w:spacing w:after="0"/>
        <w:ind w:left="0"/>
        <w:jc w:val="both"/>
      </w:pPr>
      <w:r>
        <w:rPr>
          <w:rFonts w:ascii="Times New Roman"/>
          <w:b w:val="false"/>
          <w:i w:val="false"/>
          <w:color w:val="000000"/>
          <w:sz w:val="28"/>
        </w:rPr>
        <w:t xml:space="preserve">   231      Қазақстан Республикасының Энергетика және минералдық ресурстар </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032  Қарағанды көмiр бассейнiнiң шахталарын жабу </w:t>
      </w:r>
    </w:p>
    <w:p>
      <w:pPr>
        <w:spacing w:after="0"/>
        <w:ind w:left="0"/>
        <w:jc w:val="both"/>
      </w:pPr>
      <w:r>
        <w:rPr>
          <w:rFonts w:ascii="Times New Roman"/>
          <w:b w:val="false"/>
          <w:i w:val="false"/>
          <w:color w:val="000000"/>
          <w:sz w:val="28"/>
        </w:rPr>
        <w:t xml:space="preserve">       037  Уран кенiштерiн консервациялау және жою, техногендiк           </w:t>
      </w:r>
    </w:p>
    <w:p>
      <w:pPr>
        <w:spacing w:after="0"/>
        <w:ind w:left="0"/>
        <w:jc w:val="both"/>
      </w:pPr>
      <w:r>
        <w:rPr>
          <w:rFonts w:ascii="Times New Roman"/>
          <w:b w:val="false"/>
          <w:i w:val="false"/>
          <w:color w:val="000000"/>
          <w:sz w:val="28"/>
        </w:rPr>
        <w:t>            қалдықтарды көму</w:t>
      </w:r>
    </w:p>
    <w:p>
      <w:pPr>
        <w:spacing w:after="0"/>
        <w:ind w:left="0"/>
        <w:jc w:val="both"/>
      </w:pPr>
      <w:r>
        <w:rPr>
          <w:rFonts w:ascii="Times New Roman"/>
          <w:b w:val="false"/>
          <w:i w:val="false"/>
          <w:color w:val="000000"/>
          <w:sz w:val="28"/>
        </w:rPr>
        <w:t xml:space="preserve">       045  Геологиялық ақпаратты қалыптастыру </w:t>
      </w:r>
    </w:p>
    <w:p>
      <w:pPr>
        <w:spacing w:after="0"/>
        <w:ind w:left="0"/>
        <w:jc w:val="both"/>
      </w:pPr>
      <w:r>
        <w:rPr>
          <w:rFonts w:ascii="Times New Roman"/>
          <w:b w:val="false"/>
          <w:i w:val="false"/>
          <w:color w:val="000000"/>
          <w:sz w:val="28"/>
        </w:rPr>
        <w:t xml:space="preserve">       047  Жер қойнауы мен жер қойнауын пайдалану мониторингi </w:t>
      </w:r>
    </w:p>
    <w:p>
      <w:pPr>
        <w:spacing w:after="0"/>
        <w:ind w:left="0"/>
        <w:jc w:val="both"/>
      </w:pPr>
      <w:r>
        <w:rPr>
          <w:rFonts w:ascii="Times New Roman"/>
          <w:b w:val="false"/>
          <w:i w:val="false"/>
          <w:color w:val="000000"/>
          <w:sz w:val="28"/>
        </w:rPr>
        <w:t xml:space="preserve">       050  "Қарағандыликвидшахт" РМБК-ға берілген, жойылған шахталардың   </w:t>
      </w:r>
    </w:p>
    <w:p>
      <w:pPr>
        <w:spacing w:after="0"/>
        <w:ind w:left="0"/>
        <w:jc w:val="both"/>
      </w:pPr>
      <w:r>
        <w:rPr>
          <w:rFonts w:ascii="Times New Roman"/>
          <w:b w:val="false"/>
          <w:i w:val="false"/>
          <w:color w:val="000000"/>
          <w:sz w:val="28"/>
        </w:rPr>
        <w:t>            қызметкерлеріне залалды өтеу</w:t>
      </w:r>
    </w:p>
    <w:p>
      <w:pPr>
        <w:spacing w:after="0"/>
        <w:ind w:left="0"/>
        <w:jc w:val="both"/>
      </w:pPr>
      <w:r>
        <w:rPr>
          <w:rFonts w:ascii="Times New Roman"/>
          <w:b w:val="false"/>
          <w:i w:val="false"/>
          <w:color w:val="000000"/>
          <w:sz w:val="28"/>
        </w:rPr>
        <w:t>       064  Мұнай-газ жобалары бойынша мемлекеттiк мүлiктi есепке алу</w:t>
      </w:r>
    </w:p>
    <w:p>
      <w:pPr>
        <w:spacing w:after="0"/>
        <w:ind w:left="0"/>
        <w:jc w:val="both"/>
      </w:pPr>
      <w:r>
        <w:rPr>
          <w:rFonts w:ascii="Times New Roman"/>
          <w:b w:val="false"/>
          <w:i w:val="false"/>
          <w:color w:val="000000"/>
          <w:sz w:val="28"/>
        </w:rPr>
        <w:t xml:space="preserve">       079  Лицензиарлардың функцияларын орындау  </w:t>
      </w:r>
    </w:p>
    <w:p>
      <w:pPr>
        <w:spacing w:after="0"/>
        <w:ind w:left="0"/>
        <w:jc w:val="both"/>
      </w:pPr>
      <w:r>
        <w:rPr>
          <w:rFonts w:ascii="Times New Roman"/>
          <w:b w:val="false"/>
          <w:i w:val="false"/>
          <w:color w:val="000000"/>
          <w:sz w:val="28"/>
        </w:rPr>
        <w:t xml:space="preserve">       500  Жер қойнауы және жер қойнауын пайдаланушылар туралы ақпараттық </w:t>
      </w:r>
    </w:p>
    <w:p>
      <w:pPr>
        <w:spacing w:after="0"/>
        <w:ind w:left="0"/>
        <w:jc w:val="both"/>
      </w:pPr>
      <w:r>
        <w:rPr>
          <w:rFonts w:ascii="Times New Roman"/>
          <w:b w:val="false"/>
          <w:i w:val="false"/>
          <w:color w:val="000000"/>
          <w:sz w:val="28"/>
        </w:rPr>
        <w:t>            жүйенi сүйемелдеу</w:t>
      </w:r>
    </w:p>
    <w:p>
      <w:pPr>
        <w:spacing w:after="0"/>
        <w:ind w:left="0"/>
        <w:jc w:val="both"/>
      </w:pPr>
      <w:r>
        <w:rPr>
          <w:rFonts w:ascii="Times New Roman"/>
          <w:b w:val="false"/>
          <w:i w:val="false"/>
          <w:color w:val="000000"/>
          <w:sz w:val="28"/>
        </w:rPr>
        <w:t>   233      Қазақстан Республикасының Индустрия және сауда министрлiгi</w:t>
      </w:r>
    </w:p>
    <w:p>
      <w:pPr>
        <w:spacing w:after="0"/>
        <w:ind w:left="0"/>
        <w:jc w:val="both"/>
      </w:pPr>
      <w:r>
        <w:rPr>
          <w:rFonts w:ascii="Times New Roman"/>
          <w:b w:val="false"/>
          <w:i w:val="false"/>
          <w:color w:val="000000"/>
          <w:sz w:val="28"/>
        </w:rPr>
        <w:t>       051  Мырғалымсай кен орнының кенiштерiн жоюға дайындау және жою</w:t>
      </w:r>
    </w:p>
    <w:p>
      <w:pPr>
        <w:spacing w:after="0"/>
        <w:ind w:left="0"/>
        <w:jc w:val="both"/>
      </w:pPr>
      <w:r>
        <w:rPr>
          <w:rFonts w:ascii="Times New Roman"/>
          <w:b w:val="false"/>
          <w:i w:val="false"/>
          <w:color w:val="000000"/>
          <w:sz w:val="28"/>
        </w:rPr>
        <w:t xml:space="preserve">10          Ауыл, су, орман, балық шаруашылығы және қоршаған ортаны қорғау </w:t>
      </w:r>
    </w:p>
    <w:p>
      <w:pPr>
        <w:spacing w:after="0"/>
        <w:ind w:left="0"/>
        <w:jc w:val="both"/>
      </w:pPr>
      <w:r>
        <w:rPr>
          <w:rFonts w:ascii="Times New Roman"/>
          <w:b w:val="false"/>
          <w:i w:val="false"/>
          <w:color w:val="000000"/>
          <w:sz w:val="28"/>
        </w:rPr>
        <w:t>   212      Қазақстан Республикасының Ауыл шаруашылығы министрлiгi</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032  Суармалы жерлердiң мелиорациялық жай-күйiн бағалау  </w:t>
      </w:r>
    </w:p>
    <w:p>
      <w:pPr>
        <w:spacing w:after="0"/>
        <w:ind w:left="0"/>
        <w:jc w:val="both"/>
      </w:pPr>
      <w:r>
        <w:rPr>
          <w:rFonts w:ascii="Times New Roman"/>
          <w:b w:val="false"/>
          <w:i w:val="false"/>
          <w:color w:val="000000"/>
          <w:sz w:val="28"/>
        </w:rPr>
        <w:t xml:space="preserve">       033  Өсiмдiктердi қорғау                                 </w:t>
      </w:r>
    </w:p>
    <w:p>
      <w:pPr>
        <w:spacing w:after="0"/>
        <w:ind w:left="0"/>
        <w:jc w:val="both"/>
      </w:pPr>
      <w:r>
        <w:rPr>
          <w:rFonts w:ascii="Times New Roman"/>
          <w:b w:val="false"/>
          <w:i w:val="false"/>
          <w:color w:val="000000"/>
          <w:sz w:val="28"/>
        </w:rPr>
        <w:t xml:space="preserve">       034  Ветеринарлық iс-шаралар                             </w:t>
      </w:r>
    </w:p>
    <w:p>
      <w:pPr>
        <w:spacing w:after="0"/>
        <w:ind w:left="0"/>
        <w:jc w:val="both"/>
      </w:pPr>
      <w:r>
        <w:rPr>
          <w:rFonts w:ascii="Times New Roman"/>
          <w:b w:val="false"/>
          <w:i w:val="false"/>
          <w:color w:val="000000"/>
          <w:sz w:val="28"/>
        </w:rPr>
        <w:t xml:space="preserve">       037  Тұқымдық және отырғызу материалдарының сорттық және себу       </w:t>
      </w:r>
    </w:p>
    <w:p>
      <w:pPr>
        <w:spacing w:after="0"/>
        <w:ind w:left="0"/>
        <w:jc w:val="both"/>
      </w:pPr>
      <w:r>
        <w:rPr>
          <w:rFonts w:ascii="Times New Roman"/>
          <w:b w:val="false"/>
          <w:i w:val="false"/>
          <w:color w:val="000000"/>
          <w:sz w:val="28"/>
        </w:rPr>
        <w:t>            сапаларын анықтау</w:t>
      </w:r>
    </w:p>
    <w:p>
      <w:pPr>
        <w:spacing w:after="0"/>
        <w:ind w:left="0"/>
        <w:jc w:val="both"/>
      </w:pPr>
      <w:r>
        <w:rPr>
          <w:rFonts w:ascii="Times New Roman"/>
          <w:b w:val="false"/>
          <w:i w:val="false"/>
          <w:color w:val="000000"/>
          <w:sz w:val="28"/>
        </w:rPr>
        <w:t xml:space="preserve">       042  Республикалық бюджет қаражаты есебiнен жүзеге асырылатын ауыл  </w:t>
      </w:r>
    </w:p>
    <w:p>
      <w:pPr>
        <w:spacing w:after="0"/>
        <w:ind w:left="0"/>
        <w:jc w:val="both"/>
      </w:pPr>
      <w:r>
        <w:rPr>
          <w:rFonts w:ascii="Times New Roman"/>
          <w:b w:val="false"/>
          <w:i w:val="false"/>
          <w:color w:val="000000"/>
          <w:sz w:val="28"/>
        </w:rPr>
        <w:t xml:space="preserve">            шаруашылығы техникасының лизингi бойынша сыйақы (мүдде)        </w:t>
      </w:r>
    </w:p>
    <w:p>
      <w:pPr>
        <w:spacing w:after="0"/>
        <w:ind w:left="0"/>
        <w:jc w:val="both"/>
      </w:pPr>
      <w:r>
        <w:rPr>
          <w:rFonts w:ascii="Times New Roman"/>
          <w:b w:val="false"/>
          <w:i w:val="false"/>
          <w:color w:val="000000"/>
          <w:sz w:val="28"/>
        </w:rPr>
        <w:t>            ставкаларын өтеу</w:t>
      </w:r>
    </w:p>
    <w:p>
      <w:pPr>
        <w:spacing w:after="0"/>
        <w:ind w:left="0"/>
        <w:jc w:val="both"/>
      </w:pPr>
      <w:r>
        <w:rPr>
          <w:rFonts w:ascii="Times New Roman"/>
          <w:b w:val="false"/>
          <w:i w:val="false"/>
          <w:color w:val="000000"/>
          <w:sz w:val="28"/>
        </w:rPr>
        <w:t xml:space="preserve">       045  Ауыл шаруашылық тауар өндiрушiлерiн минералдық тыңайтқыштар,   </w:t>
      </w:r>
    </w:p>
    <w:p>
      <w:pPr>
        <w:spacing w:after="0"/>
        <w:ind w:left="0"/>
        <w:jc w:val="both"/>
      </w:pPr>
      <w:r>
        <w:rPr>
          <w:rFonts w:ascii="Times New Roman"/>
          <w:b w:val="false"/>
          <w:i w:val="false"/>
          <w:color w:val="000000"/>
          <w:sz w:val="28"/>
        </w:rPr>
        <w:t>            тұқым улағыштарын және гербицидтер сатып алуға субсидиялау</w:t>
      </w:r>
    </w:p>
    <w:p>
      <w:pPr>
        <w:spacing w:after="0"/>
        <w:ind w:left="0"/>
        <w:jc w:val="both"/>
      </w:pPr>
      <w:r>
        <w:rPr>
          <w:rFonts w:ascii="Times New Roman"/>
          <w:b w:val="false"/>
          <w:i w:val="false"/>
          <w:color w:val="000000"/>
          <w:sz w:val="28"/>
        </w:rPr>
        <w:t>       047  Мемлекеттiк резервтегі астықты сақтау</w:t>
      </w:r>
    </w:p>
    <w:p>
      <w:pPr>
        <w:spacing w:after="0"/>
        <w:ind w:left="0"/>
        <w:jc w:val="both"/>
      </w:pPr>
      <w:r>
        <w:rPr>
          <w:rFonts w:ascii="Times New Roman"/>
          <w:b w:val="false"/>
          <w:i w:val="false"/>
          <w:color w:val="000000"/>
          <w:sz w:val="28"/>
        </w:rPr>
        <w:t>       048  Ауылшаруашылық дақылдарын тұқымдық сынау</w:t>
      </w:r>
    </w:p>
    <w:p>
      <w:pPr>
        <w:spacing w:after="0"/>
        <w:ind w:left="0"/>
        <w:jc w:val="both"/>
      </w:pPr>
      <w:r>
        <w:rPr>
          <w:rFonts w:ascii="Times New Roman"/>
          <w:b w:val="false"/>
          <w:i w:val="false"/>
          <w:color w:val="000000"/>
          <w:sz w:val="28"/>
        </w:rPr>
        <w:t xml:space="preserve">       051  Мемлекеттік астық резервiн ауыстыру     </w:t>
      </w:r>
    </w:p>
    <w:p>
      <w:pPr>
        <w:spacing w:after="0"/>
        <w:ind w:left="0"/>
        <w:jc w:val="both"/>
      </w:pPr>
      <w:r>
        <w:rPr>
          <w:rFonts w:ascii="Times New Roman"/>
          <w:b w:val="false"/>
          <w:i w:val="false"/>
          <w:color w:val="000000"/>
          <w:sz w:val="28"/>
        </w:rPr>
        <w:t xml:space="preserve">       052  Құнарлылық мониторингiн жүргiзу және топырақтың химиялық       </w:t>
      </w:r>
    </w:p>
    <w:p>
      <w:pPr>
        <w:spacing w:after="0"/>
        <w:ind w:left="0"/>
        <w:jc w:val="both"/>
      </w:pPr>
      <w:r>
        <w:rPr>
          <w:rFonts w:ascii="Times New Roman"/>
          <w:b w:val="false"/>
          <w:i w:val="false"/>
          <w:color w:val="000000"/>
          <w:sz w:val="28"/>
        </w:rPr>
        <w:t>            құрамын анықтау</w:t>
      </w:r>
    </w:p>
    <w:p>
      <w:pPr>
        <w:spacing w:after="0"/>
        <w:ind w:left="0"/>
        <w:jc w:val="both"/>
      </w:pPr>
      <w:r>
        <w:rPr>
          <w:rFonts w:ascii="Times New Roman"/>
          <w:b w:val="false"/>
          <w:i w:val="false"/>
          <w:color w:val="000000"/>
          <w:sz w:val="28"/>
        </w:rPr>
        <w:t xml:space="preserve">       058  Бiрегей тұқымдық өндiрудi субсидиялау   </w:t>
      </w:r>
    </w:p>
    <w:p>
      <w:pPr>
        <w:spacing w:after="0"/>
        <w:ind w:left="0"/>
        <w:jc w:val="both"/>
      </w:pPr>
      <w:r>
        <w:rPr>
          <w:rFonts w:ascii="Times New Roman"/>
          <w:b w:val="false"/>
          <w:i w:val="false"/>
          <w:color w:val="000000"/>
          <w:sz w:val="28"/>
        </w:rPr>
        <w:t xml:space="preserve">       060  Ауыл шаруашылық, мелиоративтiк және жол-құрылыс техникаларын   </w:t>
      </w:r>
    </w:p>
    <w:p>
      <w:pPr>
        <w:spacing w:after="0"/>
        <w:ind w:left="0"/>
        <w:jc w:val="both"/>
      </w:pPr>
      <w:r>
        <w:rPr>
          <w:rFonts w:ascii="Times New Roman"/>
          <w:b w:val="false"/>
          <w:i w:val="false"/>
          <w:color w:val="000000"/>
          <w:sz w:val="28"/>
        </w:rPr>
        <w:t>            мемлекеттiк тiркеу</w:t>
      </w:r>
    </w:p>
    <w:p>
      <w:pPr>
        <w:spacing w:after="0"/>
        <w:ind w:left="0"/>
        <w:jc w:val="both"/>
      </w:pPr>
      <w:r>
        <w:rPr>
          <w:rFonts w:ascii="Times New Roman"/>
          <w:b w:val="false"/>
          <w:i w:val="false"/>
          <w:color w:val="000000"/>
          <w:sz w:val="28"/>
        </w:rPr>
        <w:t xml:space="preserve">       079  Лицензиарлардың функцияларын орындау                    </w:t>
      </w:r>
    </w:p>
    <w:p>
      <w:pPr>
        <w:spacing w:after="0"/>
        <w:ind w:left="0"/>
        <w:jc w:val="both"/>
      </w:pPr>
      <w:r>
        <w:rPr>
          <w:rFonts w:ascii="Times New Roman"/>
          <w:b w:val="false"/>
          <w:i w:val="false"/>
          <w:color w:val="000000"/>
          <w:sz w:val="28"/>
        </w:rPr>
        <w:t xml:space="preserve">       500  Қазақстан Республикасы Ауыл шаруашылығы министрлiгiнiң         </w:t>
      </w:r>
    </w:p>
    <w:p>
      <w:pPr>
        <w:spacing w:after="0"/>
        <w:ind w:left="0"/>
        <w:jc w:val="both"/>
      </w:pPr>
      <w:r>
        <w:rPr>
          <w:rFonts w:ascii="Times New Roman"/>
          <w:b w:val="false"/>
          <w:i w:val="false"/>
          <w:color w:val="000000"/>
          <w:sz w:val="28"/>
        </w:rPr>
        <w:t>            ақпараттық жүйелерiн сүйемелдеу</w:t>
      </w:r>
    </w:p>
    <w:p>
      <w:pPr>
        <w:spacing w:after="0"/>
        <w:ind w:left="0"/>
        <w:jc w:val="both"/>
      </w:pPr>
      <w:r>
        <w:rPr>
          <w:rFonts w:ascii="Times New Roman"/>
          <w:b w:val="false"/>
          <w:i w:val="false"/>
          <w:color w:val="000000"/>
          <w:sz w:val="28"/>
        </w:rPr>
        <w:t>       700  Өсiмдiктер карантинi</w:t>
      </w:r>
    </w:p>
    <w:p>
      <w:pPr>
        <w:spacing w:after="0"/>
        <w:ind w:left="0"/>
        <w:jc w:val="both"/>
      </w:pPr>
      <w:r>
        <w:rPr>
          <w:rFonts w:ascii="Times New Roman"/>
          <w:b w:val="false"/>
          <w:i w:val="false"/>
          <w:color w:val="000000"/>
          <w:sz w:val="28"/>
        </w:rPr>
        <w:t xml:space="preserve">       701  Топырақты агрохимиялық тексерудi жүргiзу және жерлердiң        </w:t>
      </w:r>
    </w:p>
    <w:p>
      <w:pPr>
        <w:spacing w:after="0"/>
        <w:ind w:left="0"/>
        <w:jc w:val="both"/>
      </w:pPr>
      <w:r>
        <w:rPr>
          <w:rFonts w:ascii="Times New Roman"/>
          <w:b w:val="false"/>
          <w:i w:val="false"/>
          <w:color w:val="000000"/>
          <w:sz w:val="28"/>
        </w:rPr>
        <w:t>            құнарлылығын қалпына келтiру</w:t>
      </w:r>
    </w:p>
    <w:p>
      <w:pPr>
        <w:spacing w:after="0"/>
        <w:ind w:left="0"/>
        <w:jc w:val="both"/>
      </w:pPr>
      <w:r>
        <w:rPr>
          <w:rFonts w:ascii="Times New Roman"/>
          <w:b w:val="false"/>
          <w:i w:val="false"/>
          <w:color w:val="000000"/>
          <w:sz w:val="28"/>
        </w:rPr>
        <w:t xml:space="preserve">       702  Гидромелиоративтiк жүйелердiң жобалау-зерттеу жұмыстарын       </w:t>
      </w:r>
    </w:p>
    <w:p>
      <w:pPr>
        <w:spacing w:after="0"/>
        <w:ind w:left="0"/>
        <w:jc w:val="both"/>
      </w:pPr>
      <w:r>
        <w:rPr>
          <w:rFonts w:ascii="Times New Roman"/>
          <w:b w:val="false"/>
          <w:i w:val="false"/>
          <w:color w:val="000000"/>
          <w:sz w:val="28"/>
        </w:rPr>
        <w:t>            әзiрлеудi үйлестiру және енгiзу</w:t>
      </w:r>
    </w:p>
    <w:p>
      <w:pPr>
        <w:spacing w:after="0"/>
        <w:ind w:left="0"/>
        <w:jc w:val="both"/>
      </w:pPr>
      <w:r>
        <w:rPr>
          <w:rFonts w:ascii="Times New Roman"/>
          <w:b w:val="false"/>
          <w:i w:val="false"/>
          <w:color w:val="000000"/>
          <w:sz w:val="28"/>
        </w:rPr>
        <w:t xml:space="preserve">       703  Агроөнеркәсiптiк кешен салаларын дамытуды реттеу жөнiндегi     </w:t>
      </w:r>
    </w:p>
    <w:p>
      <w:pPr>
        <w:spacing w:after="0"/>
        <w:ind w:left="0"/>
        <w:jc w:val="both"/>
      </w:pPr>
      <w:r>
        <w:rPr>
          <w:rFonts w:ascii="Times New Roman"/>
          <w:b w:val="false"/>
          <w:i w:val="false"/>
          <w:color w:val="000000"/>
          <w:sz w:val="28"/>
        </w:rPr>
        <w:t>            нормативтiк-әдiстемелiк базаны әзірлеу</w:t>
      </w:r>
    </w:p>
    <w:p>
      <w:pPr>
        <w:spacing w:after="0"/>
        <w:ind w:left="0"/>
        <w:jc w:val="both"/>
      </w:pPr>
      <w:r>
        <w:rPr>
          <w:rFonts w:ascii="Times New Roman"/>
          <w:b w:val="false"/>
          <w:i w:val="false"/>
          <w:color w:val="000000"/>
          <w:sz w:val="28"/>
        </w:rPr>
        <w:t xml:space="preserve">       709  Өсiмдiк шаруашылығында табиғи сипаттағы зiлзалалардан мiндеттi </w:t>
      </w:r>
    </w:p>
    <w:p>
      <w:pPr>
        <w:spacing w:after="0"/>
        <w:ind w:left="0"/>
        <w:jc w:val="both"/>
      </w:pPr>
      <w:r>
        <w:rPr>
          <w:rFonts w:ascii="Times New Roman"/>
          <w:b w:val="false"/>
          <w:i w:val="false"/>
          <w:color w:val="000000"/>
          <w:sz w:val="28"/>
        </w:rPr>
        <w:t>            сақтандыруды мемлекеттiк қолдау</w:t>
      </w:r>
    </w:p>
    <w:p>
      <w:pPr>
        <w:spacing w:after="0"/>
        <w:ind w:left="0"/>
        <w:jc w:val="both"/>
      </w:pPr>
      <w:r>
        <w:rPr>
          <w:rFonts w:ascii="Times New Roman"/>
          <w:b w:val="false"/>
          <w:i w:val="false"/>
          <w:color w:val="000000"/>
          <w:sz w:val="28"/>
        </w:rPr>
        <w:t xml:space="preserve">       713  Ауыл шаруашылығы тауар өндiрушiлерiне су жеткiзу жөнiндегi     </w:t>
      </w:r>
    </w:p>
    <w:p>
      <w:pPr>
        <w:spacing w:after="0"/>
        <w:ind w:left="0"/>
        <w:jc w:val="both"/>
      </w:pPr>
      <w:r>
        <w:rPr>
          <w:rFonts w:ascii="Times New Roman"/>
          <w:b w:val="false"/>
          <w:i w:val="false"/>
          <w:color w:val="000000"/>
          <w:sz w:val="28"/>
        </w:rPr>
        <w:t>            қызметтердiң құнын субсидиялау</w:t>
      </w:r>
    </w:p>
    <w:p>
      <w:pPr>
        <w:spacing w:after="0"/>
        <w:ind w:left="0"/>
        <w:jc w:val="both"/>
      </w:pPr>
      <w:r>
        <w:rPr>
          <w:rFonts w:ascii="Times New Roman"/>
          <w:b w:val="false"/>
          <w:i w:val="false"/>
          <w:color w:val="000000"/>
          <w:sz w:val="28"/>
        </w:rPr>
        <w:t xml:space="preserve">       714  Элиталық тұқым өсiрумен және асыл тұқымдандырумен айналысатын  </w:t>
      </w:r>
    </w:p>
    <w:p>
      <w:pPr>
        <w:spacing w:after="0"/>
        <w:ind w:left="0"/>
        <w:jc w:val="both"/>
      </w:pPr>
      <w:r>
        <w:rPr>
          <w:rFonts w:ascii="Times New Roman"/>
          <w:b w:val="false"/>
          <w:i w:val="false"/>
          <w:color w:val="000000"/>
          <w:sz w:val="28"/>
        </w:rPr>
        <w:t xml:space="preserve">            аттестатталған шаруашылықтарды 2000 жылғы 1 қаңтардағы жағдай  </w:t>
      </w:r>
    </w:p>
    <w:p>
      <w:pPr>
        <w:spacing w:after="0"/>
        <w:ind w:left="0"/>
        <w:jc w:val="both"/>
      </w:pPr>
      <w:r>
        <w:rPr>
          <w:rFonts w:ascii="Times New Roman"/>
          <w:b w:val="false"/>
          <w:i w:val="false"/>
          <w:color w:val="000000"/>
          <w:sz w:val="28"/>
        </w:rPr>
        <w:t xml:space="preserve">            бойынша бюджетке түсетiн салық төлемдерi жөніндегі мерзiмi     </w:t>
      </w:r>
    </w:p>
    <w:p>
      <w:pPr>
        <w:spacing w:after="0"/>
        <w:ind w:left="0"/>
        <w:jc w:val="both"/>
      </w:pPr>
      <w:r>
        <w:rPr>
          <w:rFonts w:ascii="Times New Roman"/>
          <w:b w:val="false"/>
          <w:i w:val="false"/>
          <w:color w:val="000000"/>
          <w:sz w:val="28"/>
        </w:rPr>
        <w:t>            өткен берешектi өтеу үшiн субсидиялау</w:t>
      </w:r>
    </w:p>
    <w:p>
      <w:pPr>
        <w:spacing w:after="0"/>
        <w:ind w:left="0"/>
        <w:jc w:val="both"/>
      </w:pPr>
      <w:r>
        <w:rPr>
          <w:rFonts w:ascii="Times New Roman"/>
          <w:b w:val="false"/>
          <w:i w:val="false"/>
          <w:color w:val="000000"/>
          <w:sz w:val="28"/>
        </w:rPr>
        <w:t xml:space="preserve">       716  Ауыл шаруашылық өнiмдерiн қайта өңдеу жөнiндегi кәсiпорындар   </w:t>
      </w:r>
    </w:p>
    <w:p>
      <w:pPr>
        <w:spacing w:after="0"/>
        <w:ind w:left="0"/>
        <w:jc w:val="both"/>
      </w:pPr>
      <w:r>
        <w:rPr>
          <w:rFonts w:ascii="Times New Roman"/>
          <w:b w:val="false"/>
          <w:i w:val="false"/>
          <w:color w:val="000000"/>
          <w:sz w:val="28"/>
        </w:rPr>
        <w:t>            үшiн жабдықтар лизингi бойынша (мүдде) ставкасын өтеу</w:t>
      </w:r>
    </w:p>
    <w:p>
      <w:pPr>
        <w:spacing w:after="0"/>
        <w:ind w:left="0"/>
        <w:jc w:val="both"/>
      </w:pPr>
      <w:r>
        <w:rPr>
          <w:rFonts w:ascii="Times New Roman"/>
          <w:b w:val="false"/>
          <w:i w:val="false"/>
          <w:color w:val="000000"/>
          <w:sz w:val="28"/>
        </w:rPr>
        <w:t xml:space="preserve">       717  Ауыл шаруашылығы өнiмдерiн қайта өңдеу жөнiндегi               </w:t>
      </w:r>
    </w:p>
    <w:p>
      <w:pPr>
        <w:spacing w:after="0"/>
        <w:ind w:left="0"/>
        <w:jc w:val="both"/>
      </w:pPr>
      <w:r>
        <w:rPr>
          <w:rFonts w:ascii="Times New Roman"/>
          <w:b w:val="false"/>
          <w:i w:val="false"/>
          <w:color w:val="000000"/>
          <w:sz w:val="28"/>
        </w:rPr>
        <w:t xml:space="preserve">            кәсiпорындарға олардың айналымды қаражатын толықтыруға екiншi  </w:t>
      </w:r>
    </w:p>
    <w:p>
      <w:pPr>
        <w:spacing w:after="0"/>
        <w:ind w:left="0"/>
        <w:jc w:val="both"/>
      </w:pPr>
      <w:r>
        <w:rPr>
          <w:rFonts w:ascii="Times New Roman"/>
          <w:b w:val="false"/>
          <w:i w:val="false"/>
          <w:color w:val="000000"/>
          <w:sz w:val="28"/>
        </w:rPr>
        <w:t xml:space="preserve">            деңгейдегі банктер беретiн кредиттер бойынша сыйақы (мүдде)    </w:t>
      </w:r>
    </w:p>
    <w:p>
      <w:pPr>
        <w:spacing w:after="0"/>
        <w:ind w:left="0"/>
        <w:jc w:val="both"/>
      </w:pPr>
      <w:r>
        <w:rPr>
          <w:rFonts w:ascii="Times New Roman"/>
          <w:b w:val="false"/>
          <w:i w:val="false"/>
          <w:color w:val="000000"/>
          <w:sz w:val="28"/>
        </w:rPr>
        <w:t>            ставкасын субсидиялау</w:t>
      </w:r>
    </w:p>
    <w:p>
      <w:pPr>
        <w:spacing w:after="0"/>
        <w:ind w:left="0"/>
        <w:jc w:val="both"/>
      </w:pPr>
      <w:r>
        <w:rPr>
          <w:rFonts w:ascii="Times New Roman"/>
          <w:b w:val="false"/>
          <w:i w:val="false"/>
          <w:color w:val="000000"/>
          <w:sz w:val="28"/>
        </w:rPr>
        <w:t xml:space="preserve">       723  Ерекше қорғалатын табиғи аумақтарды ұстау </w:t>
      </w:r>
    </w:p>
    <w:p>
      <w:pPr>
        <w:spacing w:after="0"/>
        <w:ind w:left="0"/>
        <w:jc w:val="both"/>
      </w:pPr>
      <w:r>
        <w:rPr>
          <w:rFonts w:ascii="Times New Roman"/>
          <w:b w:val="false"/>
          <w:i w:val="false"/>
          <w:color w:val="000000"/>
          <w:sz w:val="28"/>
        </w:rPr>
        <w:t xml:space="preserve">       724  Қазақстанның ормандары                    </w:t>
      </w:r>
    </w:p>
    <w:p>
      <w:pPr>
        <w:spacing w:after="0"/>
        <w:ind w:left="0"/>
        <w:jc w:val="both"/>
      </w:pPr>
      <w:r>
        <w:rPr>
          <w:rFonts w:ascii="Times New Roman"/>
          <w:b w:val="false"/>
          <w:i w:val="false"/>
          <w:color w:val="000000"/>
          <w:sz w:val="28"/>
        </w:rPr>
        <w:t xml:space="preserve">       725  Биоресурстарды қорғау және молайту        </w:t>
      </w:r>
    </w:p>
    <w:p>
      <w:pPr>
        <w:spacing w:after="0"/>
        <w:ind w:left="0"/>
        <w:jc w:val="both"/>
      </w:pPr>
      <w:r>
        <w:rPr>
          <w:rFonts w:ascii="Times New Roman"/>
          <w:b w:val="false"/>
          <w:i w:val="false"/>
          <w:color w:val="000000"/>
          <w:sz w:val="28"/>
        </w:rPr>
        <w:t xml:space="preserve">       726  Сумен жабдықтау объектiлерi бойынша республикалық меншiктегi   </w:t>
      </w:r>
    </w:p>
    <w:p>
      <w:pPr>
        <w:spacing w:after="0"/>
        <w:ind w:left="0"/>
        <w:jc w:val="both"/>
      </w:pPr>
      <w:r>
        <w:rPr>
          <w:rFonts w:ascii="Times New Roman"/>
          <w:b w:val="false"/>
          <w:i w:val="false"/>
          <w:color w:val="000000"/>
          <w:sz w:val="28"/>
        </w:rPr>
        <w:t>            мүлiктi сақтау және қалпына келтiру</w:t>
      </w:r>
    </w:p>
    <w:p>
      <w:pPr>
        <w:spacing w:after="0"/>
        <w:ind w:left="0"/>
        <w:jc w:val="both"/>
      </w:pPr>
      <w:r>
        <w:rPr>
          <w:rFonts w:ascii="Times New Roman"/>
          <w:b w:val="false"/>
          <w:i w:val="false"/>
          <w:color w:val="000000"/>
          <w:sz w:val="28"/>
        </w:rPr>
        <w:t xml:space="preserve">       727  Табиғи ресурстардың мемлекеттiк кадастрлары </w:t>
      </w:r>
    </w:p>
    <w:p>
      <w:pPr>
        <w:spacing w:after="0"/>
        <w:ind w:left="0"/>
        <w:jc w:val="both"/>
      </w:pPr>
      <w:r>
        <w:rPr>
          <w:rFonts w:ascii="Times New Roman"/>
          <w:b w:val="false"/>
          <w:i w:val="false"/>
          <w:color w:val="000000"/>
          <w:sz w:val="28"/>
        </w:rPr>
        <w:t xml:space="preserve">       728  Киiктiң кәсiпшiлiк санын қалпына келтiру    </w:t>
      </w:r>
    </w:p>
    <w:p>
      <w:pPr>
        <w:spacing w:after="0"/>
        <w:ind w:left="0"/>
        <w:jc w:val="both"/>
      </w:pPr>
      <w:r>
        <w:rPr>
          <w:rFonts w:ascii="Times New Roman"/>
          <w:b w:val="false"/>
          <w:i w:val="false"/>
          <w:color w:val="000000"/>
          <w:sz w:val="28"/>
        </w:rPr>
        <w:t xml:space="preserve">       729  Республикалық маңыздағы су берумен байланысы жоқ су            </w:t>
      </w:r>
    </w:p>
    <w:p>
      <w:pPr>
        <w:spacing w:after="0"/>
        <w:ind w:left="0"/>
        <w:jc w:val="both"/>
      </w:pPr>
      <w:r>
        <w:rPr>
          <w:rFonts w:ascii="Times New Roman"/>
          <w:b w:val="false"/>
          <w:i w:val="false"/>
          <w:color w:val="000000"/>
          <w:sz w:val="28"/>
        </w:rPr>
        <w:t>            шаруашылығы объектiлерiн пайдалану</w:t>
      </w:r>
    </w:p>
    <w:p>
      <w:pPr>
        <w:spacing w:after="0"/>
        <w:ind w:left="0"/>
        <w:jc w:val="both"/>
      </w:pPr>
      <w:r>
        <w:rPr>
          <w:rFonts w:ascii="Times New Roman"/>
          <w:b w:val="false"/>
          <w:i w:val="false"/>
          <w:color w:val="000000"/>
          <w:sz w:val="28"/>
        </w:rPr>
        <w:t xml:space="preserve">       733  Су ресурстарын қорғау және ұтымды пайдалану   </w:t>
      </w:r>
    </w:p>
    <w:p>
      <w:pPr>
        <w:spacing w:after="0"/>
        <w:ind w:left="0"/>
        <w:jc w:val="both"/>
      </w:pPr>
      <w:r>
        <w:rPr>
          <w:rFonts w:ascii="Times New Roman"/>
          <w:b w:val="false"/>
          <w:i w:val="false"/>
          <w:color w:val="000000"/>
          <w:sz w:val="28"/>
        </w:rPr>
        <w:t xml:space="preserve">       735  Орман және биоресурстар саласындағы биологиялық негіздемелердi </w:t>
      </w:r>
    </w:p>
    <w:p>
      <w:pPr>
        <w:spacing w:after="0"/>
        <w:ind w:left="0"/>
        <w:jc w:val="both"/>
      </w:pPr>
      <w:r>
        <w:rPr>
          <w:rFonts w:ascii="Times New Roman"/>
          <w:b w:val="false"/>
          <w:i w:val="false"/>
          <w:color w:val="000000"/>
          <w:sz w:val="28"/>
        </w:rPr>
        <w:t>            әзiрлеу</w:t>
      </w:r>
    </w:p>
    <w:p>
      <w:pPr>
        <w:spacing w:after="0"/>
        <w:ind w:left="0"/>
        <w:jc w:val="both"/>
      </w:pPr>
      <w:r>
        <w:rPr>
          <w:rFonts w:ascii="Times New Roman"/>
          <w:b w:val="false"/>
          <w:i w:val="false"/>
          <w:color w:val="000000"/>
          <w:sz w:val="28"/>
        </w:rPr>
        <w:t>       738  Балық қорларын қорғау және балық аулауды реттеу</w:t>
      </w:r>
    </w:p>
    <w:p>
      <w:pPr>
        <w:spacing w:after="0"/>
        <w:ind w:left="0"/>
        <w:jc w:val="both"/>
      </w:pPr>
      <w:r>
        <w:rPr>
          <w:rFonts w:ascii="Times New Roman"/>
          <w:b w:val="false"/>
          <w:i w:val="false"/>
          <w:color w:val="000000"/>
          <w:sz w:val="28"/>
        </w:rPr>
        <w:t>   234      Қазақстан Республикасының Қоршаған ортаны қорғау министрлігі</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031  Экологиялық мониторинг жүргiзу және қоршаған ортаны қорғау</w:t>
      </w:r>
    </w:p>
    <w:p>
      <w:pPr>
        <w:spacing w:after="0"/>
        <w:ind w:left="0"/>
        <w:jc w:val="both"/>
      </w:pPr>
      <w:r>
        <w:rPr>
          <w:rFonts w:ascii="Times New Roman"/>
          <w:b w:val="false"/>
          <w:i w:val="false"/>
          <w:color w:val="000000"/>
          <w:sz w:val="28"/>
        </w:rPr>
        <w:t xml:space="preserve">       032  Қоршаған ортаны қорғау саласындағы экологиялық зерттеулер,     </w:t>
      </w:r>
    </w:p>
    <w:p>
      <w:pPr>
        <w:spacing w:after="0"/>
        <w:ind w:left="0"/>
        <w:jc w:val="both"/>
      </w:pPr>
      <w:r>
        <w:rPr>
          <w:rFonts w:ascii="Times New Roman"/>
          <w:b w:val="false"/>
          <w:i w:val="false"/>
          <w:color w:val="000000"/>
          <w:sz w:val="28"/>
        </w:rPr>
        <w:t>            стандарттар мен нормативтер әзiрлеу</w:t>
      </w:r>
    </w:p>
    <w:p>
      <w:pPr>
        <w:spacing w:after="0"/>
        <w:ind w:left="0"/>
        <w:jc w:val="both"/>
      </w:pPr>
      <w:r>
        <w:rPr>
          <w:rFonts w:ascii="Times New Roman"/>
          <w:b w:val="false"/>
          <w:i w:val="false"/>
          <w:color w:val="000000"/>
          <w:sz w:val="28"/>
        </w:rPr>
        <w:t xml:space="preserve">       036  Зымыран-ғарыштық қызмет әсерiне ұшыраған Қазақстан             </w:t>
      </w:r>
    </w:p>
    <w:p>
      <w:pPr>
        <w:spacing w:after="0"/>
        <w:ind w:left="0"/>
        <w:jc w:val="both"/>
      </w:pPr>
      <w:r>
        <w:rPr>
          <w:rFonts w:ascii="Times New Roman"/>
          <w:b w:val="false"/>
          <w:i w:val="false"/>
          <w:color w:val="000000"/>
          <w:sz w:val="28"/>
        </w:rPr>
        <w:t xml:space="preserve">            Республикасы аумағындағы учаскелердiң экологиялық жағдайының   </w:t>
      </w:r>
    </w:p>
    <w:p>
      <w:pPr>
        <w:spacing w:after="0"/>
        <w:ind w:left="0"/>
        <w:jc w:val="both"/>
      </w:pPr>
      <w:r>
        <w:rPr>
          <w:rFonts w:ascii="Times New Roman"/>
          <w:b w:val="false"/>
          <w:i w:val="false"/>
          <w:color w:val="000000"/>
          <w:sz w:val="28"/>
        </w:rPr>
        <w:t>            мониторингiсi</w:t>
      </w:r>
    </w:p>
    <w:p>
      <w:pPr>
        <w:spacing w:after="0"/>
        <w:ind w:left="0"/>
        <w:jc w:val="both"/>
      </w:pPr>
      <w:r>
        <w:rPr>
          <w:rFonts w:ascii="Times New Roman"/>
          <w:b w:val="false"/>
          <w:i w:val="false"/>
          <w:color w:val="000000"/>
          <w:sz w:val="28"/>
        </w:rPr>
        <w:t xml:space="preserve">       401  "Павлодар химия зауыты" ААҚ-та демеркуризациялық жұмыстарды    </w:t>
      </w:r>
    </w:p>
    <w:p>
      <w:pPr>
        <w:spacing w:after="0"/>
        <w:ind w:left="0"/>
        <w:jc w:val="both"/>
      </w:pPr>
      <w:r>
        <w:rPr>
          <w:rFonts w:ascii="Times New Roman"/>
          <w:b w:val="false"/>
          <w:i w:val="false"/>
          <w:color w:val="000000"/>
          <w:sz w:val="28"/>
        </w:rPr>
        <w:t xml:space="preserve">            жалғастыру үшiн Павлодар облыстық бюджетiне берiлетiн мақсатты </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xml:space="preserve">       500  "Табиғи ресурстардың мемлекеттiк кадастры" ақпараттық          </w:t>
      </w:r>
    </w:p>
    <w:p>
      <w:pPr>
        <w:spacing w:after="0"/>
        <w:ind w:left="0"/>
        <w:jc w:val="both"/>
      </w:pPr>
      <w:r>
        <w:rPr>
          <w:rFonts w:ascii="Times New Roman"/>
          <w:b w:val="false"/>
          <w:i w:val="false"/>
          <w:color w:val="000000"/>
          <w:sz w:val="28"/>
        </w:rPr>
        <w:t>            дерекқорын сүйемелдеу</w:t>
      </w:r>
    </w:p>
    <w:p>
      <w:pPr>
        <w:spacing w:after="0"/>
        <w:ind w:left="0"/>
        <w:jc w:val="both"/>
      </w:pPr>
      <w:r>
        <w:rPr>
          <w:rFonts w:ascii="Times New Roman"/>
          <w:b w:val="false"/>
          <w:i w:val="false"/>
          <w:color w:val="000000"/>
          <w:sz w:val="28"/>
        </w:rPr>
        <w:t xml:space="preserve">   614      Қазақстан Республикасының Жер ресурстарын басқару жөніндегi    </w:t>
      </w:r>
    </w:p>
    <w:p>
      <w:pPr>
        <w:spacing w:after="0"/>
        <w:ind w:left="0"/>
        <w:jc w:val="both"/>
      </w:pPr>
      <w:r>
        <w:rPr>
          <w:rFonts w:ascii="Times New Roman"/>
          <w:b w:val="false"/>
          <w:i w:val="false"/>
          <w:color w:val="000000"/>
          <w:sz w:val="28"/>
        </w:rPr>
        <w:t>            агенттiгi</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036  Жерге орналастыру жөнiндегi iс-шаралар    </w:t>
      </w:r>
    </w:p>
    <w:p>
      <w:pPr>
        <w:spacing w:after="0"/>
        <w:ind w:left="0"/>
        <w:jc w:val="both"/>
      </w:pPr>
      <w:r>
        <w:rPr>
          <w:rFonts w:ascii="Times New Roman"/>
          <w:b w:val="false"/>
          <w:i w:val="false"/>
          <w:color w:val="000000"/>
          <w:sz w:val="28"/>
        </w:rPr>
        <w:t xml:space="preserve">       038  Шаруа (фермер) қожалықтарына жер бөлу және жерге құқығын       </w:t>
      </w:r>
    </w:p>
    <w:p>
      <w:pPr>
        <w:spacing w:after="0"/>
        <w:ind w:left="0"/>
        <w:jc w:val="both"/>
      </w:pPr>
      <w:r>
        <w:rPr>
          <w:rFonts w:ascii="Times New Roman"/>
          <w:b w:val="false"/>
          <w:i w:val="false"/>
          <w:color w:val="000000"/>
          <w:sz w:val="28"/>
        </w:rPr>
        <w:t>            растайтын құжаттарды беру</w:t>
      </w:r>
    </w:p>
    <w:p>
      <w:pPr>
        <w:spacing w:after="0"/>
        <w:ind w:left="0"/>
        <w:jc w:val="both"/>
      </w:pPr>
      <w:r>
        <w:rPr>
          <w:rFonts w:ascii="Times New Roman"/>
          <w:b w:val="false"/>
          <w:i w:val="false"/>
          <w:color w:val="000000"/>
          <w:sz w:val="28"/>
        </w:rPr>
        <w:t xml:space="preserve">       043  Топографиялық-геодезиялық және картографиялық өнiмдермен       </w:t>
      </w:r>
    </w:p>
    <w:p>
      <w:pPr>
        <w:spacing w:after="0"/>
        <w:ind w:left="0"/>
        <w:jc w:val="both"/>
      </w:pPr>
      <w:r>
        <w:rPr>
          <w:rFonts w:ascii="Times New Roman"/>
          <w:b w:val="false"/>
          <w:i w:val="false"/>
          <w:color w:val="000000"/>
          <w:sz w:val="28"/>
        </w:rPr>
        <w:t>            қамтамасыз ету және оны сақтау</w:t>
      </w:r>
    </w:p>
    <w:p>
      <w:pPr>
        <w:spacing w:after="0"/>
        <w:ind w:left="0"/>
        <w:jc w:val="both"/>
      </w:pPr>
      <w:r>
        <w:rPr>
          <w:rFonts w:ascii="Times New Roman"/>
          <w:b w:val="false"/>
          <w:i w:val="false"/>
          <w:color w:val="000000"/>
          <w:sz w:val="28"/>
        </w:rPr>
        <w:t xml:space="preserve">       500  Мемлекеттiк жер кадастрының автоматтандырылған ақпараттық      </w:t>
      </w:r>
    </w:p>
    <w:p>
      <w:pPr>
        <w:spacing w:after="0"/>
        <w:ind w:left="0"/>
        <w:jc w:val="both"/>
      </w:pPr>
      <w:r>
        <w:rPr>
          <w:rFonts w:ascii="Times New Roman"/>
          <w:b w:val="false"/>
          <w:i w:val="false"/>
          <w:color w:val="000000"/>
          <w:sz w:val="28"/>
        </w:rPr>
        <w:t>            жүйесiн сүйемелдеу</w:t>
      </w:r>
    </w:p>
    <w:p>
      <w:pPr>
        <w:spacing w:after="0"/>
        <w:ind w:left="0"/>
        <w:jc w:val="both"/>
      </w:pPr>
      <w:r>
        <w:rPr>
          <w:rFonts w:ascii="Times New Roman"/>
          <w:b w:val="false"/>
          <w:i w:val="false"/>
          <w:color w:val="000000"/>
          <w:sz w:val="28"/>
        </w:rPr>
        <w:t xml:space="preserve">   694      Қазақстан Республикасы Президентiнiң Іс Басқармасы  </w:t>
      </w:r>
    </w:p>
    <w:p>
      <w:pPr>
        <w:spacing w:after="0"/>
        <w:ind w:left="0"/>
        <w:jc w:val="both"/>
      </w:pPr>
      <w:r>
        <w:rPr>
          <w:rFonts w:ascii="Times New Roman"/>
          <w:b w:val="false"/>
          <w:i w:val="false"/>
          <w:color w:val="000000"/>
          <w:sz w:val="28"/>
        </w:rPr>
        <w:t xml:space="preserve">       037  Ормандарды және жануарлар дүниесiн сақтау, қорғау және молайту </w:t>
      </w:r>
    </w:p>
    <w:p>
      <w:pPr>
        <w:spacing w:after="0"/>
        <w:ind w:left="0"/>
        <w:jc w:val="both"/>
      </w:pPr>
      <w:r>
        <w:rPr>
          <w:rFonts w:ascii="Times New Roman"/>
          <w:b w:val="false"/>
          <w:i w:val="false"/>
          <w:color w:val="000000"/>
          <w:sz w:val="28"/>
        </w:rPr>
        <w:t>       044  Асыл тұқымды жылқы шаруашылығын сақтау және дамыту</w:t>
      </w:r>
    </w:p>
    <w:p>
      <w:pPr>
        <w:spacing w:after="0"/>
        <w:ind w:left="0"/>
        <w:jc w:val="both"/>
      </w:pPr>
      <w:r>
        <w:rPr>
          <w:rFonts w:ascii="Times New Roman"/>
          <w:b w:val="false"/>
          <w:i w:val="false"/>
          <w:color w:val="000000"/>
          <w:sz w:val="28"/>
        </w:rPr>
        <w:t xml:space="preserve">11          Өнеркәсiп және құрылыс                            </w:t>
      </w:r>
    </w:p>
    <w:p>
      <w:pPr>
        <w:spacing w:after="0"/>
        <w:ind w:left="0"/>
        <w:jc w:val="both"/>
      </w:pPr>
      <w:r>
        <w:rPr>
          <w:rFonts w:ascii="Times New Roman"/>
          <w:b w:val="false"/>
          <w:i w:val="false"/>
          <w:color w:val="000000"/>
          <w:sz w:val="28"/>
        </w:rPr>
        <w:t xml:space="preserve">   220      Қазақстан Республикасының Экономика және бюджеттiк жоспарлау   </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xml:space="preserve">       034  Жұмылдыру дайындығы  </w:t>
      </w:r>
    </w:p>
    <w:p>
      <w:pPr>
        <w:spacing w:after="0"/>
        <w:ind w:left="0"/>
        <w:jc w:val="both"/>
      </w:pPr>
      <w:r>
        <w:rPr>
          <w:rFonts w:ascii="Times New Roman"/>
          <w:b w:val="false"/>
          <w:i w:val="false"/>
          <w:color w:val="000000"/>
          <w:sz w:val="28"/>
        </w:rPr>
        <w:t>   225      Қазақстан Республикасының Бiлiм және ғылым министрлiгi</w:t>
      </w:r>
    </w:p>
    <w:p>
      <w:pPr>
        <w:spacing w:after="0"/>
        <w:ind w:left="0"/>
        <w:jc w:val="both"/>
      </w:pPr>
      <w:r>
        <w:rPr>
          <w:rFonts w:ascii="Times New Roman"/>
          <w:b w:val="false"/>
          <w:i w:val="false"/>
          <w:color w:val="000000"/>
          <w:sz w:val="28"/>
        </w:rPr>
        <w:t xml:space="preserve">       040  Сейсмологиялық ақпарат мониторингi         </w:t>
      </w:r>
    </w:p>
    <w:p>
      <w:pPr>
        <w:spacing w:after="0"/>
        <w:ind w:left="0"/>
        <w:jc w:val="both"/>
      </w:pPr>
      <w:r>
        <w:rPr>
          <w:rFonts w:ascii="Times New Roman"/>
          <w:b w:val="false"/>
          <w:i w:val="false"/>
          <w:color w:val="000000"/>
          <w:sz w:val="28"/>
        </w:rPr>
        <w:t>   233      Қазақстан Республикасының Индустрия және сауда министрлiгi</w:t>
      </w:r>
    </w:p>
    <w:p>
      <w:pPr>
        <w:spacing w:after="0"/>
        <w:ind w:left="0"/>
        <w:jc w:val="both"/>
      </w:pPr>
      <w:r>
        <w:rPr>
          <w:rFonts w:ascii="Times New Roman"/>
          <w:b w:val="false"/>
          <w:i w:val="false"/>
          <w:color w:val="000000"/>
          <w:sz w:val="28"/>
        </w:rPr>
        <w:t>       038  Микрография саласындағы ғылыми зерттеулер</w:t>
      </w:r>
    </w:p>
    <w:p>
      <w:pPr>
        <w:spacing w:after="0"/>
        <w:ind w:left="0"/>
        <w:jc w:val="both"/>
      </w:pPr>
      <w:r>
        <w:rPr>
          <w:rFonts w:ascii="Times New Roman"/>
          <w:b w:val="false"/>
          <w:i w:val="false"/>
          <w:color w:val="000000"/>
          <w:sz w:val="28"/>
        </w:rPr>
        <w:t xml:space="preserve">12          Көлiк және байланыс                      </w:t>
      </w:r>
    </w:p>
    <w:p>
      <w:pPr>
        <w:spacing w:after="0"/>
        <w:ind w:left="0"/>
        <w:jc w:val="both"/>
      </w:pPr>
      <w:r>
        <w:rPr>
          <w:rFonts w:ascii="Times New Roman"/>
          <w:b w:val="false"/>
          <w:i w:val="false"/>
          <w:color w:val="000000"/>
          <w:sz w:val="28"/>
        </w:rPr>
        <w:t xml:space="preserve">   215      Қазақстан Республикасының Көлiк және коммуникациялар           </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006  Өткен жылдардың мiндеттемелерiн орындау  </w:t>
      </w:r>
    </w:p>
    <w:p>
      <w:pPr>
        <w:spacing w:after="0"/>
        <w:ind w:left="0"/>
        <w:jc w:val="both"/>
      </w:pPr>
      <w:r>
        <w:rPr>
          <w:rFonts w:ascii="Times New Roman"/>
          <w:b w:val="false"/>
          <w:i w:val="false"/>
          <w:color w:val="000000"/>
          <w:sz w:val="28"/>
        </w:rPr>
        <w:t xml:space="preserve">       033  Су жолдарын кеме жүретін жағдайда қамтамасыз ету және          </w:t>
      </w:r>
    </w:p>
    <w:p>
      <w:pPr>
        <w:spacing w:after="0"/>
        <w:ind w:left="0"/>
        <w:jc w:val="both"/>
      </w:pPr>
      <w:r>
        <w:rPr>
          <w:rFonts w:ascii="Times New Roman"/>
          <w:b w:val="false"/>
          <w:i w:val="false"/>
          <w:color w:val="000000"/>
          <w:sz w:val="28"/>
        </w:rPr>
        <w:t>            шлюздердi ұстау</w:t>
      </w:r>
    </w:p>
    <w:p>
      <w:pPr>
        <w:spacing w:after="0"/>
        <w:ind w:left="0"/>
        <w:jc w:val="both"/>
      </w:pPr>
      <w:r>
        <w:rPr>
          <w:rFonts w:ascii="Times New Roman"/>
          <w:b w:val="false"/>
          <w:i w:val="false"/>
          <w:color w:val="000000"/>
          <w:sz w:val="28"/>
        </w:rPr>
        <w:t xml:space="preserve">       035  Азаматтық авиацияға арналған әуе кемелерiнiң, әуе жолдарының   </w:t>
      </w:r>
    </w:p>
    <w:p>
      <w:pPr>
        <w:spacing w:after="0"/>
        <w:ind w:left="0"/>
        <w:jc w:val="both"/>
      </w:pPr>
      <w:r>
        <w:rPr>
          <w:rFonts w:ascii="Times New Roman"/>
          <w:b w:val="false"/>
          <w:i w:val="false"/>
          <w:color w:val="000000"/>
          <w:sz w:val="28"/>
        </w:rPr>
        <w:t xml:space="preserve">            және әуе айлақтарының мемлекеттiк тiзiлiмiн жүргiзу жөнiндегi  </w:t>
      </w:r>
    </w:p>
    <w:p>
      <w:pPr>
        <w:spacing w:after="0"/>
        <w:ind w:left="0"/>
        <w:jc w:val="both"/>
      </w:pPr>
      <w:r>
        <w:rPr>
          <w:rFonts w:ascii="Times New Roman"/>
          <w:b w:val="false"/>
          <w:i w:val="false"/>
          <w:color w:val="000000"/>
          <w:sz w:val="28"/>
        </w:rPr>
        <w:t>            құжаттарды дайындау</w:t>
      </w:r>
    </w:p>
    <w:p>
      <w:pPr>
        <w:spacing w:after="0"/>
        <w:ind w:left="0"/>
        <w:jc w:val="both"/>
      </w:pPr>
      <w:r>
        <w:rPr>
          <w:rFonts w:ascii="Times New Roman"/>
          <w:b w:val="false"/>
          <w:i w:val="false"/>
          <w:color w:val="000000"/>
          <w:sz w:val="28"/>
        </w:rPr>
        <w:t xml:space="preserve">       054  Республикалық маңызы бар автожолдарды ағымдағы жөндеу, ұстау,  </w:t>
      </w:r>
    </w:p>
    <w:p>
      <w:pPr>
        <w:spacing w:after="0"/>
        <w:ind w:left="0"/>
        <w:jc w:val="both"/>
      </w:pPr>
      <w:r>
        <w:rPr>
          <w:rFonts w:ascii="Times New Roman"/>
          <w:b w:val="false"/>
          <w:i w:val="false"/>
          <w:color w:val="000000"/>
          <w:sz w:val="28"/>
        </w:rPr>
        <w:t>            көгалдандыру</w:t>
      </w:r>
    </w:p>
    <w:p>
      <w:pPr>
        <w:spacing w:after="0"/>
        <w:ind w:left="0"/>
        <w:jc w:val="both"/>
      </w:pPr>
      <w:r>
        <w:rPr>
          <w:rFonts w:ascii="Times New Roman"/>
          <w:b w:val="false"/>
          <w:i w:val="false"/>
          <w:color w:val="000000"/>
          <w:sz w:val="28"/>
        </w:rPr>
        <w:t xml:space="preserve">       062  Республикалық маңызы бар автожолдар мен көпiрлер жай-күйiнiң   </w:t>
      </w:r>
    </w:p>
    <w:p>
      <w:pPr>
        <w:spacing w:after="0"/>
        <w:ind w:left="0"/>
        <w:jc w:val="both"/>
      </w:pPr>
      <w:r>
        <w:rPr>
          <w:rFonts w:ascii="Times New Roman"/>
          <w:b w:val="false"/>
          <w:i w:val="false"/>
          <w:color w:val="000000"/>
          <w:sz w:val="28"/>
        </w:rPr>
        <w:t>            диагностикасы мен оны аспаптық тексеру</w:t>
      </w:r>
    </w:p>
    <w:p>
      <w:pPr>
        <w:spacing w:after="0"/>
        <w:ind w:left="0"/>
        <w:jc w:val="both"/>
      </w:pPr>
      <w:r>
        <w:rPr>
          <w:rFonts w:ascii="Times New Roman"/>
          <w:b w:val="false"/>
          <w:i w:val="false"/>
          <w:color w:val="000000"/>
          <w:sz w:val="28"/>
        </w:rPr>
        <w:t xml:space="preserve">       063  Қазақстан Республикасы Көлiк және коммуникациялар </w:t>
      </w:r>
    </w:p>
    <w:p>
      <w:pPr>
        <w:spacing w:after="0"/>
        <w:ind w:left="0"/>
        <w:jc w:val="both"/>
      </w:pPr>
      <w:r>
        <w:rPr>
          <w:rFonts w:ascii="Times New Roman"/>
          <w:b w:val="false"/>
          <w:i w:val="false"/>
          <w:color w:val="000000"/>
          <w:sz w:val="28"/>
        </w:rPr>
        <w:t>            министрлiгiнiң функционалды мүлкiн ұстау</w:t>
      </w:r>
    </w:p>
    <w:p>
      <w:pPr>
        <w:spacing w:after="0"/>
        <w:ind w:left="0"/>
        <w:jc w:val="both"/>
      </w:pPr>
      <w:r>
        <w:rPr>
          <w:rFonts w:ascii="Times New Roman"/>
          <w:b w:val="false"/>
          <w:i w:val="false"/>
          <w:color w:val="000000"/>
          <w:sz w:val="28"/>
        </w:rPr>
        <w:t>       068  Қазақстан Республикасы теңiзшiсiнiң паспортын дайындау</w:t>
      </w:r>
    </w:p>
    <w:p>
      <w:pPr>
        <w:spacing w:after="0"/>
        <w:ind w:left="0"/>
        <w:jc w:val="both"/>
      </w:pPr>
      <w:r>
        <w:rPr>
          <w:rFonts w:ascii="Times New Roman"/>
          <w:b w:val="false"/>
          <w:i w:val="false"/>
          <w:color w:val="000000"/>
          <w:sz w:val="28"/>
        </w:rPr>
        <w:t>       074  Жүйелi iшкi авиатасымалдарды субсидиялау</w:t>
      </w:r>
    </w:p>
    <w:p>
      <w:pPr>
        <w:spacing w:after="0"/>
        <w:ind w:left="0"/>
        <w:jc w:val="both"/>
      </w:pPr>
      <w:r>
        <w:rPr>
          <w:rFonts w:ascii="Times New Roman"/>
          <w:b w:val="false"/>
          <w:i w:val="false"/>
          <w:color w:val="000000"/>
          <w:sz w:val="28"/>
        </w:rPr>
        <w:t xml:space="preserve">       079  Лицензиарлардың функцияларын орындау    </w:t>
      </w:r>
    </w:p>
    <w:p>
      <w:pPr>
        <w:spacing w:after="0"/>
        <w:ind w:left="0"/>
        <w:jc w:val="both"/>
      </w:pPr>
      <w:r>
        <w:rPr>
          <w:rFonts w:ascii="Times New Roman"/>
          <w:b w:val="false"/>
          <w:i w:val="false"/>
          <w:color w:val="000000"/>
          <w:sz w:val="28"/>
        </w:rPr>
        <w:t xml:space="preserve">       501  Қазақстан Республикасы Көлiк және коммуникациялар </w:t>
      </w:r>
    </w:p>
    <w:p>
      <w:pPr>
        <w:spacing w:after="0"/>
        <w:ind w:left="0"/>
        <w:jc w:val="both"/>
      </w:pPr>
      <w:r>
        <w:rPr>
          <w:rFonts w:ascii="Times New Roman"/>
          <w:b w:val="false"/>
          <w:i w:val="false"/>
          <w:color w:val="000000"/>
          <w:sz w:val="28"/>
        </w:rPr>
        <w:t>            министрлiгiнiң ақпараттық жүйелерiн сүйемелдеу</w:t>
      </w:r>
    </w:p>
    <w:p>
      <w:pPr>
        <w:spacing w:after="0"/>
        <w:ind w:left="0"/>
        <w:jc w:val="both"/>
      </w:pPr>
      <w:r>
        <w:rPr>
          <w:rFonts w:ascii="Times New Roman"/>
          <w:b w:val="false"/>
          <w:i w:val="false"/>
          <w:color w:val="000000"/>
          <w:sz w:val="28"/>
        </w:rPr>
        <w:t xml:space="preserve">       709  Радиожиiлiк спектрi және радиоэлектрондық құралдар мониторингi </w:t>
      </w:r>
    </w:p>
    <w:p>
      <w:pPr>
        <w:spacing w:after="0"/>
        <w:ind w:left="0"/>
        <w:jc w:val="both"/>
      </w:pPr>
      <w:r>
        <w:rPr>
          <w:rFonts w:ascii="Times New Roman"/>
          <w:b w:val="false"/>
          <w:i w:val="false"/>
          <w:color w:val="000000"/>
          <w:sz w:val="28"/>
        </w:rPr>
        <w:t>            жүйесiн сүйемелдеу</w:t>
      </w:r>
    </w:p>
    <w:p>
      <w:pPr>
        <w:spacing w:after="0"/>
        <w:ind w:left="0"/>
        <w:jc w:val="both"/>
      </w:pPr>
      <w:r>
        <w:rPr>
          <w:rFonts w:ascii="Times New Roman"/>
          <w:b w:val="false"/>
          <w:i w:val="false"/>
          <w:color w:val="000000"/>
          <w:sz w:val="28"/>
        </w:rPr>
        <w:t xml:space="preserve">13          Өзгелер                                              </w:t>
      </w:r>
    </w:p>
    <w:p>
      <w:pPr>
        <w:spacing w:after="0"/>
        <w:ind w:left="0"/>
        <w:jc w:val="both"/>
      </w:pPr>
      <w:r>
        <w:rPr>
          <w:rFonts w:ascii="Times New Roman"/>
          <w:b w:val="false"/>
          <w:i w:val="false"/>
          <w:color w:val="000000"/>
          <w:sz w:val="28"/>
        </w:rPr>
        <w:t>   204      Қазақстан Республикасының Сыртқы iстер министрлiгi</w:t>
      </w:r>
    </w:p>
    <w:p>
      <w:pPr>
        <w:spacing w:after="0"/>
        <w:ind w:left="0"/>
        <w:jc w:val="both"/>
      </w:pPr>
      <w:r>
        <w:rPr>
          <w:rFonts w:ascii="Times New Roman"/>
          <w:b w:val="false"/>
          <w:i w:val="false"/>
          <w:color w:val="000000"/>
          <w:sz w:val="28"/>
        </w:rPr>
        <w:t xml:space="preserve">       041  Шетелдiк iссапарлар                    </w:t>
      </w:r>
    </w:p>
    <w:p>
      <w:pPr>
        <w:spacing w:after="0"/>
        <w:ind w:left="0"/>
        <w:jc w:val="both"/>
      </w:pPr>
      <w:r>
        <w:rPr>
          <w:rFonts w:ascii="Times New Roman"/>
          <w:b w:val="false"/>
          <w:i w:val="false"/>
          <w:color w:val="000000"/>
          <w:sz w:val="28"/>
        </w:rPr>
        <w:t xml:space="preserve">       042  Өкiлдiк шығындар                       </w:t>
      </w:r>
    </w:p>
    <w:p>
      <w:pPr>
        <w:spacing w:after="0"/>
        <w:ind w:left="0"/>
        <w:jc w:val="both"/>
      </w:pPr>
      <w:r>
        <w:rPr>
          <w:rFonts w:ascii="Times New Roman"/>
          <w:b w:val="false"/>
          <w:i w:val="false"/>
          <w:color w:val="000000"/>
          <w:sz w:val="28"/>
        </w:rPr>
        <w:t xml:space="preserve">   215      Қазақстан Республикасының Көлiк және коммуникациялар           </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500  Мемлекеттік органдардың ақпараттық инфрақұрылымын сүйемелдеу</w:t>
      </w:r>
    </w:p>
    <w:p>
      <w:pPr>
        <w:spacing w:after="0"/>
        <w:ind w:left="0"/>
        <w:jc w:val="both"/>
      </w:pPr>
      <w:r>
        <w:rPr>
          <w:rFonts w:ascii="Times New Roman"/>
          <w:b w:val="false"/>
          <w:i w:val="false"/>
          <w:color w:val="000000"/>
          <w:sz w:val="28"/>
        </w:rPr>
        <w:t>       710  "Байқоңыр" кешенiнiң жалға берiлген мүлкiн есепке алу</w:t>
      </w:r>
    </w:p>
    <w:p>
      <w:pPr>
        <w:spacing w:after="0"/>
        <w:ind w:left="0"/>
        <w:jc w:val="both"/>
      </w:pPr>
      <w:r>
        <w:rPr>
          <w:rFonts w:ascii="Times New Roman"/>
          <w:b w:val="false"/>
          <w:i w:val="false"/>
          <w:color w:val="000000"/>
          <w:sz w:val="28"/>
        </w:rPr>
        <w:t>       711  Қазақстан Республикасының космонавтығына кандидаттар дайындау</w:t>
      </w:r>
    </w:p>
    <w:p>
      <w:pPr>
        <w:spacing w:after="0"/>
        <w:ind w:left="0"/>
        <w:jc w:val="both"/>
      </w:pPr>
      <w:r>
        <w:rPr>
          <w:rFonts w:ascii="Times New Roman"/>
          <w:b w:val="false"/>
          <w:i w:val="false"/>
          <w:color w:val="000000"/>
          <w:sz w:val="28"/>
        </w:rPr>
        <w:t>   217      Қазақстан Республикасының Қаржы министрлігі</w:t>
      </w:r>
    </w:p>
    <w:p>
      <w:pPr>
        <w:spacing w:after="0"/>
        <w:ind w:left="0"/>
        <w:jc w:val="both"/>
      </w:pPr>
      <w:r>
        <w:rPr>
          <w:rFonts w:ascii="Times New Roman"/>
          <w:b w:val="false"/>
          <w:i w:val="false"/>
          <w:color w:val="000000"/>
          <w:sz w:val="28"/>
        </w:rPr>
        <w:t xml:space="preserve">       046  Табиғи және техногендiк сипаттағы төтенше жағдайларды жоюға    </w:t>
      </w:r>
    </w:p>
    <w:p>
      <w:pPr>
        <w:spacing w:after="0"/>
        <w:ind w:left="0"/>
        <w:jc w:val="both"/>
      </w:pPr>
      <w:r>
        <w:rPr>
          <w:rFonts w:ascii="Times New Roman"/>
          <w:b w:val="false"/>
          <w:i w:val="false"/>
          <w:color w:val="000000"/>
          <w:sz w:val="28"/>
        </w:rPr>
        <w:t xml:space="preserve">            және өзге де күтпеген шығыстарға арналған Қазақстан            </w:t>
      </w:r>
    </w:p>
    <w:p>
      <w:pPr>
        <w:spacing w:after="0"/>
        <w:ind w:left="0"/>
        <w:jc w:val="both"/>
      </w:pPr>
      <w:r>
        <w:rPr>
          <w:rFonts w:ascii="Times New Roman"/>
          <w:b w:val="false"/>
          <w:i w:val="false"/>
          <w:color w:val="000000"/>
          <w:sz w:val="28"/>
        </w:rPr>
        <w:t>            Республикасы Үкiметiнiң резервi</w:t>
      </w:r>
    </w:p>
    <w:p>
      <w:pPr>
        <w:spacing w:after="0"/>
        <w:ind w:left="0"/>
        <w:jc w:val="both"/>
      </w:pPr>
      <w:r>
        <w:rPr>
          <w:rFonts w:ascii="Times New Roman"/>
          <w:b w:val="false"/>
          <w:i w:val="false"/>
          <w:color w:val="000000"/>
          <w:sz w:val="28"/>
        </w:rPr>
        <w:t>       052  Жеңiлдiктi тұрғын үй кредиттерi бойынша бағамдық айырманы төлеу</w:t>
      </w:r>
    </w:p>
    <w:p>
      <w:pPr>
        <w:spacing w:after="0"/>
        <w:ind w:left="0"/>
        <w:jc w:val="both"/>
      </w:pPr>
      <w:r>
        <w:rPr>
          <w:rFonts w:ascii="Times New Roman"/>
          <w:b w:val="false"/>
          <w:i w:val="false"/>
          <w:color w:val="000000"/>
          <w:sz w:val="28"/>
        </w:rPr>
        <w:t xml:space="preserve">       064  "Министрлiктер үйi" ғимаратын ұстау </w:t>
      </w:r>
    </w:p>
    <w:p>
      <w:pPr>
        <w:spacing w:after="0"/>
        <w:ind w:left="0"/>
        <w:jc w:val="both"/>
      </w:pPr>
      <w:r>
        <w:rPr>
          <w:rFonts w:ascii="Times New Roman"/>
          <w:b w:val="false"/>
          <w:i w:val="false"/>
          <w:color w:val="000000"/>
          <w:sz w:val="28"/>
        </w:rPr>
        <w:t xml:space="preserve">       065  "Министрлiктер үйi" ғимаратын сақтандыру </w:t>
      </w:r>
    </w:p>
    <w:p>
      <w:pPr>
        <w:spacing w:after="0"/>
        <w:ind w:left="0"/>
        <w:jc w:val="both"/>
      </w:pPr>
      <w:r>
        <w:rPr>
          <w:rFonts w:ascii="Times New Roman"/>
          <w:b w:val="false"/>
          <w:i w:val="false"/>
          <w:color w:val="000000"/>
          <w:sz w:val="28"/>
        </w:rPr>
        <w:t>       081  Мемлекеттік кепілдіктер бойынша міндеттемелерді орындау</w:t>
      </w:r>
    </w:p>
    <w:p>
      <w:pPr>
        <w:spacing w:after="0"/>
        <w:ind w:left="0"/>
        <w:jc w:val="both"/>
      </w:pPr>
      <w:r>
        <w:rPr>
          <w:rFonts w:ascii="Times New Roman"/>
          <w:b w:val="false"/>
          <w:i w:val="false"/>
          <w:color w:val="000000"/>
          <w:sz w:val="28"/>
        </w:rPr>
        <w:t xml:space="preserve">       086  Кассалық алшақтықты жабуға төмен тұрған бюджеттерге кредит     </w:t>
      </w:r>
    </w:p>
    <w:p>
      <w:pPr>
        <w:spacing w:after="0"/>
        <w:ind w:left="0"/>
        <w:jc w:val="both"/>
      </w:pPr>
      <w:r>
        <w:rPr>
          <w:rFonts w:ascii="Times New Roman"/>
          <w:b w:val="false"/>
          <w:i w:val="false"/>
          <w:color w:val="000000"/>
          <w:sz w:val="28"/>
        </w:rPr>
        <w:t>            беру үшін Қазақстан Республикасы Үкіметінің арнайы резерві</w:t>
      </w:r>
    </w:p>
    <w:p>
      <w:pPr>
        <w:spacing w:after="0"/>
        <w:ind w:left="0"/>
        <w:jc w:val="both"/>
      </w:pPr>
      <w:r>
        <w:rPr>
          <w:rFonts w:ascii="Times New Roman"/>
          <w:b w:val="false"/>
          <w:i w:val="false"/>
          <w:color w:val="000000"/>
          <w:sz w:val="28"/>
        </w:rPr>
        <w:t xml:space="preserve">   221      Қазақстан Республикасының Әдiлет министрлiгi </w:t>
      </w:r>
    </w:p>
    <w:p>
      <w:pPr>
        <w:spacing w:after="0"/>
        <w:ind w:left="0"/>
        <w:jc w:val="both"/>
      </w:pPr>
      <w:r>
        <w:rPr>
          <w:rFonts w:ascii="Times New Roman"/>
          <w:b w:val="false"/>
          <w:i w:val="false"/>
          <w:color w:val="000000"/>
          <w:sz w:val="28"/>
        </w:rPr>
        <w:t xml:space="preserve">       046  Қазақстан Республикасы Үкiметiнiң, орталық мемлекеттiк         </w:t>
      </w:r>
    </w:p>
    <w:p>
      <w:pPr>
        <w:spacing w:after="0"/>
        <w:ind w:left="0"/>
        <w:jc w:val="both"/>
      </w:pPr>
      <w:r>
        <w:rPr>
          <w:rFonts w:ascii="Times New Roman"/>
          <w:b w:val="false"/>
          <w:i w:val="false"/>
          <w:color w:val="000000"/>
          <w:sz w:val="28"/>
        </w:rPr>
        <w:t xml:space="preserve">            органдардың және олардың аумақтық бөлiмшелерiнiң соттардың     </w:t>
      </w:r>
    </w:p>
    <w:p>
      <w:pPr>
        <w:spacing w:after="0"/>
        <w:ind w:left="0"/>
        <w:jc w:val="both"/>
      </w:pPr>
      <w:r>
        <w:rPr>
          <w:rFonts w:ascii="Times New Roman"/>
          <w:b w:val="false"/>
          <w:i w:val="false"/>
          <w:color w:val="000000"/>
          <w:sz w:val="28"/>
        </w:rPr>
        <w:t>            шешiмдерi бойынша мiндеттемелерiн өтеуге арналған резервi</w:t>
      </w:r>
    </w:p>
    <w:p>
      <w:pPr>
        <w:spacing w:after="0"/>
        <w:ind w:left="0"/>
        <w:jc w:val="both"/>
      </w:pPr>
      <w:r>
        <w:rPr>
          <w:rFonts w:ascii="Times New Roman"/>
          <w:b w:val="false"/>
          <w:i w:val="false"/>
          <w:color w:val="000000"/>
          <w:sz w:val="28"/>
        </w:rPr>
        <w:t xml:space="preserve">   230      Қазақстан Республикасының Мәдениет, ақпарат және қоғамдық      </w:t>
      </w:r>
    </w:p>
    <w:p>
      <w:pPr>
        <w:spacing w:after="0"/>
        <w:ind w:left="0"/>
        <w:jc w:val="both"/>
      </w:pPr>
      <w:r>
        <w:rPr>
          <w:rFonts w:ascii="Times New Roman"/>
          <w:b w:val="false"/>
          <w:i w:val="false"/>
          <w:color w:val="000000"/>
          <w:sz w:val="28"/>
        </w:rPr>
        <w:t xml:space="preserve">            келісім министрлігі     </w:t>
      </w:r>
    </w:p>
    <w:p>
      <w:pPr>
        <w:spacing w:after="0"/>
        <w:ind w:left="0"/>
        <w:jc w:val="both"/>
      </w:pPr>
      <w:r>
        <w:rPr>
          <w:rFonts w:ascii="Times New Roman"/>
          <w:b w:val="false"/>
          <w:i w:val="false"/>
          <w:color w:val="000000"/>
          <w:sz w:val="28"/>
        </w:rPr>
        <w:t xml:space="preserve">       400  Атырау облыстық бюджетiне Махамбет Өтемiсовтың 200 жылдық      </w:t>
      </w:r>
    </w:p>
    <w:p>
      <w:pPr>
        <w:spacing w:after="0"/>
        <w:ind w:left="0"/>
        <w:jc w:val="both"/>
      </w:pPr>
      <w:r>
        <w:rPr>
          <w:rFonts w:ascii="Times New Roman"/>
          <w:b w:val="false"/>
          <w:i w:val="false"/>
          <w:color w:val="000000"/>
          <w:sz w:val="28"/>
        </w:rPr>
        <w:t xml:space="preserve">            мерейтойын мерекелеуге дайындыққа берiлетiн мақсатты           </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233      Қазақстан Республикасының Индустрия және сауда министрлiгi</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043  Қазақстанның Дүниежүзiлiк сауда ұйымына кiруi  </w:t>
      </w:r>
    </w:p>
    <w:p>
      <w:pPr>
        <w:spacing w:after="0"/>
        <w:ind w:left="0"/>
        <w:jc w:val="both"/>
      </w:pPr>
      <w:r>
        <w:rPr>
          <w:rFonts w:ascii="Times New Roman"/>
          <w:b w:val="false"/>
          <w:i w:val="false"/>
          <w:color w:val="000000"/>
          <w:sz w:val="28"/>
        </w:rPr>
        <w:t xml:space="preserve">       044  Өнiмдер каталогын жүргізу                      </w:t>
      </w:r>
    </w:p>
    <w:p>
      <w:pPr>
        <w:spacing w:after="0"/>
        <w:ind w:left="0"/>
        <w:jc w:val="both"/>
      </w:pPr>
      <w:r>
        <w:rPr>
          <w:rFonts w:ascii="Times New Roman"/>
          <w:b w:val="false"/>
          <w:i w:val="false"/>
          <w:color w:val="000000"/>
          <w:sz w:val="28"/>
        </w:rPr>
        <w:t xml:space="preserve">       045  Мемлекеттiк эталондарға техникалық қызмет көрсету және оларды  </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xml:space="preserve">       046  "Қазақстанның үздiк тауарлары" конкурсын өткiзу және Қазақстан </w:t>
      </w:r>
    </w:p>
    <w:p>
      <w:pPr>
        <w:spacing w:after="0"/>
        <w:ind w:left="0"/>
        <w:jc w:val="both"/>
      </w:pPr>
      <w:r>
        <w:rPr>
          <w:rFonts w:ascii="Times New Roman"/>
          <w:b w:val="false"/>
          <w:i w:val="false"/>
          <w:color w:val="000000"/>
          <w:sz w:val="28"/>
        </w:rPr>
        <w:t>            Республикасының сыйлығын тағайындау</w:t>
      </w:r>
    </w:p>
    <w:p>
      <w:pPr>
        <w:spacing w:after="0"/>
        <w:ind w:left="0"/>
        <w:jc w:val="both"/>
      </w:pPr>
      <w:r>
        <w:rPr>
          <w:rFonts w:ascii="Times New Roman"/>
          <w:b w:val="false"/>
          <w:i w:val="false"/>
          <w:color w:val="000000"/>
          <w:sz w:val="28"/>
        </w:rPr>
        <w:t xml:space="preserve">       050  Шағын және орта бизнестi қолдау </w:t>
      </w:r>
    </w:p>
    <w:p>
      <w:pPr>
        <w:spacing w:after="0"/>
        <w:ind w:left="0"/>
        <w:jc w:val="both"/>
      </w:pPr>
      <w:r>
        <w:rPr>
          <w:rFonts w:ascii="Times New Roman"/>
          <w:b w:val="false"/>
          <w:i w:val="false"/>
          <w:color w:val="000000"/>
          <w:sz w:val="28"/>
        </w:rPr>
        <w:t xml:space="preserve">       079  Лицензиарлардың функцияларын орындау </w:t>
      </w:r>
    </w:p>
    <w:p>
      <w:pPr>
        <w:spacing w:after="0"/>
        <w:ind w:left="0"/>
        <w:jc w:val="both"/>
      </w:pPr>
      <w:r>
        <w:rPr>
          <w:rFonts w:ascii="Times New Roman"/>
          <w:b w:val="false"/>
          <w:i w:val="false"/>
          <w:color w:val="000000"/>
          <w:sz w:val="28"/>
        </w:rPr>
        <w:t xml:space="preserve">       500  Дүниежүзiлiк сауда ұйымымен аккредиттеу, стандарттау,          </w:t>
      </w:r>
    </w:p>
    <w:p>
      <w:pPr>
        <w:spacing w:after="0"/>
        <w:ind w:left="0"/>
        <w:jc w:val="both"/>
      </w:pPr>
      <w:r>
        <w:rPr>
          <w:rFonts w:ascii="Times New Roman"/>
          <w:b w:val="false"/>
          <w:i w:val="false"/>
          <w:color w:val="000000"/>
          <w:sz w:val="28"/>
        </w:rPr>
        <w:t xml:space="preserve">            метрология және сертификаттау мәселелерi бойынша өзара         </w:t>
      </w:r>
    </w:p>
    <w:p>
      <w:pPr>
        <w:spacing w:after="0"/>
        <w:ind w:left="0"/>
        <w:jc w:val="both"/>
      </w:pPr>
      <w:r>
        <w:rPr>
          <w:rFonts w:ascii="Times New Roman"/>
          <w:b w:val="false"/>
          <w:i w:val="false"/>
          <w:color w:val="000000"/>
          <w:sz w:val="28"/>
        </w:rPr>
        <w:t>            iс-қимыл жөнiндегi ақпараттық орталық жүйесiн сүйемелдеу</w:t>
      </w:r>
    </w:p>
    <w:p>
      <w:pPr>
        <w:spacing w:after="0"/>
        <w:ind w:left="0"/>
        <w:jc w:val="both"/>
      </w:pPr>
      <w:r>
        <w:rPr>
          <w:rFonts w:ascii="Times New Roman"/>
          <w:b w:val="false"/>
          <w:i w:val="false"/>
          <w:color w:val="000000"/>
          <w:sz w:val="28"/>
        </w:rPr>
        <w:t xml:space="preserve">       501  Қазақстан Республикасы импорттық-экспорттық бақылауының        </w:t>
      </w:r>
    </w:p>
    <w:p>
      <w:pPr>
        <w:spacing w:after="0"/>
        <w:ind w:left="0"/>
        <w:jc w:val="both"/>
      </w:pPr>
      <w:r>
        <w:rPr>
          <w:rFonts w:ascii="Times New Roman"/>
          <w:b w:val="false"/>
          <w:i w:val="false"/>
          <w:color w:val="000000"/>
          <w:sz w:val="28"/>
        </w:rPr>
        <w:t>            ақпараттық жүйесiн сүйемелдеу</w:t>
      </w:r>
    </w:p>
    <w:p>
      <w:pPr>
        <w:spacing w:after="0"/>
        <w:ind w:left="0"/>
        <w:jc w:val="both"/>
      </w:pPr>
      <w:r>
        <w:rPr>
          <w:rFonts w:ascii="Times New Roman"/>
          <w:b w:val="false"/>
          <w:i w:val="false"/>
          <w:color w:val="000000"/>
          <w:sz w:val="28"/>
        </w:rPr>
        <w:t>       502  Мемлекеттiк стандарттар қорының ақпараттық жүйелерiн сүйемелдеу</w:t>
      </w:r>
    </w:p>
    <w:p>
      <w:pPr>
        <w:spacing w:after="0"/>
        <w:ind w:left="0"/>
        <w:jc w:val="both"/>
      </w:pPr>
      <w:r>
        <w:rPr>
          <w:rFonts w:ascii="Times New Roman"/>
          <w:b w:val="false"/>
          <w:i w:val="false"/>
          <w:color w:val="000000"/>
          <w:sz w:val="28"/>
        </w:rPr>
        <w:t xml:space="preserve">       503  Қазақстан Республикасында кәсiпкерлiктi дамыту мен қолдаудың   </w:t>
      </w:r>
    </w:p>
    <w:p>
      <w:pPr>
        <w:spacing w:after="0"/>
        <w:ind w:left="0"/>
        <w:jc w:val="both"/>
      </w:pPr>
      <w:r>
        <w:rPr>
          <w:rFonts w:ascii="Times New Roman"/>
          <w:b w:val="false"/>
          <w:i w:val="false"/>
          <w:color w:val="000000"/>
          <w:sz w:val="28"/>
        </w:rPr>
        <w:t xml:space="preserve">            2003-2005 жылдарға арналған мемлекеттiк бағдарламасы бойынша   </w:t>
      </w:r>
    </w:p>
    <w:p>
      <w:pPr>
        <w:spacing w:after="0"/>
        <w:ind w:left="0"/>
        <w:jc w:val="both"/>
      </w:pPr>
      <w:r>
        <w:rPr>
          <w:rFonts w:ascii="Times New Roman"/>
          <w:b w:val="false"/>
          <w:i w:val="false"/>
          <w:color w:val="000000"/>
          <w:sz w:val="28"/>
        </w:rPr>
        <w:t>            ақпараттық жүйенi сүйемелдеу</w:t>
      </w:r>
    </w:p>
    <w:p>
      <w:pPr>
        <w:spacing w:after="0"/>
        <w:ind w:left="0"/>
        <w:jc w:val="both"/>
      </w:pPr>
      <w:r>
        <w:rPr>
          <w:rFonts w:ascii="Times New Roman"/>
          <w:b w:val="false"/>
          <w:i w:val="false"/>
          <w:color w:val="000000"/>
          <w:sz w:val="28"/>
        </w:rPr>
        <w:t xml:space="preserve">       504  Қазақстан Республикасы Индустрия және сауда министрлiгiнiң     </w:t>
      </w:r>
    </w:p>
    <w:p>
      <w:pPr>
        <w:spacing w:after="0"/>
        <w:ind w:left="0"/>
        <w:jc w:val="both"/>
      </w:pPr>
      <w:r>
        <w:rPr>
          <w:rFonts w:ascii="Times New Roman"/>
          <w:b w:val="false"/>
          <w:i w:val="false"/>
          <w:color w:val="000000"/>
          <w:sz w:val="28"/>
        </w:rPr>
        <w:t>            ақпараттық жүйелерiн сүйемелдеу</w:t>
      </w:r>
    </w:p>
    <w:p>
      <w:pPr>
        <w:spacing w:after="0"/>
        <w:ind w:left="0"/>
        <w:jc w:val="both"/>
      </w:pPr>
      <w:r>
        <w:rPr>
          <w:rFonts w:ascii="Times New Roman"/>
          <w:b w:val="false"/>
          <w:i w:val="false"/>
          <w:color w:val="000000"/>
          <w:sz w:val="28"/>
        </w:rPr>
        <w:t>   234      Қазақстан Республикасының Қоршаған ортаны қорғау министрлiгi</w:t>
      </w:r>
    </w:p>
    <w:p>
      <w:pPr>
        <w:spacing w:after="0"/>
        <w:ind w:left="0"/>
        <w:jc w:val="both"/>
      </w:pPr>
      <w:r>
        <w:rPr>
          <w:rFonts w:ascii="Times New Roman"/>
          <w:b w:val="false"/>
          <w:i w:val="false"/>
          <w:color w:val="000000"/>
          <w:sz w:val="28"/>
        </w:rPr>
        <w:t xml:space="preserve">       033  Гидрометеорологиялық мониторингті жүргізу </w:t>
      </w:r>
    </w:p>
    <w:p>
      <w:pPr>
        <w:spacing w:after="0"/>
        <w:ind w:left="0"/>
        <w:jc w:val="both"/>
      </w:pPr>
      <w:r>
        <w:rPr>
          <w:rFonts w:ascii="Times New Roman"/>
          <w:b w:val="false"/>
          <w:i w:val="false"/>
          <w:color w:val="000000"/>
          <w:sz w:val="28"/>
        </w:rPr>
        <w:t>   410      Қазақстан Республикасының Ұлттық қауiпсiздiк комитетi</w:t>
      </w:r>
    </w:p>
    <w:p>
      <w:pPr>
        <w:spacing w:after="0"/>
        <w:ind w:left="0"/>
        <w:jc w:val="both"/>
      </w:pPr>
      <w:r>
        <w:rPr>
          <w:rFonts w:ascii="Times New Roman"/>
          <w:b w:val="false"/>
          <w:i w:val="false"/>
          <w:color w:val="000000"/>
          <w:sz w:val="28"/>
        </w:rPr>
        <w:t xml:space="preserve">       045  Кеден баждары мен төлемдерi бойынша берешектi өтеу </w:t>
      </w:r>
    </w:p>
    <w:p>
      <w:pPr>
        <w:spacing w:after="0"/>
        <w:ind w:left="0"/>
        <w:jc w:val="both"/>
      </w:pPr>
      <w:r>
        <w:rPr>
          <w:rFonts w:ascii="Times New Roman"/>
          <w:b w:val="false"/>
          <w:i w:val="false"/>
          <w:color w:val="000000"/>
          <w:sz w:val="28"/>
        </w:rPr>
        <w:t xml:space="preserve">   502      Қазақстан Республикасының Бас Прокуратурасы        </w:t>
      </w:r>
    </w:p>
    <w:p>
      <w:pPr>
        <w:spacing w:after="0"/>
        <w:ind w:left="0"/>
        <w:jc w:val="both"/>
      </w:pPr>
      <w:r>
        <w:rPr>
          <w:rFonts w:ascii="Times New Roman"/>
          <w:b w:val="false"/>
          <w:i w:val="false"/>
          <w:color w:val="000000"/>
          <w:sz w:val="28"/>
        </w:rPr>
        <w:t xml:space="preserve">       040  Кеден баждары мен төлемдерi бойынша берешектi өтеу </w:t>
      </w:r>
    </w:p>
    <w:p>
      <w:pPr>
        <w:spacing w:after="0"/>
        <w:ind w:left="0"/>
        <w:jc w:val="both"/>
      </w:pPr>
      <w:r>
        <w:rPr>
          <w:rFonts w:ascii="Times New Roman"/>
          <w:b w:val="false"/>
          <w:i w:val="false"/>
          <w:color w:val="000000"/>
          <w:sz w:val="28"/>
        </w:rPr>
        <w:t xml:space="preserve">   617      Қазақстан Республикасының Мемлекеттiк материалдық резервтер    </w:t>
      </w:r>
    </w:p>
    <w:p>
      <w:pPr>
        <w:spacing w:after="0"/>
        <w:ind w:left="0"/>
        <w:jc w:val="both"/>
      </w:pPr>
      <w:r>
        <w:rPr>
          <w:rFonts w:ascii="Times New Roman"/>
          <w:b w:val="false"/>
          <w:i w:val="false"/>
          <w:color w:val="000000"/>
          <w:sz w:val="28"/>
        </w:rPr>
        <w:t>            жөнiндегi агенттiгi</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032  Мемлекеттiк резервтi сақтау                            </w:t>
      </w:r>
    </w:p>
    <w:p>
      <w:pPr>
        <w:spacing w:after="0"/>
        <w:ind w:left="0"/>
        <w:jc w:val="both"/>
      </w:pPr>
      <w:r>
        <w:rPr>
          <w:rFonts w:ascii="Times New Roman"/>
          <w:b w:val="false"/>
          <w:i w:val="false"/>
          <w:color w:val="000000"/>
          <w:sz w:val="28"/>
        </w:rPr>
        <w:t xml:space="preserve">       033  Жұмылдыру резервiн қалыптастыру                        </w:t>
      </w:r>
    </w:p>
    <w:p>
      <w:pPr>
        <w:spacing w:after="0"/>
        <w:ind w:left="0"/>
        <w:jc w:val="both"/>
      </w:pPr>
      <w:r>
        <w:rPr>
          <w:rFonts w:ascii="Times New Roman"/>
          <w:b w:val="false"/>
          <w:i w:val="false"/>
          <w:color w:val="000000"/>
          <w:sz w:val="28"/>
        </w:rPr>
        <w:t xml:space="preserve">       500  Қазақстан Республикасының Мемлекеттiк материалдық резервтер    </w:t>
      </w:r>
    </w:p>
    <w:p>
      <w:pPr>
        <w:spacing w:after="0"/>
        <w:ind w:left="0"/>
        <w:jc w:val="both"/>
      </w:pPr>
      <w:r>
        <w:rPr>
          <w:rFonts w:ascii="Times New Roman"/>
          <w:b w:val="false"/>
          <w:i w:val="false"/>
          <w:color w:val="000000"/>
          <w:sz w:val="28"/>
        </w:rPr>
        <w:t>            жөнiндегi агенттiгiне ақпараттық-есептеу қызметiн көрсету</w:t>
      </w:r>
    </w:p>
    <w:p>
      <w:pPr>
        <w:spacing w:after="0"/>
        <w:ind w:left="0"/>
        <w:jc w:val="both"/>
      </w:pPr>
      <w:r>
        <w:rPr>
          <w:rFonts w:ascii="Times New Roman"/>
          <w:b w:val="false"/>
          <w:i w:val="false"/>
          <w:color w:val="000000"/>
          <w:sz w:val="28"/>
        </w:rPr>
        <w:t xml:space="preserve">   620      Қазақстан Республикасының Табиғи монополияларды реттеу және    </w:t>
      </w:r>
    </w:p>
    <w:p>
      <w:pPr>
        <w:spacing w:after="0"/>
        <w:ind w:left="0"/>
        <w:jc w:val="both"/>
      </w:pPr>
      <w:r>
        <w:rPr>
          <w:rFonts w:ascii="Times New Roman"/>
          <w:b w:val="false"/>
          <w:i w:val="false"/>
          <w:color w:val="000000"/>
          <w:sz w:val="28"/>
        </w:rPr>
        <w:t>            бәсекелестiктi қорғау жөнiндегi агенттiгi</w:t>
      </w:r>
    </w:p>
    <w:p>
      <w:pPr>
        <w:spacing w:after="0"/>
        <w:ind w:left="0"/>
        <w:jc w:val="both"/>
      </w:pPr>
      <w:r>
        <w:rPr>
          <w:rFonts w:ascii="Times New Roman"/>
          <w:b w:val="false"/>
          <w:i w:val="false"/>
          <w:color w:val="000000"/>
          <w:sz w:val="28"/>
        </w:rPr>
        <w:t xml:space="preserve">       001  Әкiмшiлiк шығындар              </w:t>
      </w:r>
    </w:p>
    <w:p>
      <w:pPr>
        <w:spacing w:after="0"/>
        <w:ind w:left="0"/>
        <w:jc w:val="both"/>
      </w:pPr>
      <w:r>
        <w:rPr>
          <w:rFonts w:ascii="Times New Roman"/>
          <w:b w:val="false"/>
          <w:i w:val="false"/>
          <w:color w:val="000000"/>
          <w:sz w:val="28"/>
        </w:rPr>
        <w:t xml:space="preserve">       030  Табиғи монополиялар субъектiлерiнiң қызметiне сараптамалық     </w:t>
      </w:r>
    </w:p>
    <w:p>
      <w:pPr>
        <w:spacing w:after="0"/>
        <w:ind w:left="0"/>
        <w:jc w:val="both"/>
      </w:pPr>
      <w:r>
        <w:rPr>
          <w:rFonts w:ascii="Times New Roman"/>
          <w:b w:val="false"/>
          <w:i w:val="false"/>
          <w:color w:val="000000"/>
          <w:sz w:val="28"/>
        </w:rPr>
        <w:t>            бағалауды жүргiзу жөнiндегi бағдарлама</w:t>
      </w:r>
    </w:p>
    <w:p>
      <w:pPr>
        <w:spacing w:after="0"/>
        <w:ind w:left="0"/>
        <w:jc w:val="both"/>
      </w:pPr>
      <w:r>
        <w:rPr>
          <w:rFonts w:ascii="Times New Roman"/>
          <w:b w:val="false"/>
          <w:i w:val="false"/>
          <w:color w:val="000000"/>
          <w:sz w:val="28"/>
        </w:rPr>
        <w:t xml:space="preserve">       031  Нормативтiк құқықтық базаны әзiрлеуге және жетiлдiруге         </w:t>
      </w:r>
    </w:p>
    <w:p>
      <w:pPr>
        <w:spacing w:after="0"/>
        <w:ind w:left="0"/>
        <w:jc w:val="both"/>
      </w:pPr>
      <w:r>
        <w:rPr>
          <w:rFonts w:ascii="Times New Roman"/>
          <w:b w:val="false"/>
          <w:i w:val="false"/>
          <w:color w:val="000000"/>
          <w:sz w:val="28"/>
        </w:rPr>
        <w:t>            консультанттарды тарту жөніндегi бағдарлама</w:t>
      </w:r>
    </w:p>
    <w:p>
      <w:pPr>
        <w:spacing w:after="0"/>
        <w:ind w:left="0"/>
        <w:jc w:val="both"/>
      </w:pPr>
      <w:r>
        <w:rPr>
          <w:rFonts w:ascii="Times New Roman"/>
          <w:b w:val="false"/>
          <w:i w:val="false"/>
          <w:color w:val="000000"/>
          <w:sz w:val="28"/>
        </w:rPr>
        <w:t xml:space="preserve">       032  Табиғи монополиялар субъектiлерiнiң қызметiне қаржылық және    </w:t>
      </w:r>
    </w:p>
    <w:p>
      <w:pPr>
        <w:spacing w:after="0"/>
        <w:ind w:left="0"/>
        <w:jc w:val="both"/>
      </w:pPr>
      <w:r>
        <w:rPr>
          <w:rFonts w:ascii="Times New Roman"/>
          <w:b w:val="false"/>
          <w:i w:val="false"/>
          <w:color w:val="000000"/>
          <w:sz w:val="28"/>
        </w:rPr>
        <w:t>            техникалық сараптама жүргiзу</w:t>
      </w:r>
    </w:p>
    <w:p>
      <w:pPr>
        <w:spacing w:after="0"/>
        <w:ind w:left="0"/>
        <w:jc w:val="both"/>
      </w:pPr>
      <w:r>
        <w:rPr>
          <w:rFonts w:ascii="Times New Roman"/>
          <w:b w:val="false"/>
          <w:i w:val="false"/>
          <w:color w:val="000000"/>
          <w:sz w:val="28"/>
        </w:rPr>
        <w:t xml:space="preserve">   694      Қазақстан Республикасы Президентiнiң Іс басқармасы </w:t>
      </w:r>
    </w:p>
    <w:p>
      <w:pPr>
        <w:spacing w:after="0"/>
        <w:ind w:left="0"/>
        <w:jc w:val="both"/>
      </w:pPr>
      <w:r>
        <w:rPr>
          <w:rFonts w:ascii="Times New Roman"/>
          <w:b w:val="false"/>
          <w:i w:val="false"/>
          <w:color w:val="000000"/>
          <w:sz w:val="28"/>
        </w:rPr>
        <w:t>       052  Әкiмшiлiк ғимараттарды сақтандыру</w:t>
      </w:r>
    </w:p>
    <w:p>
      <w:pPr>
        <w:spacing w:after="0"/>
        <w:ind w:left="0"/>
        <w:jc w:val="both"/>
      </w:pPr>
      <w:r>
        <w:rPr>
          <w:rFonts w:ascii="Times New Roman"/>
          <w:b w:val="false"/>
          <w:i w:val="false"/>
          <w:color w:val="000000"/>
          <w:sz w:val="28"/>
        </w:rPr>
        <w:t>       053  Мемлекеттік резиденцияларды сақтандыру</w:t>
      </w:r>
    </w:p>
    <w:p>
      <w:pPr>
        <w:spacing w:after="0"/>
        <w:ind w:left="0"/>
        <w:jc w:val="both"/>
      </w:pPr>
      <w:r>
        <w:rPr>
          <w:rFonts w:ascii="Times New Roman"/>
          <w:b w:val="false"/>
          <w:i w:val="false"/>
          <w:color w:val="000000"/>
          <w:sz w:val="28"/>
        </w:rPr>
        <w:t xml:space="preserve">14          Борышқа қызмет көрсету                </w:t>
      </w:r>
    </w:p>
    <w:p>
      <w:pPr>
        <w:spacing w:after="0"/>
        <w:ind w:left="0"/>
        <w:jc w:val="both"/>
      </w:pPr>
      <w:r>
        <w:rPr>
          <w:rFonts w:ascii="Times New Roman"/>
          <w:b w:val="false"/>
          <w:i w:val="false"/>
          <w:color w:val="000000"/>
          <w:sz w:val="28"/>
        </w:rPr>
        <w:t>   217      Қазақстан Республикасының Қаржы министрлiгi</w:t>
      </w:r>
    </w:p>
    <w:p>
      <w:pPr>
        <w:spacing w:after="0"/>
        <w:ind w:left="0"/>
        <w:jc w:val="both"/>
      </w:pPr>
      <w:r>
        <w:rPr>
          <w:rFonts w:ascii="Times New Roman"/>
          <w:b w:val="false"/>
          <w:i w:val="false"/>
          <w:color w:val="000000"/>
          <w:sz w:val="28"/>
        </w:rPr>
        <w:t xml:space="preserve">       042  Үкiметтiк борышқа қызмет көрсету           </w:t>
      </w:r>
    </w:p>
    <w:p>
      <w:pPr>
        <w:spacing w:after="0"/>
        <w:ind w:left="0"/>
        <w:jc w:val="both"/>
      </w:pPr>
      <w:r>
        <w:rPr>
          <w:rFonts w:ascii="Times New Roman"/>
          <w:b w:val="false"/>
          <w:i w:val="false"/>
          <w:color w:val="000000"/>
          <w:sz w:val="28"/>
        </w:rPr>
        <w:t xml:space="preserve">15          Ресми трансферттер                         </w:t>
      </w:r>
    </w:p>
    <w:p>
      <w:pPr>
        <w:spacing w:after="0"/>
        <w:ind w:left="0"/>
        <w:jc w:val="both"/>
      </w:pPr>
      <w:r>
        <w:rPr>
          <w:rFonts w:ascii="Times New Roman"/>
          <w:b w:val="false"/>
          <w:i w:val="false"/>
          <w:color w:val="000000"/>
          <w:sz w:val="28"/>
        </w:rPr>
        <w:t>   217      Қазақстан Республикасының Қаржы министрлiгi</w:t>
      </w:r>
    </w:p>
    <w:p>
      <w:pPr>
        <w:spacing w:after="0"/>
        <w:ind w:left="0"/>
        <w:jc w:val="both"/>
      </w:pPr>
      <w:r>
        <w:rPr>
          <w:rFonts w:ascii="Times New Roman"/>
          <w:b w:val="false"/>
          <w:i w:val="false"/>
          <w:color w:val="000000"/>
          <w:sz w:val="28"/>
        </w:rPr>
        <w:t xml:space="preserve">       400  Ақмола облыстық бюджетiне берiлетiн субвенция    </w:t>
      </w:r>
    </w:p>
    <w:p>
      <w:pPr>
        <w:spacing w:after="0"/>
        <w:ind w:left="0"/>
        <w:jc w:val="both"/>
      </w:pPr>
      <w:r>
        <w:rPr>
          <w:rFonts w:ascii="Times New Roman"/>
          <w:b w:val="false"/>
          <w:i w:val="false"/>
          <w:color w:val="000000"/>
          <w:sz w:val="28"/>
        </w:rPr>
        <w:t xml:space="preserve">       401  Алматы облыстық бюджетiне берiлетiн субвенция    </w:t>
      </w:r>
    </w:p>
    <w:p>
      <w:pPr>
        <w:spacing w:after="0"/>
        <w:ind w:left="0"/>
        <w:jc w:val="both"/>
      </w:pPr>
      <w:r>
        <w:rPr>
          <w:rFonts w:ascii="Times New Roman"/>
          <w:b w:val="false"/>
          <w:i w:val="false"/>
          <w:color w:val="000000"/>
          <w:sz w:val="28"/>
        </w:rPr>
        <w:t xml:space="preserve">       402  Жамбыл облыстық бюджетiне берiлетiн субвенция    </w:t>
      </w:r>
    </w:p>
    <w:p>
      <w:pPr>
        <w:spacing w:after="0"/>
        <w:ind w:left="0"/>
        <w:jc w:val="both"/>
      </w:pPr>
      <w:r>
        <w:rPr>
          <w:rFonts w:ascii="Times New Roman"/>
          <w:b w:val="false"/>
          <w:i w:val="false"/>
          <w:color w:val="000000"/>
          <w:sz w:val="28"/>
        </w:rPr>
        <w:t xml:space="preserve">       403  Қостанай облыстық бюджетiне берiлетiн субвенция  </w:t>
      </w:r>
    </w:p>
    <w:p>
      <w:pPr>
        <w:spacing w:after="0"/>
        <w:ind w:left="0"/>
        <w:jc w:val="both"/>
      </w:pPr>
      <w:r>
        <w:rPr>
          <w:rFonts w:ascii="Times New Roman"/>
          <w:b w:val="false"/>
          <w:i w:val="false"/>
          <w:color w:val="000000"/>
          <w:sz w:val="28"/>
        </w:rPr>
        <w:t xml:space="preserve">       404  Қызылорда облыстық бюджетiне берiлетін субвенция </w:t>
      </w:r>
    </w:p>
    <w:p>
      <w:pPr>
        <w:spacing w:after="0"/>
        <w:ind w:left="0"/>
        <w:jc w:val="both"/>
      </w:pPr>
      <w:r>
        <w:rPr>
          <w:rFonts w:ascii="Times New Roman"/>
          <w:b w:val="false"/>
          <w:i w:val="false"/>
          <w:color w:val="000000"/>
          <w:sz w:val="28"/>
        </w:rPr>
        <w:t>       405  Солтүстiк Қазақстан облыстық бюджетiне берiлетiн субвенция</w:t>
      </w:r>
    </w:p>
    <w:p>
      <w:pPr>
        <w:spacing w:after="0"/>
        <w:ind w:left="0"/>
        <w:jc w:val="both"/>
      </w:pPr>
      <w:r>
        <w:rPr>
          <w:rFonts w:ascii="Times New Roman"/>
          <w:b w:val="false"/>
          <w:i w:val="false"/>
          <w:color w:val="000000"/>
          <w:sz w:val="28"/>
        </w:rPr>
        <w:t>       406  Оңтүстік Қазақстан облыстық бюджетіне берілетiн субвенция</w:t>
      </w:r>
    </w:p>
    <w:p>
      <w:pPr>
        <w:spacing w:after="0"/>
        <w:ind w:left="0"/>
        <w:jc w:val="both"/>
      </w:pPr>
      <w:r>
        <w:rPr>
          <w:rFonts w:ascii="Times New Roman"/>
          <w:b w:val="false"/>
          <w:i w:val="false"/>
          <w:color w:val="000000"/>
          <w:sz w:val="28"/>
        </w:rPr>
        <w:t>       407  Шығыс Қазақстан облыстық бюджетіне берiлетін субвенция</w:t>
      </w:r>
    </w:p>
    <w:p>
      <w:pPr>
        <w:spacing w:after="0"/>
        <w:ind w:left="0"/>
        <w:jc w:val="both"/>
      </w:pPr>
      <w:r>
        <w:rPr>
          <w:rFonts w:ascii="Times New Roman"/>
          <w:b w:val="false"/>
          <w:i w:val="false"/>
          <w:color w:val="000000"/>
          <w:sz w:val="28"/>
        </w:rPr>
        <w:t>       409  Қарағанды облыстық бюджетiне берiлетін субвенция</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5" w:id="37"/>
    <w:p>
      <w:pPr>
        <w:spacing w:after="0"/>
        <w:ind w:left="0"/>
        <w:jc w:val="both"/>
      </w:pPr>
      <w:r>
        <w:rPr>
          <w:rFonts w:ascii="Times New Roman"/>
          <w:b w:val="false"/>
          <w:i w:val="false"/>
          <w:color w:val="000000"/>
          <w:sz w:val="28"/>
        </w:rPr>
        <w:t>
                                 "2003 жылға арналған республикалық</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туралы" Қазақстан Республикасының</w:t>
      </w:r>
    </w:p>
    <w:p>
      <w:pPr>
        <w:spacing w:after="0"/>
        <w:ind w:left="0"/>
        <w:jc w:val="both"/>
      </w:pPr>
      <w:r>
        <w:rPr>
          <w:rFonts w:ascii="Times New Roman"/>
          <w:b w:val="false"/>
          <w:i w:val="false"/>
          <w:color w:val="000000"/>
          <w:sz w:val="28"/>
        </w:rPr>
        <w:t>                                 2002 жылғы    N   Заңына</w:t>
      </w:r>
    </w:p>
    <w:p>
      <w:pPr>
        <w:spacing w:after="0"/>
        <w:ind w:left="0"/>
        <w:jc w:val="both"/>
      </w:pPr>
      <w:r>
        <w:rPr>
          <w:rFonts w:ascii="Times New Roman"/>
          <w:b w:val="false"/>
          <w:i w:val="false"/>
          <w:color w:val="000000"/>
          <w:sz w:val="28"/>
        </w:rPr>
        <w:t>                                 11-ҚОСЫМША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6" w:id="3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2003 жылға арналған республикалық бюджеттің бюджеттік даму </w:t>
      </w:r>
    </w:p>
    <w:bookmarkEnd w:id="38"/>
    <w:bookmarkStart w:name="z57" w:id="39"/>
    <w:p>
      <w:pPr>
        <w:spacing w:after="0"/>
        <w:ind w:left="0"/>
        <w:jc w:val="both"/>
      </w:pPr>
      <w:r>
        <w:rPr>
          <w:rFonts w:ascii="Times New Roman"/>
          <w:b w:val="false"/>
          <w:i w:val="false"/>
          <w:color w:val="000000"/>
          <w:sz w:val="28"/>
        </w:rPr>
        <w:t>
 </w:t>
      </w:r>
    </w:p>
    <w:bookmarkEnd w:id="39"/>
    <w:p>
      <w:pPr>
        <w:spacing w:after="0"/>
        <w:ind w:left="0"/>
        <w:jc w:val="both"/>
      </w:pPr>
      <w:r>
        <w:rPr>
          <w:rFonts w:ascii="Times New Roman"/>
          <w:b w:val="false"/>
          <w:i w:val="false"/>
          <w:color w:val="000000"/>
          <w:sz w:val="28"/>
        </w:rPr>
        <w:t>                       бағдарламаларының тізбесі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Функционалдық топ                 </w:t>
      </w:r>
    </w:p>
    <w:p>
      <w:pPr>
        <w:spacing w:after="0"/>
        <w:ind w:left="0"/>
        <w:jc w:val="both"/>
      </w:pPr>
      <w:r>
        <w:rPr>
          <w:rFonts w:ascii="Times New Roman"/>
          <w:b w:val="false"/>
          <w:i w:val="false"/>
          <w:color w:val="000000"/>
          <w:sz w:val="28"/>
        </w:rPr>
        <w:t>     Әкімші                               Атауы</w:t>
      </w:r>
    </w:p>
    <w:p>
      <w:pPr>
        <w:spacing w:after="0"/>
        <w:ind w:left="0"/>
        <w:jc w:val="both"/>
      </w:pPr>
      <w:r>
        <w:rPr>
          <w:rFonts w:ascii="Times New Roman"/>
          <w:b w:val="false"/>
          <w:i w:val="false"/>
          <w:color w:val="000000"/>
          <w:sz w:val="28"/>
        </w:rPr>
        <w:t xml:space="preserve">        Бағдарлама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           Жалпы сипаттағы мемлекеттiк қызметтер көрсету       </w:t>
      </w:r>
    </w:p>
    <w:p>
      <w:pPr>
        <w:spacing w:after="0"/>
        <w:ind w:left="0"/>
        <w:jc w:val="both"/>
      </w:pPr>
      <w:r>
        <w:rPr>
          <w:rFonts w:ascii="Times New Roman"/>
          <w:b w:val="false"/>
          <w:i w:val="false"/>
          <w:color w:val="000000"/>
          <w:sz w:val="28"/>
        </w:rPr>
        <w:t xml:space="preserve">   101      Қазақстан Республикасы Президентінiң Әкiмшілігі     </w:t>
      </w:r>
    </w:p>
    <w:p>
      <w:pPr>
        <w:spacing w:after="0"/>
        <w:ind w:left="0"/>
        <w:jc w:val="both"/>
      </w:pPr>
      <w:r>
        <w:rPr>
          <w:rFonts w:ascii="Times New Roman"/>
          <w:b w:val="false"/>
          <w:i w:val="false"/>
          <w:color w:val="000000"/>
          <w:sz w:val="28"/>
        </w:rPr>
        <w:t xml:space="preserve">       201  Қазақстан Республикасы Президентiнiң жанындағы Қазақстан       </w:t>
      </w:r>
    </w:p>
    <w:p>
      <w:pPr>
        <w:spacing w:after="0"/>
        <w:ind w:left="0"/>
        <w:jc w:val="both"/>
      </w:pPr>
      <w:r>
        <w:rPr>
          <w:rFonts w:ascii="Times New Roman"/>
          <w:b w:val="false"/>
          <w:i w:val="false"/>
          <w:color w:val="000000"/>
          <w:sz w:val="28"/>
        </w:rPr>
        <w:t xml:space="preserve">            стратегиялық зерттеулер институтының материалдық-техникалық    </w:t>
      </w:r>
    </w:p>
    <w:p>
      <w:pPr>
        <w:spacing w:after="0"/>
        <w:ind w:left="0"/>
        <w:jc w:val="both"/>
      </w:pPr>
      <w:r>
        <w:rPr>
          <w:rFonts w:ascii="Times New Roman"/>
          <w:b w:val="false"/>
          <w:i w:val="false"/>
          <w:color w:val="000000"/>
          <w:sz w:val="28"/>
        </w:rPr>
        <w:t>            базасын нығайту</w:t>
      </w:r>
    </w:p>
    <w:p>
      <w:pPr>
        <w:spacing w:after="0"/>
        <w:ind w:left="0"/>
        <w:jc w:val="both"/>
      </w:pPr>
      <w:r>
        <w:rPr>
          <w:rFonts w:ascii="Times New Roman"/>
          <w:b w:val="false"/>
          <w:i w:val="false"/>
          <w:color w:val="000000"/>
          <w:sz w:val="28"/>
        </w:rPr>
        <w:t xml:space="preserve">       602  "Байқоңыр" ғарыш айлағындағы арнайы өкiлдiктi есептеу және     </w:t>
      </w:r>
    </w:p>
    <w:p>
      <w:pPr>
        <w:spacing w:after="0"/>
        <w:ind w:left="0"/>
        <w:jc w:val="both"/>
      </w:pPr>
      <w:r>
        <w:rPr>
          <w:rFonts w:ascii="Times New Roman"/>
          <w:b w:val="false"/>
          <w:i w:val="false"/>
          <w:color w:val="000000"/>
          <w:sz w:val="28"/>
        </w:rPr>
        <w:t>            ұйымдастыру техникасымен қамтамасыз ету</w:t>
      </w:r>
    </w:p>
    <w:p>
      <w:pPr>
        <w:spacing w:after="0"/>
        <w:ind w:left="0"/>
        <w:jc w:val="both"/>
      </w:pPr>
      <w:r>
        <w:rPr>
          <w:rFonts w:ascii="Times New Roman"/>
          <w:b w:val="false"/>
          <w:i w:val="false"/>
          <w:color w:val="000000"/>
          <w:sz w:val="28"/>
        </w:rPr>
        <w:t xml:space="preserve">       603  Қазақстан Республикасының Президентi жанындағы Қазақстан       </w:t>
      </w:r>
    </w:p>
    <w:p>
      <w:pPr>
        <w:spacing w:after="0"/>
        <w:ind w:left="0"/>
        <w:jc w:val="both"/>
      </w:pPr>
      <w:r>
        <w:rPr>
          <w:rFonts w:ascii="Times New Roman"/>
          <w:b w:val="false"/>
          <w:i w:val="false"/>
          <w:color w:val="000000"/>
          <w:sz w:val="28"/>
        </w:rPr>
        <w:t xml:space="preserve">            стратегиялық зерттеулер институтын компьютерлiк және           </w:t>
      </w:r>
    </w:p>
    <w:p>
      <w:pPr>
        <w:spacing w:after="0"/>
        <w:ind w:left="0"/>
        <w:jc w:val="both"/>
      </w:pPr>
      <w:r>
        <w:rPr>
          <w:rFonts w:ascii="Times New Roman"/>
          <w:b w:val="false"/>
          <w:i w:val="false"/>
          <w:color w:val="000000"/>
          <w:sz w:val="28"/>
        </w:rPr>
        <w:t>            ұйымдастыру техникасымен қамтамасыз ету</w:t>
      </w:r>
    </w:p>
    <w:p>
      <w:pPr>
        <w:spacing w:after="0"/>
        <w:ind w:left="0"/>
        <w:jc w:val="both"/>
      </w:pPr>
      <w:r>
        <w:rPr>
          <w:rFonts w:ascii="Times New Roman"/>
          <w:b w:val="false"/>
          <w:i w:val="false"/>
          <w:color w:val="000000"/>
          <w:sz w:val="28"/>
        </w:rPr>
        <w:t>   102      Қазақстан Республикасы Парламентiнiң Шаруашылық басқармасы</w:t>
      </w:r>
    </w:p>
    <w:p>
      <w:pPr>
        <w:spacing w:after="0"/>
        <w:ind w:left="0"/>
        <w:jc w:val="both"/>
      </w:pPr>
      <w:r>
        <w:rPr>
          <w:rFonts w:ascii="Times New Roman"/>
          <w:b w:val="false"/>
          <w:i w:val="false"/>
          <w:color w:val="000000"/>
          <w:sz w:val="28"/>
        </w:rPr>
        <w:t xml:space="preserve">       600  Қазақстан Республикасының Парламентiн есептеу және ұйымдастыру </w:t>
      </w:r>
    </w:p>
    <w:p>
      <w:pPr>
        <w:spacing w:after="0"/>
        <w:ind w:left="0"/>
        <w:jc w:val="both"/>
      </w:pPr>
      <w:r>
        <w:rPr>
          <w:rFonts w:ascii="Times New Roman"/>
          <w:b w:val="false"/>
          <w:i w:val="false"/>
          <w:color w:val="000000"/>
          <w:sz w:val="28"/>
        </w:rPr>
        <w:t>            техникасымен қамтамасыз ету</w:t>
      </w:r>
    </w:p>
    <w:p>
      <w:pPr>
        <w:spacing w:after="0"/>
        <w:ind w:left="0"/>
        <w:jc w:val="both"/>
      </w:pPr>
      <w:r>
        <w:rPr>
          <w:rFonts w:ascii="Times New Roman"/>
          <w:b w:val="false"/>
          <w:i w:val="false"/>
          <w:color w:val="000000"/>
          <w:sz w:val="28"/>
        </w:rPr>
        <w:t>   104      Қазақстан Республикасы Премьер-Министрiнiң Кеңсесi</w:t>
      </w:r>
    </w:p>
    <w:p>
      <w:pPr>
        <w:spacing w:after="0"/>
        <w:ind w:left="0"/>
        <w:jc w:val="both"/>
      </w:pPr>
      <w:r>
        <w:rPr>
          <w:rFonts w:ascii="Times New Roman"/>
          <w:b w:val="false"/>
          <w:i w:val="false"/>
          <w:color w:val="000000"/>
          <w:sz w:val="28"/>
        </w:rPr>
        <w:t xml:space="preserve">       600  Қазақстан Республикасы Премьер-Министрiнiң Кеңсесiн            </w:t>
      </w:r>
    </w:p>
    <w:p>
      <w:pPr>
        <w:spacing w:after="0"/>
        <w:ind w:left="0"/>
        <w:jc w:val="both"/>
      </w:pPr>
      <w:r>
        <w:rPr>
          <w:rFonts w:ascii="Times New Roman"/>
          <w:b w:val="false"/>
          <w:i w:val="false"/>
          <w:color w:val="000000"/>
          <w:sz w:val="28"/>
        </w:rPr>
        <w:t>            компьютерлiк және ұйымдастыру техникасымен қамтамасыз ету</w:t>
      </w:r>
    </w:p>
    <w:p>
      <w:pPr>
        <w:spacing w:after="0"/>
        <w:ind w:left="0"/>
        <w:jc w:val="both"/>
      </w:pPr>
      <w:r>
        <w:rPr>
          <w:rFonts w:ascii="Times New Roman"/>
          <w:b w:val="false"/>
          <w:i w:val="false"/>
          <w:color w:val="000000"/>
          <w:sz w:val="28"/>
        </w:rPr>
        <w:t>   204      Қазақстан Республикасының Сыртқы iстер министрлiгi</w:t>
      </w:r>
    </w:p>
    <w:p>
      <w:pPr>
        <w:spacing w:after="0"/>
        <w:ind w:left="0"/>
        <w:jc w:val="both"/>
      </w:pPr>
      <w:r>
        <w:rPr>
          <w:rFonts w:ascii="Times New Roman"/>
          <w:b w:val="false"/>
          <w:i w:val="false"/>
          <w:color w:val="000000"/>
          <w:sz w:val="28"/>
        </w:rPr>
        <w:t xml:space="preserve">       006  Өткен жылдардың мiндеттемелерiн орындау           </w:t>
      </w:r>
    </w:p>
    <w:p>
      <w:pPr>
        <w:spacing w:after="0"/>
        <w:ind w:left="0"/>
        <w:jc w:val="both"/>
      </w:pPr>
      <w:r>
        <w:rPr>
          <w:rFonts w:ascii="Times New Roman"/>
          <w:b w:val="false"/>
          <w:i w:val="false"/>
          <w:color w:val="000000"/>
          <w:sz w:val="28"/>
        </w:rPr>
        <w:t xml:space="preserve">       069  Қазақстан Республикасының шетелдегi дипломатиялық </w:t>
      </w:r>
    </w:p>
    <w:p>
      <w:pPr>
        <w:spacing w:after="0"/>
        <w:ind w:left="0"/>
        <w:jc w:val="both"/>
      </w:pPr>
      <w:r>
        <w:rPr>
          <w:rFonts w:ascii="Times New Roman"/>
          <w:b w:val="false"/>
          <w:i w:val="false"/>
          <w:color w:val="000000"/>
          <w:sz w:val="28"/>
        </w:rPr>
        <w:t>            өкiлдiктерiмен қорғалған байланыс жүйесiн құру</w:t>
      </w:r>
    </w:p>
    <w:p>
      <w:pPr>
        <w:spacing w:after="0"/>
        <w:ind w:left="0"/>
        <w:jc w:val="both"/>
      </w:pPr>
      <w:r>
        <w:rPr>
          <w:rFonts w:ascii="Times New Roman"/>
          <w:b w:val="false"/>
          <w:i w:val="false"/>
          <w:color w:val="000000"/>
          <w:sz w:val="28"/>
        </w:rPr>
        <w:t xml:space="preserve">       201  Қазақстан Республикасының шетелдегi дипломатиялық </w:t>
      </w:r>
    </w:p>
    <w:p>
      <w:pPr>
        <w:spacing w:after="0"/>
        <w:ind w:left="0"/>
        <w:jc w:val="both"/>
      </w:pPr>
      <w:r>
        <w:rPr>
          <w:rFonts w:ascii="Times New Roman"/>
          <w:b w:val="false"/>
          <w:i w:val="false"/>
          <w:color w:val="000000"/>
          <w:sz w:val="28"/>
        </w:rPr>
        <w:t>            өкiлдiктерiн материалдық-техникалық жарақтандыру</w:t>
      </w:r>
    </w:p>
    <w:p>
      <w:pPr>
        <w:spacing w:after="0"/>
        <w:ind w:left="0"/>
        <w:jc w:val="both"/>
      </w:pPr>
      <w:r>
        <w:rPr>
          <w:rFonts w:ascii="Times New Roman"/>
          <w:b w:val="false"/>
          <w:i w:val="false"/>
          <w:color w:val="000000"/>
          <w:sz w:val="28"/>
        </w:rPr>
        <w:t xml:space="preserve">       202  Қазақстан Республикасының дипломатиялық өкiлдiктерiн           </w:t>
      </w:r>
    </w:p>
    <w:p>
      <w:pPr>
        <w:spacing w:after="0"/>
        <w:ind w:left="0"/>
        <w:jc w:val="both"/>
      </w:pPr>
      <w:r>
        <w:rPr>
          <w:rFonts w:ascii="Times New Roman"/>
          <w:b w:val="false"/>
          <w:i w:val="false"/>
          <w:color w:val="000000"/>
          <w:sz w:val="28"/>
        </w:rPr>
        <w:t xml:space="preserve">            орналастыру үшiн шетелде жылжымайтын мүлік сатып алу           </w:t>
      </w:r>
    </w:p>
    <w:p>
      <w:pPr>
        <w:spacing w:after="0"/>
        <w:ind w:left="0"/>
        <w:jc w:val="both"/>
      </w:pPr>
      <w:r>
        <w:rPr>
          <w:rFonts w:ascii="Times New Roman"/>
          <w:b w:val="false"/>
          <w:i w:val="false"/>
          <w:color w:val="000000"/>
          <w:sz w:val="28"/>
        </w:rPr>
        <w:t xml:space="preserve">       204  Елшіліктер үшiн автомашиналар сатып алу              </w:t>
      </w:r>
    </w:p>
    <w:p>
      <w:pPr>
        <w:spacing w:after="0"/>
        <w:ind w:left="0"/>
        <w:jc w:val="both"/>
      </w:pPr>
      <w:r>
        <w:rPr>
          <w:rFonts w:ascii="Times New Roman"/>
          <w:b w:val="false"/>
          <w:i w:val="false"/>
          <w:color w:val="000000"/>
          <w:sz w:val="28"/>
        </w:rPr>
        <w:t>       301  Республикалық меншiктегі шетелдегi дипломатиялық</w:t>
      </w:r>
    </w:p>
    <w:p>
      <w:pPr>
        <w:spacing w:after="0"/>
        <w:ind w:left="0"/>
        <w:jc w:val="both"/>
      </w:pPr>
      <w:r>
        <w:rPr>
          <w:rFonts w:ascii="Times New Roman"/>
          <w:b w:val="false"/>
          <w:i w:val="false"/>
          <w:color w:val="000000"/>
          <w:sz w:val="28"/>
        </w:rPr>
        <w:t>            өкiлдiктердiң ғимараттарын қайта жаңарту және күрделi жөндеу</w:t>
      </w:r>
    </w:p>
    <w:p>
      <w:pPr>
        <w:spacing w:after="0"/>
        <w:ind w:left="0"/>
        <w:jc w:val="both"/>
      </w:pPr>
      <w:r>
        <w:rPr>
          <w:rFonts w:ascii="Times New Roman"/>
          <w:b w:val="false"/>
          <w:i w:val="false"/>
          <w:color w:val="000000"/>
          <w:sz w:val="28"/>
        </w:rPr>
        <w:t xml:space="preserve">       303  Астана қаласында Қазақстан Республикасы Сыртқы iстер           </w:t>
      </w:r>
    </w:p>
    <w:p>
      <w:pPr>
        <w:spacing w:after="0"/>
        <w:ind w:left="0"/>
        <w:jc w:val="both"/>
      </w:pPr>
      <w:r>
        <w:rPr>
          <w:rFonts w:ascii="Times New Roman"/>
          <w:b w:val="false"/>
          <w:i w:val="false"/>
          <w:color w:val="000000"/>
          <w:sz w:val="28"/>
        </w:rPr>
        <w:t>            министрлiгінiң әкiмшiлiк ғимаратын салу</w:t>
      </w:r>
    </w:p>
    <w:p>
      <w:pPr>
        <w:spacing w:after="0"/>
        <w:ind w:left="0"/>
        <w:jc w:val="both"/>
      </w:pPr>
      <w:r>
        <w:rPr>
          <w:rFonts w:ascii="Times New Roman"/>
          <w:b w:val="false"/>
          <w:i w:val="false"/>
          <w:color w:val="000000"/>
          <w:sz w:val="28"/>
        </w:rPr>
        <w:t xml:space="preserve">       305  Астана қаласындағы дипломатиялық қалашыққа қызмет көрсету      </w:t>
      </w:r>
    </w:p>
    <w:p>
      <w:pPr>
        <w:spacing w:after="0"/>
        <w:ind w:left="0"/>
        <w:jc w:val="both"/>
      </w:pPr>
      <w:r>
        <w:rPr>
          <w:rFonts w:ascii="Times New Roman"/>
          <w:b w:val="false"/>
          <w:i w:val="false"/>
          <w:color w:val="000000"/>
          <w:sz w:val="28"/>
        </w:rPr>
        <w:t>            объектiлерiн салу</w:t>
      </w:r>
    </w:p>
    <w:p>
      <w:pPr>
        <w:spacing w:after="0"/>
        <w:ind w:left="0"/>
        <w:jc w:val="both"/>
      </w:pPr>
      <w:r>
        <w:rPr>
          <w:rFonts w:ascii="Times New Roman"/>
          <w:b w:val="false"/>
          <w:i w:val="false"/>
          <w:color w:val="000000"/>
          <w:sz w:val="28"/>
        </w:rPr>
        <w:t xml:space="preserve">       306  Астана қаласындағы дипломатиялық қалашықтың 2-кезектi          </w:t>
      </w:r>
    </w:p>
    <w:p>
      <w:pPr>
        <w:spacing w:after="0"/>
        <w:ind w:left="0"/>
        <w:jc w:val="both"/>
      </w:pPr>
      <w:r>
        <w:rPr>
          <w:rFonts w:ascii="Times New Roman"/>
          <w:b w:val="false"/>
          <w:i w:val="false"/>
          <w:color w:val="000000"/>
          <w:sz w:val="28"/>
        </w:rPr>
        <w:t>            инженерлiк желiлерiн салу</w:t>
      </w:r>
    </w:p>
    <w:p>
      <w:pPr>
        <w:spacing w:after="0"/>
        <w:ind w:left="0"/>
        <w:jc w:val="both"/>
      </w:pPr>
      <w:r>
        <w:rPr>
          <w:rFonts w:ascii="Times New Roman"/>
          <w:b w:val="false"/>
          <w:i w:val="false"/>
          <w:color w:val="000000"/>
          <w:sz w:val="28"/>
        </w:rPr>
        <w:t xml:space="preserve">       601  Қазақстан Республикасының Сыртқы iстер министрлiгін  </w:t>
      </w:r>
    </w:p>
    <w:p>
      <w:pPr>
        <w:spacing w:after="0"/>
        <w:ind w:left="0"/>
        <w:jc w:val="both"/>
      </w:pPr>
      <w:r>
        <w:rPr>
          <w:rFonts w:ascii="Times New Roman"/>
          <w:b w:val="false"/>
          <w:i w:val="false"/>
          <w:color w:val="000000"/>
          <w:sz w:val="28"/>
        </w:rPr>
        <w:t>            есептеу және ұйымдастыру техникасымен қамтамасыз ету</w:t>
      </w:r>
    </w:p>
    <w:p>
      <w:pPr>
        <w:spacing w:after="0"/>
        <w:ind w:left="0"/>
        <w:jc w:val="both"/>
      </w:pPr>
      <w:r>
        <w:rPr>
          <w:rFonts w:ascii="Times New Roman"/>
          <w:b w:val="false"/>
          <w:i w:val="false"/>
          <w:color w:val="000000"/>
          <w:sz w:val="28"/>
        </w:rPr>
        <w:t xml:space="preserve">   217      Қазақстан Республикасының Қаржы министрлiгi  </w:t>
      </w:r>
    </w:p>
    <w:p>
      <w:pPr>
        <w:spacing w:after="0"/>
        <w:ind w:left="0"/>
        <w:jc w:val="both"/>
      </w:pPr>
      <w:r>
        <w:rPr>
          <w:rFonts w:ascii="Times New Roman"/>
          <w:b w:val="false"/>
          <w:i w:val="false"/>
          <w:color w:val="000000"/>
          <w:sz w:val="28"/>
        </w:rPr>
        <w:t xml:space="preserve">       069  Инвестициялық жобалар аудитiн жүзеге асыру   </w:t>
      </w:r>
    </w:p>
    <w:p>
      <w:pPr>
        <w:spacing w:after="0"/>
        <w:ind w:left="0"/>
        <w:jc w:val="both"/>
      </w:pPr>
      <w:r>
        <w:rPr>
          <w:rFonts w:ascii="Times New Roman"/>
          <w:b w:val="false"/>
          <w:i w:val="false"/>
          <w:color w:val="000000"/>
          <w:sz w:val="28"/>
        </w:rPr>
        <w:t>       084  Халықаралық қаржы ұйымдарының акцияларын сатып алу</w:t>
      </w:r>
    </w:p>
    <w:p>
      <w:pPr>
        <w:spacing w:after="0"/>
        <w:ind w:left="0"/>
        <w:jc w:val="both"/>
      </w:pPr>
      <w:r>
        <w:rPr>
          <w:rFonts w:ascii="Times New Roman"/>
          <w:b w:val="false"/>
          <w:i w:val="false"/>
          <w:color w:val="000000"/>
          <w:sz w:val="28"/>
        </w:rPr>
        <w:t xml:space="preserve">       201  Қазақстан Республикасы Қаржы министрлiгiнiң салық органдарын   </w:t>
      </w:r>
    </w:p>
    <w:p>
      <w:pPr>
        <w:spacing w:after="0"/>
        <w:ind w:left="0"/>
        <w:jc w:val="both"/>
      </w:pPr>
      <w:r>
        <w:rPr>
          <w:rFonts w:ascii="Times New Roman"/>
          <w:b w:val="false"/>
          <w:i w:val="false"/>
          <w:color w:val="000000"/>
          <w:sz w:val="28"/>
        </w:rPr>
        <w:t>            материалдық-техникалық қамтамасыз ету</w:t>
      </w:r>
    </w:p>
    <w:p>
      <w:pPr>
        <w:spacing w:after="0"/>
        <w:ind w:left="0"/>
        <w:jc w:val="both"/>
      </w:pPr>
      <w:r>
        <w:rPr>
          <w:rFonts w:ascii="Times New Roman"/>
          <w:b w:val="false"/>
          <w:i w:val="false"/>
          <w:color w:val="000000"/>
          <w:sz w:val="28"/>
        </w:rPr>
        <w:t xml:space="preserve">       600  Қазақстан Республикасының Қаржы министрлiгi органдарының       </w:t>
      </w:r>
    </w:p>
    <w:p>
      <w:pPr>
        <w:spacing w:after="0"/>
        <w:ind w:left="0"/>
        <w:jc w:val="both"/>
      </w:pPr>
      <w:r>
        <w:rPr>
          <w:rFonts w:ascii="Times New Roman"/>
          <w:b w:val="false"/>
          <w:i w:val="false"/>
          <w:color w:val="000000"/>
          <w:sz w:val="28"/>
        </w:rPr>
        <w:t>            ақпараттық жүйелерiн құру</w:t>
      </w:r>
    </w:p>
    <w:p>
      <w:pPr>
        <w:spacing w:after="0"/>
        <w:ind w:left="0"/>
        <w:jc w:val="both"/>
      </w:pPr>
      <w:r>
        <w:rPr>
          <w:rFonts w:ascii="Times New Roman"/>
          <w:b w:val="false"/>
          <w:i w:val="false"/>
          <w:color w:val="000000"/>
          <w:sz w:val="28"/>
        </w:rPr>
        <w:t xml:space="preserve">       605  "Акциз өнiмдерiнiң айналымын және оларды өндiрудi бақылау"     </w:t>
      </w:r>
    </w:p>
    <w:p>
      <w:pPr>
        <w:spacing w:after="0"/>
        <w:ind w:left="0"/>
        <w:jc w:val="both"/>
      </w:pPr>
      <w:r>
        <w:rPr>
          <w:rFonts w:ascii="Times New Roman"/>
          <w:b w:val="false"/>
          <w:i w:val="false"/>
          <w:color w:val="000000"/>
          <w:sz w:val="28"/>
        </w:rPr>
        <w:t xml:space="preserve">            ақпараттық жүйесiн дамыту </w:t>
      </w:r>
    </w:p>
    <w:p>
      <w:pPr>
        <w:spacing w:after="0"/>
        <w:ind w:left="0"/>
        <w:jc w:val="both"/>
      </w:pPr>
      <w:r>
        <w:rPr>
          <w:rFonts w:ascii="Times New Roman"/>
          <w:b w:val="false"/>
          <w:i w:val="false"/>
          <w:color w:val="000000"/>
          <w:sz w:val="28"/>
        </w:rPr>
        <w:t xml:space="preserve">   220      Қазақстан Республикасының Экономика және бюджеттiк жоспарлау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xml:space="preserve">       032  Экономика саласындағы қолданбалы ғылыми зерттеулер </w:t>
      </w:r>
    </w:p>
    <w:p>
      <w:pPr>
        <w:spacing w:after="0"/>
        <w:ind w:left="0"/>
        <w:jc w:val="both"/>
      </w:pPr>
      <w:r>
        <w:rPr>
          <w:rFonts w:ascii="Times New Roman"/>
          <w:b w:val="false"/>
          <w:i w:val="false"/>
          <w:color w:val="000000"/>
          <w:sz w:val="28"/>
        </w:rPr>
        <w:t xml:space="preserve">       200  Қазақстан Республикасы Экономика және бюджеттiк жоспарлау      </w:t>
      </w:r>
    </w:p>
    <w:p>
      <w:pPr>
        <w:spacing w:after="0"/>
        <w:ind w:left="0"/>
        <w:jc w:val="both"/>
      </w:pPr>
      <w:r>
        <w:rPr>
          <w:rFonts w:ascii="Times New Roman"/>
          <w:b w:val="false"/>
          <w:i w:val="false"/>
          <w:color w:val="000000"/>
          <w:sz w:val="28"/>
        </w:rPr>
        <w:t xml:space="preserve">            министрлiгiнiң материалдық-техникалық базасын нығайту </w:t>
      </w:r>
    </w:p>
    <w:p>
      <w:pPr>
        <w:spacing w:after="0"/>
        <w:ind w:left="0"/>
        <w:jc w:val="both"/>
      </w:pPr>
      <w:r>
        <w:rPr>
          <w:rFonts w:ascii="Times New Roman"/>
          <w:b w:val="false"/>
          <w:i w:val="false"/>
          <w:color w:val="000000"/>
          <w:sz w:val="28"/>
        </w:rPr>
        <w:t xml:space="preserve">       600  Қазақстан Республикасының Экономика және бюджеттiк жоспарлау   </w:t>
      </w:r>
    </w:p>
    <w:p>
      <w:pPr>
        <w:spacing w:after="0"/>
        <w:ind w:left="0"/>
        <w:jc w:val="both"/>
      </w:pPr>
      <w:r>
        <w:rPr>
          <w:rFonts w:ascii="Times New Roman"/>
          <w:b w:val="false"/>
          <w:i w:val="false"/>
          <w:color w:val="000000"/>
          <w:sz w:val="28"/>
        </w:rPr>
        <w:t xml:space="preserve">            министрлiгi органдарының ақпараттық жүйелерін құру </w:t>
      </w:r>
    </w:p>
    <w:p>
      <w:pPr>
        <w:spacing w:after="0"/>
        <w:ind w:left="0"/>
        <w:jc w:val="both"/>
      </w:pPr>
      <w:r>
        <w:rPr>
          <w:rFonts w:ascii="Times New Roman"/>
          <w:b w:val="false"/>
          <w:i w:val="false"/>
          <w:color w:val="000000"/>
          <w:sz w:val="28"/>
        </w:rPr>
        <w:t xml:space="preserve">       601  Мемлекеттiк басқарудың жағдайлық жүйесiн құру   </w:t>
      </w:r>
    </w:p>
    <w:p>
      <w:pPr>
        <w:spacing w:after="0"/>
        <w:ind w:left="0"/>
        <w:jc w:val="both"/>
      </w:pPr>
      <w:r>
        <w:rPr>
          <w:rFonts w:ascii="Times New Roman"/>
          <w:b w:val="false"/>
          <w:i w:val="false"/>
          <w:color w:val="000000"/>
          <w:sz w:val="28"/>
        </w:rPr>
        <w:t xml:space="preserve">   225      Қазақстан Республикасының Бiлiм және ғылым министрлiгi </w:t>
      </w:r>
    </w:p>
    <w:p>
      <w:pPr>
        <w:spacing w:after="0"/>
        <w:ind w:left="0"/>
        <w:jc w:val="both"/>
      </w:pPr>
      <w:r>
        <w:rPr>
          <w:rFonts w:ascii="Times New Roman"/>
          <w:b w:val="false"/>
          <w:i w:val="false"/>
          <w:color w:val="000000"/>
          <w:sz w:val="28"/>
        </w:rPr>
        <w:t xml:space="preserve">       030  Iргелi және қолданбалы ғылыми зерттеулер         </w:t>
      </w:r>
    </w:p>
    <w:p>
      <w:pPr>
        <w:spacing w:after="0"/>
        <w:ind w:left="0"/>
        <w:jc w:val="both"/>
      </w:pPr>
      <w:r>
        <w:rPr>
          <w:rFonts w:ascii="Times New Roman"/>
          <w:b w:val="false"/>
          <w:i w:val="false"/>
          <w:color w:val="000000"/>
          <w:sz w:val="28"/>
        </w:rPr>
        <w:t xml:space="preserve">       205  Академик Қ.И. Сәтпаевтың мемориалдық мұражайының </w:t>
      </w:r>
    </w:p>
    <w:p>
      <w:pPr>
        <w:spacing w:after="0"/>
        <w:ind w:left="0"/>
        <w:jc w:val="both"/>
      </w:pPr>
      <w:r>
        <w:rPr>
          <w:rFonts w:ascii="Times New Roman"/>
          <w:b w:val="false"/>
          <w:i w:val="false"/>
          <w:color w:val="000000"/>
          <w:sz w:val="28"/>
        </w:rPr>
        <w:t>            материалдық базасын дамыту</w:t>
      </w:r>
    </w:p>
    <w:p>
      <w:pPr>
        <w:spacing w:after="0"/>
        <w:ind w:left="0"/>
        <w:jc w:val="both"/>
      </w:pPr>
      <w:r>
        <w:rPr>
          <w:rFonts w:ascii="Times New Roman"/>
          <w:b w:val="false"/>
          <w:i w:val="false"/>
          <w:color w:val="000000"/>
          <w:sz w:val="28"/>
        </w:rPr>
        <w:t>       206  Қазақстан Республикасының Ұлттық ғылым академиясының</w:t>
      </w:r>
    </w:p>
    <w:p>
      <w:pPr>
        <w:spacing w:after="0"/>
        <w:ind w:left="0"/>
        <w:jc w:val="both"/>
      </w:pPr>
      <w:r>
        <w:rPr>
          <w:rFonts w:ascii="Times New Roman"/>
          <w:b w:val="false"/>
          <w:i w:val="false"/>
          <w:color w:val="000000"/>
          <w:sz w:val="28"/>
        </w:rPr>
        <w:t>            материалдық базасын дамыту</w:t>
      </w:r>
    </w:p>
    <w:p>
      <w:pPr>
        <w:spacing w:after="0"/>
        <w:ind w:left="0"/>
        <w:jc w:val="both"/>
      </w:pPr>
      <w:r>
        <w:rPr>
          <w:rFonts w:ascii="Times New Roman"/>
          <w:b w:val="false"/>
          <w:i w:val="false"/>
          <w:color w:val="000000"/>
          <w:sz w:val="28"/>
        </w:rPr>
        <w:t xml:space="preserve">       601  Қазақстан Республикасының Бiлiм және ғылым министрлiгін        </w:t>
      </w:r>
    </w:p>
    <w:p>
      <w:pPr>
        <w:spacing w:after="0"/>
        <w:ind w:left="0"/>
        <w:jc w:val="both"/>
      </w:pPr>
      <w:r>
        <w:rPr>
          <w:rFonts w:ascii="Times New Roman"/>
          <w:b w:val="false"/>
          <w:i w:val="false"/>
          <w:color w:val="000000"/>
          <w:sz w:val="28"/>
        </w:rPr>
        <w:t>            есептеу және ұйымдастыру техникасымен қамтамасыз ету</w:t>
      </w:r>
    </w:p>
    <w:p>
      <w:pPr>
        <w:spacing w:after="0"/>
        <w:ind w:left="0"/>
        <w:jc w:val="both"/>
      </w:pPr>
      <w:r>
        <w:rPr>
          <w:rFonts w:ascii="Times New Roman"/>
          <w:b w:val="false"/>
          <w:i w:val="false"/>
          <w:color w:val="000000"/>
          <w:sz w:val="28"/>
        </w:rPr>
        <w:t xml:space="preserve">       700  Иондалған сәулелену көздерiн ауыстыру, жаңаларын құрастыру     </w:t>
      </w:r>
    </w:p>
    <w:p>
      <w:pPr>
        <w:spacing w:after="0"/>
        <w:ind w:left="0"/>
        <w:jc w:val="both"/>
      </w:pPr>
      <w:r>
        <w:rPr>
          <w:rFonts w:ascii="Times New Roman"/>
          <w:b w:val="false"/>
          <w:i w:val="false"/>
          <w:color w:val="000000"/>
          <w:sz w:val="28"/>
        </w:rPr>
        <w:t>            және жұмыспен өтелгенiн көму</w:t>
      </w:r>
    </w:p>
    <w:p>
      <w:pPr>
        <w:spacing w:after="0"/>
        <w:ind w:left="0"/>
        <w:jc w:val="both"/>
      </w:pPr>
      <w:r>
        <w:rPr>
          <w:rFonts w:ascii="Times New Roman"/>
          <w:b w:val="false"/>
          <w:i w:val="false"/>
          <w:color w:val="000000"/>
          <w:sz w:val="28"/>
        </w:rPr>
        <w:t xml:space="preserve">   406      Республикалық бюджеттiң атқарылуын бақылау жөніндегі есеп      </w:t>
      </w:r>
    </w:p>
    <w:p>
      <w:pPr>
        <w:spacing w:after="0"/>
        <w:ind w:left="0"/>
        <w:jc w:val="both"/>
      </w:pPr>
      <w:r>
        <w:rPr>
          <w:rFonts w:ascii="Times New Roman"/>
          <w:b w:val="false"/>
          <w:i w:val="false"/>
          <w:color w:val="000000"/>
          <w:sz w:val="28"/>
        </w:rPr>
        <w:t>            комитетi</w:t>
      </w:r>
    </w:p>
    <w:p>
      <w:pPr>
        <w:spacing w:after="0"/>
        <w:ind w:left="0"/>
        <w:jc w:val="both"/>
      </w:pPr>
      <w:r>
        <w:rPr>
          <w:rFonts w:ascii="Times New Roman"/>
          <w:b w:val="false"/>
          <w:i w:val="false"/>
          <w:color w:val="000000"/>
          <w:sz w:val="28"/>
        </w:rPr>
        <w:t xml:space="preserve">       600  Республикалық бюджеттiң атқарылуын бақылау жөнiндегi есеп      </w:t>
      </w:r>
    </w:p>
    <w:p>
      <w:pPr>
        <w:spacing w:after="0"/>
        <w:ind w:left="0"/>
        <w:jc w:val="both"/>
      </w:pPr>
      <w:r>
        <w:rPr>
          <w:rFonts w:ascii="Times New Roman"/>
          <w:b w:val="false"/>
          <w:i w:val="false"/>
          <w:color w:val="000000"/>
          <w:sz w:val="28"/>
        </w:rPr>
        <w:t>            комитетiн есептеу және ұйымдастыру техникасымен қамтамасыз ету</w:t>
      </w:r>
    </w:p>
    <w:p>
      <w:pPr>
        <w:spacing w:after="0"/>
        <w:ind w:left="0"/>
        <w:jc w:val="both"/>
      </w:pPr>
      <w:r>
        <w:rPr>
          <w:rFonts w:ascii="Times New Roman"/>
          <w:b w:val="false"/>
          <w:i w:val="false"/>
          <w:color w:val="000000"/>
          <w:sz w:val="28"/>
        </w:rPr>
        <w:t>       602  Қаржы бақылау объектiлерi бойынша ақпараттық дерекқорды құру</w:t>
      </w:r>
    </w:p>
    <w:p>
      <w:pPr>
        <w:spacing w:after="0"/>
        <w:ind w:left="0"/>
        <w:jc w:val="both"/>
      </w:pPr>
      <w:r>
        <w:rPr>
          <w:rFonts w:ascii="Times New Roman"/>
          <w:b w:val="false"/>
          <w:i w:val="false"/>
          <w:color w:val="000000"/>
          <w:sz w:val="28"/>
        </w:rPr>
        <w:t>   606      Қазақстан Республикасының Статистика жөніндегі агенттігi</w:t>
      </w:r>
    </w:p>
    <w:p>
      <w:pPr>
        <w:spacing w:after="0"/>
        <w:ind w:left="0"/>
        <w:jc w:val="both"/>
      </w:pPr>
      <w:r>
        <w:rPr>
          <w:rFonts w:ascii="Times New Roman"/>
          <w:b w:val="false"/>
          <w:i w:val="false"/>
          <w:color w:val="000000"/>
          <w:sz w:val="28"/>
        </w:rPr>
        <w:t>       600  Мемлекеттiк статистика органдарының ақпараттық жүйелерiн құру</w:t>
      </w:r>
    </w:p>
    <w:p>
      <w:pPr>
        <w:spacing w:after="0"/>
        <w:ind w:left="0"/>
        <w:jc w:val="both"/>
      </w:pPr>
      <w:r>
        <w:rPr>
          <w:rFonts w:ascii="Times New Roman"/>
          <w:b w:val="false"/>
          <w:i w:val="false"/>
          <w:color w:val="000000"/>
          <w:sz w:val="28"/>
        </w:rPr>
        <w:t xml:space="preserve">   608      Қазақстан Республикасының Мемлекеттiк қызмет iстерi жөнiндегi  </w:t>
      </w:r>
    </w:p>
    <w:p>
      <w:pPr>
        <w:spacing w:after="0"/>
        <w:ind w:left="0"/>
        <w:jc w:val="both"/>
      </w:pPr>
      <w:r>
        <w:rPr>
          <w:rFonts w:ascii="Times New Roman"/>
          <w:b w:val="false"/>
          <w:i w:val="false"/>
          <w:color w:val="000000"/>
          <w:sz w:val="28"/>
        </w:rPr>
        <w:t>            агенттiгi</w:t>
      </w:r>
    </w:p>
    <w:p>
      <w:pPr>
        <w:spacing w:after="0"/>
        <w:ind w:left="0"/>
        <w:jc w:val="both"/>
      </w:pPr>
      <w:r>
        <w:rPr>
          <w:rFonts w:ascii="Times New Roman"/>
          <w:b w:val="false"/>
          <w:i w:val="false"/>
          <w:color w:val="000000"/>
          <w:sz w:val="28"/>
        </w:rPr>
        <w:t>       600  Кадрларды басқарудың ақпараттық мемлекеттiк жүйесiн дамыту</w:t>
      </w:r>
    </w:p>
    <w:p>
      <w:pPr>
        <w:spacing w:after="0"/>
        <w:ind w:left="0"/>
        <w:jc w:val="both"/>
      </w:pPr>
      <w:r>
        <w:rPr>
          <w:rFonts w:ascii="Times New Roman"/>
          <w:b w:val="false"/>
          <w:i w:val="false"/>
          <w:color w:val="000000"/>
          <w:sz w:val="28"/>
        </w:rPr>
        <w:t xml:space="preserve">   610      Қазақстан Республикасының Мемлекеттiк сатып алу жөнiндегi      </w:t>
      </w:r>
    </w:p>
    <w:p>
      <w:pPr>
        <w:spacing w:after="0"/>
        <w:ind w:left="0"/>
        <w:jc w:val="both"/>
      </w:pPr>
      <w:r>
        <w:rPr>
          <w:rFonts w:ascii="Times New Roman"/>
          <w:b w:val="false"/>
          <w:i w:val="false"/>
          <w:color w:val="000000"/>
          <w:sz w:val="28"/>
        </w:rPr>
        <w:t>            агенттiгi</w:t>
      </w:r>
    </w:p>
    <w:p>
      <w:pPr>
        <w:spacing w:after="0"/>
        <w:ind w:left="0"/>
        <w:jc w:val="both"/>
      </w:pPr>
      <w:r>
        <w:rPr>
          <w:rFonts w:ascii="Times New Roman"/>
          <w:b w:val="false"/>
          <w:i w:val="false"/>
          <w:color w:val="000000"/>
          <w:sz w:val="28"/>
        </w:rPr>
        <w:t xml:space="preserve">       600  Қазақстан Республикасы Мемлекеттiк сатып алу жөнiндегi         </w:t>
      </w:r>
    </w:p>
    <w:p>
      <w:pPr>
        <w:spacing w:after="0"/>
        <w:ind w:left="0"/>
        <w:jc w:val="both"/>
      </w:pPr>
      <w:r>
        <w:rPr>
          <w:rFonts w:ascii="Times New Roman"/>
          <w:b w:val="false"/>
          <w:i w:val="false"/>
          <w:color w:val="000000"/>
          <w:sz w:val="28"/>
        </w:rPr>
        <w:t>            агенттiгiнiң ақпараттық жүйелерiн құру</w:t>
      </w:r>
    </w:p>
    <w:p>
      <w:pPr>
        <w:spacing w:after="0"/>
        <w:ind w:left="0"/>
        <w:jc w:val="both"/>
      </w:pPr>
      <w:r>
        <w:rPr>
          <w:rFonts w:ascii="Times New Roman"/>
          <w:b w:val="false"/>
          <w:i w:val="false"/>
          <w:color w:val="000000"/>
          <w:sz w:val="28"/>
        </w:rPr>
        <w:t>   619      Қазақстан Республикасының Кедендiк бақылау агенттiгi</w:t>
      </w:r>
    </w:p>
    <w:p>
      <w:pPr>
        <w:spacing w:after="0"/>
        <w:ind w:left="0"/>
        <w:jc w:val="both"/>
      </w:pPr>
      <w:r>
        <w:rPr>
          <w:rFonts w:ascii="Times New Roman"/>
          <w:b w:val="false"/>
          <w:i w:val="false"/>
          <w:color w:val="000000"/>
          <w:sz w:val="28"/>
        </w:rPr>
        <w:t xml:space="preserve">       200  Кеден органдарын материалдық-техникалық қамтамасыз ету </w:t>
      </w:r>
    </w:p>
    <w:p>
      <w:pPr>
        <w:spacing w:after="0"/>
        <w:ind w:left="0"/>
        <w:jc w:val="both"/>
      </w:pPr>
      <w:r>
        <w:rPr>
          <w:rFonts w:ascii="Times New Roman"/>
          <w:b w:val="false"/>
          <w:i w:val="false"/>
          <w:color w:val="000000"/>
          <w:sz w:val="28"/>
        </w:rPr>
        <w:t>       300  "Ақтау-Теңiзпорты" АЭА аумағында кеден бекетiнiң ғимаратын салу</w:t>
      </w:r>
    </w:p>
    <w:p>
      <w:pPr>
        <w:spacing w:after="0"/>
        <w:ind w:left="0"/>
        <w:jc w:val="both"/>
      </w:pPr>
      <w:r>
        <w:rPr>
          <w:rFonts w:ascii="Times New Roman"/>
          <w:b w:val="false"/>
          <w:i w:val="false"/>
          <w:color w:val="000000"/>
          <w:sz w:val="28"/>
        </w:rPr>
        <w:t xml:space="preserve">       600  "КААЖ" кедендiк ақпараттық жүйесiн дамыту </w:t>
      </w:r>
    </w:p>
    <w:p>
      <w:pPr>
        <w:spacing w:after="0"/>
        <w:ind w:left="0"/>
        <w:jc w:val="both"/>
      </w:pPr>
      <w:r>
        <w:rPr>
          <w:rFonts w:ascii="Times New Roman"/>
          <w:b w:val="false"/>
          <w:i w:val="false"/>
          <w:color w:val="000000"/>
          <w:sz w:val="28"/>
        </w:rPr>
        <w:t>   637      Қазақстан Республикасының Конституциялық Кеңесi</w:t>
      </w:r>
    </w:p>
    <w:p>
      <w:pPr>
        <w:spacing w:after="0"/>
        <w:ind w:left="0"/>
        <w:jc w:val="both"/>
      </w:pPr>
      <w:r>
        <w:rPr>
          <w:rFonts w:ascii="Times New Roman"/>
          <w:b w:val="false"/>
          <w:i w:val="false"/>
          <w:color w:val="000000"/>
          <w:sz w:val="28"/>
        </w:rPr>
        <w:t>       600  Қазақстан Республикасының Конституциялық Кеңесiн</w:t>
      </w:r>
    </w:p>
    <w:p>
      <w:pPr>
        <w:spacing w:after="0"/>
        <w:ind w:left="0"/>
        <w:jc w:val="both"/>
      </w:pPr>
      <w:r>
        <w:rPr>
          <w:rFonts w:ascii="Times New Roman"/>
          <w:b w:val="false"/>
          <w:i w:val="false"/>
          <w:color w:val="000000"/>
          <w:sz w:val="28"/>
        </w:rPr>
        <w:t>            есептеу және ұйымдастыру техникасымен қамтамасыз ету</w:t>
      </w:r>
    </w:p>
    <w:p>
      <w:pPr>
        <w:spacing w:after="0"/>
        <w:ind w:left="0"/>
        <w:jc w:val="both"/>
      </w:pPr>
      <w:r>
        <w:rPr>
          <w:rFonts w:ascii="Times New Roman"/>
          <w:b w:val="false"/>
          <w:i w:val="false"/>
          <w:color w:val="000000"/>
          <w:sz w:val="28"/>
        </w:rPr>
        <w:t>   690      Қазақстан Республикасының Орталық сайлау комиссиясы</w:t>
      </w:r>
    </w:p>
    <w:p>
      <w:pPr>
        <w:spacing w:after="0"/>
        <w:ind w:left="0"/>
        <w:jc w:val="both"/>
      </w:pPr>
      <w:r>
        <w:rPr>
          <w:rFonts w:ascii="Times New Roman"/>
          <w:b w:val="false"/>
          <w:i w:val="false"/>
          <w:color w:val="000000"/>
          <w:sz w:val="28"/>
        </w:rPr>
        <w:t xml:space="preserve">       600  Қазақстан Республикасы Орталық сайлау комиссиясын  </w:t>
      </w:r>
    </w:p>
    <w:p>
      <w:pPr>
        <w:spacing w:after="0"/>
        <w:ind w:left="0"/>
        <w:jc w:val="both"/>
      </w:pPr>
      <w:r>
        <w:rPr>
          <w:rFonts w:ascii="Times New Roman"/>
          <w:b w:val="false"/>
          <w:i w:val="false"/>
          <w:color w:val="000000"/>
          <w:sz w:val="28"/>
        </w:rPr>
        <w:t>            есептеу және ұйымдастыру техникасымен қамтамасыз ету</w:t>
      </w:r>
    </w:p>
    <w:p>
      <w:pPr>
        <w:spacing w:after="0"/>
        <w:ind w:left="0"/>
        <w:jc w:val="both"/>
      </w:pPr>
      <w:r>
        <w:rPr>
          <w:rFonts w:ascii="Times New Roman"/>
          <w:b w:val="false"/>
          <w:i w:val="false"/>
          <w:color w:val="000000"/>
          <w:sz w:val="28"/>
        </w:rPr>
        <w:t xml:space="preserve">   694      Қазақстан Республикасы Президентінің Іс басқармасы </w:t>
      </w:r>
    </w:p>
    <w:p>
      <w:pPr>
        <w:spacing w:after="0"/>
        <w:ind w:left="0"/>
        <w:jc w:val="both"/>
      </w:pPr>
      <w:r>
        <w:rPr>
          <w:rFonts w:ascii="Times New Roman"/>
          <w:b w:val="false"/>
          <w:i w:val="false"/>
          <w:color w:val="000000"/>
          <w:sz w:val="28"/>
        </w:rPr>
        <w:t>       203  Мемлекеттiк органдар үшiн автомашиналар паркiн жаңарту</w:t>
      </w:r>
    </w:p>
    <w:p>
      <w:pPr>
        <w:spacing w:after="0"/>
        <w:ind w:left="0"/>
        <w:jc w:val="both"/>
      </w:pPr>
      <w:r>
        <w:rPr>
          <w:rFonts w:ascii="Times New Roman"/>
          <w:b w:val="false"/>
          <w:i w:val="false"/>
          <w:color w:val="000000"/>
          <w:sz w:val="28"/>
        </w:rPr>
        <w:t xml:space="preserve">       205  Литерлiк рейстердi жүзеге асыратын әуе кемелеріне     </w:t>
      </w:r>
    </w:p>
    <w:p>
      <w:pPr>
        <w:spacing w:after="0"/>
        <w:ind w:left="0"/>
        <w:jc w:val="both"/>
      </w:pPr>
      <w:r>
        <w:rPr>
          <w:rFonts w:ascii="Times New Roman"/>
          <w:b w:val="false"/>
          <w:i w:val="false"/>
          <w:color w:val="000000"/>
          <w:sz w:val="28"/>
        </w:rPr>
        <w:t>            арналған ангарларды арнайы жарақтандыру</w:t>
      </w:r>
    </w:p>
    <w:p>
      <w:pPr>
        <w:spacing w:after="0"/>
        <w:ind w:left="0"/>
        <w:jc w:val="both"/>
      </w:pPr>
      <w:r>
        <w:rPr>
          <w:rFonts w:ascii="Times New Roman"/>
          <w:b w:val="false"/>
          <w:i w:val="false"/>
          <w:color w:val="000000"/>
          <w:sz w:val="28"/>
        </w:rPr>
        <w:t xml:space="preserve">       600  Қазақстан Республикасының Президентi Іс Басқармасының </w:t>
      </w:r>
    </w:p>
    <w:p>
      <w:pPr>
        <w:spacing w:after="0"/>
        <w:ind w:left="0"/>
        <w:jc w:val="both"/>
      </w:pPr>
      <w:r>
        <w:rPr>
          <w:rFonts w:ascii="Times New Roman"/>
          <w:b w:val="false"/>
          <w:i w:val="false"/>
          <w:color w:val="000000"/>
          <w:sz w:val="28"/>
        </w:rPr>
        <w:t>            ақпараттық жүйелерiн дамыту</w:t>
      </w:r>
    </w:p>
    <w:p>
      <w:pPr>
        <w:spacing w:after="0"/>
        <w:ind w:left="0"/>
        <w:jc w:val="both"/>
      </w:pPr>
      <w:r>
        <w:rPr>
          <w:rFonts w:ascii="Times New Roman"/>
          <w:b w:val="false"/>
          <w:i w:val="false"/>
          <w:color w:val="000000"/>
          <w:sz w:val="28"/>
        </w:rPr>
        <w:t xml:space="preserve">2           Қорғаныс                                             </w:t>
      </w:r>
    </w:p>
    <w:p>
      <w:pPr>
        <w:spacing w:after="0"/>
        <w:ind w:left="0"/>
        <w:jc w:val="both"/>
      </w:pPr>
      <w:r>
        <w:rPr>
          <w:rFonts w:ascii="Times New Roman"/>
          <w:b w:val="false"/>
          <w:i w:val="false"/>
          <w:color w:val="000000"/>
          <w:sz w:val="28"/>
        </w:rPr>
        <w:t xml:space="preserve">   208      Қазақстан Республикасының Қорғаныс министрлiгi      </w:t>
      </w:r>
    </w:p>
    <w:p>
      <w:pPr>
        <w:spacing w:after="0"/>
        <w:ind w:left="0"/>
        <w:jc w:val="both"/>
      </w:pPr>
      <w:r>
        <w:rPr>
          <w:rFonts w:ascii="Times New Roman"/>
          <w:b w:val="false"/>
          <w:i w:val="false"/>
          <w:color w:val="000000"/>
          <w:sz w:val="28"/>
        </w:rPr>
        <w:t xml:space="preserve">       030  Қорғаныс сипатындағы қолданбалы ғылыми зерттеулер   </w:t>
      </w:r>
    </w:p>
    <w:p>
      <w:pPr>
        <w:spacing w:after="0"/>
        <w:ind w:left="0"/>
        <w:jc w:val="both"/>
      </w:pPr>
      <w:r>
        <w:rPr>
          <w:rFonts w:ascii="Times New Roman"/>
          <w:b w:val="false"/>
          <w:i w:val="false"/>
          <w:color w:val="000000"/>
          <w:sz w:val="28"/>
        </w:rPr>
        <w:t>            мен тәжiрибелiк-конструкторлық жұмыстар</w:t>
      </w:r>
    </w:p>
    <w:p>
      <w:pPr>
        <w:spacing w:after="0"/>
        <w:ind w:left="0"/>
        <w:jc w:val="both"/>
      </w:pPr>
      <w:r>
        <w:rPr>
          <w:rFonts w:ascii="Times New Roman"/>
          <w:b w:val="false"/>
          <w:i w:val="false"/>
          <w:color w:val="000000"/>
          <w:sz w:val="28"/>
        </w:rPr>
        <w:t xml:space="preserve">       034  Қарулы Күштердi басқарудың ақпараттық жүйесiн құру </w:t>
      </w:r>
    </w:p>
    <w:p>
      <w:pPr>
        <w:spacing w:after="0"/>
        <w:ind w:left="0"/>
        <w:jc w:val="both"/>
      </w:pPr>
      <w:r>
        <w:rPr>
          <w:rFonts w:ascii="Times New Roman"/>
          <w:b w:val="false"/>
          <w:i w:val="false"/>
          <w:color w:val="000000"/>
          <w:sz w:val="28"/>
        </w:rPr>
        <w:t>       040  Жауынгерлiк дайындықты қамтамасыз ету жөнiндегi iс-шаралар</w:t>
      </w:r>
    </w:p>
    <w:p>
      <w:pPr>
        <w:spacing w:after="0"/>
        <w:ind w:left="0"/>
        <w:jc w:val="both"/>
      </w:pPr>
      <w:r>
        <w:rPr>
          <w:rFonts w:ascii="Times New Roman"/>
          <w:b w:val="false"/>
          <w:i w:val="false"/>
          <w:color w:val="000000"/>
          <w:sz w:val="28"/>
        </w:rPr>
        <w:t xml:space="preserve">       042  Қарулы Күштердің инфрақұрылымын дамыту  </w:t>
      </w:r>
    </w:p>
    <w:p>
      <w:pPr>
        <w:spacing w:after="0"/>
        <w:ind w:left="0"/>
        <w:jc w:val="both"/>
      </w:pPr>
      <w:r>
        <w:rPr>
          <w:rFonts w:ascii="Times New Roman"/>
          <w:b w:val="false"/>
          <w:i w:val="false"/>
          <w:color w:val="000000"/>
          <w:sz w:val="28"/>
        </w:rPr>
        <w:t xml:space="preserve">       051  Қару-жарақ пен әскери техниканы, байланыс жүйесiн жаңғырту     </w:t>
      </w:r>
    </w:p>
    <w:p>
      <w:pPr>
        <w:spacing w:after="0"/>
        <w:ind w:left="0"/>
        <w:jc w:val="both"/>
      </w:pPr>
      <w:r>
        <w:rPr>
          <w:rFonts w:ascii="Times New Roman"/>
          <w:b w:val="false"/>
          <w:i w:val="false"/>
          <w:color w:val="000000"/>
          <w:sz w:val="28"/>
        </w:rPr>
        <w:t>            және сатып алу</w:t>
      </w:r>
    </w:p>
    <w:p>
      <w:pPr>
        <w:spacing w:after="0"/>
        <w:ind w:left="0"/>
        <w:jc w:val="both"/>
      </w:pPr>
      <w:r>
        <w:rPr>
          <w:rFonts w:ascii="Times New Roman"/>
          <w:b w:val="false"/>
          <w:i w:val="false"/>
          <w:color w:val="000000"/>
          <w:sz w:val="28"/>
        </w:rPr>
        <w:t xml:space="preserve">       200  Әскери қызметшiлердi тұрғын үймен қамтамасыз ету </w:t>
      </w:r>
    </w:p>
    <w:p>
      <w:pPr>
        <w:spacing w:after="0"/>
        <w:ind w:left="0"/>
        <w:jc w:val="both"/>
      </w:pPr>
      <w:r>
        <w:rPr>
          <w:rFonts w:ascii="Times New Roman"/>
          <w:b w:val="false"/>
          <w:i w:val="false"/>
          <w:color w:val="000000"/>
          <w:sz w:val="28"/>
        </w:rPr>
        <w:t>   308      Қазақстан Республикасының Төтенше жағдайлар жөнiндегi агенттiгi</w:t>
      </w:r>
    </w:p>
    <w:p>
      <w:pPr>
        <w:spacing w:after="0"/>
        <w:ind w:left="0"/>
        <w:jc w:val="both"/>
      </w:pPr>
      <w:r>
        <w:rPr>
          <w:rFonts w:ascii="Times New Roman"/>
          <w:b w:val="false"/>
          <w:i w:val="false"/>
          <w:color w:val="000000"/>
          <w:sz w:val="28"/>
        </w:rPr>
        <w:t xml:space="preserve">       208  Төтенше жағдайлар жөнiндегі мекемелердi материалдық-техникалық </w:t>
      </w:r>
    </w:p>
    <w:p>
      <w:pPr>
        <w:spacing w:after="0"/>
        <w:ind w:left="0"/>
        <w:jc w:val="both"/>
      </w:pPr>
      <w:r>
        <w:rPr>
          <w:rFonts w:ascii="Times New Roman"/>
          <w:b w:val="false"/>
          <w:i w:val="false"/>
          <w:color w:val="000000"/>
          <w:sz w:val="28"/>
        </w:rPr>
        <w:t>            жарақтандыру</w:t>
      </w:r>
    </w:p>
    <w:p>
      <w:pPr>
        <w:spacing w:after="0"/>
        <w:ind w:left="0"/>
        <w:jc w:val="both"/>
      </w:pPr>
      <w:r>
        <w:rPr>
          <w:rFonts w:ascii="Times New Roman"/>
          <w:b w:val="false"/>
          <w:i w:val="false"/>
          <w:color w:val="000000"/>
          <w:sz w:val="28"/>
        </w:rPr>
        <w:t>       216  Сел тасқынын бақылаудың автоматтандырылған жүйелерiн сатып алу</w:t>
      </w:r>
    </w:p>
    <w:p>
      <w:pPr>
        <w:spacing w:after="0"/>
        <w:ind w:left="0"/>
        <w:jc w:val="both"/>
      </w:pPr>
      <w:r>
        <w:rPr>
          <w:rFonts w:ascii="Times New Roman"/>
          <w:b w:val="false"/>
          <w:i w:val="false"/>
          <w:color w:val="000000"/>
          <w:sz w:val="28"/>
        </w:rPr>
        <w:t xml:space="preserve">       300  Талғар өзенінде сел ұстайтын бөгет салу    </w:t>
      </w:r>
    </w:p>
    <w:p>
      <w:pPr>
        <w:spacing w:after="0"/>
        <w:ind w:left="0"/>
        <w:jc w:val="both"/>
      </w:pPr>
      <w:r>
        <w:rPr>
          <w:rFonts w:ascii="Times New Roman"/>
          <w:b w:val="false"/>
          <w:i w:val="false"/>
          <w:color w:val="000000"/>
          <w:sz w:val="28"/>
        </w:rPr>
        <w:t xml:space="preserve">       302  Қарғалы өзенінде селге қарсы құрылыс салу  </w:t>
      </w:r>
    </w:p>
    <w:p>
      <w:pPr>
        <w:spacing w:after="0"/>
        <w:ind w:left="0"/>
        <w:jc w:val="both"/>
      </w:pPr>
      <w:r>
        <w:rPr>
          <w:rFonts w:ascii="Times New Roman"/>
          <w:b w:val="false"/>
          <w:i w:val="false"/>
          <w:color w:val="000000"/>
          <w:sz w:val="28"/>
        </w:rPr>
        <w:t xml:space="preserve">       601  Қазақстан Республикасының Төтенше жағдайлар жөніндегі          </w:t>
      </w:r>
    </w:p>
    <w:p>
      <w:pPr>
        <w:spacing w:after="0"/>
        <w:ind w:left="0"/>
        <w:jc w:val="both"/>
      </w:pPr>
      <w:r>
        <w:rPr>
          <w:rFonts w:ascii="Times New Roman"/>
          <w:b w:val="false"/>
          <w:i w:val="false"/>
          <w:color w:val="000000"/>
          <w:sz w:val="28"/>
        </w:rPr>
        <w:t>            агенттiгiнiң ақпараттық жүйелерiн құру</w:t>
      </w:r>
    </w:p>
    <w:p>
      <w:pPr>
        <w:spacing w:after="0"/>
        <w:ind w:left="0"/>
        <w:jc w:val="both"/>
      </w:pPr>
      <w:r>
        <w:rPr>
          <w:rFonts w:ascii="Times New Roman"/>
          <w:b w:val="false"/>
          <w:i w:val="false"/>
          <w:color w:val="000000"/>
          <w:sz w:val="28"/>
        </w:rPr>
        <w:t xml:space="preserve">       700  Астана қаласының сол жақ жағалауының құрылыстарын тасқын судың </w:t>
      </w:r>
    </w:p>
    <w:p>
      <w:pPr>
        <w:spacing w:after="0"/>
        <w:ind w:left="0"/>
        <w:jc w:val="both"/>
      </w:pPr>
      <w:r>
        <w:rPr>
          <w:rFonts w:ascii="Times New Roman"/>
          <w:b w:val="false"/>
          <w:i w:val="false"/>
          <w:color w:val="000000"/>
          <w:sz w:val="28"/>
        </w:rPr>
        <w:t xml:space="preserve">            басып қалуынан қорғаудың жобалау-сметалық құжаттамаларын       </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xml:space="preserve">   678      Қазақстан Республикасының Республикалық ұланы         </w:t>
      </w:r>
    </w:p>
    <w:p>
      <w:pPr>
        <w:spacing w:after="0"/>
        <w:ind w:left="0"/>
        <w:jc w:val="both"/>
      </w:pPr>
      <w:r>
        <w:rPr>
          <w:rFonts w:ascii="Times New Roman"/>
          <w:b w:val="false"/>
          <w:i w:val="false"/>
          <w:color w:val="000000"/>
          <w:sz w:val="28"/>
        </w:rPr>
        <w:t>       304  Астана қаласында Республикалық ұланның кешендiк ғимаратын салу</w:t>
      </w:r>
    </w:p>
    <w:p>
      <w:pPr>
        <w:spacing w:after="0"/>
        <w:ind w:left="0"/>
        <w:jc w:val="both"/>
      </w:pPr>
      <w:r>
        <w:rPr>
          <w:rFonts w:ascii="Times New Roman"/>
          <w:b w:val="false"/>
          <w:i w:val="false"/>
          <w:color w:val="000000"/>
          <w:sz w:val="28"/>
        </w:rPr>
        <w:t xml:space="preserve">       600  Қазақстан Республикасының Республикалық ұланын есептеу және    </w:t>
      </w:r>
    </w:p>
    <w:p>
      <w:pPr>
        <w:spacing w:after="0"/>
        <w:ind w:left="0"/>
        <w:jc w:val="both"/>
      </w:pPr>
      <w:r>
        <w:rPr>
          <w:rFonts w:ascii="Times New Roman"/>
          <w:b w:val="false"/>
          <w:i w:val="false"/>
          <w:color w:val="000000"/>
          <w:sz w:val="28"/>
        </w:rPr>
        <w:t>            ұйымдастыру техникасымен қамтамасыз ету</w:t>
      </w:r>
    </w:p>
    <w:p>
      <w:pPr>
        <w:spacing w:after="0"/>
        <w:ind w:left="0"/>
        <w:jc w:val="both"/>
      </w:pPr>
      <w:r>
        <w:rPr>
          <w:rFonts w:ascii="Times New Roman"/>
          <w:b w:val="false"/>
          <w:i w:val="false"/>
          <w:color w:val="000000"/>
          <w:sz w:val="28"/>
        </w:rPr>
        <w:t>3           Қоғамдық тәртiп және қауiпсiздік</w:t>
      </w:r>
    </w:p>
    <w:p>
      <w:pPr>
        <w:spacing w:after="0"/>
        <w:ind w:left="0"/>
        <w:jc w:val="both"/>
      </w:pPr>
      <w:r>
        <w:rPr>
          <w:rFonts w:ascii="Times New Roman"/>
          <w:b w:val="false"/>
          <w:i w:val="false"/>
          <w:color w:val="000000"/>
          <w:sz w:val="28"/>
        </w:rPr>
        <w:t xml:space="preserve">   201      Қазақстан Республикасының Ішкі iстер министрлiгi </w:t>
      </w:r>
    </w:p>
    <w:p>
      <w:pPr>
        <w:spacing w:after="0"/>
        <w:ind w:left="0"/>
        <w:jc w:val="both"/>
      </w:pPr>
      <w:r>
        <w:rPr>
          <w:rFonts w:ascii="Times New Roman"/>
          <w:b w:val="false"/>
          <w:i w:val="false"/>
          <w:color w:val="000000"/>
          <w:sz w:val="28"/>
        </w:rPr>
        <w:t xml:space="preserve">       049  Қазақстан Республикасы Iшкi iстер министрлiгiнiң iшкi          </w:t>
      </w:r>
    </w:p>
    <w:p>
      <w:pPr>
        <w:spacing w:after="0"/>
        <w:ind w:left="0"/>
        <w:jc w:val="both"/>
      </w:pPr>
      <w:r>
        <w:rPr>
          <w:rFonts w:ascii="Times New Roman"/>
          <w:b w:val="false"/>
          <w:i w:val="false"/>
          <w:color w:val="000000"/>
          <w:sz w:val="28"/>
        </w:rPr>
        <w:t>            әскерлерi әскери бөлiмдерiнiң жауынгерлiк дайындығын арттыру</w:t>
      </w:r>
    </w:p>
    <w:p>
      <w:pPr>
        <w:spacing w:after="0"/>
        <w:ind w:left="0"/>
        <w:jc w:val="both"/>
      </w:pPr>
      <w:r>
        <w:rPr>
          <w:rFonts w:ascii="Times New Roman"/>
          <w:b w:val="false"/>
          <w:i w:val="false"/>
          <w:color w:val="000000"/>
          <w:sz w:val="28"/>
        </w:rPr>
        <w:t xml:space="preserve">       202  Ішкi iстер органдарын жабдықтармен, арнайы мақсаттағы          </w:t>
      </w:r>
    </w:p>
    <w:p>
      <w:pPr>
        <w:spacing w:after="0"/>
        <w:ind w:left="0"/>
        <w:jc w:val="both"/>
      </w:pPr>
      <w:r>
        <w:rPr>
          <w:rFonts w:ascii="Times New Roman"/>
          <w:b w:val="false"/>
          <w:i w:val="false"/>
          <w:color w:val="000000"/>
          <w:sz w:val="28"/>
        </w:rPr>
        <w:t>            құралдармен және көлiкпен жарақтандыру</w:t>
      </w:r>
    </w:p>
    <w:p>
      <w:pPr>
        <w:spacing w:after="0"/>
        <w:ind w:left="0"/>
        <w:jc w:val="both"/>
      </w:pPr>
      <w:r>
        <w:rPr>
          <w:rFonts w:ascii="Times New Roman"/>
          <w:b w:val="false"/>
          <w:i w:val="false"/>
          <w:color w:val="000000"/>
          <w:sz w:val="28"/>
        </w:rPr>
        <w:t xml:space="preserve">       203  Тергеу изоляторларын инженерлiк-техникалық күзет </w:t>
      </w:r>
    </w:p>
    <w:p>
      <w:pPr>
        <w:spacing w:after="0"/>
        <w:ind w:left="0"/>
        <w:jc w:val="both"/>
      </w:pPr>
      <w:r>
        <w:rPr>
          <w:rFonts w:ascii="Times New Roman"/>
          <w:b w:val="false"/>
          <w:i w:val="false"/>
          <w:color w:val="000000"/>
          <w:sz w:val="28"/>
        </w:rPr>
        <w:t>            құралдарымен жарақтандыру</w:t>
      </w:r>
    </w:p>
    <w:p>
      <w:pPr>
        <w:spacing w:after="0"/>
        <w:ind w:left="0"/>
        <w:jc w:val="both"/>
      </w:pPr>
      <w:r>
        <w:rPr>
          <w:rFonts w:ascii="Times New Roman"/>
          <w:b w:val="false"/>
          <w:i w:val="false"/>
          <w:color w:val="000000"/>
          <w:sz w:val="28"/>
        </w:rPr>
        <w:t>       206  Тергеу изоляторларын медициналық жабдықтармен жарақтандыру</w:t>
      </w:r>
    </w:p>
    <w:p>
      <w:pPr>
        <w:spacing w:after="0"/>
        <w:ind w:left="0"/>
        <w:jc w:val="both"/>
      </w:pPr>
      <w:r>
        <w:rPr>
          <w:rFonts w:ascii="Times New Roman"/>
          <w:b w:val="false"/>
          <w:i w:val="false"/>
          <w:color w:val="000000"/>
          <w:sz w:val="28"/>
        </w:rPr>
        <w:t>       207  Саперлiк бөлiмшелердi материалдық-техникалық жарақтандыру</w:t>
      </w:r>
    </w:p>
    <w:p>
      <w:pPr>
        <w:spacing w:after="0"/>
        <w:ind w:left="0"/>
        <w:jc w:val="both"/>
      </w:pPr>
      <w:r>
        <w:rPr>
          <w:rFonts w:ascii="Times New Roman"/>
          <w:b w:val="false"/>
          <w:i w:val="false"/>
          <w:color w:val="000000"/>
          <w:sz w:val="28"/>
        </w:rPr>
        <w:t>       211  Әкiмшiлiк ғимаратты материалдық-техникалық жарақтандыру</w:t>
      </w:r>
    </w:p>
    <w:p>
      <w:pPr>
        <w:spacing w:after="0"/>
        <w:ind w:left="0"/>
        <w:jc w:val="both"/>
      </w:pPr>
      <w:r>
        <w:rPr>
          <w:rFonts w:ascii="Times New Roman"/>
          <w:b w:val="false"/>
          <w:i w:val="false"/>
          <w:color w:val="000000"/>
          <w:sz w:val="28"/>
        </w:rPr>
        <w:t>       304  Тергеу изоляторларын салу, қайта жаңарту және күрделi жөндеу</w:t>
      </w:r>
    </w:p>
    <w:p>
      <w:pPr>
        <w:spacing w:after="0"/>
        <w:ind w:left="0"/>
        <w:jc w:val="both"/>
      </w:pPr>
      <w:r>
        <w:rPr>
          <w:rFonts w:ascii="Times New Roman"/>
          <w:b w:val="false"/>
          <w:i w:val="false"/>
          <w:color w:val="000000"/>
          <w:sz w:val="28"/>
        </w:rPr>
        <w:t xml:space="preserve">       600  3 - мемлекеттiк жоба </w:t>
      </w:r>
    </w:p>
    <w:p>
      <w:pPr>
        <w:spacing w:after="0"/>
        <w:ind w:left="0"/>
        <w:jc w:val="both"/>
      </w:pPr>
      <w:r>
        <w:rPr>
          <w:rFonts w:ascii="Times New Roman"/>
          <w:b w:val="false"/>
          <w:i w:val="false"/>
          <w:color w:val="000000"/>
          <w:sz w:val="28"/>
        </w:rPr>
        <w:t xml:space="preserve">       601  Ішкi iстер органдарының ақпараттық жүйелерiн құру </w:t>
      </w:r>
    </w:p>
    <w:p>
      <w:pPr>
        <w:spacing w:after="0"/>
        <w:ind w:left="0"/>
        <w:jc w:val="both"/>
      </w:pPr>
      <w:r>
        <w:rPr>
          <w:rFonts w:ascii="Times New Roman"/>
          <w:b w:val="false"/>
          <w:i w:val="false"/>
          <w:color w:val="000000"/>
          <w:sz w:val="28"/>
        </w:rPr>
        <w:t xml:space="preserve">   221      Қазақстан Республикасының Әділет министрлігі      </w:t>
      </w:r>
    </w:p>
    <w:p>
      <w:pPr>
        <w:spacing w:after="0"/>
        <w:ind w:left="0"/>
        <w:jc w:val="both"/>
      </w:pPr>
      <w:r>
        <w:rPr>
          <w:rFonts w:ascii="Times New Roman"/>
          <w:b w:val="false"/>
          <w:i w:val="false"/>
          <w:color w:val="000000"/>
          <w:sz w:val="28"/>
        </w:rPr>
        <w:t xml:space="preserve">       200  Қылмыстық-атқару жүйесiн жабдықтармен, мүкаммалмен, арнайы     </w:t>
      </w:r>
    </w:p>
    <w:p>
      <w:pPr>
        <w:spacing w:after="0"/>
        <w:ind w:left="0"/>
        <w:jc w:val="both"/>
      </w:pPr>
      <w:r>
        <w:rPr>
          <w:rFonts w:ascii="Times New Roman"/>
          <w:b w:val="false"/>
          <w:i w:val="false"/>
          <w:color w:val="000000"/>
          <w:sz w:val="28"/>
        </w:rPr>
        <w:t>            мақсаттағы құралдармен және көлiк құралдарымен жарақтандыру</w:t>
      </w:r>
    </w:p>
    <w:p>
      <w:pPr>
        <w:spacing w:after="0"/>
        <w:ind w:left="0"/>
        <w:jc w:val="both"/>
      </w:pPr>
      <w:r>
        <w:rPr>
          <w:rFonts w:ascii="Times New Roman"/>
          <w:b w:val="false"/>
          <w:i w:val="false"/>
          <w:color w:val="000000"/>
          <w:sz w:val="28"/>
        </w:rPr>
        <w:t xml:space="preserve">       201  Түзеу мекемелерiн инженерлiк-техникалық күзет құралдарымен     </w:t>
      </w:r>
    </w:p>
    <w:p>
      <w:pPr>
        <w:spacing w:after="0"/>
        <w:ind w:left="0"/>
        <w:jc w:val="both"/>
      </w:pPr>
      <w:r>
        <w:rPr>
          <w:rFonts w:ascii="Times New Roman"/>
          <w:b w:val="false"/>
          <w:i w:val="false"/>
          <w:color w:val="000000"/>
          <w:sz w:val="28"/>
        </w:rPr>
        <w:t>            жарақтандыру</w:t>
      </w:r>
    </w:p>
    <w:p>
      <w:pPr>
        <w:spacing w:after="0"/>
        <w:ind w:left="0"/>
        <w:jc w:val="both"/>
      </w:pPr>
      <w:r>
        <w:rPr>
          <w:rFonts w:ascii="Times New Roman"/>
          <w:b w:val="false"/>
          <w:i w:val="false"/>
          <w:color w:val="000000"/>
          <w:sz w:val="28"/>
        </w:rPr>
        <w:t xml:space="preserve">       303  Қызылорда қаласында қабырға материалдарын жасайтын зауытты     </w:t>
      </w:r>
    </w:p>
    <w:p>
      <w:pPr>
        <w:spacing w:after="0"/>
        <w:ind w:left="0"/>
        <w:jc w:val="both"/>
      </w:pPr>
      <w:r>
        <w:rPr>
          <w:rFonts w:ascii="Times New Roman"/>
          <w:b w:val="false"/>
          <w:i w:val="false"/>
          <w:color w:val="000000"/>
          <w:sz w:val="28"/>
        </w:rPr>
        <w:t>            жалпы режимдегі түзеу колониясы етiп қайта жаңарту</w:t>
      </w:r>
    </w:p>
    <w:p>
      <w:pPr>
        <w:spacing w:after="0"/>
        <w:ind w:left="0"/>
        <w:jc w:val="both"/>
      </w:pPr>
      <w:r>
        <w:rPr>
          <w:rFonts w:ascii="Times New Roman"/>
          <w:b w:val="false"/>
          <w:i w:val="false"/>
          <w:color w:val="000000"/>
          <w:sz w:val="28"/>
        </w:rPr>
        <w:t xml:space="preserve">       304  Жамбыл облысында Психоневрологиялық интернат үйiн жалпы        </w:t>
      </w:r>
    </w:p>
    <w:p>
      <w:pPr>
        <w:spacing w:after="0"/>
        <w:ind w:left="0"/>
        <w:jc w:val="both"/>
      </w:pPr>
      <w:r>
        <w:rPr>
          <w:rFonts w:ascii="Times New Roman"/>
          <w:b w:val="false"/>
          <w:i w:val="false"/>
          <w:color w:val="000000"/>
          <w:sz w:val="28"/>
        </w:rPr>
        <w:t>            режимдегi түзеу колониясы етiп қайта жаңарту</w:t>
      </w:r>
    </w:p>
    <w:p>
      <w:pPr>
        <w:spacing w:after="0"/>
        <w:ind w:left="0"/>
        <w:jc w:val="both"/>
      </w:pPr>
      <w:r>
        <w:rPr>
          <w:rFonts w:ascii="Times New Roman"/>
          <w:b w:val="false"/>
          <w:i w:val="false"/>
          <w:color w:val="000000"/>
          <w:sz w:val="28"/>
        </w:rPr>
        <w:t xml:space="preserve">       305  Шығыс Қазақстан облысы Солнечный кентiндегi әскери қалашықты   </w:t>
      </w:r>
    </w:p>
    <w:p>
      <w:pPr>
        <w:spacing w:after="0"/>
        <w:ind w:left="0"/>
        <w:jc w:val="both"/>
      </w:pPr>
      <w:r>
        <w:rPr>
          <w:rFonts w:ascii="Times New Roman"/>
          <w:b w:val="false"/>
          <w:i w:val="false"/>
          <w:color w:val="000000"/>
          <w:sz w:val="28"/>
        </w:rPr>
        <w:t>            әйелдерге арналған түзеу колониясы етiп қайта жаңарту</w:t>
      </w:r>
    </w:p>
    <w:p>
      <w:pPr>
        <w:spacing w:after="0"/>
        <w:ind w:left="0"/>
        <w:jc w:val="both"/>
      </w:pPr>
      <w:r>
        <w:rPr>
          <w:rFonts w:ascii="Times New Roman"/>
          <w:b w:val="false"/>
          <w:i w:val="false"/>
          <w:color w:val="000000"/>
          <w:sz w:val="28"/>
        </w:rPr>
        <w:t xml:space="preserve">       306  Ақтөбе облысы Жем кентiндегi "Ембi-5" әскери объектiсiн қатаң  </w:t>
      </w:r>
    </w:p>
    <w:p>
      <w:pPr>
        <w:spacing w:after="0"/>
        <w:ind w:left="0"/>
        <w:jc w:val="both"/>
      </w:pPr>
      <w:r>
        <w:rPr>
          <w:rFonts w:ascii="Times New Roman"/>
          <w:b w:val="false"/>
          <w:i w:val="false"/>
          <w:color w:val="000000"/>
          <w:sz w:val="28"/>
        </w:rPr>
        <w:t>            режимдегi түзеу колониясы етiп қайта жаңарту</w:t>
      </w:r>
    </w:p>
    <w:p>
      <w:pPr>
        <w:spacing w:after="0"/>
        <w:ind w:left="0"/>
        <w:jc w:val="both"/>
      </w:pPr>
      <w:r>
        <w:rPr>
          <w:rFonts w:ascii="Times New Roman"/>
          <w:b w:val="false"/>
          <w:i w:val="false"/>
          <w:color w:val="000000"/>
          <w:sz w:val="28"/>
        </w:rPr>
        <w:t>       600  Қылмыстық-атқару жүйесi комитетiнiң ақпараттық жүйесiн құру</w:t>
      </w:r>
    </w:p>
    <w:p>
      <w:pPr>
        <w:spacing w:after="0"/>
        <w:ind w:left="0"/>
        <w:jc w:val="both"/>
      </w:pPr>
      <w:r>
        <w:rPr>
          <w:rFonts w:ascii="Times New Roman"/>
          <w:b w:val="false"/>
          <w:i w:val="false"/>
          <w:color w:val="000000"/>
          <w:sz w:val="28"/>
        </w:rPr>
        <w:t>       601  Әділет органдарының ақпараттық-анықтамалық жүйесін құру</w:t>
      </w:r>
    </w:p>
    <w:p>
      <w:pPr>
        <w:spacing w:after="0"/>
        <w:ind w:left="0"/>
        <w:jc w:val="both"/>
      </w:pPr>
      <w:r>
        <w:rPr>
          <w:rFonts w:ascii="Times New Roman"/>
          <w:b w:val="false"/>
          <w:i w:val="false"/>
          <w:color w:val="000000"/>
          <w:sz w:val="28"/>
        </w:rPr>
        <w:t xml:space="preserve">   501      Қазақстан Республикасының Жоғарғы Соты </w:t>
      </w:r>
    </w:p>
    <w:p>
      <w:pPr>
        <w:spacing w:after="0"/>
        <w:ind w:left="0"/>
        <w:jc w:val="both"/>
      </w:pPr>
      <w:r>
        <w:rPr>
          <w:rFonts w:ascii="Times New Roman"/>
          <w:b w:val="false"/>
          <w:i w:val="false"/>
          <w:color w:val="000000"/>
          <w:sz w:val="28"/>
        </w:rPr>
        <w:t xml:space="preserve">       201  Сот жүйесiнiң органдарын материалдық-техникалық </w:t>
      </w:r>
    </w:p>
    <w:p>
      <w:pPr>
        <w:spacing w:after="0"/>
        <w:ind w:left="0"/>
        <w:jc w:val="both"/>
      </w:pPr>
      <w:r>
        <w:rPr>
          <w:rFonts w:ascii="Times New Roman"/>
          <w:b w:val="false"/>
          <w:i w:val="false"/>
          <w:color w:val="000000"/>
          <w:sz w:val="28"/>
        </w:rPr>
        <w:t>            және өзге де қамтамасыз ету</w:t>
      </w:r>
    </w:p>
    <w:p>
      <w:pPr>
        <w:spacing w:after="0"/>
        <w:ind w:left="0"/>
        <w:jc w:val="both"/>
      </w:pPr>
      <w:r>
        <w:rPr>
          <w:rFonts w:ascii="Times New Roman"/>
          <w:b w:val="false"/>
          <w:i w:val="false"/>
          <w:color w:val="000000"/>
          <w:sz w:val="28"/>
        </w:rPr>
        <w:t xml:space="preserve">       600  Қазақстан Республикасы сот жүйесi органдарының бiрыңғай        </w:t>
      </w:r>
    </w:p>
    <w:p>
      <w:pPr>
        <w:spacing w:after="0"/>
        <w:ind w:left="0"/>
        <w:jc w:val="both"/>
      </w:pPr>
      <w:r>
        <w:rPr>
          <w:rFonts w:ascii="Times New Roman"/>
          <w:b w:val="false"/>
          <w:i w:val="false"/>
          <w:color w:val="000000"/>
          <w:sz w:val="28"/>
        </w:rPr>
        <w:t>            автоматтандырылған ақпараттық-талдау жүйесiн құру</w:t>
      </w:r>
    </w:p>
    <w:p>
      <w:pPr>
        <w:spacing w:after="0"/>
        <w:ind w:left="0"/>
        <w:jc w:val="both"/>
      </w:pPr>
      <w:r>
        <w:rPr>
          <w:rFonts w:ascii="Times New Roman"/>
          <w:b w:val="false"/>
          <w:i w:val="false"/>
          <w:color w:val="000000"/>
          <w:sz w:val="28"/>
        </w:rPr>
        <w:t>   502      Қазақстан Республикасының Бас Прокуратурасы</w:t>
      </w:r>
    </w:p>
    <w:p>
      <w:pPr>
        <w:spacing w:after="0"/>
        <w:ind w:left="0"/>
        <w:jc w:val="both"/>
      </w:pPr>
      <w:r>
        <w:rPr>
          <w:rFonts w:ascii="Times New Roman"/>
          <w:b w:val="false"/>
          <w:i w:val="false"/>
          <w:color w:val="000000"/>
          <w:sz w:val="28"/>
        </w:rPr>
        <w:t xml:space="preserve">       600  Қазақстан Республикасының Бас Прокуратурасы жанындағы Құқықтық </w:t>
      </w:r>
    </w:p>
    <w:p>
      <w:pPr>
        <w:spacing w:after="0"/>
        <w:ind w:left="0"/>
        <w:jc w:val="both"/>
      </w:pPr>
      <w:r>
        <w:rPr>
          <w:rFonts w:ascii="Times New Roman"/>
          <w:b w:val="false"/>
          <w:i w:val="false"/>
          <w:color w:val="000000"/>
          <w:sz w:val="28"/>
        </w:rPr>
        <w:t>            статистика және ақпарат орталығының ақпараттық жүйесiн құру</w:t>
      </w:r>
    </w:p>
    <w:p>
      <w:pPr>
        <w:spacing w:after="0"/>
        <w:ind w:left="0"/>
        <w:jc w:val="both"/>
      </w:pPr>
      <w:r>
        <w:rPr>
          <w:rFonts w:ascii="Times New Roman"/>
          <w:b w:val="false"/>
          <w:i w:val="false"/>
          <w:color w:val="000000"/>
          <w:sz w:val="28"/>
        </w:rPr>
        <w:t xml:space="preserve">       602  Прокуратура органдарын есептеу және ұйымдастыру техникасымен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618      Қазақстан Республикасының Қаржы полициясы агенттiгi</w:t>
      </w:r>
    </w:p>
    <w:p>
      <w:pPr>
        <w:spacing w:after="0"/>
        <w:ind w:left="0"/>
        <w:jc w:val="both"/>
      </w:pPr>
      <w:r>
        <w:rPr>
          <w:rFonts w:ascii="Times New Roman"/>
          <w:b w:val="false"/>
          <w:i w:val="false"/>
          <w:color w:val="000000"/>
          <w:sz w:val="28"/>
        </w:rPr>
        <w:t xml:space="preserve">       600  Қазақстан Республикасы Қаржы полициясы агенттiгiнiң бiрыңғай   </w:t>
      </w:r>
    </w:p>
    <w:p>
      <w:pPr>
        <w:spacing w:after="0"/>
        <w:ind w:left="0"/>
        <w:jc w:val="both"/>
      </w:pPr>
      <w:r>
        <w:rPr>
          <w:rFonts w:ascii="Times New Roman"/>
          <w:b w:val="false"/>
          <w:i w:val="false"/>
          <w:color w:val="000000"/>
          <w:sz w:val="28"/>
        </w:rPr>
        <w:t>            автоматтандырылған ақпараттық-телекоммуникациялық жүйесiн құру</w:t>
      </w:r>
    </w:p>
    <w:p>
      <w:pPr>
        <w:spacing w:after="0"/>
        <w:ind w:left="0"/>
        <w:jc w:val="both"/>
      </w:pPr>
      <w:r>
        <w:rPr>
          <w:rFonts w:ascii="Times New Roman"/>
          <w:b w:val="false"/>
          <w:i w:val="false"/>
          <w:color w:val="000000"/>
          <w:sz w:val="28"/>
        </w:rPr>
        <w:t xml:space="preserve">4           Бiлiм беру </w:t>
      </w:r>
    </w:p>
    <w:p>
      <w:pPr>
        <w:spacing w:after="0"/>
        <w:ind w:left="0"/>
        <w:jc w:val="both"/>
      </w:pPr>
      <w:r>
        <w:rPr>
          <w:rFonts w:ascii="Times New Roman"/>
          <w:b w:val="false"/>
          <w:i w:val="false"/>
          <w:color w:val="000000"/>
          <w:sz w:val="28"/>
        </w:rPr>
        <w:t>   201      Қазақстан Республикасының Ішкi iстер министрлiгi</w:t>
      </w:r>
    </w:p>
    <w:p>
      <w:pPr>
        <w:spacing w:after="0"/>
        <w:ind w:left="0"/>
        <w:jc w:val="both"/>
      </w:pPr>
      <w:r>
        <w:rPr>
          <w:rFonts w:ascii="Times New Roman"/>
          <w:b w:val="false"/>
          <w:i w:val="false"/>
          <w:color w:val="000000"/>
          <w:sz w:val="28"/>
        </w:rPr>
        <w:t>       313  Жоғары оқу орнынан кейiнгi кәсiби бiлiм беру объектiлерiн салу</w:t>
      </w:r>
    </w:p>
    <w:p>
      <w:pPr>
        <w:spacing w:after="0"/>
        <w:ind w:left="0"/>
        <w:jc w:val="both"/>
      </w:pPr>
      <w:r>
        <w:rPr>
          <w:rFonts w:ascii="Times New Roman"/>
          <w:b w:val="false"/>
          <w:i w:val="false"/>
          <w:color w:val="000000"/>
          <w:sz w:val="28"/>
        </w:rPr>
        <w:t xml:space="preserve">   225      Қазақстан Республикасының Білім және ғылым министрлігі </w:t>
      </w:r>
    </w:p>
    <w:p>
      <w:pPr>
        <w:spacing w:after="0"/>
        <w:ind w:left="0"/>
        <w:jc w:val="both"/>
      </w:pPr>
      <w:r>
        <w:rPr>
          <w:rFonts w:ascii="Times New Roman"/>
          <w:b w:val="false"/>
          <w:i w:val="false"/>
          <w:color w:val="000000"/>
          <w:sz w:val="28"/>
        </w:rPr>
        <w:t xml:space="preserve">       007  Орта кәсiптiк бiлiмдi мамандар даярлау     </w:t>
      </w:r>
    </w:p>
    <w:p>
      <w:pPr>
        <w:spacing w:after="0"/>
        <w:ind w:left="0"/>
        <w:jc w:val="both"/>
      </w:pPr>
      <w:r>
        <w:rPr>
          <w:rFonts w:ascii="Times New Roman"/>
          <w:b w:val="false"/>
          <w:i w:val="false"/>
          <w:color w:val="000000"/>
          <w:sz w:val="28"/>
        </w:rPr>
        <w:t xml:space="preserve">       009  Жоғары оқу орындарында кадрлар даярлау     </w:t>
      </w:r>
    </w:p>
    <w:p>
      <w:pPr>
        <w:spacing w:after="0"/>
        <w:ind w:left="0"/>
        <w:jc w:val="both"/>
      </w:pPr>
      <w:r>
        <w:rPr>
          <w:rFonts w:ascii="Times New Roman"/>
          <w:b w:val="false"/>
          <w:i w:val="false"/>
          <w:color w:val="000000"/>
          <w:sz w:val="28"/>
        </w:rPr>
        <w:t>       037  Бiлiм беру саласындағы қолданбалы ғылыми зерттеулер</w:t>
      </w:r>
    </w:p>
    <w:p>
      <w:pPr>
        <w:spacing w:after="0"/>
        <w:ind w:left="0"/>
        <w:jc w:val="both"/>
      </w:pPr>
      <w:r>
        <w:rPr>
          <w:rFonts w:ascii="Times New Roman"/>
          <w:b w:val="false"/>
          <w:i w:val="false"/>
          <w:color w:val="000000"/>
          <w:sz w:val="28"/>
        </w:rPr>
        <w:t xml:space="preserve">       050  Мемлекеттiк бiлiм беру гранттары бойынша ел iшiндегi жоғары    </w:t>
      </w:r>
    </w:p>
    <w:p>
      <w:pPr>
        <w:spacing w:after="0"/>
        <w:ind w:left="0"/>
        <w:jc w:val="both"/>
      </w:pPr>
      <w:r>
        <w:rPr>
          <w:rFonts w:ascii="Times New Roman"/>
          <w:b w:val="false"/>
          <w:i w:val="false"/>
          <w:color w:val="000000"/>
          <w:sz w:val="28"/>
        </w:rPr>
        <w:t>            оқу орындарында кадрлар даярлау</w:t>
      </w:r>
    </w:p>
    <w:p>
      <w:pPr>
        <w:spacing w:after="0"/>
        <w:ind w:left="0"/>
        <w:jc w:val="both"/>
      </w:pPr>
      <w:r>
        <w:rPr>
          <w:rFonts w:ascii="Times New Roman"/>
          <w:b w:val="false"/>
          <w:i w:val="false"/>
          <w:color w:val="000000"/>
          <w:sz w:val="28"/>
        </w:rPr>
        <w:t xml:space="preserve">       051  "Болашақ" бағдарламасы шеңберiнде шетелдегi жоғары оқу         </w:t>
      </w:r>
    </w:p>
    <w:p>
      <w:pPr>
        <w:spacing w:after="0"/>
        <w:ind w:left="0"/>
        <w:jc w:val="both"/>
      </w:pPr>
      <w:r>
        <w:rPr>
          <w:rFonts w:ascii="Times New Roman"/>
          <w:b w:val="false"/>
          <w:i w:val="false"/>
          <w:color w:val="000000"/>
          <w:sz w:val="28"/>
        </w:rPr>
        <w:t>            орындарында кадрлар даярлау</w:t>
      </w:r>
    </w:p>
    <w:p>
      <w:pPr>
        <w:spacing w:after="0"/>
        <w:ind w:left="0"/>
        <w:jc w:val="both"/>
      </w:pPr>
      <w:r>
        <w:rPr>
          <w:rFonts w:ascii="Times New Roman"/>
          <w:b w:val="false"/>
          <w:i w:val="false"/>
          <w:color w:val="000000"/>
          <w:sz w:val="28"/>
        </w:rPr>
        <w:t>       053  Мәскеу авиация институтының "Восход" филиалында кадрлар даярлау</w:t>
      </w:r>
    </w:p>
    <w:p>
      <w:pPr>
        <w:spacing w:after="0"/>
        <w:ind w:left="0"/>
        <w:jc w:val="both"/>
      </w:pPr>
      <w:r>
        <w:rPr>
          <w:rFonts w:ascii="Times New Roman"/>
          <w:b w:val="false"/>
          <w:i w:val="false"/>
          <w:color w:val="000000"/>
          <w:sz w:val="28"/>
        </w:rPr>
        <w:t xml:space="preserve">       055  М.В. Ломоносов атындағы Мәскеу мемлекеттiк </w:t>
      </w:r>
    </w:p>
    <w:p>
      <w:pPr>
        <w:spacing w:after="0"/>
        <w:ind w:left="0"/>
        <w:jc w:val="both"/>
      </w:pPr>
      <w:r>
        <w:rPr>
          <w:rFonts w:ascii="Times New Roman"/>
          <w:b w:val="false"/>
          <w:i w:val="false"/>
          <w:color w:val="000000"/>
          <w:sz w:val="28"/>
        </w:rPr>
        <w:t>            университетiнiң Қазақстандық филиалында кадрлар даярлау</w:t>
      </w:r>
    </w:p>
    <w:p>
      <w:pPr>
        <w:spacing w:after="0"/>
        <w:ind w:left="0"/>
        <w:jc w:val="both"/>
      </w:pPr>
      <w:r>
        <w:rPr>
          <w:rFonts w:ascii="Times New Roman"/>
          <w:b w:val="false"/>
          <w:i w:val="false"/>
          <w:color w:val="000000"/>
          <w:sz w:val="28"/>
        </w:rPr>
        <w:t xml:space="preserve">       060  Қазақстан Республикасының Бiлiм және ғылым министрлiгi жоғары  </w:t>
      </w:r>
    </w:p>
    <w:p>
      <w:pPr>
        <w:spacing w:after="0"/>
        <w:ind w:left="0"/>
        <w:jc w:val="both"/>
      </w:pPr>
      <w:r>
        <w:rPr>
          <w:rFonts w:ascii="Times New Roman"/>
          <w:b w:val="false"/>
          <w:i w:val="false"/>
          <w:color w:val="000000"/>
          <w:sz w:val="28"/>
        </w:rPr>
        <w:t xml:space="preserve">            оқу орындарының әскери кафедраларында запастағы офицерлердi    </w:t>
      </w:r>
    </w:p>
    <w:p>
      <w:pPr>
        <w:spacing w:after="0"/>
        <w:ind w:left="0"/>
        <w:jc w:val="both"/>
      </w:pPr>
      <w:r>
        <w:rPr>
          <w:rFonts w:ascii="Times New Roman"/>
          <w:b w:val="false"/>
          <w:i w:val="false"/>
          <w:color w:val="000000"/>
          <w:sz w:val="28"/>
        </w:rPr>
        <w:t>            даярлау</w:t>
      </w:r>
    </w:p>
    <w:p>
      <w:pPr>
        <w:spacing w:after="0"/>
        <w:ind w:left="0"/>
        <w:jc w:val="both"/>
      </w:pPr>
      <w:r>
        <w:rPr>
          <w:rFonts w:ascii="Times New Roman"/>
          <w:b w:val="false"/>
          <w:i w:val="false"/>
          <w:color w:val="000000"/>
          <w:sz w:val="28"/>
        </w:rPr>
        <w:t xml:space="preserve">       063  Балалардың мамандандырылған түзету мекемелерi үшiн жаңа буын   </w:t>
      </w:r>
    </w:p>
    <w:p>
      <w:pPr>
        <w:spacing w:after="0"/>
        <w:ind w:left="0"/>
        <w:jc w:val="both"/>
      </w:pPr>
      <w:r>
        <w:rPr>
          <w:rFonts w:ascii="Times New Roman"/>
          <w:b w:val="false"/>
          <w:i w:val="false"/>
          <w:color w:val="000000"/>
          <w:sz w:val="28"/>
        </w:rPr>
        <w:t>            оқулықтарын әзiрлеу, шығару және жеткiзiп беру</w:t>
      </w:r>
    </w:p>
    <w:p>
      <w:pPr>
        <w:spacing w:after="0"/>
        <w:ind w:left="0"/>
        <w:jc w:val="both"/>
      </w:pPr>
      <w:r>
        <w:rPr>
          <w:rFonts w:ascii="Times New Roman"/>
          <w:b w:val="false"/>
          <w:i w:val="false"/>
          <w:color w:val="000000"/>
          <w:sz w:val="28"/>
        </w:rPr>
        <w:t xml:space="preserve">       064  Бастауыш және орта кәсiптiк бiлiм беру ұйымдары үшiн арнайы    </w:t>
      </w:r>
    </w:p>
    <w:p>
      <w:pPr>
        <w:spacing w:after="0"/>
        <w:ind w:left="0"/>
        <w:jc w:val="both"/>
      </w:pPr>
      <w:r>
        <w:rPr>
          <w:rFonts w:ascii="Times New Roman"/>
          <w:b w:val="false"/>
          <w:i w:val="false"/>
          <w:color w:val="000000"/>
          <w:sz w:val="28"/>
        </w:rPr>
        <w:t>            пәндер бойынша оқулықтар мен оқу-әдiстемелiк кешендердi әзiрлеу</w:t>
      </w:r>
    </w:p>
    <w:p>
      <w:pPr>
        <w:spacing w:after="0"/>
        <w:ind w:left="0"/>
        <w:jc w:val="both"/>
      </w:pPr>
      <w:r>
        <w:rPr>
          <w:rFonts w:ascii="Times New Roman"/>
          <w:b w:val="false"/>
          <w:i w:val="false"/>
          <w:color w:val="000000"/>
          <w:sz w:val="28"/>
        </w:rPr>
        <w:t xml:space="preserve">       068  Ғылыми және ғылыми-педагогикалық кадрларды даярлау </w:t>
      </w:r>
    </w:p>
    <w:p>
      <w:pPr>
        <w:spacing w:after="0"/>
        <w:ind w:left="0"/>
        <w:jc w:val="both"/>
      </w:pPr>
      <w:r>
        <w:rPr>
          <w:rFonts w:ascii="Times New Roman"/>
          <w:b w:val="false"/>
          <w:i w:val="false"/>
          <w:color w:val="000000"/>
          <w:sz w:val="28"/>
        </w:rPr>
        <w:t xml:space="preserve">       091  Елдің жоғары оқу орындарында кадрлар даярлауға мемлекеттік     </w:t>
      </w:r>
    </w:p>
    <w:p>
      <w:pPr>
        <w:spacing w:after="0"/>
        <w:ind w:left="0"/>
        <w:jc w:val="both"/>
      </w:pPr>
      <w:r>
        <w:rPr>
          <w:rFonts w:ascii="Times New Roman"/>
          <w:b w:val="false"/>
          <w:i w:val="false"/>
          <w:color w:val="000000"/>
          <w:sz w:val="28"/>
        </w:rPr>
        <w:t>            білімдік кредит беру</w:t>
      </w:r>
    </w:p>
    <w:p>
      <w:pPr>
        <w:spacing w:after="0"/>
        <w:ind w:left="0"/>
        <w:jc w:val="both"/>
      </w:pPr>
      <w:r>
        <w:rPr>
          <w:rFonts w:ascii="Times New Roman"/>
          <w:b w:val="false"/>
          <w:i w:val="false"/>
          <w:color w:val="000000"/>
          <w:sz w:val="28"/>
        </w:rPr>
        <w:t xml:space="preserve">       201  Мәдениет және өнер жоғарғы оқу орындары үшiн негiзгі құралдар  </w:t>
      </w:r>
    </w:p>
    <w:p>
      <w:pPr>
        <w:spacing w:after="0"/>
        <w:ind w:left="0"/>
        <w:jc w:val="both"/>
      </w:pPr>
      <w:r>
        <w:rPr>
          <w:rFonts w:ascii="Times New Roman"/>
          <w:b w:val="false"/>
          <w:i w:val="false"/>
          <w:color w:val="000000"/>
          <w:sz w:val="28"/>
        </w:rPr>
        <w:t>            сатып алу</w:t>
      </w:r>
    </w:p>
    <w:p>
      <w:pPr>
        <w:spacing w:after="0"/>
        <w:ind w:left="0"/>
        <w:jc w:val="both"/>
      </w:pPr>
      <w:r>
        <w:rPr>
          <w:rFonts w:ascii="Times New Roman"/>
          <w:b w:val="false"/>
          <w:i w:val="false"/>
          <w:color w:val="000000"/>
          <w:sz w:val="28"/>
        </w:rPr>
        <w:t xml:space="preserve">       202  Республикалық мектеп-интернаттар үшiн негiзгi құралдар сатып   </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214  Дамуында проблемасы бар балалар мен жасөспiрiмдердi</w:t>
      </w:r>
    </w:p>
    <w:p>
      <w:pPr>
        <w:spacing w:after="0"/>
        <w:ind w:left="0"/>
        <w:jc w:val="both"/>
      </w:pPr>
      <w:r>
        <w:rPr>
          <w:rFonts w:ascii="Times New Roman"/>
          <w:b w:val="false"/>
          <w:i w:val="false"/>
          <w:color w:val="000000"/>
          <w:sz w:val="28"/>
        </w:rPr>
        <w:t xml:space="preserve">            әлеуметтiк бейiмдеу және кәсiби еңбекпен оңалту </w:t>
      </w:r>
    </w:p>
    <w:p>
      <w:pPr>
        <w:spacing w:after="0"/>
        <w:ind w:left="0"/>
        <w:jc w:val="both"/>
      </w:pPr>
      <w:r>
        <w:rPr>
          <w:rFonts w:ascii="Times New Roman"/>
          <w:b w:val="false"/>
          <w:i w:val="false"/>
          <w:color w:val="000000"/>
          <w:sz w:val="28"/>
        </w:rPr>
        <w:t xml:space="preserve">            республикалық ғылыми-практикалық орталығы үшiн негiзгi         </w:t>
      </w:r>
    </w:p>
    <w:p>
      <w:pPr>
        <w:spacing w:after="0"/>
        <w:ind w:left="0"/>
        <w:jc w:val="both"/>
      </w:pPr>
      <w:r>
        <w:rPr>
          <w:rFonts w:ascii="Times New Roman"/>
          <w:b w:val="false"/>
          <w:i w:val="false"/>
          <w:color w:val="000000"/>
          <w:sz w:val="28"/>
        </w:rPr>
        <w:t>            құралдар сатып алу</w:t>
      </w:r>
    </w:p>
    <w:p>
      <w:pPr>
        <w:spacing w:after="0"/>
        <w:ind w:left="0"/>
        <w:jc w:val="both"/>
      </w:pPr>
      <w:r>
        <w:rPr>
          <w:rFonts w:ascii="Times New Roman"/>
          <w:b w:val="false"/>
          <w:i w:val="false"/>
          <w:color w:val="000000"/>
          <w:sz w:val="28"/>
        </w:rPr>
        <w:t xml:space="preserve">       220  М.В. Ломоносов атындағы ММУ Қазақстандық филиалына      </w:t>
      </w:r>
    </w:p>
    <w:p>
      <w:pPr>
        <w:spacing w:after="0"/>
        <w:ind w:left="0"/>
        <w:jc w:val="both"/>
      </w:pPr>
      <w:r>
        <w:rPr>
          <w:rFonts w:ascii="Times New Roman"/>
          <w:b w:val="false"/>
          <w:i w:val="false"/>
          <w:color w:val="000000"/>
          <w:sz w:val="28"/>
        </w:rPr>
        <w:t xml:space="preserve">            пайдалануға беру үшiн Л. Гумилев атындағы Еуразия </w:t>
      </w:r>
    </w:p>
    <w:p>
      <w:pPr>
        <w:spacing w:after="0"/>
        <w:ind w:left="0"/>
        <w:jc w:val="both"/>
      </w:pPr>
      <w:r>
        <w:rPr>
          <w:rFonts w:ascii="Times New Roman"/>
          <w:b w:val="false"/>
          <w:i w:val="false"/>
          <w:color w:val="000000"/>
          <w:sz w:val="28"/>
        </w:rPr>
        <w:t>            ұлттық университетiне активтер сатып алу</w:t>
      </w:r>
    </w:p>
    <w:p>
      <w:pPr>
        <w:spacing w:after="0"/>
        <w:ind w:left="0"/>
        <w:jc w:val="both"/>
      </w:pPr>
      <w:r>
        <w:rPr>
          <w:rFonts w:ascii="Times New Roman"/>
          <w:b w:val="false"/>
          <w:i w:val="false"/>
          <w:color w:val="000000"/>
          <w:sz w:val="28"/>
        </w:rPr>
        <w:t xml:space="preserve">       321  Мәдениет және өнер жоғарғы оқу орындарының ғимараттарын        </w:t>
      </w:r>
    </w:p>
    <w:p>
      <w:pPr>
        <w:spacing w:after="0"/>
        <w:ind w:left="0"/>
        <w:jc w:val="both"/>
      </w:pPr>
      <w:r>
        <w:rPr>
          <w:rFonts w:ascii="Times New Roman"/>
          <w:b w:val="false"/>
          <w:i w:val="false"/>
          <w:color w:val="000000"/>
          <w:sz w:val="28"/>
        </w:rPr>
        <w:t>            күрделi жөндеу және қайта жаңарту</w:t>
      </w:r>
    </w:p>
    <w:p>
      <w:pPr>
        <w:spacing w:after="0"/>
        <w:ind w:left="0"/>
        <w:jc w:val="both"/>
      </w:pPr>
      <w:r>
        <w:rPr>
          <w:rFonts w:ascii="Times New Roman"/>
          <w:b w:val="false"/>
          <w:i w:val="false"/>
          <w:color w:val="000000"/>
          <w:sz w:val="28"/>
        </w:rPr>
        <w:t xml:space="preserve">       322  Республикалық мектеп-интернаттардың ғимараттарын салу, күрделi </w:t>
      </w:r>
    </w:p>
    <w:p>
      <w:pPr>
        <w:spacing w:after="0"/>
        <w:ind w:left="0"/>
        <w:jc w:val="both"/>
      </w:pPr>
      <w:r>
        <w:rPr>
          <w:rFonts w:ascii="Times New Roman"/>
          <w:b w:val="false"/>
          <w:i w:val="false"/>
          <w:color w:val="000000"/>
          <w:sz w:val="28"/>
        </w:rPr>
        <w:t>            жөндеу және қайта жаңарту</w:t>
      </w:r>
    </w:p>
    <w:p>
      <w:pPr>
        <w:spacing w:after="0"/>
        <w:ind w:left="0"/>
        <w:jc w:val="both"/>
      </w:pPr>
      <w:r>
        <w:rPr>
          <w:rFonts w:ascii="Times New Roman"/>
          <w:b w:val="false"/>
          <w:i w:val="false"/>
          <w:color w:val="000000"/>
          <w:sz w:val="28"/>
        </w:rPr>
        <w:t xml:space="preserve">       400  Ауыл мектептерiн салуға облыстық бюджеттерге берiлетiн         </w:t>
      </w:r>
    </w:p>
    <w:p>
      <w:pPr>
        <w:spacing w:after="0"/>
        <w:ind w:left="0"/>
        <w:jc w:val="both"/>
      </w:pPr>
      <w:r>
        <w:rPr>
          <w:rFonts w:ascii="Times New Roman"/>
          <w:b w:val="false"/>
          <w:i w:val="false"/>
          <w:color w:val="000000"/>
          <w:sz w:val="28"/>
        </w:rPr>
        <w:t>            мақсатты инвестициялық трансферттер</w:t>
      </w:r>
    </w:p>
    <w:p>
      <w:pPr>
        <w:spacing w:after="0"/>
        <w:ind w:left="0"/>
        <w:jc w:val="both"/>
      </w:pPr>
      <w:r>
        <w:rPr>
          <w:rFonts w:ascii="Times New Roman"/>
          <w:b w:val="false"/>
          <w:i w:val="false"/>
          <w:color w:val="000000"/>
          <w:sz w:val="28"/>
        </w:rPr>
        <w:t xml:space="preserve">       600  Бiлiм беру ақпараттық жүйесiн құру </w:t>
      </w:r>
    </w:p>
    <w:p>
      <w:pPr>
        <w:spacing w:after="0"/>
        <w:ind w:left="0"/>
        <w:jc w:val="both"/>
      </w:pPr>
      <w:r>
        <w:rPr>
          <w:rFonts w:ascii="Times New Roman"/>
          <w:b w:val="false"/>
          <w:i w:val="false"/>
          <w:color w:val="000000"/>
          <w:sz w:val="28"/>
        </w:rPr>
        <w:t xml:space="preserve">       701  Жаңа буын оқулықтарын және оқу-әдiстемелiк кешендерiн әзiрлеу  </w:t>
      </w:r>
    </w:p>
    <w:p>
      <w:pPr>
        <w:spacing w:after="0"/>
        <w:ind w:left="0"/>
        <w:jc w:val="both"/>
      </w:pPr>
      <w:r>
        <w:rPr>
          <w:rFonts w:ascii="Times New Roman"/>
          <w:b w:val="false"/>
          <w:i w:val="false"/>
          <w:color w:val="000000"/>
          <w:sz w:val="28"/>
        </w:rPr>
        <w:t xml:space="preserve">            және сапасын анықтау, сондай-ақ республикалық деңгейдегi       </w:t>
      </w:r>
    </w:p>
    <w:p>
      <w:pPr>
        <w:spacing w:after="0"/>
        <w:ind w:left="0"/>
        <w:jc w:val="both"/>
      </w:pPr>
      <w:r>
        <w:rPr>
          <w:rFonts w:ascii="Times New Roman"/>
          <w:b w:val="false"/>
          <w:i w:val="false"/>
          <w:color w:val="000000"/>
          <w:sz w:val="28"/>
        </w:rPr>
        <w:t xml:space="preserve">            орташа жалпы бiлiм беретiн ұйымдарды және шетелдегi қазақ </w:t>
      </w:r>
    </w:p>
    <w:p>
      <w:pPr>
        <w:spacing w:after="0"/>
        <w:ind w:left="0"/>
        <w:jc w:val="both"/>
      </w:pPr>
      <w:r>
        <w:rPr>
          <w:rFonts w:ascii="Times New Roman"/>
          <w:b w:val="false"/>
          <w:i w:val="false"/>
          <w:color w:val="000000"/>
          <w:sz w:val="28"/>
        </w:rPr>
        <w:t xml:space="preserve">            диаспорасын қорландыру циклi бойынша оқулықтармен қамтамасыз   </w:t>
      </w:r>
    </w:p>
    <w:p>
      <w:pPr>
        <w:spacing w:after="0"/>
        <w:ind w:left="0"/>
        <w:jc w:val="both"/>
      </w:pPr>
      <w:r>
        <w:rPr>
          <w:rFonts w:ascii="Times New Roman"/>
          <w:b w:val="false"/>
          <w:i w:val="false"/>
          <w:color w:val="000000"/>
          <w:sz w:val="28"/>
        </w:rPr>
        <w:t>            ету</w:t>
      </w:r>
    </w:p>
    <w:p>
      <w:pPr>
        <w:spacing w:after="0"/>
        <w:ind w:left="0"/>
        <w:jc w:val="both"/>
      </w:pPr>
      <w:r>
        <w:rPr>
          <w:rFonts w:ascii="Times New Roman"/>
          <w:b w:val="false"/>
          <w:i w:val="false"/>
          <w:color w:val="000000"/>
          <w:sz w:val="28"/>
        </w:rPr>
        <w:t>   226      Қазақстан Республикасының Денсаулық сақтау министрлiгi</w:t>
      </w:r>
    </w:p>
    <w:p>
      <w:pPr>
        <w:spacing w:after="0"/>
        <w:ind w:left="0"/>
        <w:jc w:val="both"/>
      </w:pPr>
      <w:r>
        <w:rPr>
          <w:rFonts w:ascii="Times New Roman"/>
          <w:b w:val="false"/>
          <w:i w:val="false"/>
          <w:color w:val="000000"/>
          <w:sz w:val="28"/>
        </w:rPr>
        <w:t xml:space="preserve">       007  Орта кәсiптiк бiлiмдi мамандар даярлау          </w:t>
      </w:r>
    </w:p>
    <w:p>
      <w:pPr>
        <w:spacing w:after="0"/>
        <w:ind w:left="0"/>
        <w:jc w:val="both"/>
      </w:pPr>
      <w:r>
        <w:rPr>
          <w:rFonts w:ascii="Times New Roman"/>
          <w:b w:val="false"/>
          <w:i w:val="false"/>
          <w:color w:val="000000"/>
          <w:sz w:val="28"/>
        </w:rPr>
        <w:t xml:space="preserve">       009  Жоғары оқу орындарында кадрлар даярлау          </w:t>
      </w:r>
    </w:p>
    <w:p>
      <w:pPr>
        <w:spacing w:after="0"/>
        <w:ind w:left="0"/>
        <w:jc w:val="both"/>
      </w:pPr>
      <w:r>
        <w:rPr>
          <w:rFonts w:ascii="Times New Roman"/>
          <w:b w:val="false"/>
          <w:i w:val="false"/>
          <w:color w:val="000000"/>
          <w:sz w:val="28"/>
        </w:rPr>
        <w:t xml:space="preserve">       045  Қазақстан Республикасының Денсаулық сақтау министрлiгi жоғары  </w:t>
      </w:r>
    </w:p>
    <w:p>
      <w:pPr>
        <w:spacing w:after="0"/>
        <w:ind w:left="0"/>
        <w:jc w:val="both"/>
      </w:pPr>
      <w:r>
        <w:rPr>
          <w:rFonts w:ascii="Times New Roman"/>
          <w:b w:val="false"/>
          <w:i w:val="false"/>
          <w:color w:val="000000"/>
          <w:sz w:val="28"/>
        </w:rPr>
        <w:t xml:space="preserve">            оқу орындарының әскери кафедраларында запастағы офицерлердi    </w:t>
      </w:r>
    </w:p>
    <w:p>
      <w:pPr>
        <w:spacing w:after="0"/>
        <w:ind w:left="0"/>
        <w:jc w:val="both"/>
      </w:pPr>
      <w:r>
        <w:rPr>
          <w:rFonts w:ascii="Times New Roman"/>
          <w:b w:val="false"/>
          <w:i w:val="false"/>
          <w:color w:val="000000"/>
          <w:sz w:val="28"/>
        </w:rPr>
        <w:t>            даярлау</w:t>
      </w:r>
    </w:p>
    <w:p>
      <w:pPr>
        <w:spacing w:after="0"/>
        <w:ind w:left="0"/>
        <w:jc w:val="both"/>
      </w:pPr>
      <w:r>
        <w:rPr>
          <w:rFonts w:ascii="Times New Roman"/>
          <w:b w:val="false"/>
          <w:i w:val="false"/>
          <w:color w:val="000000"/>
          <w:sz w:val="28"/>
        </w:rPr>
        <w:t xml:space="preserve">       050  Мемлекеттiк бiлiм беру гранттары бойынша жоғары оқу </w:t>
      </w:r>
    </w:p>
    <w:p>
      <w:pPr>
        <w:spacing w:after="0"/>
        <w:ind w:left="0"/>
        <w:jc w:val="both"/>
      </w:pPr>
      <w:r>
        <w:rPr>
          <w:rFonts w:ascii="Times New Roman"/>
          <w:b w:val="false"/>
          <w:i w:val="false"/>
          <w:color w:val="000000"/>
          <w:sz w:val="28"/>
        </w:rPr>
        <w:t>            орындарында кадрлар даярлау</w:t>
      </w:r>
    </w:p>
    <w:p>
      <w:pPr>
        <w:spacing w:after="0"/>
        <w:ind w:left="0"/>
        <w:jc w:val="both"/>
      </w:pPr>
      <w:r>
        <w:rPr>
          <w:rFonts w:ascii="Times New Roman"/>
          <w:b w:val="false"/>
          <w:i w:val="false"/>
          <w:color w:val="000000"/>
          <w:sz w:val="28"/>
        </w:rPr>
        <w:t xml:space="preserve">       058  Ғылыми кадрларды даярлау   </w:t>
      </w:r>
    </w:p>
    <w:p>
      <w:pPr>
        <w:spacing w:after="0"/>
        <w:ind w:left="0"/>
        <w:jc w:val="both"/>
      </w:pPr>
      <w:r>
        <w:rPr>
          <w:rFonts w:ascii="Times New Roman"/>
          <w:b w:val="false"/>
          <w:i w:val="false"/>
          <w:color w:val="000000"/>
          <w:sz w:val="28"/>
        </w:rPr>
        <w:t xml:space="preserve">       091  Елдің жоғары оқу орындарында кадрлар даярлауға мемлекеттік     </w:t>
      </w:r>
    </w:p>
    <w:p>
      <w:pPr>
        <w:spacing w:after="0"/>
        <w:ind w:left="0"/>
        <w:jc w:val="both"/>
      </w:pPr>
      <w:r>
        <w:rPr>
          <w:rFonts w:ascii="Times New Roman"/>
          <w:b w:val="false"/>
          <w:i w:val="false"/>
          <w:color w:val="000000"/>
          <w:sz w:val="28"/>
        </w:rPr>
        <w:t>            білімдік кредит беру</w:t>
      </w:r>
    </w:p>
    <w:p>
      <w:pPr>
        <w:spacing w:after="0"/>
        <w:ind w:left="0"/>
        <w:jc w:val="both"/>
      </w:pPr>
      <w:r>
        <w:rPr>
          <w:rFonts w:ascii="Times New Roman"/>
          <w:b w:val="false"/>
          <w:i w:val="false"/>
          <w:color w:val="000000"/>
          <w:sz w:val="28"/>
        </w:rPr>
        <w:t>       306  Республикалық медициналық колледждi күрделi жөндеу</w:t>
      </w:r>
    </w:p>
    <w:p>
      <w:pPr>
        <w:spacing w:after="0"/>
        <w:ind w:left="0"/>
        <w:jc w:val="both"/>
      </w:pPr>
      <w:r>
        <w:rPr>
          <w:rFonts w:ascii="Times New Roman"/>
          <w:b w:val="false"/>
          <w:i w:val="false"/>
          <w:color w:val="000000"/>
          <w:sz w:val="28"/>
        </w:rPr>
        <w:t>       308  Ақмола мемлекеттiк медициналық академиясын күрделi жөндеу</w:t>
      </w:r>
    </w:p>
    <w:p>
      <w:pPr>
        <w:spacing w:after="0"/>
        <w:ind w:left="0"/>
        <w:jc w:val="both"/>
      </w:pPr>
      <w:r>
        <w:rPr>
          <w:rFonts w:ascii="Times New Roman"/>
          <w:b w:val="false"/>
          <w:i w:val="false"/>
          <w:color w:val="000000"/>
          <w:sz w:val="28"/>
        </w:rPr>
        <w:t>   613      Қазақстан Республикасының Туризм және спорт жөнiндегі агенттігі</w:t>
      </w:r>
    </w:p>
    <w:p>
      <w:pPr>
        <w:spacing w:after="0"/>
        <w:ind w:left="0"/>
        <w:jc w:val="both"/>
      </w:pPr>
      <w:r>
        <w:rPr>
          <w:rFonts w:ascii="Times New Roman"/>
          <w:b w:val="false"/>
          <w:i w:val="false"/>
          <w:color w:val="000000"/>
          <w:sz w:val="28"/>
        </w:rPr>
        <w:t xml:space="preserve">       007  Орта кәсіптік бiлiмдi мамандар даярлау      </w:t>
      </w:r>
    </w:p>
    <w:p>
      <w:pPr>
        <w:spacing w:after="0"/>
        <w:ind w:left="0"/>
        <w:jc w:val="both"/>
      </w:pPr>
      <w:r>
        <w:rPr>
          <w:rFonts w:ascii="Times New Roman"/>
          <w:b w:val="false"/>
          <w:i w:val="false"/>
          <w:color w:val="000000"/>
          <w:sz w:val="28"/>
        </w:rPr>
        <w:t xml:space="preserve">       201  Спорттағы дарынды балаларға арналған Қ. Мұңайтпасов атындағы   </w:t>
      </w:r>
    </w:p>
    <w:p>
      <w:pPr>
        <w:spacing w:after="0"/>
        <w:ind w:left="0"/>
        <w:jc w:val="both"/>
      </w:pPr>
      <w:r>
        <w:rPr>
          <w:rFonts w:ascii="Times New Roman"/>
          <w:b w:val="false"/>
          <w:i w:val="false"/>
          <w:color w:val="000000"/>
          <w:sz w:val="28"/>
        </w:rPr>
        <w:t xml:space="preserve">            республикалық мектеп-интернаттың материалдық-техникалық        </w:t>
      </w:r>
    </w:p>
    <w:p>
      <w:pPr>
        <w:spacing w:after="0"/>
        <w:ind w:left="0"/>
        <w:jc w:val="both"/>
      </w:pPr>
      <w:r>
        <w:rPr>
          <w:rFonts w:ascii="Times New Roman"/>
          <w:b w:val="false"/>
          <w:i w:val="false"/>
          <w:color w:val="000000"/>
          <w:sz w:val="28"/>
        </w:rPr>
        <w:t>            базасын нығайту</w:t>
      </w:r>
    </w:p>
    <w:p>
      <w:pPr>
        <w:spacing w:after="0"/>
        <w:ind w:left="0"/>
        <w:jc w:val="both"/>
      </w:pPr>
      <w:r>
        <w:rPr>
          <w:rFonts w:ascii="Times New Roman"/>
          <w:b w:val="false"/>
          <w:i w:val="false"/>
          <w:color w:val="000000"/>
          <w:sz w:val="28"/>
        </w:rPr>
        <w:t xml:space="preserve">5           Денсаулық сақтау  </w:t>
      </w:r>
    </w:p>
    <w:p>
      <w:pPr>
        <w:spacing w:after="0"/>
        <w:ind w:left="0"/>
        <w:jc w:val="both"/>
      </w:pPr>
      <w:r>
        <w:rPr>
          <w:rFonts w:ascii="Times New Roman"/>
          <w:b w:val="false"/>
          <w:i w:val="false"/>
          <w:color w:val="000000"/>
          <w:sz w:val="28"/>
        </w:rPr>
        <w:t>   226      Қазақстан Республикасының Денсаулық сақтау министрлiгi</w:t>
      </w:r>
    </w:p>
    <w:p>
      <w:pPr>
        <w:spacing w:after="0"/>
        <w:ind w:left="0"/>
        <w:jc w:val="both"/>
      </w:pPr>
      <w:r>
        <w:rPr>
          <w:rFonts w:ascii="Times New Roman"/>
          <w:b w:val="false"/>
          <w:i w:val="false"/>
          <w:color w:val="000000"/>
          <w:sz w:val="28"/>
        </w:rPr>
        <w:t>       030  Денсаулық сақтау саласындағы қолданбалы ғылыми зерттеулер</w:t>
      </w:r>
    </w:p>
    <w:p>
      <w:pPr>
        <w:spacing w:after="0"/>
        <w:ind w:left="0"/>
        <w:jc w:val="both"/>
      </w:pPr>
      <w:r>
        <w:rPr>
          <w:rFonts w:ascii="Times New Roman"/>
          <w:b w:val="false"/>
          <w:i w:val="false"/>
          <w:color w:val="000000"/>
          <w:sz w:val="28"/>
        </w:rPr>
        <w:t xml:space="preserve">       031  Республикалық денсаулық сақтау ұйымдарын медициналық           </w:t>
      </w:r>
    </w:p>
    <w:p>
      <w:pPr>
        <w:spacing w:after="0"/>
        <w:ind w:left="0"/>
        <w:jc w:val="both"/>
      </w:pPr>
      <w:r>
        <w:rPr>
          <w:rFonts w:ascii="Times New Roman"/>
          <w:b w:val="false"/>
          <w:i w:val="false"/>
          <w:color w:val="000000"/>
          <w:sz w:val="28"/>
        </w:rPr>
        <w:t xml:space="preserve">            жабдықтармен, санитарлық және мамандандырылған көлiкпен        </w:t>
      </w:r>
    </w:p>
    <w:p>
      <w:pPr>
        <w:spacing w:after="0"/>
        <w:ind w:left="0"/>
        <w:jc w:val="both"/>
      </w:pPr>
      <w:r>
        <w:rPr>
          <w:rFonts w:ascii="Times New Roman"/>
          <w:b w:val="false"/>
          <w:i w:val="false"/>
          <w:color w:val="000000"/>
          <w:sz w:val="28"/>
        </w:rPr>
        <w:t>            жарақтандыру</w:t>
      </w:r>
    </w:p>
    <w:p>
      <w:pPr>
        <w:spacing w:after="0"/>
        <w:ind w:left="0"/>
        <w:jc w:val="both"/>
      </w:pPr>
      <w:r>
        <w:rPr>
          <w:rFonts w:ascii="Times New Roman"/>
          <w:b w:val="false"/>
          <w:i w:val="false"/>
          <w:color w:val="000000"/>
          <w:sz w:val="28"/>
        </w:rPr>
        <w:t>       054  Зертханалық жабдықтарды және шығыс материалдарын</w:t>
      </w:r>
    </w:p>
    <w:p>
      <w:pPr>
        <w:spacing w:after="0"/>
        <w:ind w:left="0"/>
        <w:jc w:val="both"/>
      </w:pPr>
      <w:r>
        <w:rPr>
          <w:rFonts w:ascii="Times New Roman"/>
          <w:b w:val="false"/>
          <w:i w:val="false"/>
          <w:color w:val="000000"/>
          <w:sz w:val="28"/>
        </w:rPr>
        <w:t>            орталықтандырылған сатып алу</w:t>
      </w:r>
    </w:p>
    <w:p>
      <w:pPr>
        <w:spacing w:after="0"/>
        <w:ind w:left="0"/>
        <w:jc w:val="both"/>
      </w:pPr>
      <w:r>
        <w:rPr>
          <w:rFonts w:ascii="Times New Roman"/>
          <w:b w:val="false"/>
          <w:i w:val="false"/>
          <w:color w:val="000000"/>
          <w:sz w:val="28"/>
        </w:rPr>
        <w:t>       059  Қазақ онкология және радиология ғылыми-зерттеу</w:t>
      </w:r>
    </w:p>
    <w:p>
      <w:pPr>
        <w:spacing w:after="0"/>
        <w:ind w:left="0"/>
        <w:jc w:val="both"/>
      </w:pPr>
      <w:r>
        <w:rPr>
          <w:rFonts w:ascii="Times New Roman"/>
          <w:b w:val="false"/>
          <w:i w:val="false"/>
          <w:color w:val="000000"/>
          <w:sz w:val="28"/>
        </w:rPr>
        <w:t>            институты үшiн медициналық жабдықтар сатып алу</w:t>
      </w:r>
    </w:p>
    <w:p>
      <w:pPr>
        <w:spacing w:after="0"/>
        <w:ind w:left="0"/>
        <w:jc w:val="both"/>
      </w:pPr>
      <w:r>
        <w:rPr>
          <w:rFonts w:ascii="Times New Roman"/>
          <w:b w:val="false"/>
          <w:i w:val="false"/>
          <w:color w:val="000000"/>
          <w:sz w:val="28"/>
        </w:rPr>
        <w:t xml:space="preserve">       302  Астана қаласында перинаталдық орталық салу үшiн   </w:t>
      </w:r>
    </w:p>
    <w:p>
      <w:pPr>
        <w:spacing w:after="0"/>
        <w:ind w:left="0"/>
        <w:jc w:val="both"/>
      </w:pPr>
      <w:r>
        <w:rPr>
          <w:rFonts w:ascii="Times New Roman"/>
          <w:b w:val="false"/>
          <w:i w:val="false"/>
          <w:color w:val="000000"/>
          <w:sz w:val="28"/>
        </w:rPr>
        <w:t>            жобалау-сметалық құжаттамаларды әзiрлеу</w:t>
      </w:r>
    </w:p>
    <w:p>
      <w:pPr>
        <w:spacing w:after="0"/>
        <w:ind w:left="0"/>
        <w:jc w:val="both"/>
      </w:pPr>
      <w:r>
        <w:rPr>
          <w:rFonts w:ascii="Times New Roman"/>
          <w:b w:val="false"/>
          <w:i w:val="false"/>
          <w:color w:val="000000"/>
          <w:sz w:val="28"/>
        </w:rPr>
        <w:t xml:space="preserve">       307  Денсаулық сақтау объектiлерiн күрделi жөндеу      </w:t>
      </w:r>
    </w:p>
    <w:p>
      <w:pPr>
        <w:spacing w:after="0"/>
        <w:ind w:left="0"/>
        <w:jc w:val="both"/>
      </w:pPr>
      <w:r>
        <w:rPr>
          <w:rFonts w:ascii="Times New Roman"/>
          <w:b w:val="false"/>
          <w:i w:val="false"/>
          <w:color w:val="000000"/>
          <w:sz w:val="28"/>
        </w:rPr>
        <w:t xml:space="preserve">       400  Аудандық орталық ауруханаларды салуға облыстық бюджеттерге     </w:t>
      </w:r>
    </w:p>
    <w:p>
      <w:pPr>
        <w:spacing w:after="0"/>
        <w:ind w:left="0"/>
        <w:jc w:val="both"/>
      </w:pPr>
      <w:r>
        <w:rPr>
          <w:rFonts w:ascii="Times New Roman"/>
          <w:b w:val="false"/>
          <w:i w:val="false"/>
          <w:color w:val="000000"/>
          <w:sz w:val="28"/>
        </w:rPr>
        <w:t>            берiлетiн мақсатты инвестициялық трансферттер</w:t>
      </w:r>
    </w:p>
    <w:p>
      <w:pPr>
        <w:spacing w:after="0"/>
        <w:ind w:left="0"/>
        <w:jc w:val="both"/>
      </w:pPr>
      <w:r>
        <w:rPr>
          <w:rFonts w:ascii="Times New Roman"/>
          <w:b w:val="false"/>
          <w:i w:val="false"/>
          <w:color w:val="000000"/>
          <w:sz w:val="28"/>
        </w:rPr>
        <w:t xml:space="preserve">       401  Ауылдық перзентхана құрылысына облыстық бюджеттерге берiлетiн  </w:t>
      </w:r>
    </w:p>
    <w:p>
      <w:pPr>
        <w:spacing w:after="0"/>
        <w:ind w:left="0"/>
        <w:jc w:val="both"/>
      </w:pPr>
      <w:r>
        <w:rPr>
          <w:rFonts w:ascii="Times New Roman"/>
          <w:b w:val="false"/>
          <w:i w:val="false"/>
          <w:color w:val="000000"/>
          <w:sz w:val="28"/>
        </w:rPr>
        <w:t>            мақсатты инвестициялық трансферттер</w:t>
      </w:r>
    </w:p>
    <w:p>
      <w:pPr>
        <w:spacing w:after="0"/>
        <w:ind w:left="0"/>
        <w:jc w:val="both"/>
      </w:pPr>
      <w:r>
        <w:rPr>
          <w:rFonts w:ascii="Times New Roman"/>
          <w:b w:val="false"/>
          <w:i w:val="false"/>
          <w:color w:val="000000"/>
          <w:sz w:val="28"/>
        </w:rPr>
        <w:t>       402  Туберкулез ұйымдарын салуға облыстық бюджеттерге</w:t>
      </w:r>
    </w:p>
    <w:p>
      <w:pPr>
        <w:spacing w:after="0"/>
        <w:ind w:left="0"/>
        <w:jc w:val="both"/>
      </w:pPr>
      <w:r>
        <w:rPr>
          <w:rFonts w:ascii="Times New Roman"/>
          <w:b w:val="false"/>
          <w:i w:val="false"/>
          <w:color w:val="000000"/>
          <w:sz w:val="28"/>
        </w:rPr>
        <w:t>            берiлетiн мақсатты инвестициялық трансферттер</w:t>
      </w:r>
    </w:p>
    <w:p>
      <w:pPr>
        <w:spacing w:after="0"/>
        <w:ind w:left="0"/>
        <w:jc w:val="both"/>
      </w:pPr>
      <w:r>
        <w:rPr>
          <w:rFonts w:ascii="Times New Roman"/>
          <w:b w:val="false"/>
          <w:i w:val="false"/>
          <w:color w:val="000000"/>
          <w:sz w:val="28"/>
        </w:rPr>
        <w:t>       600  Денсаулық сақтаудың ақпараттық жүйелерiн құру</w:t>
      </w:r>
    </w:p>
    <w:p>
      <w:pPr>
        <w:spacing w:after="0"/>
        <w:ind w:left="0"/>
        <w:jc w:val="both"/>
      </w:pPr>
      <w:r>
        <w:rPr>
          <w:rFonts w:ascii="Times New Roman"/>
          <w:b w:val="false"/>
          <w:i w:val="false"/>
          <w:color w:val="000000"/>
          <w:sz w:val="28"/>
        </w:rPr>
        <w:t xml:space="preserve">   694      Қазақстан Республикасы Президентінің Іс басқармасы </w:t>
      </w:r>
    </w:p>
    <w:p>
      <w:pPr>
        <w:spacing w:after="0"/>
        <w:ind w:left="0"/>
        <w:jc w:val="both"/>
      </w:pPr>
      <w:r>
        <w:rPr>
          <w:rFonts w:ascii="Times New Roman"/>
          <w:b w:val="false"/>
          <w:i w:val="false"/>
          <w:color w:val="000000"/>
          <w:sz w:val="28"/>
        </w:rPr>
        <w:t xml:space="preserve">       042  Медициналық жабдықты орталықтандырылған сатып алу  </w:t>
      </w:r>
    </w:p>
    <w:p>
      <w:pPr>
        <w:spacing w:after="0"/>
        <w:ind w:left="0"/>
        <w:jc w:val="both"/>
      </w:pPr>
      <w:r>
        <w:rPr>
          <w:rFonts w:ascii="Times New Roman"/>
          <w:b w:val="false"/>
          <w:i w:val="false"/>
          <w:color w:val="000000"/>
          <w:sz w:val="28"/>
        </w:rPr>
        <w:t xml:space="preserve">6           Әлеуметтiк қамсыздандыру және әлеуметтік көмек     </w:t>
      </w:r>
    </w:p>
    <w:p>
      <w:pPr>
        <w:spacing w:after="0"/>
        <w:ind w:left="0"/>
        <w:jc w:val="both"/>
      </w:pPr>
      <w:r>
        <w:rPr>
          <w:rFonts w:ascii="Times New Roman"/>
          <w:b w:val="false"/>
          <w:i w:val="false"/>
          <w:color w:val="000000"/>
          <w:sz w:val="28"/>
        </w:rPr>
        <w:t xml:space="preserve">   213      Қазақстан Республикасының Еңбек және халықты әлеуметтiк қорғау </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xml:space="preserve">       036  Жұмыспен қамту, әлеуметтiк сақтандыру және еңбек мәселелерi    </w:t>
      </w:r>
    </w:p>
    <w:p>
      <w:pPr>
        <w:spacing w:after="0"/>
        <w:ind w:left="0"/>
        <w:jc w:val="both"/>
      </w:pPr>
      <w:r>
        <w:rPr>
          <w:rFonts w:ascii="Times New Roman"/>
          <w:b w:val="false"/>
          <w:i w:val="false"/>
          <w:color w:val="000000"/>
          <w:sz w:val="28"/>
        </w:rPr>
        <w:t>            бойынша зерттеулер</w:t>
      </w:r>
    </w:p>
    <w:p>
      <w:pPr>
        <w:spacing w:after="0"/>
        <w:ind w:left="0"/>
        <w:jc w:val="both"/>
      </w:pPr>
      <w:r>
        <w:rPr>
          <w:rFonts w:ascii="Times New Roman"/>
          <w:b w:val="false"/>
          <w:i w:val="false"/>
          <w:color w:val="000000"/>
          <w:sz w:val="28"/>
        </w:rPr>
        <w:t>       200  Аумақтық органдарды материалдық-техникалық жарақтандыру</w:t>
      </w:r>
    </w:p>
    <w:p>
      <w:pPr>
        <w:spacing w:after="0"/>
        <w:ind w:left="0"/>
        <w:jc w:val="both"/>
      </w:pPr>
      <w:r>
        <w:rPr>
          <w:rFonts w:ascii="Times New Roman"/>
          <w:b w:val="false"/>
          <w:i w:val="false"/>
          <w:color w:val="000000"/>
          <w:sz w:val="28"/>
        </w:rPr>
        <w:t>       600  Жұмыспен қамтылудың, кедейшiлiктiң ақпараттық базасын дамыту</w:t>
      </w:r>
    </w:p>
    <w:p>
      <w:pPr>
        <w:spacing w:after="0"/>
        <w:ind w:left="0"/>
        <w:jc w:val="both"/>
      </w:pPr>
      <w:r>
        <w:rPr>
          <w:rFonts w:ascii="Times New Roman"/>
          <w:b w:val="false"/>
          <w:i w:val="false"/>
          <w:color w:val="000000"/>
          <w:sz w:val="28"/>
        </w:rPr>
        <w:t xml:space="preserve">       601  Зейнетақы төлеу жөнiндегi мемлекеттiк орталықтың ақпараттық    </w:t>
      </w:r>
    </w:p>
    <w:p>
      <w:pPr>
        <w:spacing w:after="0"/>
        <w:ind w:left="0"/>
        <w:jc w:val="both"/>
      </w:pPr>
      <w:r>
        <w:rPr>
          <w:rFonts w:ascii="Times New Roman"/>
          <w:b w:val="false"/>
          <w:i w:val="false"/>
          <w:color w:val="000000"/>
          <w:sz w:val="28"/>
        </w:rPr>
        <w:t>            жүйесiн дамыту</w:t>
      </w:r>
    </w:p>
    <w:p>
      <w:pPr>
        <w:spacing w:after="0"/>
        <w:ind w:left="0"/>
        <w:jc w:val="both"/>
      </w:pPr>
      <w:r>
        <w:rPr>
          <w:rFonts w:ascii="Times New Roman"/>
          <w:b w:val="false"/>
          <w:i w:val="false"/>
          <w:color w:val="000000"/>
          <w:sz w:val="28"/>
        </w:rPr>
        <w:t xml:space="preserve">       602  Қазақстан Республикасының Еңбек және халықты әлеуметтiк қорғау </w:t>
      </w:r>
    </w:p>
    <w:p>
      <w:pPr>
        <w:spacing w:after="0"/>
        <w:ind w:left="0"/>
        <w:jc w:val="both"/>
      </w:pPr>
      <w:r>
        <w:rPr>
          <w:rFonts w:ascii="Times New Roman"/>
          <w:b w:val="false"/>
          <w:i w:val="false"/>
          <w:color w:val="000000"/>
          <w:sz w:val="28"/>
        </w:rPr>
        <w:t xml:space="preserve">            министрлiгiн есептеу және ұйымдастыру техникасымен қамтамасыз  </w:t>
      </w:r>
    </w:p>
    <w:p>
      <w:pPr>
        <w:spacing w:after="0"/>
        <w:ind w:left="0"/>
        <w:jc w:val="both"/>
      </w:pPr>
      <w:r>
        <w:rPr>
          <w:rFonts w:ascii="Times New Roman"/>
          <w:b w:val="false"/>
          <w:i w:val="false"/>
          <w:color w:val="000000"/>
          <w:sz w:val="28"/>
        </w:rPr>
        <w:t>            ету</w:t>
      </w:r>
    </w:p>
    <w:p>
      <w:pPr>
        <w:spacing w:after="0"/>
        <w:ind w:left="0"/>
        <w:jc w:val="both"/>
      </w:pPr>
      <w:r>
        <w:rPr>
          <w:rFonts w:ascii="Times New Roman"/>
          <w:b w:val="false"/>
          <w:i w:val="false"/>
          <w:color w:val="000000"/>
          <w:sz w:val="28"/>
        </w:rPr>
        <w:t xml:space="preserve">   605      Қазақстан Республикасының Көшi-қон және демография жөніндегi   </w:t>
      </w:r>
    </w:p>
    <w:p>
      <w:pPr>
        <w:spacing w:after="0"/>
        <w:ind w:left="0"/>
        <w:jc w:val="both"/>
      </w:pPr>
      <w:r>
        <w:rPr>
          <w:rFonts w:ascii="Times New Roman"/>
          <w:b w:val="false"/>
          <w:i w:val="false"/>
          <w:color w:val="000000"/>
          <w:sz w:val="28"/>
        </w:rPr>
        <w:t>            агенттiгi</w:t>
      </w:r>
    </w:p>
    <w:p>
      <w:pPr>
        <w:spacing w:after="0"/>
        <w:ind w:left="0"/>
        <w:jc w:val="both"/>
      </w:pPr>
      <w:r>
        <w:rPr>
          <w:rFonts w:ascii="Times New Roman"/>
          <w:b w:val="false"/>
          <w:i w:val="false"/>
          <w:color w:val="000000"/>
          <w:sz w:val="28"/>
        </w:rPr>
        <w:t xml:space="preserve">       600  Қазақстан Республикасы Көшi-қон және демография жөнiндегi      </w:t>
      </w:r>
    </w:p>
    <w:p>
      <w:pPr>
        <w:spacing w:after="0"/>
        <w:ind w:left="0"/>
        <w:jc w:val="both"/>
      </w:pPr>
      <w:r>
        <w:rPr>
          <w:rFonts w:ascii="Times New Roman"/>
          <w:b w:val="false"/>
          <w:i w:val="false"/>
          <w:color w:val="000000"/>
          <w:sz w:val="28"/>
        </w:rPr>
        <w:t>            агенттiгiнiң ақпараттық жүйесiн құру</w:t>
      </w:r>
    </w:p>
    <w:p>
      <w:pPr>
        <w:spacing w:after="0"/>
        <w:ind w:left="0"/>
        <w:jc w:val="both"/>
      </w:pPr>
      <w:r>
        <w:rPr>
          <w:rFonts w:ascii="Times New Roman"/>
          <w:b w:val="false"/>
          <w:i w:val="false"/>
          <w:color w:val="000000"/>
          <w:sz w:val="28"/>
        </w:rPr>
        <w:t xml:space="preserve">7           Тұрғын үй-коммуналдық шаруашылығы   </w:t>
      </w:r>
    </w:p>
    <w:p>
      <w:pPr>
        <w:spacing w:after="0"/>
        <w:ind w:left="0"/>
        <w:jc w:val="both"/>
      </w:pPr>
      <w:r>
        <w:rPr>
          <w:rFonts w:ascii="Times New Roman"/>
          <w:b w:val="false"/>
          <w:i w:val="false"/>
          <w:color w:val="000000"/>
          <w:sz w:val="28"/>
        </w:rPr>
        <w:t xml:space="preserve">   217      Қазақстан Республикасының Қаржы министрлiгi  </w:t>
      </w:r>
    </w:p>
    <w:p>
      <w:pPr>
        <w:spacing w:after="0"/>
        <w:ind w:left="0"/>
        <w:jc w:val="both"/>
      </w:pPr>
      <w:r>
        <w:rPr>
          <w:rFonts w:ascii="Times New Roman"/>
          <w:b w:val="false"/>
          <w:i w:val="false"/>
          <w:color w:val="000000"/>
          <w:sz w:val="28"/>
        </w:rPr>
        <w:t xml:space="preserve">       082  Атырау қаласын сумен жабдықтау және оның санитариясы жобасына  </w:t>
      </w:r>
    </w:p>
    <w:p>
      <w:pPr>
        <w:spacing w:after="0"/>
        <w:ind w:left="0"/>
        <w:jc w:val="both"/>
      </w:pPr>
      <w:r>
        <w:rPr>
          <w:rFonts w:ascii="Times New Roman"/>
          <w:b w:val="false"/>
          <w:i w:val="false"/>
          <w:color w:val="000000"/>
          <w:sz w:val="28"/>
        </w:rPr>
        <w:t>            кредит беру</w:t>
      </w:r>
    </w:p>
    <w:p>
      <w:pPr>
        <w:spacing w:after="0"/>
        <w:ind w:left="0"/>
        <w:jc w:val="both"/>
      </w:pPr>
      <w:r>
        <w:rPr>
          <w:rFonts w:ascii="Times New Roman"/>
          <w:b w:val="false"/>
          <w:i w:val="false"/>
          <w:color w:val="000000"/>
          <w:sz w:val="28"/>
        </w:rPr>
        <w:t xml:space="preserve">       083  Алматы қаласын сумен жабдықтау және одан суды бұру жобасына    </w:t>
      </w:r>
    </w:p>
    <w:p>
      <w:pPr>
        <w:spacing w:after="0"/>
        <w:ind w:left="0"/>
        <w:jc w:val="both"/>
      </w:pPr>
      <w:r>
        <w:rPr>
          <w:rFonts w:ascii="Times New Roman"/>
          <w:b w:val="false"/>
          <w:i w:val="false"/>
          <w:color w:val="000000"/>
          <w:sz w:val="28"/>
        </w:rPr>
        <w:t>            кредит беру</w:t>
      </w:r>
    </w:p>
    <w:p>
      <w:pPr>
        <w:spacing w:after="0"/>
        <w:ind w:left="0"/>
        <w:jc w:val="both"/>
      </w:pPr>
      <w:r>
        <w:rPr>
          <w:rFonts w:ascii="Times New Roman"/>
          <w:b w:val="false"/>
          <w:i w:val="false"/>
          <w:color w:val="000000"/>
          <w:sz w:val="28"/>
        </w:rPr>
        <w:t xml:space="preserve">       437  Су құбырлары мен кәрiз желiсiн жөндеуге және елдi мекендердi   </w:t>
      </w:r>
    </w:p>
    <w:p>
      <w:pPr>
        <w:spacing w:after="0"/>
        <w:ind w:left="0"/>
        <w:jc w:val="both"/>
      </w:pPr>
      <w:r>
        <w:rPr>
          <w:rFonts w:ascii="Times New Roman"/>
          <w:b w:val="false"/>
          <w:i w:val="false"/>
          <w:color w:val="000000"/>
          <w:sz w:val="28"/>
        </w:rPr>
        <w:t xml:space="preserve">            газбен жабдықтауға Атырау облысының бюджетiне берiлетiн        </w:t>
      </w:r>
    </w:p>
    <w:p>
      <w:pPr>
        <w:spacing w:after="0"/>
        <w:ind w:left="0"/>
        <w:jc w:val="both"/>
      </w:pPr>
      <w:r>
        <w:rPr>
          <w:rFonts w:ascii="Times New Roman"/>
          <w:b w:val="false"/>
          <w:i w:val="false"/>
          <w:color w:val="000000"/>
          <w:sz w:val="28"/>
        </w:rPr>
        <w:t>            мақсатты инвестициялық трансферттер</w:t>
      </w:r>
    </w:p>
    <w:p>
      <w:pPr>
        <w:spacing w:after="0"/>
        <w:ind w:left="0"/>
        <w:jc w:val="both"/>
      </w:pPr>
      <w:r>
        <w:rPr>
          <w:rFonts w:ascii="Times New Roman"/>
          <w:b w:val="false"/>
          <w:i w:val="false"/>
          <w:color w:val="000000"/>
          <w:sz w:val="28"/>
        </w:rPr>
        <w:t>   233      Қазақстан Республикасының Индустрия және сауда министрлiгi</w:t>
      </w:r>
    </w:p>
    <w:p>
      <w:pPr>
        <w:spacing w:after="0"/>
        <w:ind w:left="0"/>
        <w:jc w:val="both"/>
      </w:pPr>
      <w:r>
        <w:rPr>
          <w:rFonts w:ascii="Times New Roman"/>
          <w:b w:val="false"/>
          <w:i w:val="false"/>
          <w:color w:val="000000"/>
          <w:sz w:val="28"/>
        </w:rPr>
        <w:t xml:space="preserve">       400  Астана қаласындағы Үкiмет орталығының инженерлiк желiлерiн     </w:t>
      </w:r>
    </w:p>
    <w:p>
      <w:pPr>
        <w:spacing w:after="0"/>
        <w:ind w:left="0"/>
        <w:jc w:val="both"/>
      </w:pPr>
      <w:r>
        <w:rPr>
          <w:rFonts w:ascii="Times New Roman"/>
          <w:b w:val="false"/>
          <w:i w:val="false"/>
          <w:color w:val="000000"/>
          <w:sz w:val="28"/>
        </w:rPr>
        <w:t xml:space="preserve">            салуға Астана қаласының бюджетiне берiлетiн мақсатты           </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xml:space="preserve">       401  Астана қаласының бюджетiне тасып кетуден инженерлiк сақтауға,  </w:t>
      </w:r>
    </w:p>
    <w:p>
      <w:pPr>
        <w:spacing w:after="0"/>
        <w:ind w:left="0"/>
        <w:jc w:val="both"/>
      </w:pPr>
      <w:r>
        <w:rPr>
          <w:rFonts w:ascii="Times New Roman"/>
          <w:b w:val="false"/>
          <w:i w:val="false"/>
          <w:color w:val="000000"/>
          <w:sz w:val="28"/>
        </w:rPr>
        <w:t xml:space="preserve">            қашыртқы және Астана қаласында топырақ суларының деңгейiн      </w:t>
      </w:r>
    </w:p>
    <w:p>
      <w:pPr>
        <w:spacing w:after="0"/>
        <w:ind w:left="0"/>
        <w:jc w:val="both"/>
      </w:pPr>
      <w:r>
        <w:rPr>
          <w:rFonts w:ascii="Times New Roman"/>
          <w:b w:val="false"/>
          <w:i w:val="false"/>
          <w:color w:val="000000"/>
          <w:sz w:val="28"/>
        </w:rPr>
        <w:t xml:space="preserve">            төмендету жобасын әзiрлеуге берiлетiн мақсатты инвестициялық   </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xml:space="preserve">       402  Астана қаласының бюджетiне Астана қаласында қалпына келтiре    </w:t>
      </w:r>
    </w:p>
    <w:p>
      <w:pPr>
        <w:spacing w:after="0"/>
        <w:ind w:left="0"/>
        <w:jc w:val="both"/>
      </w:pPr>
      <w:r>
        <w:rPr>
          <w:rFonts w:ascii="Times New Roman"/>
          <w:b w:val="false"/>
          <w:i w:val="false"/>
          <w:color w:val="000000"/>
          <w:sz w:val="28"/>
        </w:rPr>
        <w:t xml:space="preserve">            отырып, Талдыкөл ағынды сулардың жинауышын жоюға берiлетiн     </w:t>
      </w:r>
    </w:p>
    <w:p>
      <w:pPr>
        <w:spacing w:after="0"/>
        <w:ind w:left="0"/>
        <w:jc w:val="both"/>
      </w:pPr>
      <w:r>
        <w:rPr>
          <w:rFonts w:ascii="Times New Roman"/>
          <w:b w:val="false"/>
          <w:i w:val="false"/>
          <w:color w:val="000000"/>
          <w:sz w:val="28"/>
        </w:rPr>
        <w:t>            мақсатты инвестициялық трансферттер</w:t>
      </w:r>
    </w:p>
    <w:p>
      <w:pPr>
        <w:spacing w:after="0"/>
        <w:ind w:left="0"/>
        <w:jc w:val="both"/>
      </w:pPr>
      <w:r>
        <w:rPr>
          <w:rFonts w:ascii="Times New Roman"/>
          <w:b w:val="false"/>
          <w:i w:val="false"/>
          <w:color w:val="000000"/>
          <w:sz w:val="28"/>
        </w:rPr>
        <w:t xml:space="preserve">       403  Астана қаласының бюджетiне Қорғалжын трассасына коллекторды    </w:t>
      </w:r>
    </w:p>
    <w:p>
      <w:pPr>
        <w:spacing w:after="0"/>
        <w:ind w:left="0"/>
        <w:jc w:val="both"/>
      </w:pPr>
      <w:r>
        <w:rPr>
          <w:rFonts w:ascii="Times New Roman"/>
          <w:b w:val="false"/>
          <w:i w:val="false"/>
          <w:color w:val="000000"/>
          <w:sz w:val="28"/>
        </w:rPr>
        <w:t>            шығаруға арналған мақсатты инвестициялық трансферттер</w:t>
      </w:r>
    </w:p>
    <w:p>
      <w:pPr>
        <w:spacing w:after="0"/>
        <w:ind w:left="0"/>
        <w:jc w:val="both"/>
      </w:pPr>
      <w:r>
        <w:rPr>
          <w:rFonts w:ascii="Times New Roman"/>
          <w:b w:val="false"/>
          <w:i w:val="false"/>
          <w:color w:val="000000"/>
          <w:sz w:val="28"/>
        </w:rPr>
        <w:t xml:space="preserve">       405  Астана қаласындағы айналма алаң құрылысы үшiн Астана қаласының </w:t>
      </w:r>
    </w:p>
    <w:p>
      <w:pPr>
        <w:spacing w:after="0"/>
        <w:ind w:left="0"/>
        <w:jc w:val="both"/>
      </w:pPr>
      <w:r>
        <w:rPr>
          <w:rFonts w:ascii="Times New Roman"/>
          <w:b w:val="false"/>
          <w:i w:val="false"/>
          <w:color w:val="000000"/>
          <w:sz w:val="28"/>
        </w:rPr>
        <w:t>            бюджетiне берiлетiн мақсатты инвестициялық трансферттер</w:t>
      </w:r>
    </w:p>
    <w:p>
      <w:pPr>
        <w:spacing w:after="0"/>
        <w:ind w:left="0"/>
        <w:jc w:val="both"/>
      </w:pPr>
      <w:r>
        <w:rPr>
          <w:rFonts w:ascii="Times New Roman"/>
          <w:b w:val="false"/>
          <w:i w:val="false"/>
          <w:color w:val="000000"/>
          <w:sz w:val="28"/>
        </w:rPr>
        <w:t xml:space="preserve">       406  Астана қаласындағы бас алаң құрылысы үшiн Астана қаласының     </w:t>
      </w:r>
    </w:p>
    <w:p>
      <w:pPr>
        <w:spacing w:after="0"/>
        <w:ind w:left="0"/>
        <w:jc w:val="both"/>
      </w:pPr>
      <w:r>
        <w:rPr>
          <w:rFonts w:ascii="Times New Roman"/>
          <w:b w:val="false"/>
          <w:i w:val="false"/>
          <w:color w:val="000000"/>
          <w:sz w:val="28"/>
        </w:rPr>
        <w:t>            бюджетiне берiлетiн мақсатты инвестициялық трансферттер</w:t>
      </w:r>
    </w:p>
    <w:p>
      <w:pPr>
        <w:spacing w:after="0"/>
        <w:ind w:left="0"/>
        <w:jc w:val="both"/>
      </w:pPr>
      <w:r>
        <w:rPr>
          <w:rFonts w:ascii="Times New Roman"/>
          <w:b w:val="false"/>
          <w:i w:val="false"/>
          <w:color w:val="000000"/>
          <w:sz w:val="28"/>
        </w:rPr>
        <w:t>8           Мәдениет, спорт, туризм және ақпараттық кеңiстiк</w:t>
      </w:r>
    </w:p>
    <w:p>
      <w:pPr>
        <w:spacing w:after="0"/>
        <w:ind w:left="0"/>
        <w:jc w:val="both"/>
      </w:pPr>
      <w:r>
        <w:rPr>
          <w:rFonts w:ascii="Times New Roman"/>
          <w:b w:val="false"/>
          <w:i w:val="false"/>
          <w:color w:val="000000"/>
          <w:sz w:val="28"/>
        </w:rPr>
        <w:t xml:space="preserve">   101      Қазақстан Республикасы Президентiнiң Әкiмшiлiгi </w:t>
      </w:r>
    </w:p>
    <w:p>
      <w:pPr>
        <w:spacing w:after="0"/>
        <w:ind w:left="0"/>
        <w:jc w:val="both"/>
      </w:pPr>
      <w:r>
        <w:rPr>
          <w:rFonts w:ascii="Times New Roman"/>
          <w:b w:val="false"/>
          <w:i w:val="false"/>
          <w:color w:val="000000"/>
          <w:sz w:val="28"/>
        </w:rPr>
        <w:t xml:space="preserve">       202  Қазақстан Республикасының Президентi Мұрағатының </w:t>
      </w:r>
    </w:p>
    <w:p>
      <w:pPr>
        <w:spacing w:after="0"/>
        <w:ind w:left="0"/>
        <w:jc w:val="both"/>
      </w:pPr>
      <w:r>
        <w:rPr>
          <w:rFonts w:ascii="Times New Roman"/>
          <w:b w:val="false"/>
          <w:i w:val="false"/>
          <w:color w:val="000000"/>
          <w:sz w:val="28"/>
        </w:rPr>
        <w:t>            материалдық-техникалық базасын нығайту</w:t>
      </w:r>
    </w:p>
    <w:p>
      <w:pPr>
        <w:spacing w:after="0"/>
        <w:ind w:left="0"/>
        <w:jc w:val="both"/>
      </w:pPr>
      <w:r>
        <w:rPr>
          <w:rFonts w:ascii="Times New Roman"/>
          <w:b w:val="false"/>
          <w:i w:val="false"/>
          <w:color w:val="000000"/>
          <w:sz w:val="28"/>
        </w:rPr>
        <w:t>       601  Қазақстан Республикасының Президентiнiң Мұрағатын</w:t>
      </w:r>
    </w:p>
    <w:p>
      <w:pPr>
        <w:spacing w:after="0"/>
        <w:ind w:left="0"/>
        <w:jc w:val="both"/>
      </w:pPr>
      <w:r>
        <w:rPr>
          <w:rFonts w:ascii="Times New Roman"/>
          <w:b w:val="false"/>
          <w:i w:val="false"/>
          <w:color w:val="000000"/>
          <w:sz w:val="28"/>
        </w:rPr>
        <w:t>            есептеу және ұйымдастыру техникасымен қамтамасыз ету</w:t>
      </w:r>
    </w:p>
    <w:p>
      <w:pPr>
        <w:spacing w:after="0"/>
        <w:ind w:left="0"/>
        <w:jc w:val="both"/>
      </w:pPr>
      <w:r>
        <w:rPr>
          <w:rFonts w:ascii="Times New Roman"/>
          <w:b w:val="false"/>
          <w:i w:val="false"/>
          <w:color w:val="000000"/>
          <w:sz w:val="28"/>
        </w:rPr>
        <w:t>   225      Қазақстан Республикасының Білім және ғылым министрлiгi</w:t>
      </w:r>
    </w:p>
    <w:p>
      <w:pPr>
        <w:spacing w:after="0"/>
        <w:ind w:left="0"/>
        <w:jc w:val="both"/>
      </w:pPr>
      <w:r>
        <w:rPr>
          <w:rFonts w:ascii="Times New Roman"/>
          <w:b w:val="false"/>
          <w:i w:val="false"/>
          <w:color w:val="000000"/>
          <w:sz w:val="28"/>
        </w:rPr>
        <w:t>       200  Республикалық ғылыми-педагогикалық кітапхана</w:t>
      </w:r>
    </w:p>
    <w:p>
      <w:pPr>
        <w:spacing w:after="0"/>
        <w:ind w:left="0"/>
        <w:jc w:val="both"/>
      </w:pPr>
      <w:r>
        <w:rPr>
          <w:rFonts w:ascii="Times New Roman"/>
          <w:b w:val="false"/>
          <w:i w:val="false"/>
          <w:color w:val="000000"/>
          <w:sz w:val="28"/>
        </w:rPr>
        <w:t>            үшiн негізгі құралдарды сатып алу</w:t>
      </w:r>
    </w:p>
    <w:p>
      <w:pPr>
        <w:spacing w:after="0"/>
        <w:ind w:left="0"/>
        <w:jc w:val="both"/>
      </w:pPr>
      <w:r>
        <w:rPr>
          <w:rFonts w:ascii="Times New Roman"/>
          <w:b w:val="false"/>
          <w:i w:val="false"/>
          <w:color w:val="000000"/>
          <w:sz w:val="28"/>
        </w:rPr>
        <w:t>   230      Қазақстан Республикасының Мәдениет, ақпарат</w:t>
      </w:r>
    </w:p>
    <w:p>
      <w:pPr>
        <w:spacing w:after="0"/>
        <w:ind w:left="0"/>
        <w:jc w:val="both"/>
      </w:pPr>
      <w:r>
        <w:rPr>
          <w:rFonts w:ascii="Times New Roman"/>
          <w:b w:val="false"/>
          <w:i w:val="false"/>
          <w:color w:val="000000"/>
          <w:sz w:val="28"/>
        </w:rPr>
        <w:t>            және қоғамдық келiсiм министрлiгi</w:t>
      </w:r>
    </w:p>
    <w:p>
      <w:pPr>
        <w:spacing w:after="0"/>
        <w:ind w:left="0"/>
        <w:jc w:val="both"/>
      </w:pPr>
      <w:r>
        <w:rPr>
          <w:rFonts w:ascii="Times New Roman"/>
          <w:b w:val="false"/>
          <w:i w:val="false"/>
          <w:color w:val="000000"/>
          <w:sz w:val="28"/>
        </w:rPr>
        <w:t>       040  Мәдениет саласындағы қолданбалы ғылыми зерттеулер</w:t>
      </w:r>
    </w:p>
    <w:p>
      <w:pPr>
        <w:spacing w:after="0"/>
        <w:ind w:left="0"/>
        <w:jc w:val="both"/>
      </w:pPr>
      <w:r>
        <w:rPr>
          <w:rFonts w:ascii="Times New Roman"/>
          <w:b w:val="false"/>
          <w:i w:val="false"/>
          <w:color w:val="000000"/>
          <w:sz w:val="28"/>
        </w:rPr>
        <w:t xml:space="preserve">       052  Ұлттық фильмдер шығару                           </w:t>
      </w:r>
    </w:p>
    <w:p>
      <w:pPr>
        <w:spacing w:after="0"/>
        <w:ind w:left="0"/>
        <w:jc w:val="both"/>
      </w:pPr>
      <w:r>
        <w:rPr>
          <w:rFonts w:ascii="Times New Roman"/>
          <w:b w:val="false"/>
          <w:i w:val="false"/>
          <w:color w:val="000000"/>
          <w:sz w:val="28"/>
        </w:rPr>
        <w:t xml:space="preserve">       058  Тарихи-мәдени құндылықтарды жөндеу-қайта жаңарту жұмыстарын    </w:t>
      </w:r>
    </w:p>
    <w:p>
      <w:pPr>
        <w:spacing w:after="0"/>
        <w:ind w:left="0"/>
        <w:jc w:val="both"/>
      </w:pPr>
      <w:r>
        <w:rPr>
          <w:rFonts w:ascii="Times New Roman"/>
          <w:b w:val="false"/>
          <w:i w:val="false"/>
          <w:color w:val="000000"/>
          <w:sz w:val="28"/>
        </w:rPr>
        <w:t>            жүргiзу</w:t>
      </w:r>
    </w:p>
    <w:p>
      <w:pPr>
        <w:spacing w:after="0"/>
        <w:ind w:left="0"/>
        <w:jc w:val="both"/>
      </w:pPr>
      <w:r>
        <w:rPr>
          <w:rFonts w:ascii="Times New Roman"/>
          <w:b w:val="false"/>
          <w:i w:val="false"/>
          <w:color w:val="000000"/>
          <w:sz w:val="28"/>
        </w:rPr>
        <w:t>       200  Мемлекеттiк мұрағаттар үшiн мұрағат құжаттарын сатып алу</w:t>
      </w:r>
    </w:p>
    <w:p>
      <w:pPr>
        <w:spacing w:after="0"/>
        <w:ind w:left="0"/>
        <w:jc w:val="both"/>
      </w:pPr>
      <w:r>
        <w:rPr>
          <w:rFonts w:ascii="Times New Roman"/>
          <w:b w:val="false"/>
          <w:i w:val="false"/>
          <w:color w:val="000000"/>
          <w:sz w:val="28"/>
        </w:rPr>
        <w:t xml:space="preserve">       212  Тарихи-мәдени құндылықтарды сақтау жөнiндегi ұйымдар үшiн      </w:t>
      </w:r>
    </w:p>
    <w:p>
      <w:pPr>
        <w:spacing w:after="0"/>
        <w:ind w:left="0"/>
        <w:jc w:val="both"/>
      </w:pPr>
      <w:r>
        <w:rPr>
          <w:rFonts w:ascii="Times New Roman"/>
          <w:b w:val="false"/>
          <w:i w:val="false"/>
          <w:color w:val="000000"/>
          <w:sz w:val="28"/>
        </w:rPr>
        <w:t>            негiзгi активтердi сатып алу</w:t>
      </w:r>
    </w:p>
    <w:p>
      <w:pPr>
        <w:spacing w:after="0"/>
        <w:ind w:left="0"/>
        <w:jc w:val="both"/>
      </w:pPr>
      <w:r>
        <w:rPr>
          <w:rFonts w:ascii="Times New Roman"/>
          <w:b w:val="false"/>
          <w:i w:val="false"/>
          <w:color w:val="000000"/>
          <w:sz w:val="28"/>
        </w:rPr>
        <w:t xml:space="preserve">       213  Тарихи-мәдени қорықтар мен мұражайларды сақтау жөнiндегі       </w:t>
      </w:r>
    </w:p>
    <w:p>
      <w:pPr>
        <w:spacing w:after="0"/>
        <w:ind w:left="0"/>
        <w:jc w:val="both"/>
      </w:pPr>
      <w:r>
        <w:rPr>
          <w:rFonts w:ascii="Times New Roman"/>
          <w:b w:val="false"/>
          <w:i w:val="false"/>
          <w:color w:val="000000"/>
          <w:sz w:val="28"/>
        </w:rPr>
        <w:t>            ұйымдар үшiн негiзгi активтердi сатып алу</w:t>
      </w:r>
    </w:p>
    <w:p>
      <w:pPr>
        <w:spacing w:after="0"/>
        <w:ind w:left="0"/>
        <w:jc w:val="both"/>
      </w:pPr>
      <w:r>
        <w:rPr>
          <w:rFonts w:ascii="Times New Roman"/>
          <w:b w:val="false"/>
          <w:i w:val="false"/>
          <w:color w:val="000000"/>
          <w:sz w:val="28"/>
        </w:rPr>
        <w:t>       214  Мұрағат мекемелерi үшiн негізгi активтердi сатып алу</w:t>
      </w:r>
    </w:p>
    <w:p>
      <w:pPr>
        <w:spacing w:after="0"/>
        <w:ind w:left="0"/>
        <w:jc w:val="both"/>
      </w:pPr>
      <w:r>
        <w:rPr>
          <w:rFonts w:ascii="Times New Roman"/>
          <w:b w:val="false"/>
          <w:i w:val="false"/>
          <w:color w:val="000000"/>
          <w:sz w:val="28"/>
        </w:rPr>
        <w:t xml:space="preserve">       215  Республикалық кiтапханалар үшiн әдебиеттердi және басқа да     </w:t>
      </w:r>
    </w:p>
    <w:p>
      <w:pPr>
        <w:spacing w:after="0"/>
        <w:ind w:left="0"/>
        <w:jc w:val="both"/>
      </w:pPr>
      <w:r>
        <w:rPr>
          <w:rFonts w:ascii="Times New Roman"/>
          <w:b w:val="false"/>
          <w:i w:val="false"/>
          <w:color w:val="000000"/>
          <w:sz w:val="28"/>
        </w:rPr>
        <w:t>            негiзгi активтердi сатып алу</w:t>
      </w:r>
    </w:p>
    <w:p>
      <w:pPr>
        <w:spacing w:after="0"/>
        <w:ind w:left="0"/>
        <w:jc w:val="both"/>
      </w:pPr>
      <w:r>
        <w:rPr>
          <w:rFonts w:ascii="Times New Roman"/>
          <w:b w:val="false"/>
          <w:i w:val="false"/>
          <w:color w:val="000000"/>
          <w:sz w:val="28"/>
        </w:rPr>
        <w:t>       216  Театр-концерт ұйымдары үшiн негiзгi активтердi сатып алу</w:t>
      </w:r>
    </w:p>
    <w:p>
      <w:pPr>
        <w:spacing w:after="0"/>
        <w:ind w:left="0"/>
        <w:jc w:val="both"/>
      </w:pPr>
      <w:r>
        <w:rPr>
          <w:rFonts w:ascii="Times New Roman"/>
          <w:b w:val="false"/>
          <w:i w:val="false"/>
          <w:color w:val="000000"/>
          <w:sz w:val="28"/>
        </w:rPr>
        <w:t xml:space="preserve">       305  Ғ. Мүсiрепов атындағы қазақ драма театрын күрделi жөндеу       </w:t>
      </w:r>
    </w:p>
    <w:p>
      <w:pPr>
        <w:spacing w:after="0"/>
        <w:ind w:left="0"/>
        <w:jc w:val="both"/>
      </w:pPr>
      <w:r>
        <w:rPr>
          <w:rFonts w:ascii="Times New Roman"/>
          <w:b w:val="false"/>
          <w:i w:val="false"/>
          <w:color w:val="000000"/>
          <w:sz w:val="28"/>
        </w:rPr>
        <w:t>            бойынша жобалау-сметалық құжаттамаларды әзiрлеу</w:t>
      </w:r>
    </w:p>
    <w:p>
      <w:pPr>
        <w:spacing w:after="0"/>
        <w:ind w:left="0"/>
        <w:jc w:val="both"/>
      </w:pPr>
      <w:r>
        <w:rPr>
          <w:rFonts w:ascii="Times New Roman"/>
          <w:b w:val="false"/>
          <w:i w:val="false"/>
          <w:color w:val="000000"/>
          <w:sz w:val="28"/>
        </w:rPr>
        <w:t>   613      Қазақстан Республикасының Туризм және спорт жөнiндегi агенттiгi</w:t>
      </w:r>
    </w:p>
    <w:p>
      <w:pPr>
        <w:spacing w:after="0"/>
        <w:ind w:left="0"/>
        <w:jc w:val="both"/>
      </w:pPr>
      <w:r>
        <w:rPr>
          <w:rFonts w:ascii="Times New Roman"/>
          <w:b w:val="false"/>
          <w:i w:val="false"/>
          <w:color w:val="000000"/>
          <w:sz w:val="28"/>
        </w:rPr>
        <w:t xml:space="preserve">       038  Республикалық деңгейде спорттың ұлттық және бұқаралық түрлерiн </w:t>
      </w:r>
    </w:p>
    <w:p>
      <w:pPr>
        <w:spacing w:after="0"/>
        <w:ind w:left="0"/>
        <w:jc w:val="both"/>
      </w:pPr>
      <w:r>
        <w:rPr>
          <w:rFonts w:ascii="Times New Roman"/>
          <w:b w:val="false"/>
          <w:i w:val="false"/>
          <w:color w:val="000000"/>
          <w:sz w:val="28"/>
        </w:rPr>
        <w:t>            дамыту жөнiндегi iс-шаралар</w:t>
      </w:r>
    </w:p>
    <w:p>
      <w:pPr>
        <w:spacing w:after="0"/>
        <w:ind w:left="0"/>
        <w:jc w:val="both"/>
      </w:pPr>
      <w:r>
        <w:rPr>
          <w:rFonts w:ascii="Times New Roman"/>
          <w:b w:val="false"/>
          <w:i w:val="false"/>
          <w:color w:val="000000"/>
          <w:sz w:val="28"/>
        </w:rPr>
        <w:t xml:space="preserve">       600  Қазақстан Республикасының Туризм және спорт жөнiндегi          </w:t>
      </w:r>
    </w:p>
    <w:p>
      <w:pPr>
        <w:spacing w:after="0"/>
        <w:ind w:left="0"/>
        <w:jc w:val="both"/>
      </w:pPr>
      <w:r>
        <w:rPr>
          <w:rFonts w:ascii="Times New Roman"/>
          <w:b w:val="false"/>
          <w:i w:val="false"/>
          <w:color w:val="000000"/>
          <w:sz w:val="28"/>
        </w:rPr>
        <w:t>            агенттiгiн есептеу және ұйымдастыру техникасымен қамтамасыз ету</w:t>
      </w:r>
    </w:p>
    <w:p>
      <w:pPr>
        <w:spacing w:after="0"/>
        <w:ind w:left="0"/>
        <w:jc w:val="both"/>
      </w:pPr>
      <w:r>
        <w:rPr>
          <w:rFonts w:ascii="Times New Roman"/>
          <w:b w:val="false"/>
          <w:i w:val="false"/>
          <w:color w:val="000000"/>
          <w:sz w:val="28"/>
        </w:rPr>
        <w:t xml:space="preserve">9           Отын-энергетика кешені және жер қойнауын пайдалану </w:t>
      </w:r>
    </w:p>
    <w:p>
      <w:pPr>
        <w:spacing w:after="0"/>
        <w:ind w:left="0"/>
        <w:jc w:val="both"/>
      </w:pPr>
      <w:r>
        <w:rPr>
          <w:rFonts w:ascii="Times New Roman"/>
          <w:b w:val="false"/>
          <w:i w:val="false"/>
          <w:color w:val="000000"/>
          <w:sz w:val="28"/>
        </w:rPr>
        <w:t xml:space="preserve">   231      Қазақстан Республикасының Энергетика және минералдық ресурстар </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xml:space="preserve">       030  Энергетика және мұнай өңдеу саласындағы қолданбалы ғылыми      </w:t>
      </w:r>
    </w:p>
    <w:p>
      <w:pPr>
        <w:spacing w:after="0"/>
        <w:ind w:left="0"/>
        <w:jc w:val="both"/>
      </w:pPr>
      <w:r>
        <w:rPr>
          <w:rFonts w:ascii="Times New Roman"/>
          <w:b w:val="false"/>
          <w:i w:val="false"/>
          <w:color w:val="000000"/>
          <w:sz w:val="28"/>
        </w:rPr>
        <w:t>            зерттеулер</w:t>
      </w:r>
    </w:p>
    <w:p>
      <w:pPr>
        <w:spacing w:after="0"/>
        <w:ind w:left="0"/>
        <w:jc w:val="both"/>
      </w:pPr>
      <w:r>
        <w:rPr>
          <w:rFonts w:ascii="Times New Roman"/>
          <w:b w:val="false"/>
          <w:i w:val="false"/>
          <w:color w:val="000000"/>
          <w:sz w:val="28"/>
        </w:rPr>
        <w:t xml:space="preserve">       033  Амангелдi газ кен орындары топтарын игеру  </w:t>
      </w:r>
    </w:p>
    <w:p>
      <w:pPr>
        <w:spacing w:after="0"/>
        <w:ind w:left="0"/>
        <w:jc w:val="both"/>
      </w:pPr>
      <w:r>
        <w:rPr>
          <w:rFonts w:ascii="Times New Roman"/>
          <w:b w:val="false"/>
          <w:i w:val="false"/>
          <w:color w:val="000000"/>
          <w:sz w:val="28"/>
        </w:rPr>
        <w:t>       041  Технологиялық сипаттағы қолданбалы ғылыми зерттеулер</w:t>
      </w:r>
    </w:p>
    <w:p>
      <w:pPr>
        <w:spacing w:after="0"/>
        <w:ind w:left="0"/>
        <w:jc w:val="both"/>
      </w:pPr>
      <w:r>
        <w:rPr>
          <w:rFonts w:ascii="Times New Roman"/>
          <w:b w:val="false"/>
          <w:i w:val="false"/>
          <w:color w:val="000000"/>
          <w:sz w:val="28"/>
        </w:rPr>
        <w:t xml:space="preserve">       044  Қазақстан Республикасының Бiрыңғай электр энергетикалық        </w:t>
      </w:r>
    </w:p>
    <w:p>
      <w:pPr>
        <w:spacing w:after="0"/>
        <w:ind w:left="0"/>
        <w:jc w:val="both"/>
      </w:pPr>
      <w:r>
        <w:rPr>
          <w:rFonts w:ascii="Times New Roman"/>
          <w:b w:val="false"/>
          <w:i w:val="false"/>
          <w:color w:val="000000"/>
          <w:sz w:val="28"/>
        </w:rPr>
        <w:t xml:space="preserve">            жүйесiн дамытудың 2015 жылға дейiнгi перспективамен 2010 жылға </w:t>
      </w:r>
    </w:p>
    <w:p>
      <w:pPr>
        <w:spacing w:after="0"/>
        <w:ind w:left="0"/>
        <w:jc w:val="both"/>
      </w:pPr>
      <w:r>
        <w:rPr>
          <w:rFonts w:ascii="Times New Roman"/>
          <w:b w:val="false"/>
          <w:i w:val="false"/>
          <w:color w:val="000000"/>
          <w:sz w:val="28"/>
        </w:rPr>
        <w:t xml:space="preserve">            дейiнгi бағдарламасы және Отын-энергетика кешенi салаларын     </w:t>
      </w:r>
    </w:p>
    <w:p>
      <w:pPr>
        <w:spacing w:after="0"/>
        <w:ind w:left="0"/>
        <w:jc w:val="both"/>
      </w:pPr>
      <w:r>
        <w:rPr>
          <w:rFonts w:ascii="Times New Roman"/>
          <w:b w:val="false"/>
          <w:i w:val="false"/>
          <w:color w:val="000000"/>
          <w:sz w:val="28"/>
        </w:rPr>
        <w:t>            дамытудың 2015 жылға дейiнгi стратегиясын әзiрлеудi аяқтау</w:t>
      </w:r>
    </w:p>
    <w:p>
      <w:pPr>
        <w:spacing w:after="0"/>
        <w:ind w:left="0"/>
        <w:jc w:val="both"/>
      </w:pPr>
      <w:r>
        <w:rPr>
          <w:rFonts w:ascii="Times New Roman"/>
          <w:b w:val="false"/>
          <w:i w:val="false"/>
          <w:color w:val="000000"/>
          <w:sz w:val="28"/>
        </w:rPr>
        <w:t xml:space="preserve">       046  Мемлекеттiк геологиялық зерделеу   </w:t>
      </w:r>
    </w:p>
    <w:p>
      <w:pPr>
        <w:spacing w:after="0"/>
        <w:ind w:left="0"/>
        <w:jc w:val="both"/>
      </w:pPr>
      <w:r>
        <w:rPr>
          <w:rFonts w:ascii="Times New Roman"/>
          <w:b w:val="false"/>
          <w:i w:val="false"/>
          <w:color w:val="000000"/>
          <w:sz w:val="28"/>
        </w:rPr>
        <w:t xml:space="preserve">       062  Электр энергетикасы және мұнай өңдеу саласында </w:t>
      </w:r>
    </w:p>
    <w:p>
      <w:pPr>
        <w:spacing w:after="0"/>
        <w:ind w:left="0"/>
        <w:jc w:val="both"/>
      </w:pPr>
      <w:r>
        <w:rPr>
          <w:rFonts w:ascii="Times New Roman"/>
          <w:b w:val="false"/>
          <w:i w:val="false"/>
          <w:color w:val="000000"/>
          <w:sz w:val="28"/>
        </w:rPr>
        <w:t>            нормативтiк-техникалық құжаттамаларды әзiрлеу</w:t>
      </w:r>
    </w:p>
    <w:p>
      <w:pPr>
        <w:spacing w:after="0"/>
        <w:ind w:left="0"/>
        <w:jc w:val="both"/>
      </w:pPr>
      <w:r>
        <w:rPr>
          <w:rFonts w:ascii="Times New Roman"/>
          <w:b w:val="false"/>
          <w:i w:val="false"/>
          <w:color w:val="000000"/>
          <w:sz w:val="28"/>
        </w:rPr>
        <w:t xml:space="preserve">       065  Астана қаласын сумен жабдықтаудың қосымша көздерiн iздестiру   </w:t>
      </w:r>
    </w:p>
    <w:p>
      <w:pPr>
        <w:spacing w:after="0"/>
        <w:ind w:left="0"/>
        <w:jc w:val="both"/>
      </w:pPr>
      <w:r>
        <w:rPr>
          <w:rFonts w:ascii="Times New Roman"/>
          <w:b w:val="false"/>
          <w:i w:val="false"/>
          <w:color w:val="000000"/>
          <w:sz w:val="28"/>
        </w:rPr>
        <w:t>            жөнiндегi iздестiру-барлау жұмыстары</w:t>
      </w:r>
    </w:p>
    <w:p>
      <w:pPr>
        <w:spacing w:after="0"/>
        <w:ind w:left="0"/>
        <w:jc w:val="both"/>
      </w:pPr>
      <w:r>
        <w:rPr>
          <w:rFonts w:ascii="Times New Roman"/>
          <w:b w:val="false"/>
          <w:i w:val="false"/>
          <w:color w:val="000000"/>
          <w:sz w:val="28"/>
        </w:rPr>
        <w:t>       066  Жер қойнауын пайдалану геологиясы саласындағы</w:t>
      </w:r>
    </w:p>
    <w:p>
      <w:pPr>
        <w:spacing w:after="0"/>
        <w:ind w:left="0"/>
        <w:jc w:val="both"/>
      </w:pPr>
      <w:r>
        <w:rPr>
          <w:rFonts w:ascii="Times New Roman"/>
          <w:b w:val="false"/>
          <w:i w:val="false"/>
          <w:color w:val="000000"/>
          <w:sz w:val="28"/>
        </w:rPr>
        <w:t>            қолданбалы ғылыми зерттеулер</w:t>
      </w:r>
    </w:p>
    <w:p>
      <w:pPr>
        <w:spacing w:after="0"/>
        <w:ind w:left="0"/>
        <w:jc w:val="both"/>
      </w:pPr>
      <w:r>
        <w:rPr>
          <w:rFonts w:ascii="Times New Roman"/>
          <w:b w:val="false"/>
          <w:i w:val="false"/>
          <w:color w:val="000000"/>
          <w:sz w:val="28"/>
        </w:rPr>
        <w:t xml:space="preserve">       400  Қызылорда қаласында жылу-энергетика көздерiн және тұрғын үй    </w:t>
      </w:r>
    </w:p>
    <w:p>
      <w:pPr>
        <w:spacing w:after="0"/>
        <w:ind w:left="0"/>
        <w:jc w:val="both"/>
      </w:pPr>
      <w:r>
        <w:rPr>
          <w:rFonts w:ascii="Times New Roman"/>
          <w:b w:val="false"/>
          <w:i w:val="false"/>
          <w:color w:val="000000"/>
          <w:sz w:val="28"/>
        </w:rPr>
        <w:t xml:space="preserve">            секторын iлеспе газға ауыстыру жобасы бойынша жобалау-сметалық </w:t>
      </w:r>
    </w:p>
    <w:p>
      <w:pPr>
        <w:spacing w:after="0"/>
        <w:ind w:left="0"/>
        <w:jc w:val="both"/>
      </w:pPr>
      <w:r>
        <w:rPr>
          <w:rFonts w:ascii="Times New Roman"/>
          <w:b w:val="false"/>
          <w:i w:val="false"/>
          <w:color w:val="000000"/>
          <w:sz w:val="28"/>
        </w:rPr>
        <w:t xml:space="preserve">            құжаттамаларды әзiрлеуге Қызылорда облыстық бюджетiне </w:t>
      </w:r>
    </w:p>
    <w:p>
      <w:pPr>
        <w:spacing w:after="0"/>
        <w:ind w:left="0"/>
        <w:jc w:val="both"/>
      </w:pPr>
      <w:r>
        <w:rPr>
          <w:rFonts w:ascii="Times New Roman"/>
          <w:b w:val="false"/>
          <w:i w:val="false"/>
          <w:color w:val="000000"/>
          <w:sz w:val="28"/>
        </w:rPr>
        <w:t>            берiлетiн мақсатты инвестициялық трансферттер</w:t>
      </w:r>
    </w:p>
    <w:p>
      <w:pPr>
        <w:spacing w:after="0"/>
        <w:ind w:left="0"/>
        <w:jc w:val="both"/>
      </w:pPr>
      <w:r>
        <w:rPr>
          <w:rFonts w:ascii="Times New Roman"/>
          <w:b w:val="false"/>
          <w:i w:val="false"/>
          <w:color w:val="000000"/>
          <w:sz w:val="28"/>
        </w:rPr>
        <w:t xml:space="preserve">       401  Халықаралық әуежайды салу мен iске қосуды энергетикалық        </w:t>
      </w:r>
    </w:p>
    <w:p>
      <w:pPr>
        <w:spacing w:after="0"/>
        <w:ind w:left="0"/>
        <w:jc w:val="both"/>
      </w:pPr>
      <w:r>
        <w:rPr>
          <w:rFonts w:ascii="Times New Roman"/>
          <w:b w:val="false"/>
          <w:i w:val="false"/>
          <w:color w:val="000000"/>
          <w:sz w:val="28"/>
        </w:rPr>
        <w:t xml:space="preserve">            жабдықтауға Астана қаласының бюджетiне берiлетiн мақсатты      </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xml:space="preserve">       600  Жер қойнауы және жер қойнауын пайдаланушылар            </w:t>
      </w:r>
    </w:p>
    <w:p>
      <w:pPr>
        <w:spacing w:after="0"/>
        <w:ind w:left="0"/>
        <w:jc w:val="both"/>
      </w:pPr>
      <w:r>
        <w:rPr>
          <w:rFonts w:ascii="Times New Roman"/>
          <w:b w:val="false"/>
          <w:i w:val="false"/>
          <w:color w:val="000000"/>
          <w:sz w:val="28"/>
        </w:rPr>
        <w:t>            туралы ақпараттық жүйенi дамыту</w:t>
      </w:r>
    </w:p>
    <w:p>
      <w:pPr>
        <w:spacing w:after="0"/>
        <w:ind w:left="0"/>
        <w:jc w:val="both"/>
      </w:pPr>
      <w:r>
        <w:rPr>
          <w:rFonts w:ascii="Times New Roman"/>
          <w:b w:val="false"/>
          <w:i w:val="false"/>
          <w:color w:val="000000"/>
          <w:sz w:val="28"/>
        </w:rPr>
        <w:t xml:space="preserve">       601  Жер қойнауын пайдалану саласында лицензиялық және       </w:t>
      </w:r>
    </w:p>
    <w:p>
      <w:pPr>
        <w:spacing w:after="0"/>
        <w:ind w:left="0"/>
        <w:jc w:val="both"/>
      </w:pPr>
      <w:r>
        <w:rPr>
          <w:rFonts w:ascii="Times New Roman"/>
          <w:b w:val="false"/>
          <w:i w:val="false"/>
          <w:color w:val="000000"/>
          <w:sz w:val="28"/>
        </w:rPr>
        <w:t xml:space="preserve">            келiсiм-шарттық ережелердiң орындалу мониторингiнiң            </w:t>
      </w:r>
    </w:p>
    <w:p>
      <w:pPr>
        <w:spacing w:after="0"/>
        <w:ind w:left="0"/>
        <w:jc w:val="both"/>
      </w:pPr>
      <w:r>
        <w:rPr>
          <w:rFonts w:ascii="Times New Roman"/>
          <w:b w:val="false"/>
          <w:i w:val="false"/>
          <w:color w:val="000000"/>
          <w:sz w:val="28"/>
        </w:rPr>
        <w:t>            ақпараттық-коммуникациялық жүйесiн құру</w:t>
      </w:r>
    </w:p>
    <w:p>
      <w:pPr>
        <w:spacing w:after="0"/>
        <w:ind w:left="0"/>
        <w:jc w:val="both"/>
      </w:pPr>
      <w:r>
        <w:rPr>
          <w:rFonts w:ascii="Times New Roman"/>
          <w:b w:val="false"/>
          <w:i w:val="false"/>
          <w:color w:val="000000"/>
          <w:sz w:val="28"/>
        </w:rPr>
        <w:t xml:space="preserve">10          Ауыл, су, орман, балық шаруашылығы және қоршаған </w:t>
      </w:r>
    </w:p>
    <w:p>
      <w:pPr>
        <w:spacing w:after="0"/>
        <w:ind w:left="0"/>
        <w:jc w:val="both"/>
      </w:pPr>
      <w:r>
        <w:rPr>
          <w:rFonts w:ascii="Times New Roman"/>
          <w:b w:val="false"/>
          <w:i w:val="false"/>
          <w:color w:val="000000"/>
          <w:sz w:val="28"/>
        </w:rPr>
        <w:t xml:space="preserve">            ортаны қорғау </w:t>
      </w:r>
    </w:p>
    <w:p>
      <w:pPr>
        <w:spacing w:after="0"/>
        <w:ind w:left="0"/>
        <w:jc w:val="both"/>
      </w:pPr>
      <w:r>
        <w:rPr>
          <w:rFonts w:ascii="Times New Roman"/>
          <w:b w:val="false"/>
          <w:i w:val="false"/>
          <w:color w:val="000000"/>
          <w:sz w:val="28"/>
        </w:rPr>
        <w:t>   212      Қазақстан Республикасының Ауыл шаруашылығы министрлiгi</w:t>
      </w:r>
    </w:p>
    <w:p>
      <w:pPr>
        <w:spacing w:after="0"/>
        <w:ind w:left="0"/>
        <w:jc w:val="both"/>
      </w:pPr>
      <w:r>
        <w:rPr>
          <w:rFonts w:ascii="Times New Roman"/>
          <w:b w:val="false"/>
          <w:i w:val="false"/>
          <w:color w:val="000000"/>
          <w:sz w:val="28"/>
        </w:rPr>
        <w:t>       030  Ауыл шаруашылығы саласындағы қолданбалы ғылыми зерттеулер</w:t>
      </w:r>
    </w:p>
    <w:p>
      <w:pPr>
        <w:spacing w:after="0"/>
        <w:ind w:left="0"/>
        <w:jc w:val="both"/>
      </w:pPr>
      <w:r>
        <w:rPr>
          <w:rFonts w:ascii="Times New Roman"/>
          <w:b w:val="false"/>
          <w:i w:val="false"/>
          <w:color w:val="000000"/>
          <w:sz w:val="28"/>
        </w:rPr>
        <w:t xml:space="preserve">       038  Элиталық тұқым өсiру және асыл тұқымдандыру iсiн сақтау және   </w:t>
      </w:r>
    </w:p>
    <w:p>
      <w:pPr>
        <w:spacing w:after="0"/>
        <w:ind w:left="0"/>
        <w:jc w:val="both"/>
      </w:pPr>
      <w:r>
        <w:rPr>
          <w:rFonts w:ascii="Times New Roman"/>
          <w:b w:val="false"/>
          <w:i w:val="false"/>
          <w:color w:val="000000"/>
          <w:sz w:val="28"/>
        </w:rPr>
        <w:t>            дамыту</w:t>
      </w:r>
    </w:p>
    <w:p>
      <w:pPr>
        <w:spacing w:after="0"/>
        <w:ind w:left="0"/>
        <w:jc w:val="both"/>
      </w:pPr>
      <w:r>
        <w:rPr>
          <w:rFonts w:ascii="Times New Roman"/>
          <w:b w:val="false"/>
          <w:i w:val="false"/>
          <w:color w:val="000000"/>
          <w:sz w:val="28"/>
        </w:rPr>
        <w:t xml:space="preserve">       043  Астықтың мемлекеттiк азықтық резервiн жаңарту үшiн сатып алуды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xml:space="preserve">       054  Жер суландыру және қашыртқы жүйелерiн жетiлдiру </w:t>
      </w:r>
    </w:p>
    <w:p>
      <w:pPr>
        <w:spacing w:after="0"/>
        <w:ind w:left="0"/>
        <w:jc w:val="both"/>
      </w:pPr>
      <w:r>
        <w:rPr>
          <w:rFonts w:ascii="Times New Roman"/>
          <w:b w:val="false"/>
          <w:i w:val="false"/>
          <w:color w:val="000000"/>
          <w:sz w:val="28"/>
        </w:rPr>
        <w:t>       055  Су ресурстарын басқаруды жетiлдiру және жерлердi</w:t>
      </w:r>
    </w:p>
    <w:p>
      <w:pPr>
        <w:spacing w:after="0"/>
        <w:ind w:left="0"/>
        <w:jc w:val="both"/>
      </w:pPr>
      <w:r>
        <w:rPr>
          <w:rFonts w:ascii="Times New Roman"/>
          <w:b w:val="false"/>
          <w:i w:val="false"/>
          <w:color w:val="000000"/>
          <w:sz w:val="28"/>
        </w:rPr>
        <w:t>            қалпына келтіру</w:t>
      </w:r>
    </w:p>
    <w:p>
      <w:pPr>
        <w:spacing w:after="0"/>
        <w:ind w:left="0"/>
        <w:jc w:val="both"/>
      </w:pPr>
      <w:r>
        <w:rPr>
          <w:rFonts w:ascii="Times New Roman"/>
          <w:b w:val="false"/>
          <w:i w:val="false"/>
          <w:color w:val="000000"/>
          <w:sz w:val="28"/>
        </w:rPr>
        <w:t xml:space="preserve">       057  Ауыл шаруашылығын жекешелендiруден кейiнгi қолдау жөнiндегi    </w:t>
      </w:r>
    </w:p>
    <w:p>
      <w:pPr>
        <w:spacing w:after="0"/>
        <w:ind w:left="0"/>
        <w:jc w:val="both"/>
      </w:pPr>
      <w:r>
        <w:rPr>
          <w:rFonts w:ascii="Times New Roman"/>
          <w:b w:val="false"/>
          <w:i w:val="false"/>
          <w:color w:val="000000"/>
          <w:sz w:val="28"/>
        </w:rPr>
        <w:t>            жоба</w:t>
      </w:r>
    </w:p>
    <w:p>
      <w:pPr>
        <w:spacing w:after="0"/>
        <w:ind w:left="0"/>
        <w:jc w:val="both"/>
      </w:pPr>
      <w:r>
        <w:rPr>
          <w:rFonts w:ascii="Times New Roman"/>
          <w:b w:val="false"/>
          <w:i w:val="false"/>
          <w:color w:val="000000"/>
          <w:sz w:val="28"/>
        </w:rPr>
        <w:t>       062  "Аграрлық кредит корпорациясы" ЖАҚ жарғылық қорын ұлғайту</w:t>
      </w:r>
    </w:p>
    <w:p>
      <w:pPr>
        <w:spacing w:after="0"/>
        <w:ind w:left="0"/>
        <w:jc w:val="both"/>
      </w:pPr>
      <w:r>
        <w:rPr>
          <w:rFonts w:ascii="Times New Roman"/>
          <w:b w:val="false"/>
          <w:i w:val="false"/>
          <w:color w:val="000000"/>
          <w:sz w:val="28"/>
        </w:rPr>
        <w:t xml:space="preserve">       064  "Қазагроқаржы" ЖАҚ машина-технологиялық станцияларын           </w:t>
      </w:r>
    </w:p>
    <w:p>
      <w:pPr>
        <w:spacing w:after="0"/>
        <w:ind w:left="0"/>
        <w:jc w:val="both"/>
      </w:pPr>
      <w:r>
        <w:rPr>
          <w:rFonts w:ascii="Times New Roman"/>
          <w:b w:val="false"/>
          <w:i w:val="false"/>
          <w:color w:val="000000"/>
          <w:sz w:val="28"/>
        </w:rPr>
        <w:t xml:space="preserve">            (қызмет-орталықтарын) құруды, жабдықтауды ұйымдастыру және     </w:t>
      </w:r>
    </w:p>
    <w:p>
      <w:pPr>
        <w:spacing w:after="0"/>
        <w:ind w:left="0"/>
        <w:jc w:val="both"/>
      </w:pPr>
      <w:r>
        <w:rPr>
          <w:rFonts w:ascii="Times New Roman"/>
          <w:b w:val="false"/>
          <w:i w:val="false"/>
          <w:color w:val="000000"/>
          <w:sz w:val="28"/>
        </w:rPr>
        <w:t>            олардың қызметiн жүзеге асыру</w:t>
      </w:r>
    </w:p>
    <w:p>
      <w:pPr>
        <w:spacing w:after="0"/>
        <w:ind w:left="0"/>
        <w:jc w:val="both"/>
      </w:pPr>
      <w:r>
        <w:rPr>
          <w:rFonts w:ascii="Times New Roman"/>
          <w:b w:val="false"/>
          <w:i w:val="false"/>
          <w:color w:val="000000"/>
          <w:sz w:val="28"/>
        </w:rPr>
        <w:t xml:space="preserve">       082  Жер суландыру және қашыртқы жүйелерін жетілдіру жобасына       </w:t>
      </w:r>
    </w:p>
    <w:p>
      <w:pPr>
        <w:spacing w:after="0"/>
        <w:ind w:left="0"/>
        <w:jc w:val="both"/>
      </w:pPr>
      <w:r>
        <w:rPr>
          <w:rFonts w:ascii="Times New Roman"/>
          <w:b w:val="false"/>
          <w:i w:val="false"/>
          <w:color w:val="000000"/>
          <w:sz w:val="28"/>
        </w:rPr>
        <w:t>            кредит беру</w:t>
      </w:r>
    </w:p>
    <w:p>
      <w:pPr>
        <w:spacing w:after="0"/>
        <w:ind w:left="0"/>
        <w:jc w:val="both"/>
      </w:pPr>
      <w:r>
        <w:rPr>
          <w:rFonts w:ascii="Times New Roman"/>
          <w:b w:val="false"/>
          <w:i w:val="false"/>
          <w:color w:val="000000"/>
          <w:sz w:val="28"/>
        </w:rPr>
        <w:t xml:space="preserve">       083  Су ресурстарын басқаруды жетілдіру және жерлерді қалпына       </w:t>
      </w:r>
    </w:p>
    <w:p>
      <w:pPr>
        <w:spacing w:after="0"/>
        <w:ind w:left="0"/>
        <w:jc w:val="both"/>
      </w:pPr>
      <w:r>
        <w:rPr>
          <w:rFonts w:ascii="Times New Roman"/>
          <w:b w:val="false"/>
          <w:i w:val="false"/>
          <w:color w:val="000000"/>
          <w:sz w:val="28"/>
        </w:rPr>
        <w:t>            келтіру жобасына кредит беру</w:t>
      </w:r>
    </w:p>
    <w:p>
      <w:pPr>
        <w:spacing w:after="0"/>
        <w:ind w:left="0"/>
        <w:jc w:val="both"/>
      </w:pPr>
      <w:r>
        <w:rPr>
          <w:rFonts w:ascii="Times New Roman"/>
          <w:b w:val="false"/>
          <w:i w:val="false"/>
          <w:color w:val="000000"/>
          <w:sz w:val="28"/>
        </w:rPr>
        <w:t xml:space="preserve">       084  Көктемгі егіс және егін жинау жұмыстарын жүргізуді             </w:t>
      </w:r>
    </w:p>
    <w:p>
      <w:pPr>
        <w:spacing w:after="0"/>
        <w:ind w:left="0"/>
        <w:jc w:val="both"/>
      </w:pPr>
      <w:r>
        <w:rPr>
          <w:rFonts w:ascii="Times New Roman"/>
          <w:b w:val="false"/>
          <w:i w:val="false"/>
          <w:color w:val="000000"/>
          <w:sz w:val="28"/>
        </w:rPr>
        <w:t>            ұйымдастыруға жергілікті бюджеттерге кредит беру</w:t>
      </w:r>
    </w:p>
    <w:p>
      <w:pPr>
        <w:spacing w:after="0"/>
        <w:ind w:left="0"/>
        <w:jc w:val="both"/>
      </w:pPr>
      <w:r>
        <w:rPr>
          <w:rFonts w:ascii="Times New Roman"/>
          <w:b w:val="false"/>
          <w:i w:val="false"/>
          <w:color w:val="000000"/>
          <w:sz w:val="28"/>
        </w:rPr>
        <w:t>       085  Лизингтік негізде ауыл шаруашылық техникасымен қамтамасыз ету</w:t>
      </w:r>
    </w:p>
    <w:p>
      <w:pPr>
        <w:spacing w:after="0"/>
        <w:ind w:left="0"/>
        <w:jc w:val="both"/>
      </w:pPr>
      <w:r>
        <w:rPr>
          <w:rFonts w:ascii="Times New Roman"/>
          <w:b w:val="false"/>
          <w:i w:val="false"/>
          <w:color w:val="000000"/>
          <w:sz w:val="28"/>
        </w:rPr>
        <w:t xml:space="preserve">       086  Ауыл шаруашылығын жекешелендіруден кейінгі қолдау жобасына     </w:t>
      </w:r>
    </w:p>
    <w:p>
      <w:pPr>
        <w:spacing w:after="0"/>
        <w:ind w:left="0"/>
        <w:jc w:val="both"/>
      </w:pPr>
      <w:r>
        <w:rPr>
          <w:rFonts w:ascii="Times New Roman"/>
          <w:b w:val="false"/>
          <w:i w:val="false"/>
          <w:color w:val="000000"/>
          <w:sz w:val="28"/>
        </w:rPr>
        <w:t>            кредит беру</w:t>
      </w:r>
    </w:p>
    <w:p>
      <w:pPr>
        <w:spacing w:after="0"/>
        <w:ind w:left="0"/>
        <w:jc w:val="both"/>
      </w:pPr>
      <w:r>
        <w:rPr>
          <w:rFonts w:ascii="Times New Roman"/>
          <w:b w:val="false"/>
          <w:i w:val="false"/>
          <w:color w:val="000000"/>
          <w:sz w:val="28"/>
        </w:rPr>
        <w:t xml:space="preserve">       087  Ауылдық кредит серіктестіктері арқылы ауыл шаруашылық          </w:t>
      </w:r>
    </w:p>
    <w:p>
      <w:pPr>
        <w:spacing w:after="0"/>
        <w:ind w:left="0"/>
        <w:jc w:val="both"/>
      </w:pPr>
      <w:r>
        <w:rPr>
          <w:rFonts w:ascii="Times New Roman"/>
          <w:b w:val="false"/>
          <w:i w:val="false"/>
          <w:color w:val="000000"/>
          <w:sz w:val="28"/>
        </w:rPr>
        <w:t>            өндірісіне кредит беру</w:t>
      </w:r>
    </w:p>
    <w:p>
      <w:pPr>
        <w:spacing w:after="0"/>
        <w:ind w:left="0"/>
        <w:jc w:val="both"/>
      </w:pPr>
      <w:r>
        <w:rPr>
          <w:rFonts w:ascii="Times New Roman"/>
          <w:b w:val="false"/>
          <w:i w:val="false"/>
          <w:color w:val="000000"/>
          <w:sz w:val="28"/>
        </w:rPr>
        <w:t xml:space="preserve">       088  Мал шаруашылығы өнімін өндіруге және оны сатып алуға кредит    </w:t>
      </w:r>
    </w:p>
    <w:p>
      <w:pPr>
        <w:spacing w:after="0"/>
        <w:ind w:left="0"/>
        <w:jc w:val="both"/>
      </w:pPr>
      <w:r>
        <w:rPr>
          <w:rFonts w:ascii="Times New Roman"/>
          <w:b w:val="false"/>
          <w:i w:val="false"/>
          <w:color w:val="000000"/>
          <w:sz w:val="28"/>
        </w:rPr>
        <w:t>            беру</w:t>
      </w:r>
    </w:p>
    <w:p>
      <w:pPr>
        <w:spacing w:after="0"/>
        <w:ind w:left="0"/>
        <w:jc w:val="both"/>
      </w:pPr>
      <w:r>
        <w:rPr>
          <w:rFonts w:ascii="Times New Roman"/>
          <w:b w:val="false"/>
          <w:i w:val="false"/>
          <w:color w:val="000000"/>
          <w:sz w:val="28"/>
        </w:rPr>
        <w:t xml:space="preserve">       205  Ауыл шаруашылығы министрлiгiнiң мекемелерiн                    </w:t>
      </w:r>
    </w:p>
    <w:p>
      <w:pPr>
        <w:spacing w:after="0"/>
        <w:ind w:left="0"/>
        <w:jc w:val="both"/>
      </w:pPr>
      <w:r>
        <w:rPr>
          <w:rFonts w:ascii="Times New Roman"/>
          <w:b w:val="false"/>
          <w:i w:val="false"/>
          <w:color w:val="000000"/>
          <w:sz w:val="28"/>
        </w:rPr>
        <w:t>            материалдық-техникалық жарақтандыру</w:t>
      </w:r>
    </w:p>
    <w:p>
      <w:pPr>
        <w:spacing w:after="0"/>
        <w:ind w:left="0"/>
        <w:jc w:val="both"/>
      </w:pPr>
      <w:r>
        <w:rPr>
          <w:rFonts w:ascii="Times New Roman"/>
          <w:b w:val="false"/>
          <w:i w:val="false"/>
          <w:color w:val="000000"/>
          <w:sz w:val="28"/>
        </w:rPr>
        <w:t xml:space="preserve">       209  Қазақстан Республикасы Ауыл шаруашылығы министрлiгiнiң         </w:t>
      </w:r>
    </w:p>
    <w:p>
      <w:pPr>
        <w:spacing w:after="0"/>
        <w:ind w:left="0"/>
        <w:jc w:val="both"/>
      </w:pPr>
      <w:r>
        <w:rPr>
          <w:rFonts w:ascii="Times New Roman"/>
          <w:b w:val="false"/>
          <w:i w:val="false"/>
          <w:color w:val="000000"/>
          <w:sz w:val="28"/>
        </w:rPr>
        <w:t>            аумақтық органдары үшiн арнайы автокөлiк сатып алу</w:t>
      </w:r>
    </w:p>
    <w:p>
      <w:pPr>
        <w:spacing w:after="0"/>
        <w:ind w:left="0"/>
        <w:jc w:val="both"/>
      </w:pPr>
      <w:r>
        <w:rPr>
          <w:rFonts w:ascii="Times New Roman"/>
          <w:b w:val="false"/>
          <w:i w:val="false"/>
          <w:color w:val="000000"/>
          <w:sz w:val="28"/>
        </w:rPr>
        <w:t xml:space="preserve">       210  Ерекше қорғалатын табиғи аумақтардың материалдық-техникалық    </w:t>
      </w:r>
    </w:p>
    <w:p>
      <w:pPr>
        <w:spacing w:after="0"/>
        <w:ind w:left="0"/>
        <w:jc w:val="both"/>
      </w:pPr>
      <w:r>
        <w:rPr>
          <w:rFonts w:ascii="Times New Roman"/>
          <w:b w:val="false"/>
          <w:i w:val="false"/>
          <w:color w:val="000000"/>
          <w:sz w:val="28"/>
        </w:rPr>
        <w:t>            базасын дамыту</w:t>
      </w:r>
    </w:p>
    <w:p>
      <w:pPr>
        <w:spacing w:after="0"/>
        <w:ind w:left="0"/>
        <w:jc w:val="both"/>
      </w:pPr>
      <w:r>
        <w:rPr>
          <w:rFonts w:ascii="Times New Roman"/>
          <w:b w:val="false"/>
          <w:i w:val="false"/>
          <w:color w:val="000000"/>
          <w:sz w:val="28"/>
        </w:rPr>
        <w:t xml:space="preserve">       211  Орман шаруашылығы және биоресурстар саласындағы         </w:t>
      </w:r>
    </w:p>
    <w:p>
      <w:pPr>
        <w:spacing w:after="0"/>
        <w:ind w:left="0"/>
        <w:jc w:val="both"/>
      </w:pPr>
      <w:r>
        <w:rPr>
          <w:rFonts w:ascii="Times New Roman"/>
          <w:b w:val="false"/>
          <w:i w:val="false"/>
          <w:color w:val="000000"/>
          <w:sz w:val="28"/>
        </w:rPr>
        <w:t>            ұйымдардың материалдық-техникалық базасын дамыту</w:t>
      </w:r>
    </w:p>
    <w:p>
      <w:pPr>
        <w:spacing w:after="0"/>
        <w:ind w:left="0"/>
        <w:jc w:val="both"/>
      </w:pPr>
      <w:r>
        <w:rPr>
          <w:rFonts w:ascii="Times New Roman"/>
          <w:b w:val="false"/>
          <w:i w:val="false"/>
          <w:color w:val="000000"/>
          <w:sz w:val="28"/>
        </w:rPr>
        <w:t xml:space="preserve">       212  Балық қорларын қорғау және балық аулауды реттеу жөнiндегi      </w:t>
      </w:r>
    </w:p>
    <w:p>
      <w:pPr>
        <w:spacing w:after="0"/>
        <w:ind w:left="0"/>
        <w:jc w:val="both"/>
      </w:pPr>
      <w:r>
        <w:rPr>
          <w:rFonts w:ascii="Times New Roman"/>
          <w:b w:val="false"/>
          <w:i w:val="false"/>
          <w:color w:val="000000"/>
          <w:sz w:val="28"/>
        </w:rPr>
        <w:t>            мекемелердiң материалдық-техникалық базасын дамыту</w:t>
      </w:r>
    </w:p>
    <w:p>
      <w:pPr>
        <w:spacing w:after="0"/>
        <w:ind w:left="0"/>
        <w:jc w:val="both"/>
      </w:pPr>
      <w:r>
        <w:rPr>
          <w:rFonts w:ascii="Times New Roman"/>
          <w:b w:val="false"/>
          <w:i w:val="false"/>
          <w:color w:val="000000"/>
          <w:sz w:val="28"/>
        </w:rPr>
        <w:t xml:space="preserve">       600  Қазақстан Республикасы Ауыл шаруашылығы </w:t>
      </w:r>
    </w:p>
    <w:p>
      <w:pPr>
        <w:spacing w:after="0"/>
        <w:ind w:left="0"/>
        <w:jc w:val="both"/>
      </w:pPr>
      <w:r>
        <w:rPr>
          <w:rFonts w:ascii="Times New Roman"/>
          <w:b w:val="false"/>
          <w:i w:val="false"/>
          <w:color w:val="000000"/>
          <w:sz w:val="28"/>
        </w:rPr>
        <w:t>            министрлiгiнiң ақпараттық жүйелерiн құру</w:t>
      </w:r>
    </w:p>
    <w:p>
      <w:pPr>
        <w:spacing w:after="0"/>
        <w:ind w:left="0"/>
        <w:jc w:val="both"/>
      </w:pPr>
      <w:r>
        <w:rPr>
          <w:rFonts w:ascii="Times New Roman"/>
          <w:b w:val="false"/>
          <w:i w:val="false"/>
          <w:color w:val="000000"/>
          <w:sz w:val="28"/>
        </w:rPr>
        <w:t xml:space="preserve">       704  Ауылда ақпараттық инфрақұрылымды енгiзу және дамыту  </w:t>
      </w:r>
    </w:p>
    <w:p>
      <w:pPr>
        <w:spacing w:after="0"/>
        <w:ind w:left="0"/>
        <w:jc w:val="both"/>
      </w:pPr>
      <w:r>
        <w:rPr>
          <w:rFonts w:ascii="Times New Roman"/>
          <w:b w:val="false"/>
          <w:i w:val="false"/>
          <w:color w:val="000000"/>
          <w:sz w:val="28"/>
        </w:rPr>
        <w:t xml:space="preserve">       706  "Астық қолхаттары бойынша мiндеттемелердiң орындалуына         </w:t>
      </w:r>
    </w:p>
    <w:p>
      <w:pPr>
        <w:spacing w:after="0"/>
        <w:ind w:left="0"/>
        <w:jc w:val="both"/>
      </w:pPr>
      <w:r>
        <w:rPr>
          <w:rFonts w:ascii="Times New Roman"/>
          <w:b w:val="false"/>
          <w:i w:val="false"/>
          <w:color w:val="000000"/>
          <w:sz w:val="28"/>
        </w:rPr>
        <w:t>            кепiлдiк беру қоры" ЖАҚ жарғылық капиталына қатысу</w:t>
      </w:r>
    </w:p>
    <w:p>
      <w:pPr>
        <w:spacing w:after="0"/>
        <w:ind w:left="0"/>
        <w:jc w:val="both"/>
      </w:pPr>
      <w:r>
        <w:rPr>
          <w:rFonts w:ascii="Times New Roman"/>
          <w:b w:val="false"/>
          <w:i w:val="false"/>
          <w:color w:val="000000"/>
          <w:sz w:val="28"/>
        </w:rPr>
        <w:t xml:space="preserve">       710  "Мал өнiмдерi корпорациясы" ЖАҚ мал шаруашылық шикiзатын қайта </w:t>
      </w:r>
    </w:p>
    <w:p>
      <w:pPr>
        <w:spacing w:after="0"/>
        <w:ind w:left="0"/>
        <w:jc w:val="both"/>
      </w:pPr>
      <w:r>
        <w:rPr>
          <w:rFonts w:ascii="Times New Roman"/>
          <w:b w:val="false"/>
          <w:i w:val="false"/>
          <w:color w:val="000000"/>
          <w:sz w:val="28"/>
        </w:rPr>
        <w:t xml:space="preserve">            өңдеу бойынша дайындау жүйесi мен өндiрiстiк базасын           </w:t>
      </w:r>
    </w:p>
    <w:p>
      <w:pPr>
        <w:spacing w:after="0"/>
        <w:ind w:left="0"/>
        <w:jc w:val="both"/>
      </w:pPr>
      <w:r>
        <w:rPr>
          <w:rFonts w:ascii="Times New Roman"/>
          <w:b w:val="false"/>
          <w:i w:val="false"/>
          <w:color w:val="000000"/>
          <w:sz w:val="28"/>
        </w:rPr>
        <w:t>            ұйымдастыру</w:t>
      </w:r>
    </w:p>
    <w:p>
      <w:pPr>
        <w:spacing w:after="0"/>
        <w:ind w:left="0"/>
        <w:jc w:val="both"/>
      </w:pPr>
      <w:r>
        <w:rPr>
          <w:rFonts w:ascii="Times New Roman"/>
          <w:b w:val="false"/>
          <w:i w:val="false"/>
          <w:color w:val="000000"/>
          <w:sz w:val="28"/>
        </w:rPr>
        <w:t xml:space="preserve">       718  Шаруашылықаралық арналардың аса апатты учаскелерiн және        </w:t>
      </w:r>
    </w:p>
    <w:p>
      <w:pPr>
        <w:spacing w:after="0"/>
        <w:ind w:left="0"/>
        <w:jc w:val="both"/>
      </w:pPr>
      <w:r>
        <w:rPr>
          <w:rFonts w:ascii="Times New Roman"/>
          <w:b w:val="false"/>
          <w:i w:val="false"/>
          <w:color w:val="000000"/>
          <w:sz w:val="28"/>
        </w:rPr>
        <w:t xml:space="preserve">            гидромелиоративтiк құрылыстарды қайта жаңартуға техника        </w:t>
      </w:r>
    </w:p>
    <w:p>
      <w:pPr>
        <w:spacing w:after="0"/>
        <w:ind w:left="0"/>
        <w:jc w:val="both"/>
      </w:pPr>
      <w:r>
        <w:rPr>
          <w:rFonts w:ascii="Times New Roman"/>
          <w:b w:val="false"/>
          <w:i w:val="false"/>
          <w:color w:val="000000"/>
          <w:sz w:val="28"/>
        </w:rPr>
        <w:t xml:space="preserve">            экономикалық және жобалау-сметалық құжаттаманы әзiрлеу және    </w:t>
      </w:r>
    </w:p>
    <w:p>
      <w:pPr>
        <w:spacing w:after="0"/>
        <w:ind w:left="0"/>
        <w:jc w:val="both"/>
      </w:pPr>
      <w:r>
        <w:rPr>
          <w:rFonts w:ascii="Times New Roman"/>
          <w:b w:val="false"/>
          <w:i w:val="false"/>
          <w:color w:val="000000"/>
          <w:sz w:val="28"/>
        </w:rPr>
        <w:t>            мемлекеттiк сараптама жүргiзу</w:t>
      </w:r>
    </w:p>
    <w:p>
      <w:pPr>
        <w:spacing w:after="0"/>
        <w:ind w:left="0"/>
        <w:jc w:val="both"/>
      </w:pPr>
      <w:r>
        <w:rPr>
          <w:rFonts w:ascii="Times New Roman"/>
          <w:b w:val="false"/>
          <w:i w:val="false"/>
          <w:color w:val="000000"/>
          <w:sz w:val="28"/>
        </w:rPr>
        <w:t xml:space="preserve">       722  Ауылшаруашылық машиналары, жинақтаушылар және тараптарының     </w:t>
      </w:r>
    </w:p>
    <w:p>
      <w:pPr>
        <w:spacing w:after="0"/>
        <w:ind w:left="0"/>
        <w:jc w:val="both"/>
      </w:pPr>
      <w:r>
        <w:rPr>
          <w:rFonts w:ascii="Times New Roman"/>
          <w:b w:val="false"/>
          <w:i w:val="false"/>
          <w:color w:val="000000"/>
          <w:sz w:val="28"/>
        </w:rPr>
        <w:t>            техникалық құжаттамасын және тәжiрибелiк үлгiлерiн әзiрлеу</w:t>
      </w:r>
    </w:p>
    <w:p>
      <w:pPr>
        <w:spacing w:after="0"/>
        <w:ind w:left="0"/>
        <w:jc w:val="both"/>
      </w:pPr>
      <w:r>
        <w:rPr>
          <w:rFonts w:ascii="Times New Roman"/>
          <w:b w:val="false"/>
          <w:i w:val="false"/>
          <w:color w:val="000000"/>
          <w:sz w:val="28"/>
        </w:rPr>
        <w:t xml:space="preserve">       730  Сырдария өзенiнiң арнасын реттеу және Арал теңiзiнiң солтүстiк </w:t>
      </w:r>
    </w:p>
    <w:p>
      <w:pPr>
        <w:spacing w:after="0"/>
        <w:ind w:left="0"/>
        <w:jc w:val="both"/>
      </w:pPr>
      <w:r>
        <w:rPr>
          <w:rFonts w:ascii="Times New Roman"/>
          <w:b w:val="false"/>
          <w:i w:val="false"/>
          <w:color w:val="000000"/>
          <w:sz w:val="28"/>
        </w:rPr>
        <w:t>            бөлiгiн сақтау жобасы</w:t>
      </w:r>
    </w:p>
    <w:p>
      <w:pPr>
        <w:spacing w:after="0"/>
        <w:ind w:left="0"/>
        <w:jc w:val="both"/>
      </w:pPr>
      <w:r>
        <w:rPr>
          <w:rFonts w:ascii="Times New Roman"/>
          <w:b w:val="false"/>
          <w:i w:val="false"/>
          <w:color w:val="000000"/>
          <w:sz w:val="28"/>
        </w:rPr>
        <w:t xml:space="preserve">       731  Арал теңiзi аймағының елдi мекенiн сумен жабдықтау және оның   </w:t>
      </w:r>
    </w:p>
    <w:p>
      <w:pPr>
        <w:spacing w:after="0"/>
        <w:ind w:left="0"/>
        <w:jc w:val="both"/>
      </w:pPr>
      <w:r>
        <w:rPr>
          <w:rFonts w:ascii="Times New Roman"/>
          <w:b w:val="false"/>
          <w:i w:val="false"/>
          <w:color w:val="000000"/>
          <w:sz w:val="28"/>
        </w:rPr>
        <w:t>            санитариясы жобасы</w:t>
      </w:r>
    </w:p>
    <w:p>
      <w:pPr>
        <w:spacing w:after="0"/>
        <w:ind w:left="0"/>
        <w:jc w:val="both"/>
      </w:pPr>
      <w:r>
        <w:rPr>
          <w:rFonts w:ascii="Times New Roman"/>
          <w:b w:val="false"/>
          <w:i w:val="false"/>
          <w:color w:val="000000"/>
          <w:sz w:val="28"/>
        </w:rPr>
        <w:t xml:space="preserve">       732  "Қазалыны/Жаңа Қазалыны сумен жабдықтау" жобасы шеңберiнде су  </w:t>
      </w:r>
    </w:p>
    <w:p>
      <w:pPr>
        <w:spacing w:after="0"/>
        <w:ind w:left="0"/>
        <w:jc w:val="both"/>
      </w:pPr>
      <w:r>
        <w:rPr>
          <w:rFonts w:ascii="Times New Roman"/>
          <w:b w:val="false"/>
          <w:i w:val="false"/>
          <w:color w:val="000000"/>
          <w:sz w:val="28"/>
        </w:rPr>
        <w:t xml:space="preserve">            құбырлары желiсiнiң ағып кетуiн iздеу бағдарламасы, су </w:t>
      </w:r>
    </w:p>
    <w:p>
      <w:pPr>
        <w:spacing w:after="0"/>
        <w:ind w:left="0"/>
        <w:jc w:val="both"/>
      </w:pPr>
      <w:r>
        <w:rPr>
          <w:rFonts w:ascii="Times New Roman"/>
          <w:b w:val="false"/>
          <w:i w:val="false"/>
          <w:color w:val="000000"/>
          <w:sz w:val="28"/>
        </w:rPr>
        <w:t>            өлшеуiштерiн құру</w:t>
      </w:r>
    </w:p>
    <w:p>
      <w:pPr>
        <w:spacing w:after="0"/>
        <w:ind w:left="0"/>
        <w:jc w:val="both"/>
      </w:pPr>
      <w:r>
        <w:rPr>
          <w:rFonts w:ascii="Times New Roman"/>
          <w:b w:val="false"/>
          <w:i w:val="false"/>
          <w:color w:val="000000"/>
          <w:sz w:val="28"/>
        </w:rPr>
        <w:t>       734  "Батыс Тянь-Шань биоайрықшалығын сақтау" трансшекаралық жобасы</w:t>
      </w:r>
    </w:p>
    <w:p>
      <w:pPr>
        <w:spacing w:after="0"/>
        <w:ind w:left="0"/>
        <w:jc w:val="both"/>
      </w:pPr>
      <w:r>
        <w:rPr>
          <w:rFonts w:ascii="Times New Roman"/>
          <w:b w:val="false"/>
          <w:i w:val="false"/>
          <w:color w:val="000000"/>
          <w:sz w:val="28"/>
        </w:rPr>
        <w:t>       736  "Ауыз су" салалық бағдарламасын iске асыру жөнiндегi iс-шаралар</w:t>
      </w:r>
    </w:p>
    <w:p>
      <w:pPr>
        <w:spacing w:after="0"/>
        <w:ind w:left="0"/>
        <w:jc w:val="both"/>
      </w:pPr>
      <w:r>
        <w:rPr>
          <w:rFonts w:ascii="Times New Roman"/>
          <w:b w:val="false"/>
          <w:i w:val="false"/>
          <w:color w:val="000000"/>
          <w:sz w:val="28"/>
        </w:rPr>
        <w:t xml:space="preserve">       737  Ақтөбе облысы Ырғыз ауданының "Ақши" көлдетiп суару жүйесiнiң  </w:t>
      </w:r>
    </w:p>
    <w:p>
      <w:pPr>
        <w:spacing w:after="0"/>
        <w:ind w:left="0"/>
        <w:jc w:val="both"/>
      </w:pPr>
      <w:r>
        <w:rPr>
          <w:rFonts w:ascii="Times New Roman"/>
          <w:b w:val="false"/>
          <w:i w:val="false"/>
          <w:color w:val="000000"/>
          <w:sz w:val="28"/>
        </w:rPr>
        <w:t>            сол жақ жағалау бөлiгiн қайта жаңарту</w:t>
      </w:r>
    </w:p>
    <w:p>
      <w:pPr>
        <w:spacing w:after="0"/>
        <w:ind w:left="0"/>
        <w:jc w:val="both"/>
      </w:pPr>
      <w:r>
        <w:rPr>
          <w:rFonts w:ascii="Times New Roman"/>
          <w:b w:val="false"/>
          <w:i w:val="false"/>
          <w:color w:val="000000"/>
          <w:sz w:val="28"/>
        </w:rPr>
        <w:t xml:space="preserve">       800  Ауыл шаруашылық тауар өндірушілерін ақпараттық-консультациялық </w:t>
      </w:r>
    </w:p>
    <w:p>
      <w:pPr>
        <w:spacing w:after="0"/>
        <w:ind w:left="0"/>
        <w:jc w:val="both"/>
      </w:pPr>
      <w:r>
        <w:rPr>
          <w:rFonts w:ascii="Times New Roman"/>
          <w:b w:val="false"/>
          <w:i w:val="false"/>
          <w:color w:val="000000"/>
          <w:sz w:val="28"/>
        </w:rPr>
        <w:t xml:space="preserve">            қызметтер көрсетумен қамтамасыз ететін заңды тұлғаларға кредит </w:t>
      </w:r>
    </w:p>
    <w:p>
      <w:pPr>
        <w:spacing w:after="0"/>
        <w:ind w:left="0"/>
        <w:jc w:val="both"/>
      </w:pPr>
      <w:r>
        <w:rPr>
          <w:rFonts w:ascii="Times New Roman"/>
          <w:b w:val="false"/>
          <w:i w:val="false"/>
          <w:color w:val="000000"/>
          <w:sz w:val="28"/>
        </w:rPr>
        <w:t>            беру</w:t>
      </w:r>
    </w:p>
    <w:p>
      <w:pPr>
        <w:spacing w:after="0"/>
        <w:ind w:left="0"/>
        <w:jc w:val="both"/>
      </w:pPr>
      <w:r>
        <w:rPr>
          <w:rFonts w:ascii="Times New Roman"/>
          <w:b w:val="false"/>
          <w:i w:val="false"/>
          <w:color w:val="000000"/>
          <w:sz w:val="28"/>
        </w:rPr>
        <w:t xml:space="preserve">       802  Ауыл шаруашылығы өнімдерін қайта өңдеу жөніндегі кәсіпорындар  </w:t>
      </w:r>
    </w:p>
    <w:p>
      <w:pPr>
        <w:spacing w:after="0"/>
        <w:ind w:left="0"/>
        <w:jc w:val="both"/>
      </w:pPr>
      <w:r>
        <w:rPr>
          <w:rFonts w:ascii="Times New Roman"/>
          <w:b w:val="false"/>
          <w:i w:val="false"/>
          <w:color w:val="000000"/>
          <w:sz w:val="28"/>
        </w:rPr>
        <w:t>            үшін жабдықтар лизингі</w:t>
      </w:r>
    </w:p>
    <w:p>
      <w:pPr>
        <w:spacing w:after="0"/>
        <w:ind w:left="0"/>
        <w:jc w:val="both"/>
      </w:pPr>
      <w:r>
        <w:rPr>
          <w:rFonts w:ascii="Times New Roman"/>
          <w:b w:val="false"/>
          <w:i w:val="false"/>
          <w:color w:val="000000"/>
          <w:sz w:val="28"/>
        </w:rPr>
        <w:t>   233      Қазақстан Республикасының Индустрия және сауда министрлiгi</w:t>
      </w:r>
    </w:p>
    <w:p>
      <w:pPr>
        <w:spacing w:after="0"/>
        <w:ind w:left="0"/>
        <w:jc w:val="both"/>
      </w:pPr>
      <w:r>
        <w:rPr>
          <w:rFonts w:ascii="Times New Roman"/>
          <w:b w:val="false"/>
          <w:i w:val="false"/>
          <w:color w:val="000000"/>
          <w:sz w:val="28"/>
        </w:rPr>
        <w:t xml:space="preserve">       408  Астана қаласының бюджетiне Есiл өзенiнiң арнасын қайта         </w:t>
      </w:r>
    </w:p>
    <w:p>
      <w:pPr>
        <w:spacing w:after="0"/>
        <w:ind w:left="0"/>
        <w:jc w:val="both"/>
      </w:pPr>
      <w:r>
        <w:rPr>
          <w:rFonts w:ascii="Times New Roman"/>
          <w:b w:val="false"/>
          <w:i w:val="false"/>
          <w:color w:val="000000"/>
          <w:sz w:val="28"/>
        </w:rPr>
        <w:t>            жаңартуға арналған мақсатты инвестициялық трансферттер</w:t>
      </w:r>
    </w:p>
    <w:p>
      <w:pPr>
        <w:spacing w:after="0"/>
        <w:ind w:left="0"/>
        <w:jc w:val="both"/>
      </w:pPr>
      <w:r>
        <w:rPr>
          <w:rFonts w:ascii="Times New Roman"/>
          <w:b w:val="false"/>
          <w:i w:val="false"/>
          <w:color w:val="000000"/>
          <w:sz w:val="28"/>
        </w:rPr>
        <w:t>   234      Қазақстан Республикасының Қоршаған ортаны қорғау министрлігі</w:t>
      </w:r>
    </w:p>
    <w:p>
      <w:pPr>
        <w:spacing w:after="0"/>
        <w:ind w:left="0"/>
        <w:jc w:val="both"/>
      </w:pPr>
      <w:r>
        <w:rPr>
          <w:rFonts w:ascii="Times New Roman"/>
          <w:b w:val="false"/>
          <w:i w:val="false"/>
          <w:color w:val="000000"/>
          <w:sz w:val="28"/>
        </w:rPr>
        <w:t xml:space="preserve">       037  Қарағанды облысы Шет ауданының жыртылған жерлерiн </w:t>
      </w:r>
    </w:p>
    <w:p>
      <w:pPr>
        <w:spacing w:after="0"/>
        <w:ind w:left="0"/>
        <w:jc w:val="both"/>
      </w:pPr>
      <w:r>
        <w:rPr>
          <w:rFonts w:ascii="Times New Roman"/>
          <w:b w:val="false"/>
          <w:i w:val="false"/>
          <w:color w:val="000000"/>
          <w:sz w:val="28"/>
        </w:rPr>
        <w:t>            оңалту жобасы</w:t>
      </w:r>
    </w:p>
    <w:p>
      <w:pPr>
        <w:spacing w:after="0"/>
        <w:ind w:left="0"/>
        <w:jc w:val="both"/>
      </w:pPr>
      <w:r>
        <w:rPr>
          <w:rFonts w:ascii="Times New Roman"/>
          <w:b w:val="false"/>
          <w:i w:val="false"/>
          <w:color w:val="000000"/>
          <w:sz w:val="28"/>
        </w:rPr>
        <w:t xml:space="preserve">       200  Қазақстан Республикасы Қоршаған ортаны қорғау министрлiгiнiң   </w:t>
      </w:r>
    </w:p>
    <w:p>
      <w:pPr>
        <w:spacing w:after="0"/>
        <w:ind w:left="0"/>
        <w:jc w:val="both"/>
      </w:pPr>
      <w:r>
        <w:rPr>
          <w:rFonts w:ascii="Times New Roman"/>
          <w:b w:val="false"/>
          <w:i w:val="false"/>
          <w:color w:val="000000"/>
          <w:sz w:val="28"/>
        </w:rPr>
        <w:t>            органдарын материалдық-техникалық қамтамасыз ету</w:t>
      </w:r>
    </w:p>
    <w:p>
      <w:pPr>
        <w:spacing w:after="0"/>
        <w:ind w:left="0"/>
        <w:jc w:val="both"/>
      </w:pPr>
      <w:r>
        <w:rPr>
          <w:rFonts w:ascii="Times New Roman"/>
          <w:b w:val="false"/>
          <w:i w:val="false"/>
          <w:color w:val="000000"/>
          <w:sz w:val="28"/>
        </w:rPr>
        <w:t>       300  Қызылорда қаласында сарқынды суларды биологиялық</w:t>
      </w:r>
    </w:p>
    <w:p>
      <w:pPr>
        <w:spacing w:after="0"/>
        <w:ind w:left="0"/>
        <w:jc w:val="both"/>
      </w:pPr>
      <w:r>
        <w:rPr>
          <w:rFonts w:ascii="Times New Roman"/>
          <w:b w:val="false"/>
          <w:i w:val="false"/>
          <w:color w:val="000000"/>
          <w:sz w:val="28"/>
        </w:rPr>
        <w:t>            тазалау станциясын салу</w:t>
      </w:r>
    </w:p>
    <w:p>
      <w:pPr>
        <w:spacing w:after="0"/>
        <w:ind w:left="0"/>
        <w:jc w:val="both"/>
      </w:pPr>
      <w:r>
        <w:rPr>
          <w:rFonts w:ascii="Times New Roman"/>
          <w:b w:val="false"/>
          <w:i w:val="false"/>
          <w:color w:val="000000"/>
          <w:sz w:val="28"/>
        </w:rPr>
        <w:t xml:space="preserve">   614      Қазақстан Республикасының Жер ресурстарын басқару жөніндегi    </w:t>
      </w:r>
    </w:p>
    <w:p>
      <w:pPr>
        <w:spacing w:after="0"/>
        <w:ind w:left="0"/>
        <w:jc w:val="both"/>
      </w:pPr>
      <w:r>
        <w:rPr>
          <w:rFonts w:ascii="Times New Roman"/>
          <w:b w:val="false"/>
          <w:i w:val="false"/>
          <w:color w:val="000000"/>
          <w:sz w:val="28"/>
        </w:rPr>
        <w:t>            агенттiгi</w:t>
      </w:r>
    </w:p>
    <w:p>
      <w:pPr>
        <w:spacing w:after="0"/>
        <w:ind w:left="0"/>
        <w:jc w:val="both"/>
      </w:pPr>
      <w:r>
        <w:rPr>
          <w:rFonts w:ascii="Times New Roman"/>
          <w:b w:val="false"/>
          <w:i w:val="false"/>
          <w:color w:val="000000"/>
          <w:sz w:val="28"/>
        </w:rPr>
        <w:t xml:space="preserve">       031  Республикалық картография фабрикасы құрылысының жобасын        </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xml:space="preserve">       600  Мемлекеттiк жер кадастрының автоматтандырылған ақпараттық      </w:t>
      </w:r>
    </w:p>
    <w:p>
      <w:pPr>
        <w:spacing w:after="0"/>
        <w:ind w:left="0"/>
        <w:jc w:val="both"/>
      </w:pPr>
      <w:r>
        <w:rPr>
          <w:rFonts w:ascii="Times New Roman"/>
          <w:b w:val="false"/>
          <w:i w:val="false"/>
          <w:color w:val="000000"/>
          <w:sz w:val="28"/>
        </w:rPr>
        <w:t>            жүйесiн сүйемелдеу</w:t>
      </w:r>
    </w:p>
    <w:p>
      <w:pPr>
        <w:spacing w:after="0"/>
        <w:ind w:left="0"/>
        <w:jc w:val="both"/>
      </w:pPr>
      <w:r>
        <w:rPr>
          <w:rFonts w:ascii="Times New Roman"/>
          <w:b w:val="false"/>
          <w:i w:val="false"/>
          <w:color w:val="000000"/>
          <w:sz w:val="28"/>
        </w:rPr>
        <w:t xml:space="preserve">11          Өнеркәсiп және құрылыс </w:t>
      </w:r>
    </w:p>
    <w:p>
      <w:pPr>
        <w:spacing w:after="0"/>
        <w:ind w:left="0"/>
        <w:jc w:val="both"/>
      </w:pPr>
      <w:r>
        <w:rPr>
          <w:rFonts w:ascii="Times New Roman"/>
          <w:b w:val="false"/>
          <w:i w:val="false"/>
          <w:color w:val="000000"/>
          <w:sz w:val="28"/>
        </w:rPr>
        <w:t xml:space="preserve">   220      Қазақстан Республикасының Экономика және бюджеттiк жоспарлау   </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xml:space="preserve">       035  Республикалық инвестициялық жобалардың техникалық-экономикалық </w:t>
      </w:r>
    </w:p>
    <w:p>
      <w:pPr>
        <w:spacing w:after="0"/>
        <w:ind w:left="0"/>
        <w:jc w:val="both"/>
      </w:pPr>
      <w:r>
        <w:rPr>
          <w:rFonts w:ascii="Times New Roman"/>
          <w:b w:val="false"/>
          <w:i w:val="false"/>
          <w:color w:val="000000"/>
          <w:sz w:val="28"/>
        </w:rPr>
        <w:t>            негiздемелерiн әзiрлеу және сараптамалау</w:t>
      </w:r>
    </w:p>
    <w:p>
      <w:pPr>
        <w:spacing w:after="0"/>
        <w:ind w:left="0"/>
        <w:jc w:val="both"/>
      </w:pPr>
      <w:r>
        <w:rPr>
          <w:rFonts w:ascii="Times New Roman"/>
          <w:b w:val="false"/>
          <w:i w:val="false"/>
          <w:color w:val="000000"/>
          <w:sz w:val="28"/>
        </w:rPr>
        <w:t>   225      Қазақстан Республикасының Бiлiм және ғылым министрлiгi</w:t>
      </w:r>
    </w:p>
    <w:p>
      <w:pPr>
        <w:spacing w:after="0"/>
        <w:ind w:left="0"/>
        <w:jc w:val="both"/>
      </w:pPr>
      <w:r>
        <w:rPr>
          <w:rFonts w:ascii="Times New Roman"/>
          <w:b w:val="false"/>
          <w:i w:val="false"/>
          <w:color w:val="000000"/>
          <w:sz w:val="28"/>
        </w:rPr>
        <w:t xml:space="preserve">       219  Сейсмологиялық тәжiрибелiк-әдiстемелiк экспедицияның           </w:t>
      </w:r>
    </w:p>
    <w:p>
      <w:pPr>
        <w:spacing w:after="0"/>
        <w:ind w:left="0"/>
        <w:jc w:val="both"/>
      </w:pPr>
      <w:r>
        <w:rPr>
          <w:rFonts w:ascii="Times New Roman"/>
          <w:b w:val="false"/>
          <w:i w:val="false"/>
          <w:color w:val="000000"/>
          <w:sz w:val="28"/>
        </w:rPr>
        <w:t>            материалдық базасын дамыту</w:t>
      </w:r>
    </w:p>
    <w:p>
      <w:pPr>
        <w:spacing w:after="0"/>
        <w:ind w:left="0"/>
        <w:jc w:val="both"/>
      </w:pPr>
      <w:r>
        <w:rPr>
          <w:rFonts w:ascii="Times New Roman"/>
          <w:b w:val="false"/>
          <w:i w:val="false"/>
          <w:color w:val="000000"/>
          <w:sz w:val="28"/>
        </w:rPr>
        <w:t>   233      Қазақстан Республикасының Индустрия және сауда министрлiгi</w:t>
      </w:r>
    </w:p>
    <w:p>
      <w:pPr>
        <w:spacing w:after="0"/>
        <w:ind w:left="0"/>
        <w:jc w:val="both"/>
      </w:pPr>
      <w:r>
        <w:rPr>
          <w:rFonts w:ascii="Times New Roman"/>
          <w:b w:val="false"/>
          <w:i w:val="false"/>
          <w:color w:val="000000"/>
          <w:sz w:val="28"/>
        </w:rPr>
        <w:t xml:space="preserve">       030  Қазақстан Республикасының қорғаныс өнеркәсiбiн дамытудың және  </w:t>
      </w:r>
    </w:p>
    <w:p>
      <w:pPr>
        <w:spacing w:after="0"/>
        <w:ind w:left="0"/>
        <w:jc w:val="both"/>
      </w:pPr>
      <w:r>
        <w:rPr>
          <w:rFonts w:ascii="Times New Roman"/>
          <w:b w:val="false"/>
          <w:i w:val="false"/>
          <w:color w:val="000000"/>
          <w:sz w:val="28"/>
        </w:rPr>
        <w:t xml:space="preserve">            конверсиялаудың ұзақ мерзiмдi кезеңге арналған мемлекеттiк     </w:t>
      </w:r>
    </w:p>
    <w:p>
      <w:pPr>
        <w:spacing w:after="0"/>
        <w:ind w:left="0"/>
        <w:jc w:val="both"/>
      </w:pP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 xml:space="preserve">       031  Құрылыс саласындағы қолданбалы ғылыми зерттеулер </w:t>
      </w:r>
    </w:p>
    <w:p>
      <w:pPr>
        <w:spacing w:after="0"/>
        <w:ind w:left="0"/>
        <w:jc w:val="both"/>
      </w:pPr>
      <w:r>
        <w:rPr>
          <w:rFonts w:ascii="Times New Roman"/>
          <w:b w:val="false"/>
          <w:i w:val="false"/>
          <w:color w:val="000000"/>
          <w:sz w:val="28"/>
        </w:rPr>
        <w:t xml:space="preserve">       032  Республикалық деңгейдегi жобалау-iздестiру, конструкторлық     </w:t>
      </w:r>
    </w:p>
    <w:p>
      <w:pPr>
        <w:spacing w:after="0"/>
        <w:ind w:left="0"/>
        <w:jc w:val="both"/>
      </w:pPr>
      <w:r>
        <w:rPr>
          <w:rFonts w:ascii="Times New Roman"/>
          <w:b w:val="false"/>
          <w:i w:val="false"/>
          <w:color w:val="000000"/>
          <w:sz w:val="28"/>
        </w:rPr>
        <w:t>            және технологиялық жұмыстар</w:t>
      </w:r>
    </w:p>
    <w:p>
      <w:pPr>
        <w:spacing w:after="0"/>
        <w:ind w:left="0"/>
        <w:jc w:val="both"/>
      </w:pPr>
      <w:r>
        <w:rPr>
          <w:rFonts w:ascii="Times New Roman"/>
          <w:b w:val="false"/>
          <w:i w:val="false"/>
          <w:color w:val="000000"/>
          <w:sz w:val="28"/>
        </w:rPr>
        <w:t xml:space="preserve">       033  Құрылыс саласындағы халықаралық, аймақтық және ұлттық          </w:t>
      </w:r>
    </w:p>
    <w:p>
      <w:pPr>
        <w:spacing w:after="0"/>
        <w:ind w:left="0"/>
        <w:jc w:val="both"/>
      </w:pPr>
      <w:r>
        <w:rPr>
          <w:rFonts w:ascii="Times New Roman"/>
          <w:b w:val="false"/>
          <w:i w:val="false"/>
          <w:color w:val="000000"/>
          <w:sz w:val="28"/>
        </w:rPr>
        <w:t>            стандарттарды сатып алу</w:t>
      </w:r>
    </w:p>
    <w:p>
      <w:pPr>
        <w:spacing w:after="0"/>
        <w:ind w:left="0"/>
        <w:jc w:val="both"/>
      </w:pPr>
      <w:r>
        <w:rPr>
          <w:rFonts w:ascii="Times New Roman"/>
          <w:b w:val="false"/>
          <w:i w:val="false"/>
          <w:color w:val="000000"/>
          <w:sz w:val="28"/>
        </w:rPr>
        <w:t xml:space="preserve">       035  Астана қаласы жаңа орталығының объектiлерiн салуға мердiгерлiк </w:t>
      </w:r>
    </w:p>
    <w:p>
      <w:pPr>
        <w:spacing w:after="0"/>
        <w:ind w:left="0"/>
        <w:jc w:val="both"/>
      </w:pPr>
      <w:r>
        <w:rPr>
          <w:rFonts w:ascii="Times New Roman"/>
          <w:b w:val="false"/>
          <w:i w:val="false"/>
          <w:color w:val="000000"/>
          <w:sz w:val="28"/>
        </w:rPr>
        <w:t xml:space="preserve">            жұмыстарды мемлекеттiк сатып алу жөнiндегi конкурстарды        </w:t>
      </w:r>
    </w:p>
    <w:p>
      <w:pPr>
        <w:spacing w:after="0"/>
        <w:ind w:left="0"/>
        <w:jc w:val="both"/>
      </w:pPr>
      <w:r>
        <w:rPr>
          <w:rFonts w:ascii="Times New Roman"/>
          <w:b w:val="false"/>
          <w:i w:val="false"/>
          <w:color w:val="000000"/>
          <w:sz w:val="28"/>
        </w:rPr>
        <w:t>            ұйымдастыру</w:t>
      </w:r>
    </w:p>
    <w:p>
      <w:pPr>
        <w:spacing w:after="0"/>
        <w:ind w:left="0"/>
        <w:jc w:val="both"/>
      </w:pPr>
      <w:r>
        <w:rPr>
          <w:rFonts w:ascii="Times New Roman"/>
          <w:b w:val="false"/>
          <w:i w:val="false"/>
          <w:color w:val="000000"/>
          <w:sz w:val="28"/>
        </w:rPr>
        <w:t xml:space="preserve">       036  Yлгi жобаларды әзiрлеу   </w:t>
      </w:r>
    </w:p>
    <w:p>
      <w:pPr>
        <w:spacing w:after="0"/>
        <w:ind w:left="0"/>
        <w:jc w:val="both"/>
      </w:pPr>
      <w:r>
        <w:rPr>
          <w:rFonts w:ascii="Times New Roman"/>
          <w:b w:val="false"/>
          <w:i w:val="false"/>
          <w:color w:val="000000"/>
          <w:sz w:val="28"/>
        </w:rPr>
        <w:t>       039  Технологиялық сипаттағы қолданбалы ғылыми зерттеулер</w:t>
      </w:r>
    </w:p>
    <w:p>
      <w:pPr>
        <w:spacing w:after="0"/>
        <w:ind w:left="0"/>
        <w:jc w:val="both"/>
      </w:pPr>
      <w:r>
        <w:rPr>
          <w:rFonts w:ascii="Times New Roman"/>
          <w:b w:val="false"/>
          <w:i w:val="false"/>
          <w:color w:val="000000"/>
          <w:sz w:val="28"/>
        </w:rPr>
        <w:t xml:space="preserve">12          Көлiк және байланыс                       </w:t>
      </w:r>
    </w:p>
    <w:p>
      <w:pPr>
        <w:spacing w:after="0"/>
        <w:ind w:left="0"/>
        <w:jc w:val="both"/>
      </w:pPr>
      <w:r>
        <w:rPr>
          <w:rFonts w:ascii="Times New Roman"/>
          <w:b w:val="false"/>
          <w:i w:val="false"/>
          <w:color w:val="000000"/>
          <w:sz w:val="28"/>
        </w:rPr>
        <w:t xml:space="preserve">   215      Қазақстан Республикасының Көлiк және коммуникациялар           </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xml:space="preserve">       036  Республикалық маңызы бар автомобиль жолдарының құрылысы және   </w:t>
      </w:r>
    </w:p>
    <w:p>
      <w:pPr>
        <w:spacing w:after="0"/>
        <w:ind w:left="0"/>
        <w:jc w:val="both"/>
      </w:pPr>
      <w:r>
        <w:rPr>
          <w:rFonts w:ascii="Times New Roman"/>
          <w:b w:val="false"/>
          <w:i w:val="false"/>
          <w:color w:val="000000"/>
          <w:sz w:val="28"/>
        </w:rPr>
        <w:t>            қайта жаңарту</w:t>
      </w:r>
    </w:p>
    <w:p>
      <w:pPr>
        <w:spacing w:after="0"/>
        <w:ind w:left="0"/>
        <w:jc w:val="both"/>
      </w:pPr>
      <w:r>
        <w:rPr>
          <w:rFonts w:ascii="Times New Roman"/>
          <w:b w:val="false"/>
          <w:i w:val="false"/>
          <w:color w:val="000000"/>
          <w:sz w:val="28"/>
        </w:rPr>
        <w:t xml:space="preserve">       037  Астана қаласындағы халықаралық әуежай құрылысы  </w:t>
      </w:r>
    </w:p>
    <w:p>
      <w:pPr>
        <w:spacing w:after="0"/>
        <w:ind w:left="0"/>
        <w:jc w:val="both"/>
      </w:pPr>
      <w:r>
        <w:rPr>
          <w:rFonts w:ascii="Times New Roman"/>
          <w:b w:val="false"/>
          <w:i w:val="false"/>
          <w:color w:val="000000"/>
          <w:sz w:val="28"/>
        </w:rPr>
        <w:t xml:space="preserve">       040  Алматы-Гүлшат және Ақшатау-Қарағанды учаскелерiнде             </w:t>
      </w:r>
    </w:p>
    <w:p>
      <w:pPr>
        <w:spacing w:after="0"/>
        <w:ind w:left="0"/>
        <w:jc w:val="both"/>
      </w:pPr>
      <w:r>
        <w:rPr>
          <w:rFonts w:ascii="Times New Roman"/>
          <w:b w:val="false"/>
          <w:i w:val="false"/>
          <w:color w:val="000000"/>
          <w:sz w:val="28"/>
        </w:rPr>
        <w:t>            Алматы-Қарағанды-Астана-Бурабай автожолын қайта жаңарту</w:t>
      </w:r>
    </w:p>
    <w:p>
      <w:pPr>
        <w:spacing w:after="0"/>
        <w:ind w:left="0"/>
        <w:jc w:val="both"/>
      </w:pPr>
      <w:r>
        <w:rPr>
          <w:rFonts w:ascii="Times New Roman"/>
          <w:b w:val="false"/>
          <w:i w:val="false"/>
          <w:color w:val="000000"/>
          <w:sz w:val="28"/>
        </w:rPr>
        <w:t xml:space="preserve">       041  Көлiк және коммуникациялар саласындағы қолданбалы ғылыми       </w:t>
      </w:r>
    </w:p>
    <w:p>
      <w:pPr>
        <w:spacing w:after="0"/>
        <w:ind w:left="0"/>
        <w:jc w:val="both"/>
      </w:pPr>
      <w:r>
        <w:rPr>
          <w:rFonts w:ascii="Times New Roman"/>
          <w:b w:val="false"/>
          <w:i w:val="false"/>
          <w:color w:val="000000"/>
          <w:sz w:val="28"/>
        </w:rPr>
        <w:t>            зерттеулер</w:t>
      </w:r>
    </w:p>
    <w:p>
      <w:pPr>
        <w:spacing w:after="0"/>
        <w:ind w:left="0"/>
        <w:jc w:val="both"/>
      </w:pPr>
      <w:r>
        <w:rPr>
          <w:rFonts w:ascii="Times New Roman"/>
          <w:b w:val="false"/>
          <w:i w:val="false"/>
          <w:color w:val="000000"/>
          <w:sz w:val="28"/>
        </w:rPr>
        <w:t xml:space="preserve">       042  Көлiктiк бақылау бекеттерiн жобалау-iздестiру жұмыстарын       </w:t>
      </w:r>
    </w:p>
    <w:p>
      <w:pPr>
        <w:spacing w:after="0"/>
        <w:ind w:left="0"/>
        <w:jc w:val="both"/>
      </w:pPr>
      <w:r>
        <w:rPr>
          <w:rFonts w:ascii="Times New Roman"/>
          <w:b w:val="false"/>
          <w:i w:val="false"/>
          <w:color w:val="000000"/>
          <w:sz w:val="28"/>
        </w:rPr>
        <w:t>            жүргiзу, жаңғырту және көшiру</w:t>
      </w:r>
    </w:p>
    <w:p>
      <w:pPr>
        <w:spacing w:after="0"/>
        <w:ind w:left="0"/>
        <w:jc w:val="both"/>
      </w:pPr>
      <w:r>
        <w:rPr>
          <w:rFonts w:ascii="Times New Roman"/>
          <w:b w:val="false"/>
          <w:i w:val="false"/>
          <w:color w:val="000000"/>
          <w:sz w:val="28"/>
        </w:rPr>
        <w:t xml:space="preserve">       044  Радиожиiлiк спектрі мен радиоэлектрондық құралдардың           </w:t>
      </w:r>
    </w:p>
    <w:p>
      <w:pPr>
        <w:spacing w:after="0"/>
        <w:ind w:left="0"/>
        <w:jc w:val="both"/>
      </w:pPr>
      <w:r>
        <w:rPr>
          <w:rFonts w:ascii="Times New Roman"/>
          <w:b w:val="false"/>
          <w:i w:val="false"/>
          <w:color w:val="000000"/>
          <w:sz w:val="28"/>
        </w:rPr>
        <w:t>            мониторингі жүйесін құру</w:t>
      </w:r>
    </w:p>
    <w:p>
      <w:pPr>
        <w:spacing w:after="0"/>
        <w:ind w:left="0"/>
        <w:jc w:val="both"/>
      </w:pPr>
      <w:r>
        <w:rPr>
          <w:rFonts w:ascii="Times New Roman"/>
          <w:b w:val="false"/>
          <w:i w:val="false"/>
          <w:color w:val="000000"/>
          <w:sz w:val="28"/>
        </w:rPr>
        <w:t xml:space="preserve">       052  Батыс Қазақстанның автожолдарын қайта жаңарту </w:t>
      </w:r>
    </w:p>
    <w:p>
      <w:pPr>
        <w:spacing w:after="0"/>
        <w:ind w:left="0"/>
        <w:jc w:val="both"/>
      </w:pPr>
      <w:r>
        <w:rPr>
          <w:rFonts w:ascii="Times New Roman"/>
          <w:b w:val="false"/>
          <w:i w:val="false"/>
          <w:color w:val="000000"/>
          <w:sz w:val="28"/>
        </w:rPr>
        <w:t xml:space="preserve">       053  Алматы-Георгиевка автожолын оңалту           </w:t>
      </w:r>
    </w:p>
    <w:p>
      <w:pPr>
        <w:spacing w:after="0"/>
        <w:ind w:left="0"/>
        <w:jc w:val="both"/>
      </w:pPr>
      <w:r>
        <w:rPr>
          <w:rFonts w:ascii="Times New Roman"/>
          <w:b w:val="false"/>
          <w:i w:val="false"/>
          <w:color w:val="000000"/>
          <w:sz w:val="28"/>
        </w:rPr>
        <w:t xml:space="preserve">       055  Алматы-Гүлшат учаскесiндегі (88 км) Алматы-Бурабай </w:t>
      </w:r>
    </w:p>
    <w:p>
      <w:pPr>
        <w:spacing w:after="0"/>
        <w:ind w:left="0"/>
        <w:jc w:val="both"/>
      </w:pPr>
      <w:r>
        <w:rPr>
          <w:rFonts w:ascii="Times New Roman"/>
          <w:b w:val="false"/>
          <w:i w:val="false"/>
          <w:color w:val="000000"/>
          <w:sz w:val="28"/>
        </w:rPr>
        <w:t>            автожолын қайта жаңарту</w:t>
      </w:r>
    </w:p>
    <w:p>
      <w:pPr>
        <w:spacing w:after="0"/>
        <w:ind w:left="0"/>
        <w:jc w:val="both"/>
      </w:pPr>
      <w:r>
        <w:rPr>
          <w:rFonts w:ascii="Times New Roman"/>
          <w:b w:val="false"/>
          <w:i w:val="false"/>
          <w:color w:val="000000"/>
          <w:sz w:val="28"/>
        </w:rPr>
        <w:t xml:space="preserve">       056  Осакаровка-Вишневка учаскесiндегi Қарағанды-Астана автожолын   </w:t>
      </w:r>
    </w:p>
    <w:p>
      <w:pPr>
        <w:spacing w:after="0"/>
        <w:ind w:left="0"/>
        <w:jc w:val="both"/>
      </w:pPr>
      <w:r>
        <w:rPr>
          <w:rFonts w:ascii="Times New Roman"/>
          <w:b w:val="false"/>
          <w:i w:val="false"/>
          <w:color w:val="000000"/>
          <w:sz w:val="28"/>
        </w:rPr>
        <w:t>            қайта жаңарту жобасы</w:t>
      </w:r>
    </w:p>
    <w:p>
      <w:pPr>
        <w:spacing w:after="0"/>
        <w:ind w:left="0"/>
        <w:jc w:val="both"/>
      </w:pPr>
      <w:r>
        <w:rPr>
          <w:rFonts w:ascii="Times New Roman"/>
          <w:b w:val="false"/>
          <w:i w:val="false"/>
          <w:color w:val="000000"/>
          <w:sz w:val="28"/>
        </w:rPr>
        <w:t xml:space="preserve">       057  Вишневка-Астана учаскесiндегi Қарағанды-Астана автожолын қайта </w:t>
      </w:r>
    </w:p>
    <w:p>
      <w:pPr>
        <w:spacing w:after="0"/>
        <w:ind w:left="0"/>
        <w:jc w:val="both"/>
      </w:pPr>
      <w:r>
        <w:rPr>
          <w:rFonts w:ascii="Times New Roman"/>
          <w:b w:val="false"/>
          <w:i w:val="false"/>
          <w:color w:val="000000"/>
          <w:sz w:val="28"/>
        </w:rPr>
        <w:t>            жаңарту жобасы</w:t>
      </w:r>
    </w:p>
    <w:p>
      <w:pPr>
        <w:spacing w:after="0"/>
        <w:ind w:left="0"/>
        <w:jc w:val="both"/>
      </w:pPr>
      <w:r>
        <w:rPr>
          <w:rFonts w:ascii="Times New Roman"/>
          <w:b w:val="false"/>
          <w:i w:val="false"/>
          <w:color w:val="000000"/>
          <w:sz w:val="28"/>
        </w:rPr>
        <w:t>       059  Ұзынағаш-Георгиевка учаскесiндегi Алматы-Георгиевка</w:t>
      </w:r>
    </w:p>
    <w:p>
      <w:pPr>
        <w:spacing w:after="0"/>
        <w:ind w:left="0"/>
        <w:jc w:val="both"/>
      </w:pPr>
      <w:r>
        <w:rPr>
          <w:rFonts w:ascii="Times New Roman"/>
          <w:b w:val="false"/>
          <w:i w:val="false"/>
          <w:color w:val="000000"/>
          <w:sz w:val="28"/>
        </w:rPr>
        <w:t>            автожолын оңалту</w:t>
      </w:r>
    </w:p>
    <w:p>
      <w:pPr>
        <w:spacing w:after="0"/>
        <w:ind w:left="0"/>
        <w:jc w:val="both"/>
      </w:pPr>
      <w:r>
        <w:rPr>
          <w:rFonts w:ascii="Times New Roman"/>
          <w:b w:val="false"/>
          <w:i w:val="false"/>
          <w:color w:val="000000"/>
          <w:sz w:val="28"/>
        </w:rPr>
        <w:t xml:space="preserve">       060  Республикалық маңызы бар автожолдарды қайта жаңарту жөнiндегi  </w:t>
      </w:r>
    </w:p>
    <w:p>
      <w:pPr>
        <w:spacing w:after="0"/>
        <w:ind w:left="0"/>
        <w:jc w:val="both"/>
      </w:pPr>
      <w:r>
        <w:rPr>
          <w:rFonts w:ascii="Times New Roman"/>
          <w:b w:val="false"/>
          <w:i w:val="false"/>
          <w:color w:val="000000"/>
          <w:sz w:val="28"/>
        </w:rPr>
        <w:t>            жобалау-iздестiру жұмыстары</w:t>
      </w:r>
    </w:p>
    <w:p>
      <w:pPr>
        <w:spacing w:after="0"/>
        <w:ind w:left="0"/>
        <w:jc w:val="both"/>
      </w:pPr>
      <w:r>
        <w:rPr>
          <w:rFonts w:ascii="Times New Roman"/>
          <w:b w:val="false"/>
          <w:i w:val="false"/>
          <w:color w:val="000000"/>
          <w:sz w:val="28"/>
        </w:rPr>
        <w:t>       064  "Астана" халықаралық әуежайы" РМК жарғылық капиталын ұлғайту</w:t>
      </w:r>
    </w:p>
    <w:p>
      <w:pPr>
        <w:spacing w:after="0"/>
        <w:ind w:left="0"/>
        <w:jc w:val="both"/>
      </w:pPr>
      <w:r>
        <w:rPr>
          <w:rFonts w:ascii="Times New Roman"/>
          <w:b w:val="false"/>
          <w:i w:val="false"/>
          <w:color w:val="000000"/>
          <w:sz w:val="28"/>
        </w:rPr>
        <w:t xml:space="preserve">       072  Шульба шлюзiн салу </w:t>
      </w:r>
    </w:p>
    <w:p>
      <w:pPr>
        <w:spacing w:after="0"/>
        <w:ind w:left="0"/>
        <w:jc w:val="both"/>
      </w:pPr>
      <w:r>
        <w:rPr>
          <w:rFonts w:ascii="Times New Roman"/>
          <w:b w:val="false"/>
          <w:i w:val="false"/>
          <w:color w:val="000000"/>
          <w:sz w:val="28"/>
        </w:rPr>
        <w:t xml:space="preserve">       084  Астана қаласындағы халықаралық әуежайдың құрылысы жобасын іске </w:t>
      </w:r>
    </w:p>
    <w:p>
      <w:pPr>
        <w:spacing w:after="0"/>
        <w:ind w:left="0"/>
        <w:jc w:val="both"/>
      </w:pPr>
      <w:r>
        <w:rPr>
          <w:rFonts w:ascii="Times New Roman"/>
          <w:b w:val="false"/>
          <w:i w:val="false"/>
          <w:color w:val="000000"/>
          <w:sz w:val="28"/>
        </w:rPr>
        <w:t>            асыру үшін "Астана халықаралық әуежайы" РМК-ға кредит беру</w:t>
      </w:r>
    </w:p>
    <w:p>
      <w:pPr>
        <w:spacing w:after="0"/>
        <w:ind w:left="0"/>
        <w:jc w:val="both"/>
      </w:pPr>
      <w:r>
        <w:rPr>
          <w:rFonts w:ascii="Times New Roman"/>
          <w:b w:val="false"/>
          <w:i w:val="false"/>
          <w:color w:val="000000"/>
          <w:sz w:val="28"/>
        </w:rPr>
        <w:t xml:space="preserve">       301  Алтынсарин-Хромтау темiр жолының желiсiн салу </w:t>
      </w:r>
    </w:p>
    <w:p>
      <w:pPr>
        <w:spacing w:after="0"/>
        <w:ind w:left="0"/>
        <w:jc w:val="both"/>
      </w:pPr>
      <w:r>
        <w:rPr>
          <w:rFonts w:ascii="Times New Roman"/>
          <w:b w:val="false"/>
          <w:i w:val="false"/>
          <w:color w:val="000000"/>
          <w:sz w:val="28"/>
        </w:rPr>
        <w:t xml:space="preserve">       400  Қарағанды-Осакаровка учаскесiнде Қарағанды-Астана автожолын    </w:t>
      </w:r>
    </w:p>
    <w:p>
      <w:pPr>
        <w:spacing w:after="0"/>
        <w:ind w:left="0"/>
        <w:jc w:val="both"/>
      </w:pPr>
      <w:r>
        <w:rPr>
          <w:rFonts w:ascii="Times New Roman"/>
          <w:b w:val="false"/>
          <w:i w:val="false"/>
          <w:color w:val="000000"/>
          <w:sz w:val="28"/>
        </w:rPr>
        <w:t>            қайта жаңарту жобасы</w:t>
      </w:r>
    </w:p>
    <w:p>
      <w:pPr>
        <w:spacing w:after="0"/>
        <w:ind w:left="0"/>
        <w:jc w:val="both"/>
      </w:pPr>
      <w:r>
        <w:rPr>
          <w:rFonts w:ascii="Times New Roman"/>
          <w:b w:val="false"/>
          <w:i w:val="false"/>
          <w:color w:val="000000"/>
          <w:sz w:val="28"/>
        </w:rPr>
        <w:t xml:space="preserve">       700  Астана қаласындағы әуежайдың ұшу-қону жолағын қайта жаңарту </w:t>
      </w:r>
    </w:p>
    <w:p>
      <w:pPr>
        <w:spacing w:after="0"/>
        <w:ind w:left="0"/>
        <w:jc w:val="both"/>
      </w:pPr>
      <w:r>
        <w:rPr>
          <w:rFonts w:ascii="Times New Roman"/>
          <w:b w:val="false"/>
          <w:i w:val="false"/>
          <w:color w:val="000000"/>
          <w:sz w:val="28"/>
        </w:rPr>
        <w:t xml:space="preserve">       707  Республикалық маңызы бар автожолдарды орташа жөндеу </w:t>
      </w:r>
    </w:p>
    <w:p>
      <w:pPr>
        <w:spacing w:after="0"/>
        <w:ind w:left="0"/>
        <w:jc w:val="both"/>
      </w:pPr>
      <w:r>
        <w:rPr>
          <w:rFonts w:ascii="Times New Roman"/>
          <w:b w:val="false"/>
          <w:i w:val="false"/>
          <w:color w:val="000000"/>
          <w:sz w:val="28"/>
        </w:rPr>
        <w:t>       708  Республикалық маңызы бар автожолдарды күрделi жөндеу</w:t>
      </w:r>
    </w:p>
    <w:p>
      <w:pPr>
        <w:spacing w:after="0"/>
        <w:ind w:left="0"/>
        <w:jc w:val="both"/>
      </w:pPr>
      <w:r>
        <w:rPr>
          <w:rFonts w:ascii="Times New Roman"/>
          <w:b w:val="false"/>
          <w:i w:val="false"/>
          <w:color w:val="000000"/>
          <w:sz w:val="28"/>
        </w:rPr>
        <w:t>   233      Қазақстан Республикасының Индустрия және сауда министрлiгi</w:t>
      </w:r>
    </w:p>
    <w:p>
      <w:pPr>
        <w:spacing w:after="0"/>
        <w:ind w:left="0"/>
        <w:jc w:val="both"/>
      </w:pPr>
      <w:r>
        <w:rPr>
          <w:rFonts w:ascii="Times New Roman"/>
          <w:b w:val="false"/>
          <w:i w:val="false"/>
          <w:color w:val="000000"/>
          <w:sz w:val="28"/>
        </w:rPr>
        <w:t xml:space="preserve">       407  Астана қаласының бюджетiне Астана қаласында Есiл өзенi арқылы  </w:t>
      </w:r>
    </w:p>
    <w:p>
      <w:pPr>
        <w:spacing w:after="0"/>
        <w:ind w:left="0"/>
        <w:jc w:val="both"/>
      </w:pPr>
      <w:r>
        <w:rPr>
          <w:rFonts w:ascii="Times New Roman"/>
          <w:b w:val="false"/>
          <w:i w:val="false"/>
          <w:color w:val="000000"/>
          <w:sz w:val="28"/>
        </w:rPr>
        <w:t xml:space="preserve">            өтетiн автожол көпiрiн қоса алғанда "Сол жақ жағалау          </w:t>
      </w:r>
    </w:p>
    <w:p>
      <w:pPr>
        <w:spacing w:after="0"/>
        <w:ind w:left="0"/>
        <w:jc w:val="both"/>
      </w:pPr>
      <w:r>
        <w:rPr>
          <w:rFonts w:ascii="Times New Roman"/>
          <w:b w:val="false"/>
          <w:i w:val="false"/>
          <w:color w:val="000000"/>
          <w:sz w:val="28"/>
        </w:rPr>
        <w:t xml:space="preserve">            орталығы-Абылай хан даңғылы" магистралды автожолын салуға      </w:t>
      </w:r>
    </w:p>
    <w:p>
      <w:pPr>
        <w:spacing w:after="0"/>
        <w:ind w:left="0"/>
        <w:jc w:val="both"/>
      </w:pPr>
      <w:r>
        <w:rPr>
          <w:rFonts w:ascii="Times New Roman"/>
          <w:b w:val="false"/>
          <w:i w:val="false"/>
          <w:color w:val="000000"/>
          <w:sz w:val="28"/>
        </w:rPr>
        <w:t>            арналған мақсатты инвестициялық трансферттер</w:t>
      </w:r>
    </w:p>
    <w:p>
      <w:pPr>
        <w:spacing w:after="0"/>
        <w:ind w:left="0"/>
        <w:jc w:val="both"/>
      </w:pPr>
      <w:r>
        <w:rPr>
          <w:rFonts w:ascii="Times New Roman"/>
          <w:b w:val="false"/>
          <w:i w:val="false"/>
          <w:color w:val="000000"/>
          <w:sz w:val="28"/>
        </w:rPr>
        <w:t xml:space="preserve">13          Өзгелер  </w:t>
      </w:r>
    </w:p>
    <w:p>
      <w:pPr>
        <w:spacing w:after="0"/>
        <w:ind w:left="0"/>
        <w:jc w:val="both"/>
      </w:pPr>
      <w:r>
        <w:rPr>
          <w:rFonts w:ascii="Times New Roman"/>
          <w:b w:val="false"/>
          <w:i w:val="false"/>
          <w:color w:val="000000"/>
          <w:sz w:val="28"/>
        </w:rPr>
        <w:t xml:space="preserve">   215      Қазақстан Республикасының Көлiк және коммуникациялар           </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xml:space="preserve">       207  "Байқоңыр" кешенiнiң жалға берілген мүлкiн теңгерімде ұстаушы  </w:t>
      </w:r>
    </w:p>
    <w:p>
      <w:pPr>
        <w:spacing w:after="0"/>
        <w:ind w:left="0"/>
        <w:jc w:val="both"/>
      </w:pPr>
      <w:r>
        <w:rPr>
          <w:rFonts w:ascii="Times New Roman"/>
          <w:b w:val="false"/>
          <w:i w:val="false"/>
          <w:color w:val="000000"/>
          <w:sz w:val="28"/>
        </w:rPr>
        <w:t>            - мемлекеттік мекеменiң материалдық-техникалық базасын дамыту</w:t>
      </w:r>
    </w:p>
    <w:p>
      <w:pPr>
        <w:spacing w:after="0"/>
        <w:ind w:left="0"/>
        <w:jc w:val="both"/>
      </w:pPr>
      <w:r>
        <w:rPr>
          <w:rFonts w:ascii="Times New Roman"/>
          <w:b w:val="false"/>
          <w:i w:val="false"/>
          <w:color w:val="000000"/>
          <w:sz w:val="28"/>
        </w:rPr>
        <w:t xml:space="preserve">       303  Астана қаласында мемлекеттiк органдар үшiн серверлiк орталық   </w:t>
      </w:r>
    </w:p>
    <w:p>
      <w:pPr>
        <w:spacing w:after="0"/>
        <w:ind w:left="0"/>
        <w:jc w:val="both"/>
      </w:pPr>
      <w:r>
        <w:rPr>
          <w:rFonts w:ascii="Times New Roman"/>
          <w:b w:val="false"/>
          <w:i w:val="false"/>
          <w:color w:val="000000"/>
          <w:sz w:val="28"/>
        </w:rPr>
        <w:t>            ғимаратын салу</w:t>
      </w:r>
    </w:p>
    <w:p>
      <w:pPr>
        <w:spacing w:after="0"/>
        <w:ind w:left="0"/>
        <w:jc w:val="both"/>
      </w:pPr>
      <w:r>
        <w:rPr>
          <w:rFonts w:ascii="Times New Roman"/>
          <w:b w:val="false"/>
          <w:i w:val="false"/>
          <w:color w:val="000000"/>
          <w:sz w:val="28"/>
        </w:rPr>
        <w:t>       601  "Заңды тұлғалар" мемлекеттiк дерекқорын құру</w:t>
      </w:r>
    </w:p>
    <w:p>
      <w:pPr>
        <w:spacing w:after="0"/>
        <w:ind w:left="0"/>
        <w:jc w:val="both"/>
      </w:pPr>
      <w:r>
        <w:rPr>
          <w:rFonts w:ascii="Times New Roman"/>
          <w:b w:val="false"/>
          <w:i w:val="false"/>
          <w:color w:val="000000"/>
          <w:sz w:val="28"/>
        </w:rPr>
        <w:t xml:space="preserve">       602  "Жеке тұлғалар" мемлекеттiк дерекқорын құру </w:t>
      </w:r>
    </w:p>
    <w:p>
      <w:pPr>
        <w:spacing w:after="0"/>
        <w:ind w:left="0"/>
        <w:jc w:val="both"/>
      </w:pPr>
      <w:r>
        <w:rPr>
          <w:rFonts w:ascii="Times New Roman"/>
          <w:b w:val="false"/>
          <w:i w:val="false"/>
          <w:color w:val="000000"/>
          <w:sz w:val="28"/>
        </w:rPr>
        <w:t xml:space="preserve">       604  Мемлекеттiк органдардың электронды құжат    </w:t>
      </w:r>
    </w:p>
    <w:p>
      <w:pPr>
        <w:spacing w:after="0"/>
        <w:ind w:left="0"/>
        <w:jc w:val="both"/>
      </w:pPr>
      <w:r>
        <w:rPr>
          <w:rFonts w:ascii="Times New Roman"/>
          <w:b w:val="false"/>
          <w:i w:val="false"/>
          <w:color w:val="000000"/>
          <w:sz w:val="28"/>
        </w:rPr>
        <w:t>            айналымының бiрыңғай жүйесiн құру</w:t>
      </w:r>
    </w:p>
    <w:p>
      <w:pPr>
        <w:spacing w:after="0"/>
        <w:ind w:left="0"/>
        <w:jc w:val="both"/>
      </w:pPr>
      <w:r>
        <w:rPr>
          <w:rFonts w:ascii="Times New Roman"/>
          <w:b w:val="false"/>
          <w:i w:val="false"/>
          <w:color w:val="000000"/>
          <w:sz w:val="28"/>
        </w:rPr>
        <w:t>       605  Мемлекеттік органдардың ақпараттық инфрақұрылымын құру</w:t>
      </w:r>
    </w:p>
    <w:p>
      <w:pPr>
        <w:spacing w:after="0"/>
        <w:ind w:left="0"/>
        <w:jc w:val="both"/>
      </w:pPr>
      <w:r>
        <w:rPr>
          <w:rFonts w:ascii="Times New Roman"/>
          <w:b w:val="false"/>
          <w:i w:val="false"/>
          <w:color w:val="000000"/>
          <w:sz w:val="28"/>
        </w:rPr>
        <w:t xml:space="preserve">       606  Ақпараттық-телекоммуникациялық ресурстардың жай-күйi           </w:t>
      </w:r>
    </w:p>
    <w:p>
      <w:pPr>
        <w:spacing w:after="0"/>
        <w:ind w:left="0"/>
        <w:jc w:val="both"/>
      </w:pPr>
      <w:r>
        <w:rPr>
          <w:rFonts w:ascii="Times New Roman"/>
          <w:b w:val="false"/>
          <w:i w:val="false"/>
          <w:color w:val="000000"/>
          <w:sz w:val="28"/>
        </w:rPr>
        <w:t>            мониторингiнiң жүйесiн құру</w:t>
      </w:r>
    </w:p>
    <w:p>
      <w:pPr>
        <w:spacing w:after="0"/>
        <w:ind w:left="0"/>
        <w:jc w:val="both"/>
      </w:pPr>
      <w:r>
        <w:rPr>
          <w:rFonts w:ascii="Times New Roman"/>
          <w:b w:val="false"/>
          <w:i w:val="false"/>
          <w:color w:val="000000"/>
          <w:sz w:val="28"/>
        </w:rPr>
        <w:t>       608  Электрондық коммерция, аукциондар және тендерлер жүйесiн құру</w:t>
      </w:r>
    </w:p>
    <w:p>
      <w:pPr>
        <w:spacing w:after="0"/>
        <w:ind w:left="0"/>
        <w:jc w:val="both"/>
      </w:pPr>
      <w:r>
        <w:rPr>
          <w:rFonts w:ascii="Times New Roman"/>
          <w:b w:val="false"/>
          <w:i w:val="false"/>
          <w:color w:val="000000"/>
          <w:sz w:val="28"/>
        </w:rPr>
        <w:t>       610  "Қазақстан ресурстары" ме</w:t>
      </w:r>
    </w:p>
    <w:p>
      <w:pPr>
        <w:spacing w:after="0"/>
        <w:ind w:left="0"/>
        <w:jc w:val="both"/>
      </w:pPr>
      <w:r>
        <w:rPr>
          <w:rFonts w:ascii="Times New Roman"/>
          <w:b w:val="false"/>
          <w:i w:val="false"/>
          <w:color w:val="000000"/>
          <w:sz w:val="28"/>
        </w:rPr>
        <w:t>млекеттік дерекқорын құру</w:t>
      </w:r>
    </w:p>
    <w:p>
      <w:pPr>
        <w:spacing w:after="0"/>
        <w:ind w:left="0"/>
        <w:jc w:val="both"/>
      </w:pPr>
      <w:r>
        <w:rPr>
          <w:rFonts w:ascii="Times New Roman"/>
          <w:b w:val="false"/>
          <w:i w:val="false"/>
          <w:color w:val="000000"/>
          <w:sz w:val="28"/>
        </w:rPr>
        <w:t xml:space="preserve">   217      Қазақстан Республикасының Қаржы министрлігі </w:t>
      </w:r>
    </w:p>
    <w:p>
      <w:pPr>
        <w:spacing w:after="0"/>
        <w:ind w:left="0"/>
        <w:jc w:val="both"/>
      </w:pPr>
      <w:r>
        <w:rPr>
          <w:rFonts w:ascii="Times New Roman"/>
          <w:b w:val="false"/>
          <w:i w:val="false"/>
          <w:color w:val="000000"/>
          <w:sz w:val="28"/>
        </w:rPr>
        <w:t>       053  Тұрғын үй құрылыс жинақ банкiсiнiң жарғылық капиталына қатысу</w:t>
      </w:r>
    </w:p>
    <w:p>
      <w:pPr>
        <w:spacing w:after="0"/>
        <w:ind w:left="0"/>
        <w:jc w:val="both"/>
      </w:pPr>
      <w:r>
        <w:rPr>
          <w:rFonts w:ascii="Times New Roman"/>
          <w:b w:val="false"/>
          <w:i w:val="false"/>
          <w:color w:val="000000"/>
          <w:sz w:val="28"/>
        </w:rPr>
        <w:t xml:space="preserve">       436  Алматы қаласының бюджетiне қаланы дамытуға берiлетiн мақсатты  </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xml:space="preserve">       449  Орталық мемлекеттiк органдардың қызметкерлерiне үй сатып алуға </w:t>
      </w:r>
    </w:p>
    <w:p>
      <w:pPr>
        <w:spacing w:after="0"/>
        <w:ind w:left="0"/>
        <w:jc w:val="both"/>
      </w:pPr>
      <w:r>
        <w:rPr>
          <w:rFonts w:ascii="Times New Roman"/>
          <w:b w:val="false"/>
          <w:i w:val="false"/>
          <w:color w:val="000000"/>
          <w:sz w:val="28"/>
        </w:rPr>
        <w:t xml:space="preserve">            және құрылысына үлестiк қатысуы үшiн Астана қалалық бюджетiне  </w:t>
      </w:r>
    </w:p>
    <w:p>
      <w:pPr>
        <w:spacing w:after="0"/>
        <w:ind w:left="0"/>
        <w:jc w:val="both"/>
      </w:pPr>
      <w:r>
        <w:rPr>
          <w:rFonts w:ascii="Times New Roman"/>
          <w:b w:val="false"/>
          <w:i w:val="false"/>
          <w:color w:val="000000"/>
          <w:sz w:val="28"/>
        </w:rPr>
        <w:t>            берiлетiн мақсатты трансферттер</w:t>
      </w:r>
    </w:p>
    <w:p>
      <w:pPr>
        <w:spacing w:after="0"/>
        <w:ind w:left="0"/>
        <w:jc w:val="both"/>
      </w:pPr>
      <w:r>
        <w:rPr>
          <w:rFonts w:ascii="Times New Roman"/>
          <w:b w:val="false"/>
          <w:i w:val="false"/>
          <w:color w:val="000000"/>
          <w:sz w:val="28"/>
        </w:rPr>
        <w:t xml:space="preserve">       701  Елдiң экономикалық қауiпсiздiгiн қамтамасыз етуге қажеттi,     </w:t>
      </w:r>
    </w:p>
    <w:p>
      <w:pPr>
        <w:spacing w:after="0"/>
        <w:ind w:left="0"/>
        <w:jc w:val="both"/>
      </w:pPr>
      <w:r>
        <w:rPr>
          <w:rFonts w:ascii="Times New Roman"/>
          <w:b w:val="false"/>
          <w:i w:val="false"/>
          <w:color w:val="000000"/>
          <w:sz w:val="28"/>
        </w:rPr>
        <w:t>            сондай-ақ қоғамдық және әлеуметтiк маңызы бар мүлiк сатып алу</w:t>
      </w:r>
    </w:p>
    <w:p>
      <w:pPr>
        <w:spacing w:after="0"/>
        <w:ind w:left="0"/>
        <w:jc w:val="both"/>
      </w:pPr>
      <w:r>
        <w:rPr>
          <w:rFonts w:ascii="Times New Roman"/>
          <w:b w:val="false"/>
          <w:i w:val="false"/>
          <w:color w:val="000000"/>
          <w:sz w:val="28"/>
        </w:rPr>
        <w:t>   233      Қазақстан Республикасының Индустрия және сауда министрлiгi</w:t>
      </w:r>
    </w:p>
    <w:p>
      <w:pPr>
        <w:spacing w:after="0"/>
        <w:ind w:left="0"/>
        <w:jc w:val="both"/>
      </w:pPr>
      <w:r>
        <w:rPr>
          <w:rFonts w:ascii="Times New Roman"/>
          <w:b w:val="false"/>
          <w:i w:val="false"/>
          <w:color w:val="000000"/>
          <w:sz w:val="28"/>
        </w:rPr>
        <w:t xml:space="preserve">       040  Стандарттау, сертификаттау, метрология және сапа жүйелерi      </w:t>
      </w:r>
    </w:p>
    <w:p>
      <w:pPr>
        <w:spacing w:after="0"/>
        <w:ind w:left="0"/>
        <w:jc w:val="both"/>
      </w:pPr>
      <w:r>
        <w:rPr>
          <w:rFonts w:ascii="Times New Roman"/>
          <w:b w:val="false"/>
          <w:i w:val="false"/>
          <w:color w:val="000000"/>
          <w:sz w:val="28"/>
        </w:rPr>
        <w:t>            саласындағы қолданбалы ғылыми зерттеулер</w:t>
      </w:r>
    </w:p>
    <w:p>
      <w:pPr>
        <w:spacing w:after="0"/>
        <w:ind w:left="0"/>
        <w:jc w:val="both"/>
      </w:pPr>
      <w:r>
        <w:rPr>
          <w:rFonts w:ascii="Times New Roman"/>
          <w:b w:val="false"/>
          <w:i w:val="false"/>
          <w:color w:val="000000"/>
          <w:sz w:val="28"/>
        </w:rPr>
        <w:t xml:space="preserve">       041  Стандарттау, метрология және сертификаттау саласындағы         </w:t>
      </w:r>
    </w:p>
    <w:p>
      <w:pPr>
        <w:spacing w:after="0"/>
        <w:ind w:left="0"/>
        <w:jc w:val="both"/>
      </w:pPr>
      <w:r>
        <w:rPr>
          <w:rFonts w:ascii="Times New Roman"/>
          <w:b w:val="false"/>
          <w:i w:val="false"/>
          <w:color w:val="000000"/>
          <w:sz w:val="28"/>
        </w:rPr>
        <w:t xml:space="preserve">            халықаралық, аймақтық және ұлттық стандарттарды әзiрлеу және   </w:t>
      </w:r>
    </w:p>
    <w:p>
      <w:pPr>
        <w:spacing w:after="0"/>
        <w:ind w:left="0"/>
        <w:jc w:val="both"/>
      </w:pPr>
      <w:r>
        <w:rPr>
          <w:rFonts w:ascii="Times New Roman"/>
          <w:b w:val="false"/>
          <w:i w:val="false"/>
          <w:color w:val="000000"/>
          <w:sz w:val="28"/>
        </w:rPr>
        <w:t>            сатып алу</w:t>
      </w:r>
    </w:p>
    <w:p>
      <w:pPr>
        <w:spacing w:after="0"/>
        <w:ind w:left="0"/>
        <w:jc w:val="both"/>
      </w:pPr>
      <w:r>
        <w:rPr>
          <w:rFonts w:ascii="Times New Roman"/>
          <w:b w:val="false"/>
          <w:i w:val="false"/>
          <w:color w:val="000000"/>
          <w:sz w:val="28"/>
        </w:rPr>
        <w:t xml:space="preserve">       042  Республиканың нақты шамалар өлшемдерiнiң ұлттық эталондық      </w:t>
      </w:r>
    </w:p>
    <w:p>
      <w:pPr>
        <w:spacing w:after="0"/>
        <w:ind w:left="0"/>
        <w:jc w:val="both"/>
      </w:pPr>
      <w:r>
        <w:rPr>
          <w:rFonts w:ascii="Times New Roman"/>
          <w:b w:val="false"/>
          <w:i w:val="false"/>
          <w:color w:val="000000"/>
          <w:sz w:val="28"/>
        </w:rPr>
        <w:t>            базасын жасау</w:t>
      </w:r>
    </w:p>
    <w:p>
      <w:pPr>
        <w:spacing w:after="0"/>
        <w:ind w:left="0"/>
        <w:jc w:val="both"/>
      </w:pPr>
      <w:r>
        <w:rPr>
          <w:rFonts w:ascii="Times New Roman"/>
          <w:b w:val="false"/>
          <w:i w:val="false"/>
          <w:color w:val="000000"/>
          <w:sz w:val="28"/>
        </w:rPr>
        <w:t xml:space="preserve">       047  Азаматтық және қызметтiк қарулардың және олардың оқтарының     </w:t>
      </w:r>
    </w:p>
    <w:p>
      <w:pPr>
        <w:spacing w:after="0"/>
        <w:ind w:left="0"/>
        <w:jc w:val="both"/>
      </w:pPr>
      <w:r>
        <w:rPr>
          <w:rFonts w:ascii="Times New Roman"/>
          <w:b w:val="false"/>
          <w:i w:val="false"/>
          <w:color w:val="000000"/>
          <w:sz w:val="28"/>
        </w:rPr>
        <w:t>            мемлекеттiк кадастрын жүргізу</w:t>
      </w:r>
    </w:p>
    <w:p>
      <w:pPr>
        <w:spacing w:after="0"/>
        <w:ind w:left="0"/>
        <w:jc w:val="both"/>
      </w:pPr>
      <w:r>
        <w:rPr>
          <w:rFonts w:ascii="Times New Roman"/>
          <w:b w:val="false"/>
          <w:i w:val="false"/>
          <w:color w:val="000000"/>
          <w:sz w:val="28"/>
        </w:rPr>
        <w:t xml:space="preserve">       300  Астана қаласындағы эталондық орталық құрылысының </w:t>
      </w:r>
    </w:p>
    <w:p>
      <w:pPr>
        <w:spacing w:after="0"/>
        <w:ind w:left="0"/>
        <w:jc w:val="both"/>
      </w:pPr>
      <w:r>
        <w:rPr>
          <w:rFonts w:ascii="Times New Roman"/>
          <w:b w:val="false"/>
          <w:i w:val="false"/>
          <w:color w:val="000000"/>
          <w:sz w:val="28"/>
        </w:rPr>
        <w:t>            жобалау-сметалық құжаттамасын дайындау</w:t>
      </w:r>
    </w:p>
    <w:p>
      <w:pPr>
        <w:spacing w:after="0"/>
        <w:ind w:left="0"/>
        <w:jc w:val="both"/>
      </w:pPr>
      <w:r>
        <w:rPr>
          <w:rFonts w:ascii="Times New Roman"/>
          <w:b w:val="false"/>
          <w:i w:val="false"/>
          <w:color w:val="000000"/>
          <w:sz w:val="28"/>
        </w:rPr>
        <w:t xml:space="preserve">       600  Дүниежүзiлiк сауда ұйымымен аккредиттеу, стандарттау,          </w:t>
      </w:r>
    </w:p>
    <w:p>
      <w:pPr>
        <w:spacing w:after="0"/>
        <w:ind w:left="0"/>
        <w:jc w:val="both"/>
      </w:pPr>
      <w:r>
        <w:rPr>
          <w:rFonts w:ascii="Times New Roman"/>
          <w:b w:val="false"/>
          <w:i w:val="false"/>
          <w:color w:val="000000"/>
          <w:sz w:val="28"/>
        </w:rPr>
        <w:t xml:space="preserve">            метрология және сертификаттау мәселелерi бойынша өзара         </w:t>
      </w:r>
    </w:p>
    <w:p>
      <w:pPr>
        <w:spacing w:after="0"/>
        <w:ind w:left="0"/>
        <w:jc w:val="both"/>
      </w:pPr>
      <w:r>
        <w:rPr>
          <w:rFonts w:ascii="Times New Roman"/>
          <w:b w:val="false"/>
          <w:i w:val="false"/>
          <w:color w:val="000000"/>
          <w:sz w:val="28"/>
        </w:rPr>
        <w:t>            iс-қимыл жөнiндегi ақпараттық орталық жүйесiн дамыту</w:t>
      </w:r>
    </w:p>
    <w:p>
      <w:pPr>
        <w:spacing w:after="0"/>
        <w:ind w:left="0"/>
        <w:jc w:val="both"/>
      </w:pPr>
      <w:r>
        <w:rPr>
          <w:rFonts w:ascii="Times New Roman"/>
          <w:b w:val="false"/>
          <w:i w:val="false"/>
          <w:color w:val="000000"/>
          <w:sz w:val="28"/>
        </w:rPr>
        <w:t>       601  Мемлекеттiк стандарттар қорының ақпараттық жүйесiн дамыту</w:t>
      </w:r>
    </w:p>
    <w:p>
      <w:pPr>
        <w:spacing w:after="0"/>
        <w:ind w:left="0"/>
        <w:jc w:val="both"/>
      </w:pPr>
      <w:r>
        <w:rPr>
          <w:rFonts w:ascii="Times New Roman"/>
          <w:b w:val="false"/>
          <w:i w:val="false"/>
          <w:color w:val="000000"/>
          <w:sz w:val="28"/>
        </w:rPr>
        <w:t xml:space="preserve">       602  Қазақстан Республикасында кәсiпкерлiктi дамыту мен қолдаудың   </w:t>
      </w:r>
    </w:p>
    <w:p>
      <w:pPr>
        <w:spacing w:after="0"/>
        <w:ind w:left="0"/>
        <w:jc w:val="both"/>
      </w:pPr>
      <w:r>
        <w:rPr>
          <w:rFonts w:ascii="Times New Roman"/>
          <w:b w:val="false"/>
          <w:i w:val="false"/>
          <w:color w:val="000000"/>
          <w:sz w:val="28"/>
        </w:rPr>
        <w:t xml:space="preserve">            2003-2005 жылдарға арналған мемлекеттiк бағдарламасы бойынша   </w:t>
      </w:r>
    </w:p>
    <w:p>
      <w:pPr>
        <w:spacing w:after="0"/>
        <w:ind w:left="0"/>
        <w:jc w:val="both"/>
      </w:pPr>
      <w:r>
        <w:rPr>
          <w:rFonts w:ascii="Times New Roman"/>
          <w:b w:val="false"/>
          <w:i w:val="false"/>
          <w:color w:val="000000"/>
          <w:sz w:val="28"/>
        </w:rPr>
        <w:t>            ақпараттық жүйенi құру</w:t>
      </w:r>
    </w:p>
    <w:p>
      <w:pPr>
        <w:spacing w:after="0"/>
        <w:ind w:left="0"/>
        <w:jc w:val="both"/>
      </w:pPr>
      <w:r>
        <w:rPr>
          <w:rFonts w:ascii="Times New Roman"/>
          <w:b w:val="false"/>
          <w:i w:val="false"/>
          <w:color w:val="000000"/>
          <w:sz w:val="28"/>
        </w:rPr>
        <w:t>   234      Қазақстан Республикасының Қоршаған ортаны қорғау министрлiгi</w:t>
      </w:r>
    </w:p>
    <w:p>
      <w:pPr>
        <w:spacing w:after="0"/>
        <w:ind w:left="0"/>
        <w:jc w:val="both"/>
      </w:pPr>
      <w:r>
        <w:rPr>
          <w:rFonts w:ascii="Times New Roman"/>
          <w:b w:val="false"/>
          <w:i w:val="false"/>
          <w:color w:val="000000"/>
          <w:sz w:val="28"/>
        </w:rPr>
        <w:t xml:space="preserve">       034  Гидрометеорологиялық байқау қызметтерiн техникалық қайта       </w:t>
      </w:r>
    </w:p>
    <w:p>
      <w:pPr>
        <w:spacing w:after="0"/>
        <w:ind w:left="0"/>
        <w:jc w:val="both"/>
      </w:pPr>
      <w:r>
        <w:rPr>
          <w:rFonts w:ascii="Times New Roman"/>
          <w:b w:val="false"/>
          <w:i w:val="false"/>
          <w:color w:val="000000"/>
          <w:sz w:val="28"/>
        </w:rPr>
        <w:t>            жарақтандыру</w:t>
      </w:r>
    </w:p>
    <w:p>
      <w:pPr>
        <w:spacing w:after="0"/>
        <w:ind w:left="0"/>
        <w:jc w:val="both"/>
      </w:pPr>
      <w:r>
        <w:rPr>
          <w:rFonts w:ascii="Times New Roman"/>
          <w:b w:val="false"/>
          <w:i w:val="false"/>
          <w:color w:val="000000"/>
          <w:sz w:val="28"/>
        </w:rPr>
        <w:t>   617      Қазақстан Республикасының Мемлекеттiк материалдық</w:t>
      </w:r>
    </w:p>
    <w:p>
      <w:pPr>
        <w:spacing w:after="0"/>
        <w:ind w:left="0"/>
        <w:jc w:val="both"/>
      </w:pPr>
      <w:r>
        <w:rPr>
          <w:rFonts w:ascii="Times New Roman"/>
          <w:b w:val="false"/>
          <w:i w:val="false"/>
          <w:color w:val="000000"/>
          <w:sz w:val="28"/>
        </w:rPr>
        <w:t>            резервтер жөнiндегi агенттiгi</w:t>
      </w:r>
    </w:p>
    <w:p>
      <w:pPr>
        <w:spacing w:after="0"/>
        <w:ind w:left="0"/>
        <w:jc w:val="both"/>
      </w:pPr>
      <w:r>
        <w:rPr>
          <w:rFonts w:ascii="Times New Roman"/>
          <w:b w:val="false"/>
          <w:i w:val="false"/>
          <w:color w:val="000000"/>
          <w:sz w:val="28"/>
        </w:rPr>
        <w:t xml:space="preserve">       600  Қазақстан Республикасының Мемлекеттiк материалдық резервтер    </w:t>
      </w:r>
    </w:p>
    <w:p>
      <w:pPr>
        <w:spacing w:after="0"/>
        <w:ind w:left="0"/>
        <w:jc w:val="both"/>
      </w:pPr>
      <w:r>
        <w:rPr>
          <w:rFonts w:ascii="Times New Roman"/>
          <w:b w:val="false"/>
          <w:i w:val="false"/>
          <w:color w:val="000000"/>
          <w:sz w:val="28"/>
        </w:rPr>
        <w:t xml:space="preserve">            жөнiндегi агенттiгiн есептеу және ұйымдастыру техникасымен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620      Қазақстан Республикасының Табиғи монополияларды реттеу және    </w:t>
      </w:r>
    </w:p>
    <w:p>
      <w:pPr>
        <w:spacing w:after="0"/>
        <w:ind w:left="0"/>
        <w:jc w:val="both"/>
      </w:pPr>
      <w:r>
        <w:rPr>
          <w:rFonts w:ascii="Times New Roman"/>
          <w:b w:val="false"/>
          <w:i w:val="false"/>
          <w:color w:val="000000"/>
          <w:sz w:val="28"/>
        </w:rPr>
        <w:t>            бәсекелестiктi қорғау жөнiндегi агенттiгi</w:t>
      </w:r>
    </w:p>
    <w:p>
      <w:pPr>
        <w:spacing w:after="0"/>
        <w:ind w:left="0"/>
        <w:jc w:val="both"/>
      </w:pPr>
      <w:r>
        <w:rPr>
          <w:rFonts w:ascii="Times New Roman"/>
          <w:b w:val="false"/>
          <w:i w:val="false"/>
          <w:color w:val="000000"/>
          <w:sz w:val="28"/>
        </w:rPr>
        <w:t xml:space="preserve">       200  Қазақстан Республикасының Табиғи монополияларды реттеу және    </w:t>
      </w:r>
    </w:p>
    <w:p>
      <w:pPr>
        <w:spacing w:after="0"/>
        <w:ind w:left="0"/>
        <w:jc w:val="both"/>
      </w:pPr>
      <w:r>
        <w:rPr>
          <w:rFonts w:ascii="Times New Roman"/>
          <w:b w:val="false"/>
          <w:i w:val="false"/>
          <w:color w:val="000000"/>
          <w:sz w:val="28"/>
        </w:rPr>
        <w:t xml:space="preserve">            бәсекелестiктi қорғау жөнiндегi агенттiгi аумақтық </w:t>
      </w:r>
    </w:p>
    <w:p>
      <w:pPr>
        <w:spacing w:after="0"/>
        <w:ind w:left="0"/>
        <w:jc w:val="both"/>
      </w:pPr>
      <w:r>
        <w:rPr>
          <w:rFonts w:ascii="Times New Roman"/>
          <w:b w:val="false"/>
          <w:i w:val="false"/>
          <w:color w:val="000000"/>
          <w:sz w:val="28"/>
        </w:rPr>
        <w:t>            органдарының материалдық-техникалық базасын нығайту</w:t>
      </w:r>
    </w:p>
    <w:p>
      <w:pPr>
        <w:spacing w:after="0"/>
        <w:ind w:left="0"/>
        <w:jc w:val="both"/>
      </w:pPr>
      <w:r>
        <w:rPr>
          <w:rFonts w:ascii="Times New Roman"/>
          <w:b w:val="false"/>
          <w:i w:val="false"/>
          <w:color w:val="000000"/>
          <w:sz w:val="28"/>
        </w:rPr>
        <w:t xml:space="preserve">   694      Қазақстан Республикасы Президентiнiң Іс басқармасы </w:t>
      </w:r>
    </w:p>
    <w:p>
      <w:pPr>
        <w:spacing w:after="0"/>
        <w:ind w:left="0"/>
        <w:jc w:val="both"/>
      </w:pPr>
      <w:r>
        <w:rPr>
          <w:rFonts w:ascii="Times New Roman"/>
          <w:b w:val="false"/>
          <w:i w:val="false"/>
          <w:color w:val="000000"/>
          <w:sz w:val="28"/>
        </w:rPr>
        <w:t xml:space="preserve">       033  Қазақстан Республикасы Президентi Іс басқармасының </w:t>
      </w:r>
    </w:p>
    <w:p>
      <w:pPr>
        <w:spacing w:after="0"/>
        <w:ind w:left="0"/>
        <w:jc w:val="both"/>
      </w:pPr>
      <w:r>
        <w:rPr>
          <w:rFonts w:ascii="Times New Roman"/>
          <w:b w:val="false"/>
          <w:i w:val="false"/>
          <w:color w:val="000000"/>
          <w:sz w:val="28"/>
        </w:rPr>
        <w:t>            объектiлерiн салу және қайта жаңарту</w:t>
      </w:r>
    </w:p>
    <w:p>
      <w:pPr>
        <w:spacing w:after="0"/>
        <w:ind w:left="0"/>
        <w:jc w:val="both"/>
      </w:pPr>
      <w:r>
        <w:rPr>
          <w:rFonts w:ascii="Times New Roman"/>
          <w:b w:val="false"/>
          <w:i w:val="false"/>
          <w:color w:val="000000"/>
          <w:sz w:val="28"/>
        </w:rPr>
        <w:t xml:space="preserve">15          Ресми трансферттер </w:t>
      </w:r>
    </w:p>
    <w:p>
      <w:pPr>
        <w:spacing w:after="0"/>
        <w:ind w:left="0"/>
        <w:jc w:val="both"/>
      </w:pPr>
      <w:r>
        <w:rPr>
          <w:rFonts w:ascii="Times New Roman"/>
          <w:b w:val="false"/>
          <w:i w:val="false"/>
          <w:color w:val="000000"/>
          <w:sz w:val="28"/>
        </w:rPr>
        <w:t>   217      Қазақстан Республикасының Қаржы министрлiгi</w:t>
      </w:r>
    </w:p>
    <w:p>
      <w:pPr>
        <w:spacing w:after="0"/>
        <w:ind w:left="0"/>
        <w:jc w:val="both"/>
      </w:pPr>
      <w:r>
        <w:rPr>
          <w:rFonts w:ascii="Times New Roman"/>
          <w:b w:val="false"/>
          <w:i w:val="false"/>
          <w:color w:val="000000"/>
          <w:sz w:val="28"/>
        </w:rPr>
        <w:t xml:space="preserve">       066  Республикалық бюджеттен Ұлттық қорға берiлетiн ресми           </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xml:space="preserve">       465  "Семей қаласында Ертіс өзенi арқылы көпiр салу" жобасы         </w:t>
      </w:r>
    </w:p>
    <w:p>
      <w:pPr>
        <w:spacing w:after="0"/>
        <w:ind w:left="0"/>
        <w:jc w:val="both"/>
      </w:pPr>
      <w:r>
        <w:rPr>
          <w:rFonts w:ascii="Times New Roman"/>
          <w:b w:val="false"/>
          <w:i w:val="false"/>
          <w:color w:val="000000"/>
          <w:sz w:val="28"/>
        </w:rPr>
        <w:t xml:space="preserve">            шеңберiнде қалыптасқан және орындалмаған келiсiм-шарттық       </w:t>
      </w:r>
    </w:p>
    <w:p>
      <w:pPr>
        <w:spacing w:after="0"/>
        <w:ind w:left="0"/>
        <w:jc w:val="both"/>
      </w:pPr>
      <w:r>
        <w:rPr>
          <w:rFonts w:ascii="Times New Roman"/>
          <w:b w:val="false"/>
          <w:i w:val="false"/>
          <w:color w:val="000000"/>
          <w:sz w:val="28"/>
        </w:rPr>
        <w:t xml:space="preserve">            мiндеттемелердi орындау үшiн Шығыс Қазақстан облыстық          </w:t>
      </w:r>
    </w:p>
    <w:p>
      <w:pPr>
        <w:spacing w:after="0"/>
        <w:ind w:left="0"/>
        <w:jc w:val="both"/>
      </w:pPr>
      <w:r>
        <w:rPr>
          <w:rFonts w:ascii="Times New Roman"/>
          <w:b w:val="false"/>
          <w:i w:val="false"/>
          <w:color w:val="000000"/>
          <w:sz w:val="28"/>
        </w:rPr>
        <w:t>            бюджетiне берiлетiн мақсатты трансферттер</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8" w:id="40"/>
    <w:p>
      <w:pPr>
        <w:spacing w:after="0"/>
        <w:ind w:left="0"/>
        <w:jc w:val="both"/>
      </w:pPr>
      <w:r>
        <w:rPr>
          <w:rFonts w:ascii="Times New Roman"/>
          <w:b w:val="false"/>
          <w:i w:val="false"/>
          <w:color w:val="000000"/>
          <w:sz w:val="28"/>
        </w:rPr>
        <w:t>
                                 "2003 жылға арналған республикалық</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туралы" Қазақстан Республикасының</w:t>
      </w:r>
    </w:p>
    <w:p>
      <w:pPr>
        <w:spacing w:after="0"/>
        <w:ind w:left="0"/>
        <w:jc w:val="both"/>
      </w:pPr>
      <w:r>
        <w:rPr>
          <w:rFonts w:ascii="Times New Roman"/>
          <w:b w:val="false"/>
          <w:i w:val="false"/>
          <w:color w:val="000000"/>
          <w:sz w:val="28"/>
        </w:rPr>
        <w:t>                                 2002 жылғы    N   Заңына</w:t>
      </w:r>
    </w:p>
    <w:p>
      <w:pPr>
        <w:spacing w:after="0"/>
        <w:ind w:left="0"/>
        <w:jc w:val="both"/>
      </w:pPr>
      <w:r>
        <w:rPr>
          <w:rFonts w:ascii="Times New Roman"/>
          <w:b w:val="false"/>
          <w:i w:val="false"/>
          <w:color w:val="000000"/>
          <w:sz w:val="28"/>
        </w:rPr>
        <w:t>                                 12-ҚОСЫМША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9" w:id="4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2003 жылға арналған республикалық бюджеттің атқарылуы </w:t>
      </w:r>
    </w:p>
    <w:bookmarkEnd w:id="41"/>
    <w:bookmarkStart w:name="z60" w:id="42"/>
    <w:p>
      <w:pPr>
        <w:spacing w:after="0"/>
        <w:ind w:left="0"/>
        <w:jc w:val="both"/>
      </w:pPr>
      <w:r>
        <w:rPr>
          <w:rFonts w:ascii="Times New Roman"/>
          <w:b w:val="false"/>
          <w:i w:val="false"/>
          <w:color w:val="000000"/>
          <w:sz w:val="28"/>
        </w:rPr>
        <w:t>
 </w:t>
      </w:r>
    </w:p>
    <w:bookmarkEnd w:id="42"/>
    <w:p>
      <w:pPr>
        <w:spacing w:after="0"/>
        <w:ind w:left="0"/>
        <w:jc w:val="both"/>
      </w:pPr>
      <w:r>
        <w:rPr>
          <w:rFonts w:ascii="Times New Roman"/>
          <w:b w:val="false"/>
          <w:i w:val="false"/>
          <w:color w:val="000000"/>
          <w:sz w:val="28"/>
        </w:rPr>
        <w:t xml:space="preserve">        барысында секвестрлеуге жатпайтын республикалық бюджеттік </w:t>
      </w:r>
    </w:p>
    <w:p>
      <w:pPr>
        <w:spacing w:after="0"/>
        <w:ind w:left="0"/>
        <w:jc w:val="both"/>
      </w:pPr>
      <w:r>
        <w:rPr>
          <w:rFonts w:ascii="Times New Roman"/>
          <w:b w:val="false"/>
          <w:i w:val="false"/>
          <w:color w:val="000000"/>
          <w:sz w:val="28"/>
        </w:rPr>
        <w:t>                      бағдарламаларының тізбесі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Функционалдық топ                 </w:t>
      </w:r>
    </w:p>
    <w:p>
      <w:pPr>
        <w:spacing w:after="0"/>
        <w:ind w:left="0"/>
        <w:jc w:val="both"/>
      </w:pPr>
      <w:r>
        <w:rPr>
          <w:rFonts w:ascii="Times New Roman"/>
          <w:b w:val="false"/>
          <w:i w:val="false"/>
          <w:color w:val="000000"/>
          <w:sz w:val="28"/>
        </w:rPr>
        <w:t>     Әкімші                               Атауы</w:t>
      </w:r>
    </w:p>
    <w:p>
      <w:pPr>
        <w:spacing w:after="0"/>
        <w:ind w:left="0"/>
        <w:jc w:val="both"/>
      </w:pPr>
      <w:r>
        <w:rPr>
          <w:rFonts w:ascii="Times New Roman"/>
          <w:b w:val="false"/>
          <w:i w:val="false"/>
          <w:color w:val="000000"/>
          <w:sz w:val="28"/>
        </w:rPr>
        <w:t xml:space="preserve">        Бағдарлама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5           Денсаулық сақтау  </w:t>
      </w:r>
    </w:p>
    <w:p>
      <w:pPr>
        <w:spacing w:after="0"/>
        <w:ind w:left="0"/>
        <w:jc w:val="both"/>
      </w:pPr>
      <w:r>
        <w:rPr>
          <w:rFonts w:ascii="Times New Roman"/>
          <w:b w:val="false"/>
          <w:i w:val="false"/>
          <w:color w:val="000000"/>
          <w:sz w:val="28"/>
        </w:rPr>
        <w:t>   226      Қазақстан Республикасының Денсаулық сақтау министрлiгi</w:t>
      </w:r>
    </w:p>
    <w:p>
      <w:pPr>
        <w:spacing w:after="0"/>
        <w:ind w:left="0"/>
        <w:jc w:val="both"/>
      </w:pPr>
      <w:r>
        <w:rPr>
          <w:rFonts w:ascii="Times New Roman"/>
          <w:b w:val="false"/>
          <w:i w:val="false"/>
          <w:color w:val="000000"/>
          <w:sz w:val="28"/>
        </w:rPr>
        <w:t xml:space="preserve">       033  "B" қоздырғышы гепатитiне қарсы вакциналарды                   </w:t>
      </w:r>
    </w:p>
    <w:p>
      <w:pPr>
        <w:spacing w:after="0"/>
        <w:ind w:left="0"/>
        <w:jc w:val="both"/>
      </w:pPr>
      <w:r>
        <w:rPr>
          <w:rFonts w:ascii="Times New Roman"/>
          <w:b w:val="false"/>
          <w:i w:val="false"/>
          <w:color w:val="000000"/>
          <w:sz w:val="28"/>
        </w:rPr>
        <w:t>            орталықтандырылған сатып алу</w:t>
      </w:r>
    </w:p>
    <w:p>
      <w:pPr>
        <w:spacing w:after="0"/>
        <w:ind w:left="0"/>
        <w:jc w:val="both"/>
      </w:pPr>
      <w:r>
        <w:rPr>
          <w:rFonts w:ascii="Times New Roman"/>
          <w:b w:val="false"/>
          <w:i w:val="false"/>
          <w:color w:val="000000"/>
          <w:sz w:val="28"/>
        </w:rPr>
        <w:t>       038  Республикалық деңгейде орындалатын "Туберкулез" бағдарламасы</w:t>
      </w:r>
    </w:p>
    <w:p>
      <w:pPr>
        <w:spacing w:after="0"/>
        <w:ind w:left="0"/>
        <w:jc w:val="both"/>
      </w:pPr>
      <w:r>
        <w:rPr>
          <w:rFonts w:ascii="Times New Roman"/>
          <w:b w:val="false"/>
          <w:i w:val="false"/>
          <w:color w:val="000000"/>
          <w:sz w:val="28"/>
        </w:rPr>
        <w:t>       039  Диабетке қарсы препараттарды орталықтандырылған сатып алу</w:t>
      </w:r>
    </w:p>
    <w:p>
      <w:pPr>
        <w:spacing w:after="0"/>
        <w:ind w:left="0"/>
        <w:jc w:val="both"/>
      </w:pPr>
      <w:r>
        <w:rPr>
          <w:rFonts w:ascii="Times New Roman"/>
          <w:b w:val="false"/>
          <w:i w:val="false"/>
          <w:color w:val="000000"/>
          <w:sz w:val="28"/>
        </w:rPr>
        <w:t xml:space="preserve">       040  Иммунды алдын алу жүргiзу үшiн вакциналарды  </w:t>
      </w:r>
    </w:p>
    <w:p>
      <w:pPr>
        <w:spacing w:after="0"/>
        <w:ind w:left="0"/>
        <w:jc w:val="both"/>
      </w:pPr>
      <w:r>
        <w:rPr>
          <w:rFonts w:ascii="Times New Roman"/>
          <w:b w:val="false"/>
          <w:i w:val="false"/>
          <w:color w:val="000000"/>
          <w:sz w:val="28"/>
        </w:rPr>
        <w:t>            орталықтандырылған сатып алу</w:t>
      </w:r>
    </w:p>
    <w:p>
      <w:pPr>
        <w:spacing w:after="0"/>
        <w:ind w:left="0"/>
        <w:jc w:val="both"/>
      </w:pPr>
      <w:r>
        <w:rPr>
          <w:rFonts w:ascii="Times New Roman"/>
          <w:b w:val="false"/>
          <w:i w:val="false"/>
          <w:color w:val="000000"/>
          <w:sz w:val="28"/>
        </w:rPr>
        <w:t>6           Әлеуметтiк қамсыздандыру және әлеуметтік көмек</w:t>
      </w:r>
    </w:p>
    <w:p>
      <w:pPr>
        <w:spacing w:after="0"/>
        <w:ind w:left="0"/>
        <w:jc w:val="both"/>
      </w:pPr>
      <w:r>
        <w:rPr>
          <w:rFonts w:ascii="Times New Roman"/>
          <w:b w:val="false"/>
          <w:i w:val="false"/>
          <w:color w:val="000000"/>
          <w:sz w:val="28"/>
        </w:rPr>
        <w:t xml:space="preserve">   213      Қазақстан Республикасының Еңбек және халықты әлеуметтiк қорғау </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xml:space="preserve">       030  Зейнетақы бағдарламасы                   </w:t>
      </w:r>
    </w:p>
    <w:p>
      <w:pPr>
        <w:spacing w:after="0"/>
        <w:ind w:left="0"/>
        <w:jc w:val="both"/>
      </w:pPr>
      <w:r>
        <w:rPr>
          <w:rFonts w:ascii="Times New Roman"/>
          <w:b w:val="false"/>
          <w:i w:val="false"/>
          <w:color w:val="000000"/>
          <w:sz w:val="28"/>
        </w:rPr>
        <w:t xml:space="preserve">       031  Мемлекеттiк әлеуметтiк жәрдемақылар      </w:t>
      </w:r>
    </w:p>
    <w:p>
      <w:pPr>
        <w:spacing w:after="0"/>
        <w:ind w:left="0"/>
        <w:jc w:val="both"/>
      </w:pPr>
      <w:r>
        <w:rPr>
          <w:rFonts w:ascii="Times New Roman"/>
          <w:b w:val="false"/>
          <w:i w:val="false"/>
          <w:color w:val="000000"/>
          <w:sz w:val="28"/>
        </w:rPr>
        <w:t xml:space="preserve">       032  Арнайы мемлекеттiк жәрдемақылар          </w:t>
      </w:r>
    </w:p>
    <w:p>
      <w:pPr>
        <w:spacing w:after="0"/>
        <w:ind w:left="0"/>
        <w:jc w:val="both"/>
      </w:pPr>
      <w:r>
        <w:rPr>
          <w:rFonts w:ascii="Times New Roman"/>
          <w:b w:val="false"/>
          <w:i w:val="false"/>
          <w:color w:val="000000"/>
          <w:sz w:val="28"/>
        </w:rPr>
        <w:t xml:space="preserve">       047  Жер астындағы және ашық кен жұмыстарында, еңбектiң ерекше зиян </w:t>
      </w:r>
    </w:p>
    <w:p>
      <w:pPr>
        <w:spacing w:after="0"/>
        <w:ind w:left="0"/>
        <w:jc w:val="both"/>
      </w:pPr>
      <w:r>
        <w:rPr>
          <w:rFonts w:ascii="Times New Roman"/>
          <w:b w:val="false"/>
          <w:i w:val="false"/>
          <w:color w:val="000000"/>
          <w:sz w:val="28"/>
        </w:rPr>
        <w:t xml:space="preserve">            және ерекше ауыр жағдайларындағы жұмыстарда жұмыс iстеген </w:t>
      </w:r>
    </w:p>
    <w:p>
      <w:pPr>
        <w:spacing w:after="0"/>
        <w:ind w:left="0"/>
        <w:jc w:val="both"/>
      </w:pPr>
      <w:r>
        <w:rPr>
          <w:rFonts w:ascii="Times New Roman"/>
          <w:b w:val="false"/>
          <w:i w:val="false"/>
          <w:color w:val="000000"/>
          <w:sz w:val="28"/>
        </w:rPr>
        <w:t xml:space="preserve">            адамдарға берiлетiн мемлекеттiк арнайы жәрдемақылар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1" w:id="43"/>
    <w:p>
      <w:pPr>
        <w:spacing w:after="0"/>
        <w:ind w:left="0"/>
        <w:jc w:val="both"/>
      </w:pPr>
      <w:r>
        <w:rPr>
          <w:rFonts w:ascii="Times New Roman"/>
          <w:b w:val="false"/>
          <w:i w:val="false"/>
          <w:color w:val="000000"/>
          <w:sz w:val="28"/>
        </w:rPr>
        <w:t>
                                 "2003 жылға арналған республикалық</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туралы" Қазақстан Республикасының</w:t>
      </w:r>
    </w:p>
    <w:p>
      <w:pPr>
        <w:spacing w:after="0"/>
        <w:ind w:left="0"/>
        <w:jc w:val="both"/>
      </w:pPr>
      <w:r>
        <w:rPr>
          <w:rFonts w:ascii="Times New Roman"/>
          <w:b w:val="false"/>
          <w:i w:val="false"/>
          <w:color w:val="000000"/>
          <w:sz w:val="28"/>
        </w:rPr>
        <w:t>                                 2002 жылғы    N   Заңына</w:t>
      </w:r>
    </w:p>
    <w:p>
      <w:pPr>
        <w:spacing w:after="0"/>
        <w:ind w:left="0"/>
        <w:jc w:val="both"/>
      </w:pPr>
      <w:r>
        <w:rPr>
          <w:rFonts w:ascii="Times New Roman"/>
          <w:b w:val="false"/>
          <w:i w:val="false"/>
          <w:color w:val="000000"/>
          <w:sz w:val="28"/>
        </w:rPr>
        <w:t>                                 13-ҚОСЫМША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2" w:id="4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2003 жылға арналған республикалық бюджеттің атқарылуы </w:t>
      </w:r>
    </w:p>
    <w:bookmarkEnd w:id="44"/>
    <w:bookmarkStart w:name="z63" w:id="45"/>
    <w:p>
      <w:pPr>
        <w:spacing w:after="0"/>
        <w:ind w:left="0"/>
        <w:jc w:val="both"/>
      </w:pPr>
      <w:r>
        <w:rPr>
          <w:rFonts w:ascii="Times New Roman"/>
          <w:b w:val="false"/>
          <w:i w:val="false"/>
          <w:color w:val="000000"/>
          <w:sz w:val="28"/>
        </w:rPr>
        <w:t>
 </w:t>
      </w:r>
    </w:p>
    <w:bookmarkEnd w:id="45"/>
    <w:p>
      <w:pPr>
        <w:spacing w:after="0"/>
        <w:ind w:left="0"/>
        <w:jc w:val="both"/>
      </w:pPr>
      <w:r>
        <w:rPr>
          <w:rFonts w:ascii="Times New Roman"/>
          <w:b w:val="false"/>
          <w:i w:val="false"/>
          <w:color w:val="000000"/>
          <w:sz w:val="28"/>
        </w:rPr>
        <w:t xml:space="preserve">         барысында секвестрлеуге жатпайтын жергілікті бюджеттік </w:t>
      </w:r>
    </w:p>
    <w:p>
      <w:pPr>
        <w:spacing w:after="0"/>
        <w:ind w:left="0"/>
        <w:jc w:val="both"/>
      </w:pPr>
      <w:r>
        <w:rPr>
          <w:rFonts w:ascii="Times New Roman"/>
          <w:b w:val="false"/>
          <w:i w:val="false"/>
          <w:color w:val="000000"/>
          <w:sz w:val="28"/>
        </w:rPr>
        <w:t>                       бағдарламаларының тізбесі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Функционалдық топ                 </w:t>
      </w:r>
    </w:p>
    <w:p>
      <w:pPr>
        <w:spacing w:after="0"/>
        <w:ind w:left="0"/>
        <w:jc w:val="both"/>
      </w:pPr>
      <w:r>
        <w:rPr>
          <w:rFonts w:ascii="Times New Roman"/>
          <w:b w:val="false"/>
          <w:i w:val="false"/>
          <w:color w:val="000000"/>
          <w:sz w:val="28"/>
        </w:rPr>
        <w:t>     Әкімші                               Атауы</w:t>
      </w:r>
    </w:p>
    <w:p>
      <w:pPr>
        <w:spacing w:after="0"/>
        <w:ind w:left="0"/>
        <w:jc w:val="both"/>
      </w:pPr>
      <w:r>
        <w:rPr>
          <w:rFonts w:ascii="Times New Roman"/>
          <w:b w:val="false"/>
          <w:i w:val="false"/>
          <w:color w:val="000000"/>
          <w:sz w:val="28"/>
        </w:rPr>
        <w:t xml:space="preserve">        Бағдарлама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           Бiлiм беру </w:t>
      </w:r>
    </w:p>
    <w:p>
      <w:pPr>
        <w:spacing w:after="0"/>
        <w:ind w:left="0"/>
        <w:jc w:val="both"/>
      </w:pPr>
      <w:r>
        <w:rPr>
          <w:rFonts w:ascii="Times New Roman"/>
          <w:b w:val="false"/>
          <w:i w:val="false"/>
          <w:color w:val="000000"/>
          <w:sz w:val="28"/>
        </w:rPr>
        <w:t xml:space="preserve">   263      Жергілікті бюджеттен қаржыландырылатын білім беру, мәдениет,   </w:t>
      </w:r>
    </w:p>
    <w:p>
      <w:pPr>
        <w:spacing w:after="0"/>
        <w:ind w:left="0"/>
        <w:jc w:val="both"/>
      </w:pPr>
      <w:r>
        <w:rPr>
          <w:rFonts w:ascii="Times New Roman"/>
          <w:b w:val="false"/>
          <w:i w:val="false"/>
          <w:color w:val="000000"/>
          <w:sz w:val="28"/>
        </w:rPr>
        <w:t xml:space="preserve">            спорт және туризм атқарушы органы      </w:t>
      </w:r>
    </w:p>
    <w:p>
      <w:pPr>
        <w:spacing w:after="0"/>
        <w:ind w:left="0"/>
        <w:jc w:val="both"/>
      </w:pPr>
      <w:r>
        <w:rPr>
          <w:rFonts w:ascii="Times New Roman"/>
          <w:b w:val="false"/>
          <w:i w:val="false"/>
          <w:color w:val="000000"/>
          <w:sz w:val="28"/>
        </w:rPr>
        <w:t>        20  Жергілікті деңгейде жалпы білім беру</w:t>
      </w:r>
    </w:p>
    <w:p>
      <w:pPr>
        <w:spacing w:after="0"/>
        <w:ind w:left="0"/>
        <w:jc w:val="both"/>
      </w:pPr>
      <w:r>
        <w:rPr>
          <w:rFonts w:ascii="Times New Roman"/>
          <w:b w:val="false"/>
          <w:i w:val="false"/>
          <w:color w:val="000000"/>
          <w:sz w:val="28"/>
        </w:rPr>
        <w:t>5           Денсаулық сақтау</w:t>
      </w:r>
    </w:p>
    <w:p>
      <w:pPr>
        <w:spacing w:after="0"/>
        <w:ind w:left="0"/>
        <w:jc w:val="both"/>
      </w:pPr>
      <w:r>
        <w:rPr>
          <w:rFonts w:ascii="Times New Roman"/>
          <w:b w:val="false"/>
          <w:i w:val="false"/>
          <w:color w:val="000000"/>
          <w:sz w:val="28"/>
        </w:rPr>
        <w:t xml:space="preserve">   254      Жергілікті бюджеттен қаржыландырылатын денсаулық сақтау        </w:t>
      </w:r>
    </w:p>
    <w:p>
      <w:pPr>
        <w:spacing w:after="0"/>
        <w:ind w:left="0"/>
        <w:jc w:val="both"/>
      </w:pPr>
      <w:r>
        <w:rPr>
          <w:rFonts w:ascii="Times New Roman"/>
          <w:b w:val="false"/>
          <w:i w:val="false"/>
          <w:color w:val="000000"/>
          <w:sz w:val="28"/>
        </w:rPr>
        <w:t xml:space="preserve">            атқарушы органы      </w:t>
      </w:r>
    </w:p>
    <w:p>
      <w:pPr>
        <w:spacing w:after="0"/>
        <w:ind w:left="0"/>
        <w:jc w:val="both"/>
      </w:pPr>
      <w:r>
        <w:rPr>
          <w:rFonts w:ascii="Times New Roman"/>
          <w:b w:val="false"/>
          <w:i w:val="false"/>
          <w:color w:val="000000"/>
          <w:sz w:val="28"/>
        </w:rPr>
        <w:t xml:space="preserve">       054  Алғашқы медициналық-санитарлық көмек, мамандандырылған         </w:t>
      </w:r>
    </w:p>
    <w:p>
      <w:pPr>
        <w:spacing w:after="0"/>
        <w:ind w:left="0"/>
        <w:jc w:val="both"/>
      </w:pPr>
      <w:r>
        <w:rPr>
          <w:rFonts w:ascii="Times New Roman"/>
          <w:b w:val="false"/>
          <w:i w:val="false"/>
          <w:color w:val="000000"/>
          <w:sz w:val="28"/>
        </w:rPr>
        <w:t>            амбулаториялық-емханалық көмек көрсету</w:t>
      </w:r>
    </w:p>
    <w:p>
      <w:pPr>
        <w:spacing w:after="0"/>
        <w:ind w:left="0"/>
        <w:jc w:val="both"/>
      </w:pPr>
      <w:r>
        <w:rPr>
          <w:rFonts w:ascii="Times New Roman"/>
          <w:b w:val="false"/>
          <w:i w:val="false"/>
          <w:color w:val="000000"/>
          <w:sz w:val="28"/>
        </w:rPr>
        <w:t>6           Әлеуметтік қамсыздандыру және әлеуметтік көмек</w:t>
      </w:r>
    </w:p>
    <w:p>
      <w:pPr>
        <w:spacing w:after="0"/>
        <w:ind w:left="0"/>
        <w:jc w:val="both"/>
      </w:pPr>
      <w:r>
        <w:rPr>
          <w:rFonts w:ascii="Times New Roman"/>
          <w:b w:val="false"/>
          <w:i w:val="false"/>
          <w:color w:val="000000"/>
          <w:sz w:val="28"/>
        </w:rPr>
        <w:t xml:space="preserve">   258      Жергілікті бюджеттен қаржыландырылатын еңбек және халықты      </w:t>
      </w:r>
    </w:p>
    <w:p>
      <w:pPr>
        <w:spacing w:after="0"/>
        <w:ind w:left="0"/>
        <w:jc w:val="both"/>
      </w:pPr>
      <w:r>
        <w:rPr>
          <w:rFonts w:ascii="Times New Roman"/>
          <w:b w:val="false"/>
          <w:i w:val="false"/>
          <w:color w:val="000000"/>
          <w:sz w:val="28"/>
        </w:rPr>
        <w:t xml:space="preserve">            әлеуметтік қорғау атқарушы органы    </w:t>
      </w:r>
    </w:p>
    <w:p>
      <w:pPr>
        <w:spacing w:after="0"/>
        <w:ind w:left="0"/>
        <w:jc w:val="both"/>
      </w:pPr>
      <w:r>
        <w:rPr>
          <w:rFonts w:ascii="Times New Roman"/>
          <w:b w:val="false"/>
          <w:i w:val="false"/>
          <w:color w:val="000000"/>
          <w:sz w:val="28"/>
        </w:rPr>
        <w:t>       031  Арнайы мемлекеттік жәрдемақылар</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Кіші бағдарламалар деңгейіндегі 2003 жылға арналған </w:t>
      </w:r>
    </w:p>
    <w:p>
      <w:pPr>
        <w:spacing w:after="0"/>
        <w:ind w:left="0"/>
        <w:jc w:val="both"/>
      </w:pPr>
      <w:r>
        <w:rPr>
          <w:rFonts w:ascii="Times New Roman"/>
          <w:b w:val="false"/>
          <w:i w:val="false"/>
          <w:color w:val="000000"/>
          <w:sz w:val="28"/>
        </w:rPr>
        <w:t>                  республикалық бюджеттің шығыстары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Функционалдық топ                                               Сомасы,</w:t>
      </w:r>
    </w:p>
    <w:p>
      <w:pPr>
        <w:spacing w:after="0"/>
        <w:ind w:left="0"/>
        <w:jc w:val="both"/>
      </w:pPr>
      <w:r>
        <w:rPr>
          <w:rFonts w:ascii="Times New Roman"/>
          <w:b w:val="false"/>
          <w:i w:val="false"/>
          <w:color w:val="000000"/>
          <w:sz w:val="28"/>
        </w:rPr>
        <w:t>     Әкімші                       Атауы                        мың теңге</w:t>
      </w:r>
    </w:p>
    <w:p>
      <w:pPr>
        <w:spacing w:after="0"/>
        <w:ind w:left="0"/>
        <w:jc w:val="both"/>
      </w:pPr>
      <w:r>
        <w:rPr>
          <w:rFonts w:ascii="Times New Roman"/>
          <w:b w:val="false"/>
          <w:i w:val="false"/>
          <w:color w:val="000000"/>
          <w:sz w:val="28"/>
        </w:rPr>
        <w:t>        Бағдарлама</w:t>
      </w:r>
    </w:p>
    <w:p>
      <w:pPr>
        <w:spacing w:after="0"/>
        <w:ind w:left="0"/>
        <w:jc w:val="both"/>
      </w:pPr>
      <w:r>
        <w:rPr>
          <w:rFonts w:ascii="Times New Roman"/>
          <w:b w:val="false"/>
          <w:i w:val="false"/>
          <w:color w:val="000000"/>
          <w:sz w:val="28"/>
        </w:rPr>
        <w:t xml:space="preserve">          Кіші бағдарлама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2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Шығыстар                                           704395690</w:t>
      </w:r>
    </w:p>
    <w:p>
      <w:pPr>
        <w:spacing w:after="0"/>
        <w:ind w:left="0"/>
        <w:jc w:val="both"/>
      </w:pPr>
      <w:r>
        <w:rPr>
          <w:rFonts w:ascii="Times New Roman"/>
          <w:b w:val="false"/>
          <w:i w:val="false"/>
          <w:color w:val="000000"/>
          <w:sz w:val="28"/>
        </w:rPr>
        <w:t>            IV. Шығындар                                       668573927</w:t>
      </w:r>
    </w:p>
    <w:p>
      <w:pPr>
        <w:spacing w:after="0"/>
        <w:ind w:left="0"/>
        <w:jc w:val="both"/>
      </w:pPr>
      <w:r>
        <w:rPr>
          <w:rFonts w:ascii="Times New Roman"/>
          <w:b w:val="false"/>
          <w:i w:val="false"/>
          <w:color w:val="000000"/>
          <w:sz w:val="28"/>
        </w:rPr>
        <w:t>1           Жалпы сипаттағы мемлекеттiк қызметтер көрсету       41676116</w:t>
      </w:r>
    </w:p>
    <w:p>
      <w:pPr>
        <w:spacing w:after="0"/>
        <w:ind w:left="0"/>
        <w:jc w:val="both"/>
      </w:pPr>
      <w:r>
        <w:rPr>
          <w:rFonts w:ascii="Times New Roman"/>
          <w:b w:val="false"/>
          <w:i w:val="false"/>
          <w:color w:val="000000"/>
          <w:sz w:val="28"/>
        </w:rPr>
        <w:t>   101      Қазақстан Республикасы Президентінiң Әкiмшілігі       504445</w:t>
      </w:r>
    </w:p>
    <w:p>
      <w:pPr>
        <w:spacing w:after="0"/>
        <w:ind w:left="0"/>
        <w:jc w:val="both"/>
      </w:pPr>
      <w:r>
        <w:rPr>
          <w:rFonts w:ascii="Times New Roman"/>
          <w:b w:val="false"/>
          <w:i w:val="false"/>
          <w:color w:val="000000"/>
          <w:sz w:val="28"/>
        </w:rPr>
        <w:t>       001  Әкімшілік шығындар                                    458280</w:t>
      </w:r>
    </w:p>
    <w:p>
      <w:pPr>
        <w:spacing w:after="0"/>
        <w:ind w:left="0"/>
        <w:jc w:val="both"/>
      </w:pPr>
      <w:r>
        <w:rPr>
          <w:rFonts w:ascii="Times New Roman"/>
          <w:b w:val="false"/>
          <w:i w:val="false"/>
          <w:color w:val="000000"/>
          <w:sz w:val="28"/>
        </w:rPr>
        <w:t>        001 Орталық органның аппараты                             450642</w:t>
      </w:r>
    </w:p>
    <w:p>
      <w:pPr>
        <w:spacing w:after="0"/>
        <w:ind w:left="0"/>
        <w:jc w:val="both"/>
      </w:pPr>
      <w:r>
        <w:rPr>
          <w:rFonts w:ascii="Times New Roman"/>
          <w:b w:val="false"/>
          <w:i w:val="false"/>
          <w:color w:val="000000"/>
          <w:sz w:val="28"/>
        </w:rPr>
        <w:t>        030 "Байқоңыр" ғарыш айлағындағы арнайы өкілдіктің          7638</w:t>
      </w:r>
    </w:p>
    <w:p>
      <w:pPr>
        <w:spacing w:after="0"/>
        <w:ind w:left="0"/>
        <w:jc w:val="both"/>
      </w:pPr>
      <w:r>
        <w:rPr>
          <w:rFonts w:ascii="Times New Roman"/>
          <w:b w:val="false"/>
          <w:i w:val="false"/>
          <w:color w:val="000000"/>
          <w:sz w:val="28"/>
        </w:rPr>
        <w:t>            аппараты</w:t>
      </w:r>
    </w:p>
    <w:p>
      <w:pPr>
        <w:spacing w:after="0"/>
        <w:ind w:left="0"/>
        <w:jc w:val="both"/>
      </w:pPr>
      <w:r>
        <w:rPr>
          <w:rFonts w:ascii="Times New Roman"/>
          <w:b w:val="false"/>
          <w:i w:val="false"/>
          <w:color w:val="000000"/>
          <w:sz w:val="28"/>
        </w:rPr>
        <w:t xml:space="preserve">       030  Мемлекеттiң iшкi және сыртқы саясатының                40112 </w:t>
      </w:r>
    </w:p>
    <w:p>
      <w:pPr>
        <w:spacing w:after="0"/>
        <w:ind w:left="0"/>
        <w:jc w:val="both"/>
      </w:pPr>
      <w:r>
        <w:rPr>
          <w:rFonts w:ascii="Times New Roman"/>
          <w:b w:val="false"/>
          <w:i w:val="false"/>
          <w:color w:val="000000"/>
          <w:sz w:val="28"/>
        </w:rPr>
        <w:t>            стратегиялық аспектілерiн болжамды-талдамалық</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xml:space="preserve">        030 Қазақстан Республикасы Президенті жанындағы            40112 </w:t>
      </w:r>
    </w:p>
    <w:p>
      <w:pPr>
        <w:spacing w:after="0"/>
        <w:ind w:left="0"/>
        <w:jc w:val="both"/>
      </w:pPr>
      <w:r>
        <w:rPr>
          <w:rFonts w:ascii="Times New Roman"/>
          <w:b w:val="false"/>
          <w:i w:val="false"/>
          <w:color w:val="000000"/>
          <w:sz w:val="28"/>
        </w:rPr>
        <w:t>            Қазақстан стратегиялық зерттеулер институты</w:t>
      </w:r>
    </w:p>
    <w:p>
      <w:pPr>
        <w:spacing w:after="0"/>
        <w:ind w:left="0"/>
        <w:jc w:val="both"/>
      </w:pPr>
      <w:r>
        <w:rPr>
          <w:rFonts w:ascii="Times New Roman"/>
          <w:b w:val="false"/>
          <w:i w:val="false"/>
          <w:color w:val="000000"/>
          <w:sz w:val="28"/>
        </w:rPr>
        <w:t>       201  Қазақстан Республикасы Президентiнiң жанындағы           634</w:t>
      </w:r>
    </w:p>
    <w:p>
      <w:pPr>
        <w:spacing w:after="0"/>
        <w:ind w:left="0"/>
        <w:jc w:val="both"/>
      </w:pPr>
      <w:r>
        <w:rPr>
          <w:rFonts w:ascii="Times New Roman"/>
          <w:b w:val="false"/>
          <w:i w:val="false"/>
          <w:color w:val="000000"/>
          <w:sz w:val="28"/>
        </w:rPr>
        <w:t xml:space="preserve">            Қазақстан стратегиялық зерттеулер институтының                 </w:t>
      </w:r>
    </w:p>
    <w:p>
      <w:pPr>
        <w:spacing w:after="0"/>
        <w:ind w:left="0"/>
        <w:jc w:val="both"/>
      </w:pPr>
      <w:r>
        <w:rPr>
          <w:rFonts w:ascii="Times New Roman"/>
          <w:b w:val="false"/>
          <w:i w:val="false"/>
          <w:color w:val="000000"/>
          <w:sz w:val="28"/>
        </w:rPr>
        <w:t>            материалдық-техникалық базасын нығайту</w:t>
      </w:r>
    </w:p>
    <w:p>
      <w:pPr>
        <w:spacing w:after="0"/>
        <w:ind w:left="0"/>
        <w:jc w:val="both"/>
      </w:pPr>
      <w:r>
        <w:rPr>
          <w:rFonts w:ascii="Times New Roman"/>
          <w:b w:val="false"/>
          <w:i w:val="false"/>
          <w:color w:val="000000"/>
          <w:sz w:val="28"/>
        </w:rPr>
        <w:t>       602  "Байқоңыр" ғарыш айлағындағы арнайы өкiлдiктi            606</w:t>
      </w:r>
    </w:p>
    <w:p>
      <w:pPr>
        <w:spacing w:after="0"/>
        <w:ind w:left="0"/>
        <w:jc w:val="both"/>
      </w:pPr>
      <w:r>
        <w:rPr>
          <w:rFonts w:ascii="Times New Roman"/>
          <w:b w:val="false"/>
          <w:i w:val="false"/>
          <w:color w:val="000000"/>
          <w:sz w:val="28"/>
        </w:rPr>
        <w:t>            есептеу және ұйымдастыру техникасымен қамтамасыз ету</w:t>
      </w:r>
    </w:p>
    <w:p>
      <w:pPr>
        <w:spacing w:after="0"/>
        <w:ind w:left="0"/>
        <w:jc w:val="both"/>
      </w:pPr>
      <w:r>
        <w:rPr>
          <w:rFonts w:ascii="Times New Roman"/>
          <w:b w:val="false"/>
          <w:i w:val="false"/>
          <w:color w:val="000000"/>
          <w:sz w:val="28"/>
        </w:rPr>
        <w:t>       603  Қазақстан Республикасының Президентi жанындағы          4813</w:t>
      </w:r>
    </w:p>
    <w:p>
      <w:pPr>
        <w:spacing w:after="0"/>
        <w:ind w:left="0"/>
        <w:jc w:val="both"/>
      </w:pPr>
      <w:r>
        <w:rPr>
          <w:rFonts w:ascii="Times New Roman"/>
          <w:b w:val="false"/>
          <w:i w:val="false"/>
          <w:color w:val="000000"/>
          <w:sz w:val="28"/>
        </w:rPr>
        <w:t xml:space="preserve">            Қазақстан стратегиялық зерттеулер институтын </w:t>
      </w:r>
    </w:p>
    <w:p>
      <w:pPr>
        <w:spacing w:after="0"/>
        <w:ind w:left="0"/>
        <w:jc w:val="both"/>
      </w:pPr>
      <w:r>
        <w:rPr>
          <w:rFonts w:ascii="Times New Roman"/>
          <w:b w:val="false"/>
          <w:i w:val="false"/>
          <w:color w:val="000000"/>
          <w:sz w:val="28"/>
        </w:rPr>
        <w:t xml:space="preserve">            компьютерлiк және ұйымдастыру техникасымен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102      Қазақстан Республикасы Парламентiнiң Шаруашылық      1304500</w:t>
      </w:r>
    </w:p>
    <w:p>
      <w:pPr>
        <w:spacing w:after="0"/>
        <w:ind w:left="0"/>
        <w:jc w:val="both"/>
      </w:pPr>
      <w:r>
        <w:rPr>
          <w:rFonts w:ascii="Times New Roman"/>
          <w:b w:val="false"/>
          <w:i w:val="false"/>
          <w:color w:val="000000"/>
          <w:sz w:val="28"/>
        </w:rPr>
        <w:t>            басқармасы</w:t>
      </w:r>
    </w:p>
    <w:p>
      <w:pPr>
        <w:spacing w:after="0"/>
        <w:ind w:left="0"/>
        <w:jc w:val="both"/>
      </w:pPr>
      <w:r>
        <w:rPr>
          <w:rFonts w:ascii="Times New Roman"/>
          <w:b w:val="false"/>
          <w:i w:val="false"/>
          <w:color w:val="000000"/>
          <w:sz w:val="28"/>
        </w:rPr>
        <w:t>       001  Әкiмшiлiк шығындар                                   1129500</w:t>
      </w:r>
    </w:p>
    <w:p>
      <w:pPr>
        <w:spacing w:after="0"/>
        <w:ind w:left="0"/>
        <w:jc w:val="both"/>
      </w:pPr>
      <w:r>
        <w:rPr>
          <w:rFonts w:ascii="Times New Roman"/>
          <w:b w:val="false"/>
          <w:i w:val="false"/>
          <w:color w:val="000000"/>
          <w:sz w:val="28"/>
        </w:rPr>
        <w:t>        001 Орталық органның аппараты                            1129500</w:t>
      </w:r>
    </w:p>
    <w:p>
      <w:pPr>
        <w:spacing w:after="0"/>
        <w:ind w:left="0"/>
        <w:jc w:val="both"/>
      </w:pPr>
      <w:r>
        <w:rPr>
          <w:rFonts w:ascii="Times New Roman"/>
          <w:b w:val="false"/>
          <w:i w:val="false"/>
          <w:color w:val="000000"/>
          <w:sz w:val="28"/>
        </w:rPr>
        <w:t>       034  Литерлiк рейстердi қамтамасыз ету                      30000</w:t>
      </w:r>
    </w:p>
    <w:p>
      <w:pPr>
        <w:spacing w:after="0"/>
        <w:ind w:left="0"/>
        <w:jc w:val="both"/>
      </w:pPr>
      <w:r>
        <w:rPr>
          <w:rFonts w:ascii="Times New Roman"/>
          <w:b w:val="false"/>
          <w:i w:val="false"/>
          <w:color w:val="000000"/>
          <w:sz w:val="28"/>
        </w:rPr>
        <w:t>       035  Қазақстан Республикасы Парламентiнiң депутаттары       50000</w:t>
      </w:r>
    </w:p>
    <w:p>
      <w:pPr>
        <w:spacing w:after="0"/>
        <w:ind w:left="0"/>
        <w:jc w:val="both"/>
      </w:pPr>
      <w:r>
        <w:rPr>
          <w:rFonts w:ascii="Times New Roman"/>
          <w:b w:val="false"/>
          <w:i w:val="false"/>
          <w:color w:val="000000"/>
          <w:sz w:val="28"/>
        </w:rPr>
        <w:t>            бастамашы болған заң жобаларын әзiрлеу және сараптау</w:t>
      </w:r>
    </w:p>
    <w:p>
      <w:pPr>
        <w:spacing w:after="0"/>
        <w:ind w:left="0"/>
        <w:jc w:val="both"/>
      </w:pPr>
      <w:r>
        <w:rPr>
          <w:rFonts w:ascii="Times New Roman"/>
          <w:b w:val="false"/>
          <w:i w:val="false"/>
          <w:color w:val="000000"/>
          <w:sz w:val="28"/>
        </w:rPr>
        <w:t>       036  Парламенттік Ассамблеяның Трансазиаттық форумын        25000</w:t>
      </w:r>
    </w:p>
    <w:p>
      <w:pPr>
        <w:spacing w:after="0"/>
        <w:ind w:left="0"/>
        <w:jc w:val="both"/>
      </w:pPr>
      <w:r>
        <w:rPr>
          <w:rFonts w:ascii="Times New Roman"/>
          <w:b w:val="false"/>
          <w:i w:val="false"/>
          <w:color w:val="000000"/>
          <w:sz w:val="28"/>
        </w:rPr>
        <w:t>            өткiзу</w:t>
      </w:r>
    </w:p>
    <w:p>
      <w:pPr>
        <w:spacing w:after="0"/>
        <w:ind w:left="0"/>
        <w:jc w:val="both"/>
      </w:pPr>
      <w:r>
        <w:rPr>
          <w:rFonts w:ascii="Times New Roman"/>
          <w:b w:val="false"/>
          <w:i w:val="false"/>
          <w:color w:val="000000"/>
          <w:sz w:val="28"/>
        </w:rPr>
        <w:t>       600  Қазақстан Республикасының Парламентiн есептеу          70000</w:t>
      </w:r>
    </w:p>
    <w:p>
      <w:pPr>
        <w:spacing w:after="0"/>
        <w:ind w:left="0"/>
        <w:jc w:val="both"/>
      </w:pPr>
      <w:r>
        <w:rPr>
          <w:rFonts w:ascii="Times New Roman"/>
          <w:b w:val="false"/>
          <w:i w:val="false"/>
          <w:color w:val="000000"/>
          <w:sz w:val="28"/>
        </w:rPr>
        <w:t>            және ұйымдастыру техникасымен қамтамасыз ету</w:t>
      </w:r>
    </w:p>
    <w:p>
      <w:pPr>
        <w:spacing w:after="0"/>
        <w:ind w:left="0"/>
        <w:jc w:val="both"/>
      </w:pPr>
      <w:r>
        <w:rPr>
          <w:rFonts w:ascii="Times New Roman"/>
          <w:b w:val="false"/>
          <w:i w:val="false"/>
          <w:color w:val="000000"/>
          <w:sz w:val="28"/>
        </w:rPr>
        <w:t>   104      Қазақстан Республикасы Премьер-Министрiнiң Кеңсесi    398730</w:t>
      </w:r>
    </w:p>
    <w:p>
      <w:pPr>
        <w:spacing w:after="0"/>
        <w:ind w:left="0"/>
        <w:jc w:val="both"/>
      </w:pPr>
      <w:r>
        <w:rPr>
          <w:rFonts w:ascii="Times New Roman"/>
          <w:b w:val="false"/>
          <w:i w:val="false"/>
          <w:color w:val="000000"/>
          <w:sz w:val="28"/>
        </w:rPr>
        <w:t>       001  Әкiмшiлiк шығындар                                    322350</w:t>
      </w:r>
    </w:p>
    <w:p>
      <w:pPr>
        <w:spacing w:after="0"/>
        <w:ind w:left="0"/>
        <w:jc w:val="both"/>
      </w:pPr>
      <w:r>
        <w:rPr>
          <w:rFonts w:ascii="Times New Roman"/>
          <w:b w:val="false"/>
          <w:i w:val="false"/>
          <w:color w:val="000000"/>
          <w:sz w:val="28"/>
        </w:rPr>
        <w:t>        001 Орталық органның аппараты                             322350</w:t>
      </w:r>
    </w:p>
    <w:p>
      <w:pPr>
        <w:spacing w:after="0"/>
        <w:ind w:left="0"/>
        <w:jc w:val="both"/>
      </w:pPr>
      <w:r>
        <w:rPr>
          <w:rFonts w:ascii="Times New Roman"/>
          <w:b w:val="false"/>
          <w:i w:val="false"/>
          <w:color w:val="000000"/>
          <w:sz w:val="28"/>
        </w:rPr>
        <w:t>       032  Литерлiк рейстердi қамтамасыз ету                      46380</w:t>
      </w:r>
    </w:p>
    <w:p>
      <w:pPr>
        <w:spacing w:after="0"/>
        <w:ind w:left="0"/>
        <w:jc w:val="both"/>
      </w:pPr>
      <w:r>
        <w:rPr>
          <w:rFonts w:ascii="Times New Roman"/>
          <w:b w:val="false"/>
          <w:i w:val="false"/>
          <w:color w:val="000000"/>
          <w:sz w:val="28"/>
        </w:rPr>
        <w:t>       600  Қазақстан Республикасы Премьер-Министрiнiң             30000</w:t>
      </w:r>
    </w:p>
    <w:p>
      <w:pPr>
        <w:spacing w:after="0"/>
        <w:ind w:left="0"/>
        <w:jc w:val="both"/>
      </w:pPr>
      <w:r>
        <w:rPr>
          <w:rFonts w:ascii="Times New Roman"/>
          <w:b w:val="false"/>
          <w:i w:val="false"/>
          <w:color w:val="000000"/>
          <w:sz w:val="28"/>
        </w:rPr>
        <w:t>            Кеңсесiн компьютерлiк және ұйымдастыру</w:t>
      </w:r>
    </w:p>
    <w:p>
      <w:pPr>
        <w:spacing w:after="0"/>
        <w:ind w:left="0"/>
        <w:jc w:val="both"/>
      </w:pPr>
      <w:r>
        <w:rPr>
          <w:rFonts w:ascii="Times New Roman"/>
          <w:b w:val="false"/>
          <w:i w:val="false"/>
          <w:color w:val="000000"/>
          <w:sz w:val="28"/>
        </w:rPr>
        <w:t>            техникасымен қамтамасыз ету</w:t>
      </w:r>
    </w:p>
    <w:p>
      <w:pPr>
        <w:spacing w:after="0"/>
        <w:ind w:left="0"/>
        <w:jc w:val="both"/>
      </w:pPr>
      <w:r>
        <w:rPr>
          <w:rFonts w:ascii="Times New Roman"/>
          <w:b w:val="false"/>
          <w:i w:val="false"/>
          <w:color w:val="000000"/>
          <w:sz w:val="28"/>
        </w:rPr>
        <w:t>   201      Қазақстан Республикасының Ішкі iстер министрлiгi        5510</w:t>
      </w:r>
    </w:p>
    <w:p>
      <w:pPr>
        <w:spacing w:after="0"/>
        <w:ind w:left="0"/>
        <w:jc w:val="both"/>
      </w:pPr>
      <w:r>
        <w:rPr>
          <w:rFonts w:ascii="Times New Roman"/>
          <w:b w:val="false"/>
          <w:i w:val="false"/>
          <w:color w:val="000000"/>
          <w:sz w:val="28"/>
        </w:rPr>
        <w:t>       037  Елдің қоғамдық тәртіп саласындағы саяси                 5510</w:t>
      </w:r>
    </w:p>
    <w:p>
      <w:pPr>
        <w:spacing w:after="0"/>
        <w:ind w:left="0"/>
        <w:jc w:val="both"/>
      </w:pPr>
      <w:r>
        <w:rPr>
          <w:rFonts w:ascii="Times New Roman"/>
          <w:b w:val="false"/>
          <w:i w:val="false"/>
          <w:color w:val="000000"/>
          <w:sz w:val="28"/>
        </w:rPr>
        <w:t>            мүдделерiн қамтамасыз ету</w:t>
      </w:r>
    </w:p>
    <w:p>
      <w:pPr>
        <w:spacing w:after="0"/>
        <w:ind w:left="0"/>
        <w:jc w:val="both"/>
      </w:pPr>
      <w:r>
        <w:rPr>
          <w:rFonts w:ascii="Times New Roman"/>
          <w:b w:val="false"/>
          <w:i w:val="false"/>
          <w:color w:val="000000"/>
          <w:sz w:val="28"/>
        </w:rPr>
        <w:t>        030 Ұйымдасқан қылмысқа қарсы күресті үйлестіру             5510</w:t>
      </w:r>
    </w:p>
    <w:p>
      <w:pPr>
        <w:spacing w:after="0"/>
        <w:ind w:left="0"/>
        <w:jc w:val="both"/>
      </w:pPr>
      <w:r>
        <w:rPr>
          <w:rFonts w:ascii="Times New Roman"/>
          <w:b w:val="false"/>
          <w:i w:val="false"/>
          <w:color w:val="000000"/>
          <w:sz w:val="28"/>
        </w:rPr>
        <w:t>            жөніндегі бюро</w:t>
      </w:r>
    </w:p>
    <w:p>
      <w:pPr>
        <w:spacing w:after="0"/>
        <w:ind w:left="0"/>
        <w:jc w:val="both"/>
      </w:pPr>
      <w:r>
        <w:rPr>
          <w:rFonts w:ascii="Times New Roman"/>
          <w:b w:val="false"/>
          <w:i w:val="false"/>
          <w:color w:val="000000"/>
          <w:sz w:val="28"/>
        </w:rPr>
        <w:t>   204      Қазақстан Республикасының Сыртқы iстер министрлiгi  10275534</w:t>
      </w:r>
    </w:p>
    <w:p>
      <w:pPr>
        <w:spacing w:after="0"/>
        <w:ind w:left="0"/>
        <w:jc w:val="both"/>
      </w:pPr>
      <w:r>
        <w:rPr>
          <w:rFonts w:ascii="Times New Roman"/>
          <w:b w:val="false"/>
          <w:i w:val="false"/>
          <w:color w:val="000000"/>
          <w:sz w:val="28"/>
        </w:rPr>
        <w:t>       001  Әкiмшiлiк шығындар                                   4156848</w:t>
      </w:r>
    </w:p>
    <w:p>
      <w:pPr>
        <w:spacing w:after="0"/>
        <w:ind w:left="0"/>
        <w:jc w:val="both"/>
      </w:pPr>
      <w:r>
        <w:rPr>
          <w:rFonts w:ascii="Times New Roman"/>
          <w:b w:val="false"/>
          <w:i w:val="false"/>
          <w:color w:val="000000"/>
          <w:sz w:val="28"/>
        </w:rPr>
        <w:t>        001 Орталық органның аппараты                             182091</w:t>
      </w:r>
    </w:p>
    <w:p>
      <w:pPr>
        <w:spacing w:after="0"/>
        <w:ind w:left="0"/>
        <w:jc w:val="both"/>
      </w:pPr>
      <w:r>
        <w:rPr>
          <w:rFonts w:ascii="Times New Roman"/>
          <w:b w:val="false"/>
          <w:i w:val="false"/>
          <w:color w:val="000000"/>
          <w:sz w:val="28"/>
        </w:rPr>
        <w:t>        004 Басқа елдердегі органдардың аппараттары              3974757</w:t>
      </w:r>
    </w:p>
    <w:p>
      <w:pPr>
        <w:spacing w:after="0"/>
        <w:ind w:left="0"/>
        <w:jc w:val="both"/>
      </w:pPr>
      <w:r>
        <w:rPr>
          <w:rFonts w:ascii="Times New Roman"/>
          <w:b w:val="false"/>
          <w:i w:val="false"/>
          <w:color w:val="000000"/>
          <w:sz w:val="28"/>
        </w:rPr>
        <w:t>            (елшіліктер, өкілдіктер, дипломатиялық миссиялар)</w:t>
      </w:r>
    </w:p>
    <w:p>
      <w:pPr>
        <w:spacing w:after="0"/>
        <w:ind w:left="0"/>
        <w:jc w:val="both"/>
      </w:pPr>
      <w:r>
        <w:rPr>
          <w:rFonts w:ascii="Times New Roman"/>
          <w:b w:val="false"/>
          <w:i w:val="false"/>
          <w:color w:val="000000"/>
          <w:sz w:val="28"/>
        </w:rPr>
        <w:t>       006  Өткен жылдардың мiндеттемелерiн орындау               201894</w:t>
      </w:r>
    </w:p>
    <w:p>
      <w:pPr>
        <w:spacing w:after="0"/>
        <w:ind w:left="0"/>
        <w:jc w:val="both"/>
      </w:pPr>
      <w:r>
        <w:rPr>
          <w:rFonts w:ascii="Times New Roman"/>
          <w:b w:val="false"/>
          <w:i w:val="false"/>
          <w:color w:val="000000"/>
          <w:sz w:val="28"/>
        </w:rPr>
        <w:t>        030 Қазақстан Республикасының меншігіне шетелде           201894</w:t>
      </w:r>
    </w:p>
    <w:p>
      <w:pPr>
        <w:spacing w:after="0"/>
        <w:ind w:left="0"/>
        <w:jc w:val="both"/>
      </w:pPr>
      <w:r>
        <w:rPr>
          <w:rFonts w:ascii="Times New Roman"/>
          <w:b w:val="false"/>
          <w:i w:val="false"/>
          <w:color w:val="000000"/>
          <w:sz w:val="28"/>
        </w:rPr>
        <w:t>            жылжымайтын мүлік сатып алу</w:t>
      </w:r>
    </w:p>
    <w:p>
      <w:pPr>
        <w:spacing w:after="0"/>
        <w:ind w:left="0"/>
        <w:jc w:val="both"/>
      </w:pPr>
      <w:r>
        <w:rPr>
          <w:rFonts w:ascii="Times New Roman"/>
          <w:b w:val="false"/>
          <w:i w:val="false"/>
          <w:color w:val="000000"/>
          <w:sz w:val="28"/>
        </w:rPr>
        <w:t>       030  ТМД жарғылық және басқа да органдарына қатысу         240395</w:t>
      </w:r>
    </w:p>
    <w:p>
      <w:pPr>
        <w:spacing w:after="0"/>
        <w:ind w:left="0"/>
        <w:jc w:val="both"/>
      </w:pPr>
      <w:r>
        <w:rPr>
          <w:rFonts w:ascii="Times New Roman"/>
          <w:b w:val="false"/>
          <w:i w:val="false"/>
          <w:color w:val="000000"/>
          <w:sz w:val="28"/>
        </w:rPr>
        <w:t>        030 ТМД жарғылық және басқа да органдарына үлестік        224800</w:t>
      </w:r>
    </w:p>
    <w:p>
      <w:pPr>
        <w:spacing w:after="0"/>
        <w:ind w:left="0"/>
        <w:jc w:val="both"/>
      </w:pPr>
      <w:r>
        <w:rPr>
          <w:rFonts w:ascii="Times New Roman"/>
          <w:b w:val="false"/>
          <w:i w:val="false"/>
          <w:color w:val="000000"/>
          <w:sz w:val="28"/>
        </w:rPr>
        <w:t>            жарналар</w:t>
      </w:r>
    </w:p>
    <w:p>
      <w:pPr>
        <w:spacing w:after="0"/>
        <w:ind w:left="0"/>
        <w:jc w:val="both"/>
      </w:pPr>
      <w:r>
        <w:rPr>
          <w:rFonts w:ascii="Times New Roman"/>
          <w:b w:val="false"/>
          <w:i w:val="false"/>
          <w:color w:val="000000"/>
          <w:sz w:val="28"/>
        </w:rPr>
        <w:t xml:space="preserve">        031 Қазақстан Республикасының Еуразиялық экономикалық      15595   </w:t>
      </w:r>
    </w:p>
    <w:p>
      <w:pPr>
        <w:spacing w:after="0"/>
        <w:ind w:left="0"/>
        <w:jc w:val="both"/>
      </w:pPr>
      <w:r>
        <w:rPr>
          <w:rFonts w:ascii="Times New Roman"/>
          <w:b w:val="false"/>
          <w:i w:val="false"/>
          <w:color w:val="000000"/>
          <w:sz w:val="28"/>
        </w:rPr>
        <w:t>            қауымдастықтағы тұрақты өкілінің аппаратын ұстау</w:t>
      </w:r>
    </w:p>
    <w:p>
      <w:pPr>
        <w:spacing w:after="0"/>
        <w:ind w:left="0"/>
        <w:jc w:val="both"/>
      </w:pPr>
      <w:r>
        <w:rPr>
          <w:rFonts w:ascii="Times New Roman"/>
          <w:b w:val="false"/>
          <w:i w:val="false"/>
          <w:color w:val="000000"/>
          <w:sz w:val="28"/>
        </w:rPr>
        <w:t>       031  Халықаралық ұйымдарға қатысу                          854000</w:t>
      </w:r>
    </w:p>
    <w:p>
      <w:pPr>
        <w:spacing w:after="0"/>
        <w:ind w:left="0"/>
        <w:jc w:val="both"/>
      </w:pPr>
      <w:r>
        <w:rPr>
          <w:rFonts w:ascii="Times New Roman"/>
          <w:b w:val="false"/>
          <w:i w:val="false"/>
          <w:color w:val="000000"/>
          <w:sz w:val="28"/>
        </w:rPr>
        <w:t>       035  Құжаттарды ресiмдеу жөнiндегi консулдық қызметтер      10000</w:t>
      </w:r>
    </w:p>
    <w:p>
      <w:pPr>
        <w:spacing w:after="0"/>
        <w:ind w:left="0"/>
        <w:jc w:val="both"/>
      </w:pPr>
      <w:r>
        <w:rPr>
          <w:rFonts w:ascii="Times New Roman"/>
          <w:b w:val="false"/>
          <w:i w:val="false"/>
          <w:color w:val="000000"/>
          <w:sz w:val="28"/>
        </w:rPr>
        <w:t>       039  Мемлекеттiк шекараны межелеу                           16648</w:t>
      </w:r>
    </w:p>
    <w:p>
      <w:pPr>
        <w:spacing w:after="0"/>
        <w:ind w:left="0"/>
        <w:jc w:val="both"/>
      </w:pPr>
      <w:r>
        <w:rPr>
          <w:rFonts w:ascii="Times New Roman"/>
          <w:b w:val="false"/>
          <w:i w:val="false"/>
          <w:color w:val="000000"/>
          <w:sz w:val="28"/>
        </w:rPr>
        <w:t>        030 Мемлекеттік шекараны межелеу                            6648</w:t>
      </w:r>
    </w:p>
    <w:p>
      <w:pPr>
        <w:spacing w:after="0"/>
        <w:ind w:left="0"/>
        <w:jc w:val="both"/>
      </w:pPr>
      <w:r>
        <w:rPr>
          <w:rFonts w:ascii="Times New Roman"/>
          <w:b w:val="false"/>
          <w:i w:val="false"/>
          <w:color w:val="000000"/>
          <w:sz w:val="28"/>
        </w:rPr>
        <w:t>        031 Мемлекеттік шекараны межелеу бойынша келіссөздер       10000</w:t>
      </w:r>
    </w:p>
    <w:p>
      <w:pPr>
        <w:spacing w:after="0"/>
        <w:ind w:left="0"/>
        <w:jc w:val="both"/>
      </w:pPr>
      <w:r>
        <w:rPr>
          <w:rFonts w:ascii="Times New Roman"/>
          <w:b w:val="false"/>
          <w:i w:val="false"/>
          <w:color w:val="000000"/>
          <w:sz w:val="28"/>
        </w:rPr>
        <w:t>            өткізу</w:t>
      </w:r>
    </w:p>
    <w:p>
      <w:pPr>
        <w:spacing w:after="0"/>
        <w:ind w:left="0"/>
        <w:jc w:val="both"/>
      </w:pPr>
      <w:r>
        <w:rPr>
          <w:rFonts w:ascii="Times New Roman"/>
          <w:b w:val="false"/>
          <w:i w:val="false"/>
          <w:color w:val="000000"/>
          <w:sz w:val="28"/>
        </w:rPr>
        <w:t>       040  Мемлекеттiк шекараға қада қағу                         55238</w:t>
      </w:r>
    </w:p>
    <w:p>
      <w:pPr>
        <w:spacing w:after="0"/>
        <w:ind w:left="0"/>
        <w:jc w:val="both"/>
      </w:pPr>
      <w:r>
        <w:rPr>
          <w:rFonts w:ascii="Times New Roman"/>
          <w:b w:val="false"/>
          <w:i w:val="false"/>
          <w:color w:val="000000"/>
          <w:sz w:val="28"/>
        </w:rPr>
        <w:t>        030 Мемлекеттік шекараға қада қағу                         45238</w:t>
      </w:r>
    </w:p>
    <w:p>
      <w:pPr>
        <w:spacing w:after="0"/>
        <w:ind w:left="0"/>
        <w:jc w:val="both"/>
      </w:pPr>
      <w:r>
        <w:rPr>
          <w:rFonts w:ascii="Times New Roman"/>
          <w:b w:val="false"/>
          <w:i w:val="false"/>
          <w:color w:val="000000"/>
          <w:sz w:val="28"/>
        </w:rPr>
        <w:t>        031 Мемлекеттік шекараға қада қағу бойынша                 10000</w:t>
      </w:r>
    </w:p>
    <w:p>
      <w:pPr>
        <w:spacing w:after="0"/>
        <w:ind w:left="0"/>
        <w:jc w:val="both"/>
      </w:pPr>
      <w:r>
        <w:rPr>
          <w:rFonts w:ascii="Times New Roman"/>
          <w:b w:val="false"/>
          <w:i w:val="false"/>
          <w:color w:val="000000"/>
          <w:sz w:val="28"/>
        </w:rPr>
        <w:t>            келіссөздер өткізу</w:t>
      </w:r>
    </w:p>
    <w:p>
      <w:pPr>
        <w:spacing w:after="0"/>
        <w:ind w:left="0"/>
        <w:jc w:val="both"/>
      </w:pPr>
      <w:r>
        <w:rPr>
          <w:rFonts w:ascii="Times New Roman"/>
          <w:b w:val="false"/>
          <w:i w:val="false"/>
          <w:color w:val="000000"/>
          <w:sz w:val="28"/>
        </w:rPr>
        <w:t>       044  Шет мекемелермен байланыс орнату                       35739</w:t>
      </w:r>
    </w:p>
    <w:p>
      <w:pPr>
        <w:spacing w:after="0"/>
        <w:ind w:left="0"/>
        <w:jc w:val="both"/>
      </w:pPr>
      <w:r>
        <w:rPr>
          <w:rFonts w:ascii="Times New Roman"/>
          <w:b w:val="false"/>
          <w:i w:val="false"/>
          <w:color w:val="000000"/>
          <w:sz w:val="28"/>
        </w:rPr>
        <w:t>       046  Ұлттық бедел стратегиясын iске асыру                  153520</w:t>
      </w:r>
    </w:p>
    <w:p>
      <w:pPr>
        <w:spacing w:after="0"/>
        <w:ind w:left="0"/>
        <w:jc w:val="both"/>
      </w:pPr>
      <w:r>
        <w:rPr>
          <w:rFonts w:ascii="Times New Roman"/>
          <w:b w:val="false"/>
          <w:i w:val="false"/>
          <w:color w:val="000000"/>
          <w:sz w:val="28"/>
        </w:rPr>
        <w:t>       051  Визалық жапсырмалар дайындау                           60108</w:t>
      </w:r>
    </w:p>
    <w:p>
      <w:pPr>
        <w:spacing w:after="0"/>
        <w:ind w:left="0"/>
        <w:jc w:val="both"/>
      </w:pPr>
      <w:r>
        <w:rPr>
          <w:rFonts w:ascii="Times New Roman"/>
          <w:b w:val="false"/>
          <w:i w:val="false"/>
          <w:color w:val="000000"/>
          <w:sz w:val="28"/>
        </w:rPr>
        <w:t>       052  Қазақстан Республикасы Мемлекеттік протокол              900</w:t>
      </w:r>
    </w:p>
    <w:p>
      <w:pPr>
        <w:spacing w:after="0"/>
        <w:ind w:left="0"/>
        <w:jc w:val="both"/>
      </w:pPr>
      <w:r>
        <w:rPr>
          <w:rFonts w:ascii="Times New Roman"/>
          <w:b w:val="false"/>
          <w:i w:val="false"/>
          <w:color w:val="000000"/>
          <w:sz w:val="28"/>
        </w:rPr>
        <w:t>            қызметiн байланыс құралдарымен қамтамасыз ету</w:t>
      </w:r>
    </w:p>
    <w:p>
      <w:pPr>
        <w:spacing w:after="0"/>
        <w:ind w:left="0"/>
        <w:jc w:val="both"/>
      </w:pPr>
      <w:r>
        <w:rPr>
          <w:rFonts w:ascii="Times New Roman"/>
          <w:b w:val="false"/>
          <w:i w:val="false"/>
          <w:color w:val="000000"/>
          <w:sz w:val="28"/>
        </w:rPr>
        <w:t>       054  Халықаралық почта байланысының қызметтерiне ақы төлеу  23992</w:t>
      </w:r>
    </w:p>
    <w:p>
      <w:pPr>
        <w:spacing w:after="0"/>
        <w:ind w:left="0"/>
        <w:jc w:val="both"/>
      </w:pPr>
      <w:r>
        <w:rPr>
          <w:rFonts w:ascii="Times New Roman"/>
          <w:b w:val="false"/>
          <w:i w:val="false"/>
          <w:color w:val="000000"/>
          <w:sz w:val="28"/>
        </w:rPr>
        <w:t>        030 Халықаралық почта байланысының қызметтерiне ақы төлеу  20000</w:t>
      </w:r>
    </w:p>
    <w:p>
      <w:pPr>
        <w:spacing w:after="0"/>
        <w:ind w:left="0"/>
        <w:jc w:val="both"/>
      </w:pPr>
      <w:r>
        <w:rPr>
          <w:rFonts w:ascii="Times New Roman"/>
          <w:b w:val="false"/>
          <w:i w:val="false"/>
          <w:color w:val="000000"/>
          <w:sz w:val="28"/>
        </w:rPr>
        <w:t>        031 Қазақстан Республикасының шетелдегі мекемелеріне        3992</w:t>
      </w:r>
    </w:p>
    <w:p>
      <w:pPr>
        <w:spacing w:after="0"/>
        <w:ind w:left="0"/>
        <w:jc w:val="both"/>
      </w:pPr>
      <w:r>
        <w:rPr>
          <w:rFonts w:ascii="Times New Roman"/>
          <w:b w:val="false"/>
          <w:i w:val="false"/>
          <w:color w:val="000000"/>
          <w:sz w:val="28"/>
        </w:rPr>
        <w:t xml:space="preserve">            үкіметтік және дипломатиялық хат-хабарды </w:t>
      </w:r>
    </w:p>
    <w:p>
      <w:pPr>
        <w:spacing w:after="0"/>
        <w:ind w:left="0"/>
        <w:jc w:val="both"/>
      </w:pPr>
      <w:r>
        <w:rPr>
          <w:rFonts w:ascii="Times New Roman"/>
          <w:b w:val="false"/>
          <w:i w:val="false"/>
          <w:color w:val="000000"/>
          <w:sz w:val="28"/>
        </w:rPr>
        <w:t>            жеткізуді қамтамасыз ету</w:t>
      </w:r>
    </w:p>
    <w:p>
      <w:pPr>
        <w:spacing w:after="0"/>
        <w:ind w:left="0"/>
        <w:jc w:val="both"/>
      </w:pPr>
      <w:r>
        <w:rPr>
          <w:rFonts w:ascii="Times New Roman"/>
          <w:b w:val="false"/>
          <w:i w:val="false"/>
          <w:color w:val="000000"/>
          <w:sz w:val="28"/>
        </w:rPr>
        <w:t>       055  Ұзақ шетелдiк iссапар кезiнде қызметкерлердi          133357</w:t>
      </w:r>
    </w:p>
    <w:p>
      <w:pPr>
        <w:spacing w:after="0"/>
        <w:ind w:left="0"/>
        <w:jc w:val="both"/>
      </w:pPr>
      <w:r>
        <w:rPr>
          <w:rFonts w:ascii="Times New Roman"/>
          <w:b w:val="false"/>
          <w:i w:val="false"/>
          <w:color w:val="000000"/>
          <w:sz w:val="28"/>
        </w:rPr>
        <w:t>            медициналық сақтандыру</w:t>
      </w:r>
    </w:p>
    <w:p>
      <w:pPr>
        <w:spacing w:after="0"/>
        <w:ind w:left="0"/>
        <w:jc w:val="both"/>
      </w:pPr>
      <w:r>
        <w:rPr>
          <w:rFonts w:ascii="Times New Roman"/>
          <w:b w:val="false"/>
          <w:i w:val="false"/>
          <w:color w:val="000000"/>
          <w:sz w:val="28"/>
        </w:rPr>
        <w:t>       057  Қазақстан Республикасы Мемлекеттiк протоколының        25000</w:t>
      </w:r>
    </w:p>
    <w:p>
      <w:pPr>
        <w:spacing w:after="0"/>
        <w:ind w:left="0"/>
        <w:jc w:val="both"/>
      </w:pPr>
      <w:r>
        <w:rPr>
          <w:rFonts w:ascii="Times New Roman"/>
          <w:b w:val="false"/>
          <w:i w:val="false"/>
          <w:color w:val="000000"/>
          <w:sz w:val="28"/>
        </w:rPr>
        <w:t>            атқарылуын қамтамасыз ету</w:t>
      </w:r>
    </w:p>
    <w:p>
      <w:pPr>
        <w:spacing w:after="0"/>
        <w:ind w:left="0"/>
        <w:jc w:val="both"/>
      </w:pPr>
      <w:r>
        <w:rPr>
          <w:rFonts w:ascii="Times New Roman"/>
          <w:b w:val="false"/>
          <w:i w:val="false"/>
          <w:color w:val="000000"/>
          <w:sz w:val="28"/>
        </w:rPr>
        <w:t xml:space="preserve">       069  Қазақстан Республикасының шетелдегi дипломатиялық      89677   </w:t>
      </w:r>
    </w:p>
    <w:p>
      <w:pPr>
        <w:spacing w:after="0"/>
        <w:ind w:left="0"/>
        <w:jc w:val="both"/>
      </w:pPr>
      <w:r>
        <w:rPr>
          <w:rFonts w:ascii="Times New Roman"/>
          <w:b w:val="false"/>
          <w:i w:val="false"/>
          <w:color w:val="000000"/>
          <w:sz w:val="28"/>
        </w:rPr>
        <w:t>            өкiлдiктерiмен қорғалған байланыс жүйесiн құру</w:t>
      </w:r>
    </w:p>
    <w:p>
      <w:pPr>
        <w:spacing w:after="0"/>
        <w:ind w:left="0"/>
        <w:jc w:val="both"/>
      </w:pPr>
      <w:r>
        <w:rPr>
          <w:rFonts w:ascii="Times New Roman"/>
          <w:b w:val="false"/>
          <w:i w:val="false"/>
          <w:color w:val="000000"/>
          <w:sz w:val="28"/>
        </w:rPr>
        <w:t>       201  Қазақстан Республикасының шетелдегi дипломатиялық     126283</w:t>
      </w:r>
    </w:p>
    <w:p>
      <w:pPr>
        <w:spacing w:after="0"/>
        <w:ind w:left="0"/>
        <w:jc w:val="both"/>
      </w:pPr>
      <w:r>
        <w:rPr>
          <w:rFonts w:ascii="Times New Roman"/>
          <w:b w:val="false"/>
          <w:i w:val="false"/>
          <w:color w:val="000000"/>
          <w:sz w:val="28"/>
        </w:rPr>
        <w:t>            өкiлдiктерiн материалдық-техникалық жарақтандыру</w:t>
      </w:r>
    </w:p>
    <w:p>
      <w:pPr>
        <w:spacing w:after="0"/>
        <w:ind w:left="0"/>
        <w:jc w:val="both"/>
      </w:pPr>
      <w:r>
        <w:rPr>
          <w:rFonts w:ascii="Times New Roman"/>
          <w:b w:val="false"/>
          <w:i w:val="false"/>
          <w:color w:val="000000"/>
          <w:sz w:val="28"/>
        </w:rPr>
        <w:t>       202  Қазақстан Республикасының дипломатиялық               544000</w:t>
      </w:r>
    </w:p>
    <w:p>
      <w:pPr>
        <w:spacing w:after="0"/>
        <w:ind w:left="0"/>
        <w:jc w:val="both"/>
      </w:pPr>
      <w:r>
        <w:rPr>
          <w:rFonts w:ascii="Times New Roman"/>
          <w:b w:val="false"/>
          <w:i w:val="false"/>
          <w:color w:val="000000"/>
          <w:sz w:val="28"/>
        </w:rPr>
        <w:t xml:space="preserve">            өкiлдiктерiн орналастыру үшiн шетелде </w:t>
      </w:r>
    </w:p>
    <w:p>
      <w:pPr>
        <w:spacing w:after="0"/>
        <w:ind w:left="0"/>
        <w:jc w:val="both"/>
      </w:pPr>
      <w:r>
        <w:rPr>
          <w:rFonts w:ascii="Times New Roman"/>
          <w:b w:val="false"/>
          <w:i w:val="false"/>
          <w:color w:val="000000"/>
          <w:sz w:val="28"/>
        </w:rPr>
        <w:t xml:space="preserve">            жылжымайтын мүлік сатып алу                            </w:t>
      </w:r>
    </w:p>
    <w:p>
      <w:pPr>
        <w:spacing w:after="0"/>
        <w:ind w:left="0"/>
        <w:jc w:val="both"/>
      </w:pPr>
      <w:r>
        <w:rPr>
          <w:rFonts w:ascii="Times New Roman"/>
          <w:b w:val="false"/>
          <w:i w:val="false"/>
          <w:color w:val="000000"/>
          <w:sz w:val="28"/>
        </w:rPr>
        <w:t>       204  Елшіліктер үшiн автомашиналар сатып алу                70000</w:t>
      </w:r>
    </w:p>
    <w:p>
      <w:pPr>
        <w:spacing w:after="0"/>
        <w:ind w:left="0"/>
        <w:jc w:val="both"/>
      </w:pPr>
      <w:r>
        <w:rPr>
          <w:rFonts w:ascii="Times New Roman"/>
          <w:b w:val="false"/>
          <w:i w:val="false"/>
          <w:color w:val="000000"/>
          <w:sz w:val="28"/>
        </w:rPr>
        <w:t>       301  Республикалық меншiктегі шетелдегi дипломатиялық       88315</w:t>
      </w:r>
    </w:p>
    <w:p>
      <w:pPr>
        <w:spacing w:after="0"/>
        <w:ind w:left="0"/>
        <w:jc w:val="both"/>
      </w:pPr>
      <w:r>
        <w:rPr>
          <w:rFonts w:ascii="Times New Roman"/>
          <w:b w:val="false"/>
          <w:i w:val="false"/>
          <w:color w:val="000000"/>
          <w:sz w:val="28"/>
        </w:rPr>
        <w:t>            өкiлдiктердiң ғимараттарын қайта жаңарту</w:t>
      </w:r>
    </w:p>
    <w:p>
      <w:pPr>
        <w:spacing w:after="0"/>
        <w:ind w:left="0"/>
        <w:jc w:val="both"/>
      </w:pPr>
      <w:r>
        <w:rPr>
          <w:rFonts w:ascii="Times New Roman"/>
          <w:b w:val="false"/>
          <w:i w:val="false"/>
          <w:color w:val="000000"/>
          <w:sz w:val="28"/>
        </w:rPr>
        <w:t>            және күрделi жөндеу</w:t>
      </w:r>
    </w:p>
    <w:p>
      <w:pPr>
        <w:spacing w:after="0"/>
        <w:ind w:left="0"/>
        <w:jc w:val="both"/>
      </w:pPr>
      <w:r>
        <w:rPr>
          <w:rFonts w:ascii="Times New Roman"/>
          <w:b w:val="false"/>
          <w:i w:val="false"/>
          <w:color w:val="000000"/>
          <w:sz w:val="28"/>
        </w:rPr>
        <w:t>       303  Астана қаласында Қазақстан Республикасы Сыртқы       1303000</w:t>
      </w:r>
    </w:p>
    <w:p>
      <w:pPr>
        <w:spacing w:after="0"/>
        <w:ind w:left="0"/>
        <w:jc w:val="both"/>
      </w:pPr>
      <w:r>
        <w:rPr>
          <w:rFonts w:ascii="Times New Roman"/>
          <w:b w:val="false"/>
          <w:i w:val="false"/>
          <w:color w:val="000000"/>
          <w:sz w:val="28"/>
        </w:rPr>
        <w:t>            iстер министрлiгінiң әкiмшiлiк ғимаратын салу</w:t>
      </w:r>
    </w:p>
    <w:p>
      <w:pPr>
        <w:spacing w:after="0"/>
        <w:ind w:left="0"/>
        <w:jc w:val="both"/>
      </w:pPr>
      <w:r>
        <w:rPr>
          <w:rFonts w:ascii="Times New Roman"/>
          <w:b w:val="false"/>
          <w:i w:val="false"/>
          <w:color w:val="000000"/>
          <w:sz w:val="28"/>
        </w:rPr>
        <w:t>       305  Астана қаласындағы дипломатиялық қалашыққа қызмет     371620</w:t>
      </w:r>
    </w:p>
    <w:p>
      <w:pPr>
        <w:spacing w:after="0"/>
        <w:ind w:left="0"/>
        <w:jc w:val="both"/>
      </w:pPr>
      <w:r>
        <w:rPr>
          <w:rFonts w:ascii="Times New Roman"/>
          <w:b w:val="false"/>
          <w:i w:val="false"/>
          <w:color w:val="000000"/>
          <w:sz w:val="28"/>
        </w:rPr>
        <w:t>            көрсету объектiлерiн салу</w:t>
      </w:r>
    </w:p>
    <w:p>
      <w:pPr>
        <w:spacing w:after="0"/>
        <w:ind w:left="0"/>
        <w:jc w:val="both"/>
      </w:pPr>
      <w:r>
        <w:rPr>
          <w:rFonts w:ascii="Times New Roman"/>
          <w:b w:val="false"/>
          <w:i w:val="false"/>
          <w:color w:val="000000"/>
          <w:sz w:val="28"/>
        </w:rPr>
        <w:t>       306  Астана қаласындағы дипломатиялық қалашықтың          1700000</w:t>
      </w:r>
    </w:p>
    <w:p>
      <w:pPr>
        <w:spacing w:after="0"/>
        <w:ind w:left="0"/>
        <w:jc w:val="both"/>
      </w:pPr>
      <w:r>
        <w:rPr>
          <w:rFonts w:ascii="Times New Roman"/>
          <w:b w:val="false"/>
          <w:i w:val="false"/>
          <w:color w:val="000000"/>
          <w:sz w:val="28"/>
        </w:rPr>
        <w:t>            2-кезектi инженерлiк желiлерiн салу</w:t>
      </w:r>
    </w:p>
    <w:p>
      <w:pPr>
        <w:spacing w:after="0"/>
        <w:ind w:left="0"/>
        <w:jc w:val="both"/>
      </w:pPr>
      <w:r>
        <w:rPr>
          <w:rFonts w:ascii="Times New Roman"/>
          <w:b w:val="false"/>
          <w:i w:val="false"/>
          <w:color w:val="000000"/>
          <w:sz w:val="28"/>
        </w:rPr>
        <w:t>       500  Қазақстан Республикасы Сыртқы iстер                     5000</w:t>
      </w:r>
    </w:p>
    <w:p>
      <w:pPr>
        <w:spacing w:after="0"/>
        <w:ind w:left="0"/>
        <w:jc w:val="both"/>
      </w:pPr>
      <w:r>
        <w:rPr>
          <w:rFonts w:ascii="Times New Roman"/>
          <w:b w:val="false"/>
          <w:i w:val="false"/>
          <w:color w:val="000000"/>
          <w:sz w:val="28"/>
        </w:rPr>
        <w:t>            министрлiгiнiң ақпараттық жүйелерiн сүйемелдеу</w:t>
      </w:r>
    </w:p>
    <w:p>
      <w:pPr>
        <w:spacing w:after="0"/>
        <w:ind w:left="0"/>
        <w:jc w:val="both"/>
      </w:pPr>
      <w:r>
        <w:rPr>
          <w:rFonts w:ascii="Times New Roman"/>
          <w:b w:val="false"/>
          <w:i w:val="false"/>
          <w:color w:val="000000"/>
          <w:sz w:val="28"/>
        </w:rPr>
        <w:t>       601  Қазақстан Республикасының Сыртқы iстер министрлiгін    10000</w:t>
      </w:r>
    </w:p>
    <w:p>
      <w:pPr>
        <w:spacing w:after="0"/>
        <w:ind w:left="0"/>
        <w:jc w:val="both"/>
      </w:pPr>
      <w:r>
        <w:rPr>
          <w:rFonts w:ascii="Times New Roman"/>
          <w:b w:val="false"/>
          <w:i w:val="false"/>
          <w:color w:val="000000"/>
          <w:sz w:val="28"/>
        </w:rPr>
        <w:t>            есептеу және ұйымдастыру техникасымен қамтамасыз ету</w:t>
      </w:r>
    </w:p>
    <w:p>
      <w:pPr>
        <w:spacing w:after="0"/>
        <w:ind w:left="0"/>
        <w:jc w:val="both"/>
      </w:pPr>
      <w:r>
        <w:rPr>
          <w:rFonts w:ascii="Times New Roman"/>
          <w:b w:val="false"/>
          <w:i w:val="false"/>
          <w:color w:val="000000"/>
          <w:sz w:val="28"/>
        </w:rPr>
        <w:t>   208      Қазақстан Республикасының Қорғаныс министрлiгi        174935</w:t>
      </w:r>
    </w:p>
    <w:p>
      <w:pPr>
        <w:spacing w:after="0"/>
        <w:ind w:left="0"/>
        <w:jc w:val="both"/>
      </w:pPr>
      <w:r>
        <w:rPr>
          <w:rFonts w:ascii="Times New Roman"/>
          <w:b w:val="false"/>
          <w:i w:val="false"/>
          <w:color w:val="000000"/>
          <w:sz w:val="28"/>
        </w:rPr>
        <w:t>       036  Елдiң қорғаныс саласындағы саяси мүдделерiн           174935</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217      Қазақстан Республикасының Қаржы министрлiгi         11891047</w:t>
      </w:r>
    </w:p>
    <w:p>
      <w:pPr>
        <w:spacing w:after="0"/>
        <w:ind w:left="0"/>
        <w:jc w:val="both"/>
      </w:pPr>
      <w:r>
        <w:rPr>
          <w:rFonts w:ascii="Times New Roman"/>
          <w:b w:val="false"/>
          <w:i w:val="false"/>
          <w:color w:val="000000"/>
          <w:sz w:val="28"/>
        </w:rPr>
        <w:t>       001  Әкiмшiлiк шығындар                                   7736643</w:t>
      </w:r>
    </w:p>
    <w:p>
      <w:pPr>
        <w:spacing w:after="0"/>
        <w:ind w:left="0"/>
        <w:jc w:val="both"/>
      </w:pPr>
      <w:r>
        <w:rPr>
          <w:rFonts w:ascii="Times New Roman"/>
          <w:b w:val="false"/>
          <w:i w:val="false"/>
          <w:color w:val="000000"/>
          <w:sz w:val="28"/>
        </w:rPr>
        <w:t>        001 Орталық органның аппараты                             615375</w:t>
      </w:r>
    </w:p>
    <w:p>
      <w:pPr>
        <w:spacing w:after="0"/>
        <w:ind w:left="0"/>
        <w:jc w:val="both"/>
      </w:pPr>
      <w:r>
        <w:rPr>
          <w:rFonts w:ascii="Times New Roman"/>
          <w:b w:val="false"/>
          <w:i w:val="false"/>
          <w:color w:val="000000"/>
          <w:sz w:val="28"/>
        </w:rPr>
        <w:t>        002 Аумақтық органдардың аппараттары                     7121268</w:t>
      </w:r>
    </w:p>
    <w:p>
      <w:pPr>
        <w:spacing w:after="0"/>
        <w:ind w:left="0"/>
        <w:jc w:val="both"/>
      </w:pPr>
      <w:r>
        <w:rPr>
          <w:rFonts w:ascii="Times New Roman"/>
          <w:b w:val="false"/>
          <w:i w:val="false"/>
          <w:color w:val="000000"/>
          <w:sz w:val="28"/>
        </w:rPr>
        <w:t>       035  Төлем жүйелерi мен телекоммуникациялық қызмет         231736</w:t>
      </w:r>
    </w:p>
    <w:p>
      <w:pPr>
        <w:spacing w:after="0"/>
        <w:ind w:left="0"/>
        <w:jc w:val="both"/>
      </w:pPr>
      <w:r>
        <w:rPr>
          <w:rFonts w:ascii="Times New Roman"/>
          <w:b w:val="false"/>
          <w:i w:val="false"/>
          <w:color w:val="000000"/>
          <w:sz w:val="28"/>
        </w:rPr>
        <w:t>            көрсетулерге ақы төлеу</w:t>
      </w:r>
    </w:p>
    <w:p>
      <w:pPr>
        <w:spacing w:after="0"/>
        <w:ind w:left="0"/>
        <w:jc w:val="both"/>
      </w:pPr>
      <w:r>
        <w:rPr>
          <w:rFonts w:ascii="Times New Roman"/>
          <w:b w:val="false"/>
          <w:i w:val="false"/>
          <w:color w:val="000000"/>
          <w:sz w:val="28"/>
        </w:rPr>
        <w:t>       036  Жекешелендiру, меммүлiктi басқару,                    500000</w:t>
      </w:r>
    </w:p>
    <w:p>
      <w:pPr>
        <w:spacing w:after="0"/>
        <w:ind w:left="0"/>
        <w:jc w:val="both"/>
      </w:pPr>
      <w:r>
        <w:rPr>
          <w:rFonts w:ascii="Times New Roman"/>
          <w:b w:val="false"/>
          <w:i w:val="false"/>
          <w:color w:val="000000"/>
          <w:sz w:val="28"/>
        </w:rPr>
        <w:t xml:space="preserve">            жекешелендiруден кейiнгi қызмет, оған және </w:t>
      </w:r>
    </w:p>
    <w:p>
      <w:pPr>
        <w:spacing w:after="0"/>
        <w:ind w:left="0"/>
        <w:jc w:val="both"/>
      </w:pPr>
      <w:r>
        <w:rPr>
          <w:rFonts w:ascii="Times New Roman"/>
          <w:b w:val="false"/>
          <w:i w:val="false"/>
          <w:color w:val="000000"/>
          <w:sz w:val="28"/>
        </w:rPr>
        <w:t xml:space="preserve">            кредит беруге қатысты дауларды реттеу, кредиттер </w:t>
      </w:r>
    </w:p>
    <w:p>
      <w:pPr>
        <w:spacing w:after="0"/>
        <w:ind w:left="0"/>
        <w:jc w:val="both"/>
      </w:pPr>
      <w:r>
        <w:rPr>
          <w:rFonts w:ascii="Times New Roman"/>
          <w:b w:val="false"/>
          <w:i w:val="false"/>
          <w:color w:val="000000"/>
          <w:sz w:val="28"/>
        </w:rPr>
        <w:t>            мен мем.кепiлдiктер бойынша мiндеттемелердi</w:t>
      </w:r>
    </w:p>
    <w:p>
      <w:pPr>
        <w:spacing w:after="0"/>
        <w:ind w:left="0"/>
        <w:jc w:val="both"/>
      </w:pPr>
      <w:r>
        <w:rPr>
          <w:rFonts w:ascii="Times New Roman"/>
          <w:b w:val="false"/>
          <w:i w:val="false"/>
          <w:color w:val="000000"/>
          <w:sz w:val="28"/>
        </w:rPr>
        <w:t xml:space="preserve">            орындау есебiне алынған немесе өндiрiп алынған </w:t>
      </w:r>
    </w:p>
    <w:p>
      <w:pPr>
        <w:spacing w:after="0"/>
        <w:ind w:left="0"/>
        <w:jc w:val="both"/>
      </w:pPr>
      <w:r>
        <w:rPr>
          <w:rFonts w:ascii="Times New Roman"/>
          <w:b w:val="false"/>
          <w:i w:val="false"/>
          <w:color w:val="000000"/>
          <w:sz w:val="28"/>
        </w:rPr>
        <w:t>            мүлiктi есепке алу, сақтау</w:t>
      </w:r>
    </w:p>
    <w:p>
      <w:pPr>
        <w:spacing w:after="0"/>
        <w:ind w:left="0"/>
        <w:jc w:val="both"/>
      </w:pPr>
      <w:r>
        <w:rPr>
          <w:rFonts w:ascii="Times New Roman"/>
          <w:b w:val="false"/>
          <w:i w:val="false"/>
          <w:color w:val="000000"/>
          <w:sz w:val="28"/>
        </w:rPr>
        <w:t>       037  Қаржы органдарын нормативтiк құқықтық актiлермен       18590</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047  Бюджетке қолма-қол ақша қабылдауды қамтамасыз          60000</w:t>
      </w:r>
    </w:p>
    <w:p>
      <w:pPr>
        <w:spacing w:after="0"/>
        <w:ind w:left="0"/>
        <w:jc w:val="both"/>
      </w:pPr>
      <w:r>
        <w:rPr>
          <w:rFonts w:ascii="Times New Roman"/>
          <w:b w:val="false"/>
          <w:i w:val="false"/>
          <w:color w:val="000000"/>
          <w:sz w:val="28"/>
        </w:rPr>
        <w:t>            ету жөнiндегi қызметтерге ақы төлеу</w:t>
      </w:r>
    </w:p>
    <w:p>
      <w:pPr>
        <w:spacing w:after="0"/>
        <w:ind w:left="0"/>
        <w:jc w:val="both"/>
      </w:pPr>
      <w:r>
        <w:rPr>
          <w:rFonts w:ascii="Times New Roman"/>
          <w:b w:val="false"/>
          <w:i w:val="false"/>
          <w:color w:val="000000"/>
          <w:sz w:val="28"/>
        </w:rPr>
        <w:t>       069  Инвестициялық жобалар аудитiн жүзеге асыру             27370</w:t>
      </w:r>
    </w:p>
    <w:p>
      <w:pPr>
        <w:spacing w:after="0"/>
        <w:ind w:left="0"/>
        <w:jc w:val="both"/>
      </w:pPr>
      <w:r>
        <w:rPr>
          <w:rFonts w:ascii="Times New Roman"/>
          <w:b w:val="false"/>
          <w:i w:val="false"/>
          <w:color w:val="000000"/>
          <w:sz w:val="28"/>
        </w:rPr>
        <w:t>        100 Ішкі көздердің есебінен жобалардың аудитін             27370</w:t>
      </w:r>
    </w:p>
    <w:p>
      <w:pPr>
        <w:spacing w:after="0"/>
        <w:ind w:left="0"/>
        <w:jc w:val="both"/>
      </w:pPr>
      <w:r>
        <w:rPr>
          <w:rFonts w:ascii="Times New Roman"/>
          <w:b w:val="false"/>
          <w:i w:val="false"/>
          <w:color w:val="000000"/>
          <w:sz w:val="28"/>
        </w:rPr>
        <w:t>            жүзеге асыру</w:t>
      </w:r>
    </w:p>
    <w:p>
      <w:pPr>
        <w:spacing w:after="0"/>
        <w:ind w:left="0"/>
        <w:jc w:val="both"/>
      </w:pPr>
      <w:r>
        <w:rPr>
          <w:rFonts w:ascii="Times New Roman"/>
          <w:b w:val="false"/>
          <w:i w:val="false"/>
          <w:color w:val="000000"/>
          <w:sz w:val="28"/>
        </w:rPr>
        <w:t>       079  Лицензиялардың функцияларын орындау                    18220</w:t>
      </w:r>
    </w:p>
    <w:p>
      <w:pPr>
        <w:spacing w:after="0"/>
        <w:ind w:left="0"/>
        <w:jc w:val="both"/>
      </w:pPr>
      <w:r>
        <w:rPr>
          <w:rFonts w:ascii="Times New Roman"/>
          <w:b w:val="false"/>
          <w:i w:val="false"/>
          <w:color w:val="000000"/>
          <w:sz w:val="28"/>
        </w:rPr>
        <w:t>       201  Қазақстан Республикасы Қаржы министрлiгiнiң            23283</w:t>
      </w:r>
    </w:p>
    <w:p>
      <w:pPr>
        <w:spacing w:after="0"/>
        <w:ind w:left="0"/>
        <w:jc w:val="both"/>
      </w:pPr>
      <w:r>
        <w:rPr>
          <w:rFonts w:ascii="Times New Roman"/>
          <w:b w:val="false"/>
          <w:i w:val="false"/>
          <w:color w:val="000000"/>
          <w:sz w:val="28"/>
        </w:rPr>
        <w:t xml:space="preserve">            салық органдарын материалдық-техникалық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500  Мемлекеттiк меншiк тiзiлiмiн жүргiзудiң                92000</w:t>
      </w:r>
    </w:p>
    <w:p>
      <w:pPr>
        <w:spacing w:after="0"/>
        <w:ind w:left="0"/>
        <w:jc w:val="both"/>
      </w:pPr>
      <w:r>
        <w:rPr>
          <w:rFonts w:ascii="Times New Roman"/>
          <w:b w:val="false"/>
          <w:i w:val="false"/>
          <w:color w:val="000000"/>
          <w:sz w:val="28"/>
        </w:rPr>
        <w:t>            ақпараттық жүйесiн сүйемелдеу</w:t>
      </w:r>
    </w:p>
    <w:p>
      <w:pPr>
        <w:spacing w:after="0"/>
        <w:ind w:left="0"/>
        <w:jc w:val="both"/>
      </w:pPr>
      <w:r>
        <w:rPr>
          <w:rFonts w:ascii="Times New Roman"/>
          <w:b w:val="false"/>
          <w:i w:val="false"/>
          <w:color w:val="000000"/>
          <w:sz w:val="28"/>
        </w:rPr>
        <w:t>       501  Қазақстан Республикасының Қаржы министрлiгi          1043591</w:t>
      </w:r>
    </w:p>
    <w:p>
      <w:pPr>
        <w:spacing w:after="0"/>
        <w:ind w:left="0"/>
        <w:jc w:val="both"/>
      </w:pPr>
      <w:r>
        <w:rPr>
          <w:rFonts w:ascii="Times New Roman"/>
          <w:b w:val="false"/>
          <w:i w:val="false"/>
          <w:color w:val="000000"/>
          <w:sz w:val="28"/>
        </w:rPr>
        <w:t>            органдарының ақпараттық жүйелерiн сүйемелдеу</w:t>
      </w:r>
    </w:p>
    <w:p>
      <w:pPr>
        <w:spacing w:after="0"/>
        <w:ind w:left="0"/>
        <w:jc w:val="both"/>
      </w:pPr>
      <w:r>
        <w:rPr>
          <w:rFonts w:ascii="Times New Roman"/>
          <w:b w:val="false"/>
          <w:i w:val="false"/>
          <w:color w:val="000000"/>
          <w:sz w:val="28"/>
        </w:rPr>
        <w:t>        031 Қазынашылықтың ақпараттық жүйесін сүйемелдеу          280904</w:t>
      </w:r>
    </w:p>
    <w:p>
      <w:pPr>
        <w:spacing w:after="0"/>
        <w:ind w:left="0"/>
        <w:jc w:val="both"/>
      </w:pPr>
      <w:r>
        <w:rPr>
          <w:rFonts w:ascii="Times New Roman"/>
          <w:b w:val="false"/>
          <w:i w:val="false"/>
          <w:color w:val="000000"/>
          <w:sz w:val="28"/>
        </w:rPr>
        <w:t>        032 Ақпараттық жүйелерді, жалпы мақсаттағы                537846</w:t>
      </w:r>
    </w:p>
    <w:p>
      <w:pPr>
        <w:spacing w:after="0"/>
        <w:ind w:left="0"/>
        <w:jc w:val="both"/>
      </w:pPr>
      <w:r>
        <w:rPr>
          <w:rFonts w:ascii="Times New Roman"/>
          <w:b w:val="false"/>
          <w:i w:val="false"/>
          <w:color w:val="000000"/>
          <w:sz w:val="28"/>
        </w:rPr>
        <w:t xml:space="preserve">            телекоммуникацияларды және салықтық </w:t>
      </w:r>
    </w:p>
    <w:p>
      <w:pPr>
        <w:spacing w:after="0"/>
        <w:ind w:left="0"/>
        <w:jc w:val="both"/>
      </w:pPr>
      <w:r>
        <w:rPr>
          <w:rFonts w:ascii="Times New Roman"/>
          <w:b w:val="false"/>
          <w:i w:val="false"/>
          <w:color w:val="000000"/>
          <w:sz w:val="28"/>
        </w:rPr>
        <w:t>            әкімшілендіруді сүйемелдеу</w:t>
      </w:r>
    </w:p>
    <w:p>
      <w:pPr>
        <w:spacing w:after="0"/>
        <w:ind w:left="0"/>
        <w:jc w:val="both"/>
      </w:pPr>
      <w:r>
        <w:rPr>
          <w:rFonts w:ascii="Times New Roman"/>
          <w:b w:val="false"/>
          <w:i w:val="false"/>
          <w:color w:val="000000"/>
          <w:sz w:val="28"/>
        </w:rPr>
        <w:t>       505  "Акциздiк өнiмдердiң айналымын және оларды              4080</w:t>
      </w:r>
    </w:p>
    <w:p>
      <w:pPr>
        <w:spacing w:after="0"/>
        <w:ind w:left="0"/>
        <w:jc w:val="both"/>
      </w:pPr>
      <w:r>
        <w:rPr>
          <w:rFonts w:ascii="Times New Roman"/>
          <w:b w:val="false"/>
          <w:i w:val="false"/>
          <w:color w:val="000000"/>
          <w:sz w:val="28"/>
        </w:rPr>
        <w:t>            өндiрудi бақылау" ақпараттық жүйесiн сүйемелдеу</w:t>
      </w:r>
    </w:p>
    <w:p>
      <w:pPr>
        <w:spacing w:after="0"/>
        <w:ind w:left="0"/>
        <w:jc w:val="both"/>
      </w:pPr>
      <w:r>
        <w:rPr>
          <w:rFonts w:ascii="Times New Roman"/>
          <w:b w:val="false"/>
          <w:i w:val="false"/>
          <w:color w:val="000000"/>
          <w:sz w:val="28"/>
        </w:rPr>
        <w:t>       600  Қазақстан Республикасының Қаржы министрлiгi           1889904</w:t>
      </w:r>
    </w:p>
    <w:p>
      <w:pPr>
        <w:spacing w:after="0"/>
        <w:ind w:left="0"/>
        <w:jc w:val="both"/>
      </w:pPr>
      <w:r>
        <w:rPr>
          <w:rFonts w:ascii="Times New Roman"/>
          <w:b w:val="false"/>
          <w:i w:val="false"/>
          <w:color w:val="000000"/>
          <w:sz w:val="28"/>
        </w:rPr>
        <w:t>            органдарының ақпараттық жүйелерiн құру</w:t>
      </w:r>
    </w:p>
    <w:p>
      <w:pPr>
        <w:spacing w:after="0"/>
        <w:ind w:left="0"/>
        <w:jc w:val="both"/>
      </w:pPr>
      <w:r>
        <w:rPr>
          <w:rFonts w:ascii="Times New Roman"/>
          <w:b w:val="false"/>
          <w:i w:val="false"/>
          <w:color w:val="000000"/>
          <w:sz w:val="28"/>
        </w:rPr>
        <w:t>        030 Қазақстан Республикасының Қаржы министрлiгi            770596</w:t>
      </w:r>
    </w:p>
    <w:p>
      <w:pPr>
        <w:spacing w:after="0"/>
        <w:ind w:left="0"/>
        <w:jc w:val="both"/>
      </w:pPr>
      <w:r>
        <w:rPr>
          <w:rFonts w:ascii="Times New Roman"/>
          <w:b w:val="false"/>
          <w:i w:val="false"/>
          <w:color w:val="000000"/>
          <w:sz w:val="28"/>
        </w:rPr>
        <w:t>            органдарының ақпараттық жүйелерiн құру</w:t>
      </w:r>
    </w:p>
    <w:p>
      <w:pPr>
        <w:spacing w:after="0"/>
        <w:ind w:left="0"/>
        <w:jc w:val="both"/>
      </w:pPr>
      <w:r>
        <w:rPr>
          <w:rFonts w:ascii="Times New Roman"/>
          <w:b w:val="false"/>
          <w:i w:val="false"/>
          <w:color w:val="000000"/>
          <w:sz w:val="28"/>
        </w:rPr>
        <w:t>        031 Ақпараттық жүйелерді, жалпы мақсаттағы                1119308</w:t>
      </w:r>
    </w:p>
    <w:p>
      <w:pPr>
        <w:spacing w:after="0"/>
        <w:ind w:left="0"/>
        <w:jc w:val="both"/>
      </w:pPr>
      <w:r>
        <w:rPr>
          <w:rFonts w:ascii="Times New Roman"/>
          <w:b w:val="false"/>
          <w:i w:val="false"/>
          <w:color w:val="000000"/>
          <w:sz w:val="28"/>
        </w:rPr>
        <w:t xml:space="preserve">            телекоммуникацияларды және салықтық </w:t>
      </w:r>
    </w:p>
    <w:p>
      <w:pPr>
        <w:spacing w:after="0"/>
        <w:ind w:left="0"/>
        <w:jc w:val="both"/>
      </w:pPr>
      <w:r>
        <w:rPr>
          <w:rFonts w:ascii="Times New Roman"/>
          <w:b w:val="false"/>
          <w:i w:val="false"/>
          <w:color w:val="000000"/>
          <w:sz w:val="28"/>
        </w:rPr>
        <w:t>            әкімшілендіру жүйелерін құру және дамыту</w:t>
      </w:r>
    </w:p>
    <w:p>
      <w:pPr>
        <w:spacing w:after="0"/>
        <w:ind w:left="0"/>
        <w:jc w:val="both"/>
      </w:pPr>
      <w:r>
        <w:rPr>
          <w:rFonts w:ascii="Times New Roman"/>
          <w:b w:val="false"/>
          <w:i w:val="false"/>
          <w:color w:val="000000"/>
          <w:sz w:val="28"/>
        </w:rPr>
        <w:t>       605  "Акциз өнiмдерiнiң айналымын және оларды                16708</w:t>
      </w:r>
    </w:p>
    <w:p>
      <w:pPr>
        <w:spacing w:after="0"/>
        <w:ind w:left="0"/>
        <w:jc w:val="both"/>
      </w:pPr>
      <w:r>
        <w:rPr>
          <w:rFonts w:ascii="Times New Roman"/>
          <w:b w:val="false"/>
          <w:i w:val="false"/>
          <w:color w:val="000000"/>
          <w:sz w:val="28"/>
        </w:rPr>
        <w:t xml:space="preserve">            өндiрудi бақылау" ақпараттық жүйесiн дамыту </w:t>
      </w:r>
    </w:p>
    <w:p>
      <w:pPr>
        <w:spacing w:after="0"/>
        <w:ind w:left="0"/>
        <w:jc w:val="both"/>
      </w:pPr>
      <w:r>
        <w:rPr>
          <w:rFonts w:ascii="Times New Roman"/>
          <w:b w:val="false"/>
          <w:i w:val="false"/>
          <w:color w:val="000000"/>
          <w:sz w:val="28"/>
        </w:rPr>
        <w:t>       702  Қайта ұйымдастыру және банкроттық рәсiмдердi            72120</w:t>
      </w:r>
    </w:p>
    <w:p>
      <w:pPr>
        <w:spacing w:after="0"/>
        <w:ind w:left="0"/>
        <w:jc w:val="both"/>
      </w:pPr>
      <w:r>
        <w:rPr>
          <w:rFonts w:ascii="Times New Roman"/>
          <w:b w:val="false"/>
          <w:i w:val="false"/>
          <w:color w:val="000000"/>
          <w:sz w:val="28"/>
        </w:rPr>
        <w:t>            жүргiзу</w:t>
      </w:r>
    </w:p>
    <w:p>
      <w:pPr>
        <w:spacing w:after="0"/>
        <w:ind w:left="0"/>
        <w:jc w:val="both"/>
      </w:pPr>
      <w:r>
        <w:rPr>
          <w:rFonts w:ascii="Times New Roman"/>
          <w:b w:val="false"/>
          <w:i w:val="false"/>
          <w:color w:val="000000"/>
          <w:sz w:val="28"/>
        </w:rPr>
        <w:t>       703  Акциздік және есептеу-бақылау маркаларын,               49296</w:t>
      </w:r>
    </w:p>
    <w:p>
      <w:pPr>
        <w:spacing w:after="0"/>
        <w:ind w:left="0"/>
        <w:jc w:val="both"/>
      </w:pPr>
      <w:r>
        <w:rPr>
          <w:rFonts w:ascii="Times New Roman"/>
          <w:b w:val="false"/>
          <w:i w:val="false"/>
          <w:color w:val="000000"/>
          <w:sz w:val="28"/>
        </w:rPr>
        <w:t>            қатаң есептегi бланкiлердi басып шығару</w:t>
      </w:r>
    </w:p>
    <w:p>
      <w:pPr>
        <w:spacing w:after="0"/>
        <w:ind w:left="0"/>
        <w:jc w:val="both"/>
      </w:pPr>
      <w:r>
        <w:rPr>
          <w:rFonts w:ascii="Times New Roman"/>
          <w:b w:val="false"/>
          <w:i w:val="false"/>
          <w:color w:val="000000"/>
          <w:sz w:val="28"/>
        </w:rPr>
        <w:t>       705  Жекелеген негiздер бойынша мемлекеттен меншiгiне        48000</w:t>
      </w:r>
    </w:p>
    <w:p>
      <w:pPr>
        <w:spacing w:after="0"/>
        <w:ind w:left="0"/>
        <w:jc w:val="both"/>
      </w:pPr>
      <w:r>
        <w:rPr>
          <w:rFonts w:ascii="Times New Roman"/>
          <w:b w:val="false"/>
          <w:i w:val="false"/>
          <w:color w:val="000000"/>
          <w:sz w:val="28"/>
        </w:rPr>
        <w:t>            түскен мүлiктi бағалау, сақтау және сату</w:t>
      </w:r>
    </w:p>
    <w:p>
      <w:pPr>
        <w:spacing w:after="0"/>
        <w:ind w:left="0"/>
        <w:jc w:val="both"/>
      </w:pPr>
      <w:r>
        <w:rPr>
          <w:rFonts w:ascii="Times New Roman"/>
          <w:b w:val="false"/>
          <w:i w:val="false"/>
          <w:color w:val="000000"/>
          <w:sz w:val="28"/>
        </w:rPr>
        <w:t>       706  Трансферттiк бағаларды қолдану кезiнде                  13354</w:t>
      </w:r>
    </w:p>
    <w:p>
      <w:pPr>
        <w:spacing w:after="0"/>
        <w:ind w:left="0"/>
        <w:jc w:val="both"/>
      </w:pPr>
      <w:r>
        <w:rPr>
          <w:rFonts w:ascii="Times New Roman"/>
          <w:b w:val="false"/>
          <w:i w:val="false"/>
          <w:color w:val="000000"/>
          <w:sz w:val="28"/>
        </w:rPr>
        <w:t>            мемлекеттiк бақылау үшiн пайдаланылатын ресми</w:t>
      </w:r>
    </w:p>
    <w:p>
      <w:pPr>
        <w:spacing w:after="0"/>
        <w:ind w:left="0"/>
        <w:jc w:val="both"/>
      </w:pPr>
      <w:r>
        <w:rPr>
          <w:rFonts w:ascii="Times New Roman"/>
          <w:b w:val="false"/>
          <w:i w:val="false"/>
          <w:color w:val="000000"/>
          <w:sz w:val="28"/>
        </w:rPr>
        <w:t>            ақпараттар көзiн сатып алу</w:t>
      </w:r>
    </w:p>
    <w:p>
      <w:pPr>
        <w:spacing w:after="0"/>
        <w:ind w:left="0"/>
        <w:jc w:val="both"/>
      </w:pPr>
      <w:r>
        <w:rPr>
          <w:rFonts w:ascii="Times New Roman"/>
          <w:b w:val="false"/>
          <w:i w:val="false"/>
          <w:color w:val="000000"/>
          <w:sz w:val="28"/>
        </w:rPr>
        <w:t>       707  Ірi салық төлеушiлердi салықтық әкiмшiлендiрудi         46152</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220      Қазақстан Республикасының Экономика және               893658</w:t>
      </w:r>
    </w:p>
    <w:p>
      <w:pPr>
        <w:spacing w:after="0"/>
        <w:ind w:left="0"/>
        <w:jc w:val="both"/>
      </w:pPr>
      <w:r>
        <w:rPr>
          <w:rFonts w:ascii="Times New Roman"/>
          <w:b w:val="false"/>
          <w:i w:val="false"/>
          <w:color w:val="000000"/>
          <w:sz w:val="28"/>
        </w:rPr>
        <w:t>            бюджеттiк жоспарлау министрлігі</w:t>
      </w:r>
    </w:p>
    <w:p>
      <w:pPr>
        <w:spacing w:after="0"/>
        <w:ind w:left="0"/>
        <w:jc w:val="both"/>
      </w:pPr>
      <w:r>
        <w:rPr>
          <w:rFonts w:ascii="Times New Roman"/>
          <w:b w:val="false"/>
          <w:i w:val="false"/>
          <w:color w:val="000000"/>
          <w:sz w:val="28"/>
        </w:rPr>
        <w:t>       001  Әкiмшiлiк шығындар                                     193050</w:t>
      </w:r>
    </w:p>
    <w:p>
      <w:pPr>
        <w:spacing w:after="0"/>
        <w:ind w:left="0"/>
        <w:jc w:val="both"/>
      </w:pPr>
      <w:r>
        <w:rPr>
          <w:rFonts w:ascii="Times New Roman"/>
          <w:b w:val="false"/>
          <w:i w:val="false"/>
          <w:color w:val="000000"/>
          <w:sz w:val="28"/>
        </w:rPr>
        <w:t>        001 Орталық органның аппараты                              193050</w:t>
      </w:r>
    </w:p>
    <w:p>
      <w:pPr>
        <w:spacing w:after="0"/>
        <w:ind w:left="0"/>
        <w:jc w:val="both"/>
      </w:pPr>
      <w:r>
        <w:rPr>
          <w:rFonts w:ascii="Times New Roman"/>
          <w:b w:val="false"/>
          <w:i w:val="false"/>
          <w:color w:val="000000"/>
          <w:sz w:val="28"/>
        </w:rPr>
        <w:t>       030  Халықаралық қаржы ұйымдарымен бiрлескен                 64400</w:t>
      </w:r>
    </w:p>
    <w:p>
      <w:pPr>
        <w:spacing w:after="0"/>
        <w:ind w:left="0"/>
        <w:jc w:val="both"/>
      </w:pPr>
      <w:r>
        <w:rPr>
          <w:rFonts w:ascii="Times New Roman"/>
          <w:b w:val="false"/>
          <w:i w:val="false"/>
          <w:color w:val="000000"/>
          <w:sz w:val="28"/>
        </w:rPr>
        <w:t>            талдамалық зерттеулер</w:t>
      </w:r>
    </w:p>
    <w:p>
      <w:pPr>
        <w:spacing w:after="0"/>
        <w:ind w:left="0"/>
        <w:jc w:val="both"/>
      </w:pPr>
      <w:r>
        <w:rPr>
          <w:rFonts w:ascii="Times New Roman"/>
          <w:b w:val="false"/>
          <w:i w:val="false"/>
          <w:color w:val="000000"/>
          <w:sz w:val="28"/>
        </w:rPr>
        <w:t>       031  Республикалық бюджет комиссиясының отырыстарын          71740</w:t>
      </w:r>
    </w:p>
    <w:p>
      <w:pPr>
        <w:spacing w:after="0"/>
        <w:ind w:left="0"/>
        <w:jc w:val="both"/>
      </w:pPr>
      <w:r>
        <w:rPr>
          <w:rFonts w:ascii="Times New Roman"/>
          <w:b w:val="false"/>
          <w:i w:val="false"/>
          <w:color w:val="000000"/>
          <w:sz w:val="28"/>
        </w:rPr>
        <w:t>            жүргiзудi ұйымдастыру</w:t>
      </w:r>
    </w:p>
    <w:p>
      <w:pPr>
        <w:spacing w:after="0"/>
        <w:ind w:left="0"/>
        <w:jc w:val="both"/>
      </w:pPr>
      <w:r>
        <w:rPr>
          <w:rFonts w:ascii="Times New Roman"/>
          <w:b w:val="false"/>
          <w:i w:val="false"/>
          <w:color w:val="000000"/>
          <w:sz w:val="28"/>
        </w:rPr>
        <w:t>       032  Экономика саласындағы қолданбалы ғылыми зерттеулер      75000</w:t>
      </w:r>
    </w:p>
    <w:p>
      <w:pPr>
        <w:spacing w:after="0"/>
        <w:ind w:left="0"/>
        <w:jc w:val="both"/>
      </w:pPr>
      <w:r>
        <w:rPr>
          <w:rFonts w:ascii="Times New Roman"/>
          <w:b w:val="false"/>
          <w:i w:val="false"/>
          <w:color w:val="000000"/>
          <w:sz w:val="28"/>
        </w:rPr>
        <w:t>       200  Қазақстан Республикасы Экономика және бюджеттiк        100000</w:t>
      </w:r>
    </w:p>
    <w:p>
      <w:pPr>
        <w:spacing w:after="0"/>
        <w:ind w:left="0"/>
        <w:jc w:val="both"/>
      </w:pPr>
      <w:r>
        <w:rPr>
          <w:rFonts w:ascii="Times New Roman"/>
          <w:b w:val="false"/>
          <w:i w:val="false"/>
          <w:color w:val="000000"/>
          <w:sz w:val="28"/>
        </w:rPr>
        <w:t xml:space="preserve">            жоспарлау министрлiгiнiң материалдық-техникалық </w:t>
      </w:r>
    </w:p>
    <w:p>
      <w:pPr>
        <w:spacing w:after="0"/>
        <w:ind w:left="0"/>
        <w:jc w:val="both"/>
      </w:pPr>
      <w:r>
        <w:rPr>
          <w:rFonts w:ascii="Times New Roman"/>
          <w:b w:val="false"/>
          <w:i w:val="false"/>
          <w:color w:val="000000"/>
          <w:sz w:val="28"/>
        </w:rPr>
        <w:t xml:space="preserve">            базасын нығайту </w:t>
      </w:r>
    </w:p>
    <w:p>
      <w:pPr>
        <w:spacing w:after="0"/>
        <w:ind w:left="0"/>
        <w:jc w:val="both"/>
      </w:pPr>
      <w:r>
        <w:rPr>
          <w:rFonts w:ascii="Times New Roman"/>
          <w:b w:val="false"/>
          <w:i w:val="false"/>
          <w:color w:val="000000"/>
          <w:sz w:val="28"/>
        </w:rPr>
        <w:t>       500  Қазақстан Республикасының Экономика және бюджеттiк      48240</w:t>
      </w:r>
    </w:p>
    <w:p>
      <w:pPr>
        <w:spacing w:after="0"/>
        <w:ind w:left="0"/>
        <w:jc w:val="both"/>
      </w:pPr>
      <w:r>
        <w:rPr>
          <w:rFonts w:ascii="Times New Roman"/>
          <w:b w:val="false"/>
          <w:i w:val="false"/>
          <w:color w:val="000000"/>
          <w:sz w:val="28"/>
        </w:rPr>
        <w:t xml:space="preserve">            жоспарлау министрлiгi органдарының ақпараттық </w:t>
      </w:r>
    </w:p>
    <w:p>
      <w:pPr>
        <w:spacing w:after="0"/>
        <w:ind w:left="0"/>
        <w:jc w:val="both"/>
      </w:pPr>
      <w:r>
        <w:rPr>
          <w:rFonts w:ascii="Times New Roman"/>
          <w:b w:val="false"/>
          <w:i w:val="false"/>
          <w:color w:val="000000"/>
          <w:sz w:val="28"/>
        </w:rPr>
        <w:t>            жүйелерін сүйемелдеу</w:t>
      </w:r>
    </w:p>
    <w:p>
      <w:pPr>
        <w:spacing w:after="0"/>
        <w:ind w:left="0"/>
        <w:jc w:val="both"/>
      </w:pPr>
      <w:r>
        <w:rPr>
          <w:rFonts w:ascii="Times New Roman"/>
          <w:b w:val="false"/>
          <w:i w:val="false"/>
          <w:color w:val="000000"/>
          <w:sz w:val="28"/>
        </w:rPr>
        <w:t>       600  Қазақстан Республикасының Экономика және               141228</w:t>
      </w:r>
    </w:p>
    <w:p>
      <w:pPr>
        <w:spacing w:after="0"/>
        <w:ind w:left="0"/>
        <w:jc w:val="both"/>
      </w:pPr>
      <w:r>
        <w:rPr>
          <w:rFonts w:ascii="Times New Roman"/>
          <w:b w:val="false"/>
          <w:i w:val="false"/>
          <w:color w:val="000000"/>
          <w:sz w:val="28"/>
        </w:rPr>
        <w:t>            бюджеттiк жоспарлау министрлiгi органдарының</w:t>
      </w:r>
    </w:p>
    <w:p>
      <w:pPr>
        <w:spacing w:after="0"/>
        <w:ind w:left="0"/>
        <w:jc w:val="both"/>
      </w:pPr>
      <w:r>
        <w:rPr>
          <w:rFonts w:ascii="Times New Roman"/>
          <w:b w:val="false"/>
          <w:i w:val="false"/>
          <w:color w:val="000000"/>
          <w:sz w:val="28"/>
        </w:rPr>
        <w:t xml:space="preserve">            ақпараттық жүйелерін құру </w:t>
      </w:r>
    </w:p>
    <w:p>
      <w:pPr>
        <w:spacing w:after="0"/>
        <w:ind w:left="0"/>
        <w:jc w:val="both"/>
      </w:pPr>
      <w:r>
        <w:rPr>
          <w:rFonts w:ascii="Times New Roman"/>
          <w:b w:val="false"/>
          <w:i w:val="false"/>
          <w:color w:val="000000"/>
          <w:sz w:val="28"/>
        </w:rPr>
        <w:t>       601  Мемлекеттiк басқарудың жағдайлық жүйесiн құру          200000</w:t>
      </w:r>
    </w:p>
    <w:p>
      <w:pPr>
        <w:spacing w:after="0"/>
        <w:ind w:left="0"/>
        <w:jc w:val="both"/>
      </w:pPr>
      <w:r>
        <w:rPr>
          <w:rFonts w:ascii="Times New Roman"/>
          <w:b w:val="false"/>
          <w:i w:val="false"/>
          <w:color w:val="000000"/>
          <w:sz w:val="28"/>
        </w:rPr>
        <w:t>   225      Қазақстан Республикасының Бiлiм және ғылым            2679604</w:t>
      </w:r>
    </w:p>
    <w:p>
      <w:pPr>
        <w:spacing w:after="0"/>
        <w:ind w:left="0"/>
        <w:jc w:val="both"/>
      </w:pP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sz w:val="28"/>
        </w:rPr>
        <w:t>       001  Әкiмшілік шығындар                                     147987</w:t>
      </w:r>
    </w:p>
    <w:p>
      <w:pPr>
        <w:spacing w:after="0"/>
        <w:ind w:left="0"/>
        <w:jc w:val="both"/>
      </w:pPr>
      <w:r>
        <w:rPr>
          <w:rFonts w:ascii="Times New Roman"/>
          <w:b w:val="false"/>
          <w:i w:val="false"/>
          <w:color w:val="000000"/>
          <w:sz w:val="28"/>
        </w:rPr>
        <w:t>        001 Орталық органның аппараты                              147987</w:t>
      </w:r>
    </w:p>
    <w:p>
      <w:pPr>
        <w:spacing w:after="0"/>
        <w:ind w:left="0"/>
        <w:jc w:val="both"/>
      </w:pPr>
      <w:r>
        <w:rPr>
          <w:rFonts w:ascii="Times New Roman"/>
          <w:b w:val="false"/>
          <w:i w:val="false"/>
          <w:color w:val="000000"/>
          <w:sz w:val="28"/>
        </w:rPr>
        <w:t>       030  Iргелi және қолданбалы ғылыми зерттеулер              2166592</w:t>
      </w:r>
    </w:p>
    <w:p>
      <w:pPr>
        <w:spacing w:after="0"/>
        <w:ind w:left="0"/>
        <w:jc w:val="both"/>
      </w:pPr>
      <w:r>
        <w:rPr>
          <w:rFonts w:ascii="Times New Roman"/>
          <w:b w:val="false"/>
          <w:i w:val="false"/>
          <w:color w:val="000000"/>
          <w:sz w:val="28"/>
        </w:rPr>
        <w:t>        031 Жабдықтар сатып алу үшін ғылыми ұйымдарды               73855</w:t>
      </w:r>
    </w:p>
    <w:p>
      <w:pPr>
        <w:spacing w:after="0"/>
        <w:ind w:left="0"/>
        <w:jc w:val="both"/>
      </w:pPr>
      <w:r>
        <w:rPr>
          <w:rFonts w:ascii="Times New Roman"/>
          <w:b w:val="false"/>
          <w:i w:val="false"/>
          <w:color w:val="000000"/>
          <w:sz w:val="28"/>
        </w:rPr>
        <w:t>            субсидиялау</w:t>
      </w:r>
    </w:p>
    <w:p>
      <w:pPr>
        <w:spacing w:after="0"/>
        <w:ind w:left="0"/>
        <w:jc w:val="both"/>
      </w:pPr>
      <w:r>
        <w:rPr>
          <w:rFonts w:ascii="Times New Roman"/>
          <w:b w:val="false"/>
          <w:i w:val="false"/>
          <w:color w:val="000000"/>
          <w:sz w:val="28"/>
        </w:rPr>
        <w:t>        032 Ғылым қоры арқылы гранттар бойынша іргелі,            1270413</w:t>
      </w:r>
    </w:p>
    <w:p>
      <w:pPr>
        <w:spacing w:after="0"/>
        <w:ind w:left="0"/>
        <w:jc w:val="both"/>
      </w:pPr>
      <w:r>
        <w:rPr>
          <w:rFonts w:ascii="Times New Roman"/>
          <w:b w:val="false"/>
          <w:i w:val="false"/>
          <w:color w:val="000000"/>
          <w:sz w:val="28"/>
        </w:rPr>
        <w:t>            бастамашы және тәуекел ғылыми зерттеулерді жүргізу</w:t>
      </w:r>
    </w:p>
    <w:p>
      <w:pPr>
        <w:spacing w:after="0"/>
        <w:ind w:left="0"/>
        <w:jc w:val="both"/>
      </w:pPr>
      <w:r>
        <w:rPr>
          <w:rFonts w:ascii="Times New Roman"/>
          <w:b w:val="false"/>
          <w:i w:val="false"/>
          <w:color w:val="000000"/>
          <w:sz w:val="28"/>
        </w:rPr>
        <w:t>        033 Қолданбалы ғылыми зерттеулер жүргізу                   822324</w:t>
      </w:r>
    </w:p>
    <w:p>
      <w:pPr>
        <w:spacing w:after="0"/>
        <w:ind w:left="0"/>
        <w:jc w:val="both"/>
      </w:pPr>
      <w:r>
        <w:rPr>
          <w:rFonts w:ascii="Times New Roman"/>
          <w:b w:val="false"/>
          <w:i w:val="false"/>
          <w:color w:val="000000"/>
          <w:sz w:val="28"/>
        </w:rPr>
        <w:t>       032  Ғылыми-техникалық ақпаратқа қол жетiмдiлiктi           121215</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033  Ғылыми-тарихи құндылықтарды сақтау                       3811</w:t>
      </w:r>
    </w:p>
    <w:p>
      <w:pPr>
        <w:spacing w:after="0"/>
        <w:ind w:left="0"/>
        <w:jc w:val="both"/>
      </w:pPr>
      <w:r>
        <w:rPr>
          <w:rFonts w:ascii="Times New Roman"/>
          <w:b w:val="false"/>
          <w:i w:val="false"/>
          <w:color w:val="000000"/>
          <w:sz w:val="28"/>
        </w:rPr>
        <w:t>        030 Академик Қ.И. Сәтпаевтың мемориалдық-мұражайы            3811</w:t>
      </w:r>
    </w:p>
    <w:p>
      <w:pPr>
        <w:spacing w:after="0"/>
        <w:ind w:left="0"/>
        <w:jc w:val="both"/>
      </w:pPr>
      <w:r>
        <w:rPr>
          <w:rFonts w:ascii="Times New Roman"/>
          <w:b w:val="false"/>
          <w:i w:val="false"/>
          <w:color w:val="000000"/>
          <w:sz w:val="28"/>
        </w:rPr>
        <w:t>       034  Ғылыми кадрларды аттестаттау                            19608</w:t>
      </w:r>
    </w:p>
    <w:p>
      <w:pPr>
        <w:spacing w:after="0"/>
        <w:ind w:left="0"/>
        <w:jc w:val="both"/>
      </w:pPr>
      <w:r>
        <w:rPr>
          <w:rFonts w:ascii="Times New Roman"/>
          <w:b w:val="false"/>
          <w:i w:val="false"/>
          <w:color w:val="000000"/>
          <w:sz w:val="28"/>
        </w:rPr>
        <w:t>       035  Ғылымның жай-күйiн талдау және дамуын болжамдау         67964</w:t>
      </w:r>
    </w:p>
    <w:p>
      <w:pPr>
        <w:spacing w:after="0"/>
        <w:ind w:left="0"/>
        <w:jc w:val="both"/>
      </w:pPr>
      <w:r>
        <w:rPr>
          <w:rFonts w:ascii="Times New Roman"/>
          <w:b w:val="false"/>
          <w:i w:val="false"/>
          <w:color w:val="000000"/>
          <w:sz w:val="28"/>
        </w:rPr>
        <w:t>        030 Қазақстан Республикасының Ұлттық ғылым академиясы       67964</w:t>
      </w:r>
    </w:p>
    <w:p>
      <w:pPr>
        <w:spacing w:after="0"/>
        <w:ind w:left="0"/>
        <w:jc w:val="both"/>
      </w:pPr>
      <w:r>
        <w:rPr>
          <w:rFonts w:ascii="Times New Roman"/>
          <w:b w:val="false"/>
          <w:i w:val="false"/>
          <w:color w:val="000000"/>
          <w:sz w:val="28"/>
        </w:rPr>
        <w:t>       036  Ғылым, техника және бiлiм беру саласындағы              44293</w:t>
      </w:r>
    </w:p>
    <w:p>
      <w:pPr>
        <w:spacing w:after="0"/>
        <w:ind w:left="0"/>
        <w:jc w:val="both"/>
      </w:pPr>
      <w:r>
        <w:rPr>
          <w:rFonts w:ascii="Times New Roman"/>
          <w:b w:val="false"/>
          <w:i w:val="false"/>
          <w:color w:val="000000"/>
          <w:sz w:val="28"/>
        </w:rPr>
        <w:t>            мемлекеттiк сыйлықтар мен стипендиялар</w:t>
      </w:r>
    </w:p>
    <w:p>
      <w:pPr>
        <w:spacing w:after="0"/>
        <w:ind w:left="0"/>
        <w:jc w:val="both"/>
      </w:pPr>
      <w:r>
        <w:rPr>
          <w:rFonts w:ascii="Times New Roman"/>
          <w:b w:val="false"/>
          <w:i w:val="false"/>
          <w:color w:val="000000"/>
          <w:sz w:val="28"/>
        </w:rPr>
        <w:t>       079  Лицензиарлардың функцияларын орындау                       89</w:t>
      </w:r>
    </w:p>
    <w:p>
      <w:pPr>
        <w:spacing w:after="0"/>
        <w:ind w:left="0"/>
        <w:jc w:val="both"/>
      </w:pPr>
      <w:r>
        <w:rPr>
          <w:rFonts w:ascii="Times New Roman"/>
          <w:b w:val="false"/>
          <w:i w:val="false"/>
          <w:color w:val="000000"/>
          <w:sz w:val="28"/>
        </w:rPr>
        <w:t>       205  Академик Қ.И. Сәтпаевтың мемориалдық мұражайының          300</w:t>
      </w:r>
    </w:p>
    <w:p>
      <w:pPr>
        <w:spacing w:after="0"/>
        <w:ind w:left="0"/>
        <w:jc w:val="both"/>
      </w:pPr>
      <w:r>
        <w:rPr>
          <w:rFonts w:ascii="Times New Roman"/>
          <w:b w:val="false"/>
          <w:i w:val="false"/>
          <w:color w:val="000000"/>
          <w:sz w:val="28"/>
        </w:rPr>
        <w:t>            материалдық базасын дамыту</w:t>
      </w:r>
    </w:p>
    <w:p>
      <w:pPr>
        <w:spacing w:after="0"/>
        <w:ind w:left="0"/>
        <w:jc w:val="both"/>
      </w:pPr>
      <w:r>
        <w:rPr>
          <w:rFonts w:ascii="Times New Roman"/>
          <w:b w:val="false"/>
          <w:i w:val="false"/>
          <w:color w:val="000000"/>
          <w:sz w:val="28"/>
        </w:rPr>
        <w:t xml:space="preserve">       206  Қазақстан Республикасының Ұлттық ғылым академиясының    15000  </w:t>
      </w:r>
    </w:p>
    <w:p>
      <w:pPr>
        <w:spacing w:after="0"/>
        <w:ind w:left="0"/>
        <w:jc w:val="both"/>
      </w:pPr>
      <w:r>
        <w:rPr>
          <w:rFonts w:ascii="Times New Roman"/>
          <w:b w:val="false"/>
          <w:i w:val="false"/>
          <w:color w:val="000000"/>
          <w:sz w:val="28"/>
        </w:rPr>
        <w:t>            материалдық базасын дамыту</w:t>
      </w:r>
    </w:p>
    <w:p>
      <w:pPr>
        <w:spacing w:after="0"/>
        <w:ind w:left="0"/>
        <w:jc w:val="both"/>
      </w:pPr>
      <w:r>
        <w:rPr>
          <w:rFonts w:ascii="Times New Roman"/>
          <w:b w:val="false"/>
          <w:i w:val="false"/>
          <w:color w:val="000000"/>
          <w:sz w:val="28"/>
        </w:rPr>
        <w:t>       601  Қазақстан Республикасының Бiлiм және ғылым               5600</w:t>
      </w:r>
    </w:p>
    <w:p>
      <w:pPr>
        <w:spacing w:after="0"/>
        <w:ind w:left="0"/>
        <w:jc w:val="both"/>
      </w:pPr>
      <w:r>
        <w:rPr>
          <w:rFonts w:ascii="Times New Roman"/>
          <w:b w:val="false"/>
          <w:i w:val="false"/>
          <w:color w:val="000000"/>
          <w:sz w:val="28"/>
        </w:rPr>
        <w:t>            министрлiгін есептеу және ұйымдастыру</w:t>
      </w:r>
    </w:p>
    <w:p>
      <w:pPr>
        <w:spacing w:after="0"/>
        <w:ind w:left="0"/>
        <w:jc w:val="both"/>
      </w:pPr>
      <w:r>
        <w:rPr>
          <w:rFonts w:ascii="Times New Roman"/>
          <w:b w:val="false"/>
          <w:i w:val="false"/>
          <w:color w:val="000000"/>
          <w:sz w:val="28"/>
        </w:rPr>
        <w:t>            техникасымен қамтамасыз ету</w:t>
      </w:r>
    </w:p>
    <w:p>
      <w:pPr>
        <w:spacing w:after="0"/>
        <w:ind w:left="0"/>
        <w:jc w:val="both"/>
      </w:pPr>
      <w:r>
        <w:rPr>
          <w:rFonts w:ascii="Times New Roman"/>
          <w:b w:val="false"/>
          <w:i w:val="false"/>
          <w:color w:val="000000"/>
          <w:sz w:val="28"/>
        </w:rPr>
        <w:t>       700  Иондалған сәулелену көздерiн ауыстыру, жаңаларын        87145</w:t>
      </w:r>
    </w:p>
    <w:p>
      <w:pPr>
        <w:spacing w:after="0"/>
        <w:ind w:left="0"/>
        <w:jc w:val="both"/>
      </w:pPr>
      <w:r>
        <w:rPr>
          <w:rFonts w:ascii="Times New Roman"/>
          <w:b w:val="false"/>
          <w:i w:val="false"/>
          <w:color w:val="000000"/>
          <w:sz w:val="28"/>
        </w:rPr>
        <w:t>            құрастыру және жұмыспен өтелгенiн көму</w:t>
      </w:r>
    </w:p>
    <w:p>
      <w:pPr>
        <w:spacing w:after="0"/>
        <w:ind w:left="0"/>
        <w:jc w:val="both"/>
      </w:pPr>
      <w:r>
        <w:rPr>
          <w:rFonts w:ascii="Times New Roman"/>
          <w:b w:val="false"/>
          <w:i w:val="false"/>
          <w:color w:val="000000"/>
          <w:sz w:val="28"/>
        </w:rPr>
        <w:t>   233      Қазақстан Республикасының Индустрия және сауда          20000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052  Инвестицияларды тарту жөнiнде жарнамалық-ақпараттық     20000</w:t>
      </w:r>
    </w:p>
    <w:p>
      <w:pPr>
        <w:spacing w:after="0"/>
        <w:ind w:left="0"/>
        <w:jc w:val="both"/>
      </w:pPr>
      <w:r>
        <w:rPr>
          <w:rFonts w:ascii="Times New Roman"/>
          <w:b w:val="false"/>
          <w:i w:val="false"/>
          <w:color w:val="000000"/>
          <w:sz w:val="28"/>
        </w:rPr>
        <w:t>            жұмыстар жүргiзу</w:t>
      </w:r>
    </w:p>
    <w:p>
      <w:pPr>
        <w:spacing w:after="0"/>
        <w:ind w:left="0"/>
        <w:jc w:val="both"/>
      </w:pPr>
      <w:r>
        <w:rPr>
          <w:rFonts w:ascii="Times New Roman"/>
          <w:b w:val="false"/>
          <w:i w:val="false"/>
          <w:color w:val="000000"/>
          <w:sz w:val="28"/>
        </w:rPr>
        <w:t>   406      Республикалық бюджеттiң атқарылуын бақылау              80427</w:t>
      </w:r>
    </w:p>
    <w:p>
      <w:pPr>
        <w:spacing w:after="0"/>
        <w:ind w:left="0"/>
        <w:jc w:val="both"/>
      </w:pPr>
      <w:r>
        <w:rPr>
          <w:rFonts w:ascii="Times New Roman"/>
          <w:b w:val="false"/>
          <w:i w:val="false"/>
          <w:color w:val="000000"/>
          <w:sz w:val="28"/>
        </w:rPr>
        <w:t>            жөніндегі есеп комитетi</w:t>
      </w:r>
    </w:p>
    <w:p>
      <w:pPr>
        <w:spacing w:after="0"/>
        <w:ind w:left="0"/>
        <w:jc w:val="both"/>
      </w:pPr>
      <w:r>
        <w:rPr>
          <w:rFonts w:ascii="Times New Roman"/>
          <w:b w:val="false"/>
          <w:i w:val="false"/>
          <w:color w:val="000000"/>
          <w:sz w:val="28"/>
        </w:rPr>
        <w:t>       001  Орталық органның аппараты                               68760</w:t>
      </w:r>
    </w:p>
    <w:p>
      <w:pPr>
        <w:spacing w:after="0"/>
        <w:ind w:left="0"/>
        <w:jc w:val="both"/>
      </w:pPr>
      <w:r>
        <w:rPr>
          <w:rFonts w:ascii="Times New Roman"/>
          <w:b w:val="false"/>
          <w:i w:val="false"/>
          <w:color w:val="000000"/>
          <w:sz w:val="28"/>
        </w:rPr>
        <w:t>       500  Республикалық бюджеттің атқарылуын бақылау               1990</w:t>
      </w:r>
    </w:p>
    <w:p>
      <w:pPr>
        <w:spacing w:after="0"/>
        <w:ind w:left="0"/>
        <w:jc w:val="both"/>
      </w:pPr>
      <w:r>
        <w:rPr>
          <w:rFonts w:ascii="Times New Roman"/>
          <w:b w:val="false"/>
          <w:i w:val="false"/>
          <w:color w:val="000000"/>
          <w:sz w:val="28"/>
        </w:rPr>
        <w:t>            жөнiндегі есеп комитетiне ақпараттық-есептеу</w:t>
      </w:r>
    </w:p>
    <w:p>
      <w:pPr>
        <w:spacing w:after="0"/>
        <w:ind w:left="0"/>
        <w:jc w:val="both"/>
      </w:pPr>
      <w:r>
        <w:rPr>
          <w:rFonts w:ascii="Times New Roman"/>
          <w:b w:val="false"/>
          <w:i w:val="false"/>
          <w:color w:val="000000"/>
          <w:sz w:val="28"/>
        </w:rPr>
        <w:t>            қызметін көрсету</w:t>
      </w:r>
    </w:p>
    <w:p>
      <w:pPr>
        <w:spacing w:after="0"/>
        <w:ind w:left="0"/>
        <w:jc w:val="both"/>
      </w:pPr>
      <w:r>
        <w:rPr>
          <w:rFonts w:ascii="Times New Roman"/>
          <w:b w:val="false"/>
          <w:i w:val="false"/>
          <w:color w:val="000000"/>
          <w:sz w:val="28"/>
        </w:rPr>
        <w:t>       600  Республикалық бюджеттiң атқарылуын бақылау жөнiндегi     3677</w:t>
      </w:r>
    </w:p>
    <w:p>
      <w:pPr>
        <w:spacing w:after="0"/>
        <w:ind w:left="0"/>
        <w:jc w:val="both"/>
      </w:pPr>
      <w:r>
        <w:rPr>
          <w:rFonts w:ascii="Times New Roman"/>
          <w:b w:val="false"/>
          <w:i w:val="false"/>
          <w:color w:val="000000"/>
          <w:sz w:val="28"/>
        </w:rPr>
        <w:t xml:space="preserve">            есеп комитетiн есептеу және ұйымдастыру техникасымен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602  Қаржы бақылау объектiлерi бойынша ақпараттық             6000</w:t>
      </w:r>
    </w:p>
    <w:p>
      <w:pPr>
        <w:spacing w:after="0"/>
        <w:ind w:left="0"/>
        <w:jc w:val="both"/>
      </w:pPr>
      <w:r>
        <w:rPr>
          <w:rFonts w:ascii="Times New Roman"/>
          <w:b w:val="false"/>
          <w:i w:val="false"/>
          <w:color w:val="000000"/>
          <w:sz w:val="28"/>
        </w:rPr>
        <w:t>            дерекқорды құру</w:t>
      </w:r>
    </w:p>
    <w:p>
      <w:pPr>
        <w:spacing w:after="0"/>
        <w:ind w:left="0"/>
        <w:jc w:val="both"/>
      </w:pPr>
      <w:r>
        <w:rPr>
          <w:rFonts w:ascii="Times New Roman"/>
          <w:b w:val="false"/>
          <w:i w:val="false"/>
          <w:color w:val="000000"/>
          <w:sz w:val="28"/>
        </w:rPr>
        <w:t>   606      Қазақстан Республикасының Статистика жөніндегі        2032339</w:t>
      </w:r>
    </w:p>
    <w:p>
      <w:pPr>
        <w:spacing w:after="0"/>
        <w:ind w:left="0"/>
        <w:jc w:val="both"/>
      </w:pPr>
      <w:r>
        <w:rPr>
          <w:rFonts w:ascii="Times New Roman"/>
          <w:b w:val="false"/>
          <w:i w:val="false"/>
          <w:color w:val="000000"/>
          <w:sz w:val="28"/>
        </w:rPr>
        <w:t>            агенттігi</w:t>
      </w:r>
    </w:p>
    <w:p>
      <w:pPr>
        <w:spacing w:after="0"/>
        <w:ind w:left="0"/>
        <w:jc w:val="both"/>
      </w:pPr>
      <w:r>
        <w:rPr>
          <w:rFonts w:ascii="Times New Roman"/>
          <w:b w:val="false"/>
          <w:i w:val="false"/>
          <w:color w:val="000000"/>
          <w:sz w:val="28"/>
        </w:rPr>
        <w:t>       001  Әкiмшiлiк шығындар                                     803856</w:t>
      </w:r>
    </w:p>
    <w:p>
      <w:pPr>
        <w:spacing w:after="0"/>
        <w:ind w:left="0"/>
        <w:jc w:val="both"/>
      </w:pPr>
      <w:r>
        <w:rPr>
          <w:rFonts w:ascii="Times New Roman"/>
          <w:b w:val="false"/>
          <w:i w:val="false"/>
          <w:color w:val="000000"/>
          <w:sz w:val="28"/>
        </w:rPr>
        <w:t>        001 Орталық органның аппараты                              113274</w:t>
      </w:r>
    </w:p>
    <w:p>
      <w:pPr>
        <w:spacing w:after="0"/>
        <w:ind w:left="0"/>
        <w:jc w:val="both"/>
      </w:pPr>
      <w:r>
        <w:rPr>
          <w:rFonts w:ascii="Times New Roman"/>
          <w:b w:val="false"/>
          <w:i w:val="false"/>
          <w:color w:val="000000"/>
          <w:sz w:val="28"/>
        </w:rPr>
        <w:t>        002 Аумақтық органдардың аппараттары                       690582</w:t>
      </w:r>
    </w:p>
    <w:p>
      <w:pPr>
        <w:spacing w:after="0"/>
        <w:ind w:left="0"/>
        <w:jc w:val="both"/>
      </w:pPr>
      <w:r>
        <w:rPr>
          <w:rFonts w:ascii="Times New Roman"/>
          <w:b w:val="false"/>
          <w:i w:val="false"/>
          <w:color w:val="000000"/>
          <w:sz w:val="28"/>
        </w:rPr>
        <w:t>       031  Республиканың әлеуметтiк-экономикалық жағдайы         1112483</w:t>
      </w:r>
    </w:p>
    <w:p>
      <w:pPr>
        <w:spacing w:after="0"/>
        <w:ind w:left="0"/>
        <w:jc w:val="both"/>
      </w:pPr>
      <w:r>
        <w:rPr>
          <w:rFonts w:ascii="Times New Roman"/>
          <w:b w:val="false"/>
          <w:i w:val="false"/>
          <w:color w:val="000000"/>
          <w:sz w:val="28"/>
        </w:rPr>
        <w:t>            туралы деректердiң ақпараттық-статистикалық</w:t>
      </w:r>
    </w:p>
    <w:p>
      <w:pPr>
        <w:spacing w:after="0"/>
        <w:ind w:left="0"/>
        <w:jc w:val="both"/>
      </w:pPr>
      <w:r>
        <w:rPr>
          <w:rFonts w:ascii="Times New Roman"/>
          <w:b w:val="false"/>
          <w:i w:val="false"/>
          <w:color w:val="000000"/>
          <w:sz w:val="28"/>
        </w:rPr>
        <w:t>            дерекқорын құру</w:t>
      </w:r>
    </w:p>
    <w:p>
      <w:pPr>
        <w:spacing w:after="0"/>
        <w:ind w:left="0"/>
        <w:jc w:val="both"/>
      </w:pPr>
      <w:r>
        <w:rPr>
          <w:rFonts w:ascii="Times New Roman"/>
          <w:b w:val="false"/>
          <w:i w:val="false"/>
          <w:color w:val="000000"/>
          <w:sz w:val="28"/>
        </w:rPr>
        <w:t>        030 Ақпараттық-статистикалық орталықтар                    828604</w:t>
      </w:r>
    </w:p>
    <w:p>
      <w:pPr>
        <w:spacing w:after="0"/>
        <w:ind w:left="0"/>
        <w:jc w:val="both"/>
      </w:pPr>
      <w:r>
        <w:rPr>
          <w:rFonts w:ascii="Times New Roman"/>
          <w:b w:val="false"/>
          <w:i w:val="false"/>
          <w:color w:val="000000"/>
          <w:sz w:val="28"/>
        </w:rPr>
        <w:t>        031 Статистикалық деректерді жинау және өңдеу              185212</w:t>
      </w:r>
    </w:p>
    <w:p>
      <w:pPr>
        <w:spacing w:after="0"/>
        <w:ind w:left="0"/>
        <w:jc w:val="both"/>
      </w:pPr>
      <w:r>
        <w:rPr>
          <w:rFonts w:ascii="Times New Roman"/>
          <w:b w:val="false"/>
          <w:i w:val="false"/>
          <w:color w:val="000000"/>
          <w:sz w:val="28"/>
        </w:rPr>
        <w:t>        032 Статистикалық ақпаратты және статистикалық              98667</w:t>
      </w:r>
    </w:p>
    <w:p>
      <w:pPr>
        <w:spacing w:after="0"/>
        <w:ind w:left="0"/>
        <w:jc w:val="both"/>
      </w:pPr>
      <w:r>
        <w:rPr>
          <w:rFonts w:ascii="Times New Roman"/>
          <w:b w:val="false"/>
          <w:i w:val="false"/>
          <w:color w:val="000000"/>
          <w:sz w:val="28"/>
        </w:rPr>
        <w:t>            есептілік нысандарын жариялау және тарату</w:t>
      </w:r>
    </w:p>
    <w:p>
      <w:pPr>
        <w:spacing w:after="0"/>
        <w:ind w:left="0"/>
        <w:jc w:val="both"/>
      </w:pPr>
      <w:r>
        <w:rPr>
          <w:rFonts w:ascii="Times New Roman"/>
          <w:b w:val="false"/>
          <w:i w:val="false"/>
          <w:color w:val="000000"/>
          <w:sz w:val="28"/>
        </w:rPr>
        <w:t>       500  Мемлекеттік статистика органдарының ақпараттық          81000</w:t>
      </w:r>
    </w:p>
    <w:p>
      <w:pPr>
        <w:spacing w:after="0"/>
        <w:ind w:left="0"/>
        <w:jc w:val="both"/>
      </w:pPr>
      <w:r>
        <w:rPr>
          <w:rFonts w:ascii="Times New Roman"/>
          <w:b w:val="false"/>
          <w:i w:val="false"/>
          <w:color w:val="000000"/>
          <w:sz w:val="28"/>
        </w:rPr>
        <w:t>            жүйелерiн сүйемелдеу</w:t>
      </w:r>
    </w:p>
    <w:p>
      <w:pPr>
        <w:spacing w:after="0"/>
        <w:ind w:left="0"/>
        <w:jc w:val="both"/>
      </w:pPr>
      <w:r>
        <w:rPr>
          <w:rFonts w:ascii="Times New Roman"/>
          <w:b w:val="false"/>
          <w:i w:val="false"/>
          <w:color w:val="000000"/>
          <w:sz w:val="28"/>
        </w:rPr>
        <w:t>        030 Мемлекеттік статистика органдарының ақпараттық          81000</w:t>
      </w:r>
    </w:p>
    <w:p>
      <w:pPr>
        <w:spacing w:after="0"/>
        <w:ind w:left="0"/>
        <w:jc w:val="both"/>
      </w:pPr>
      <w:r>
        <w:rPr>
          <w:rFonts w:ascii="Times New Roman"/>
          <w:b w:val="false"/>
          <w:i w:val="false"/>
          <w:color w:val="000000"/>
          <w:sz w:val="28"/>
        </w:rPr>
        <w:t>            жүйесіне ақпараттық-техникалық қызмет көрсету</w:t>
      </w:r>
    </w:p>
    <w:p>
      <w:pPr>
        <w:spacing w:after="0"/>
        <w:ind w:left="0"/>
        <w:jc w:val="both"/>
      </w:pPr>
      <w:r>
        <w:rPr>
          <w:rFonts w:ascii="Times New Roman"/>
          <w:b w:val="false"/>
          <w:i w:val="false"/>
          <w:color w:val="000000"/>
          <w:sz w:val="28"/>
        </w:rPr>
        <w:t>            және сүйемелдеу</w:t>
      </w:r>
    </w:p>
    <w:p>
      <w:pPr>
        <w:spacing w:after="0"/>
        <w:ind w:left="0"/>
        <w:jc w:val="both"/>
      </w:pPr>
      <w:r>
        <w:rPr>
          <w:rFonts w:ascii="Times New Roman"/>
          <w:b w:val="false"/>
          <w:i w:val="false"/>
          <w:color w:val="000000"/>
          <w:sz w:val="28"/>
        </w:rPr>
        <w:t>       600  Мемлекеттiк статистика органдарының ақпараттық          35000</w:t>
      </w:r>
    </w:p>
    <w:p>
      <w:pPr>
        <w:spacing w:after="0"/>
        <w:ind w:left="0"/>
        <w:jc w:val="both"/>
      </w:pPr>
      <w:r>
        <w:rPr>
          <w:rFonts w:ascii="Times New Roman"/>
          <w:b w:val="false"/>
          <w:i w:val="false"/>
          <w:color w:val="000000"/>
          <w:sz w:val="28"/>
        </w:rPr>
        <w:t>            жүйелерiн құру</w:t>
      </w:r>
    </w:p>
    <w:p>
      <w:pPr>
        <w:spacing w:after="0"/>
        <w:ind w:left="0"/>
        <w:jc w:val="both"/>
      </w:pPr>
      <w:r>
        <w:rPr>
          <w:rFonts w:ascii="Times New Roman"/>
          <w:b w:val="false"/>
          <w:i w:val="false"/>
          <w:color w:val="000000"/>
          <w:sz w:val="28"/>
        </w:rPr>
        <w:t>   608      Қазақстан Республикасының Мемлекеттiк қызмет           111040</w:t>
      </w:r>
    </w:p>
    <w:p>
      <w:pPr>
        <w:spacing w:after="0"/>
        <w:ind w:left="0"/>
        <w:jc w:val="both"/>
      </w:pPr>
      <w:r>
        <w:rPr>
          <w:rFonts w:ascii="Times New Roman"/>
          <w:b w:val="false"/>
          <w:i w:val="false"/>
          <w:color w:val="000000"/>
          <w:sz w:val="28"/>
        </w:rPr>
        <w:t>            iстерi жөнiндегi агенттiгi</w:t>
      </w:r>
    </w:p>
    <w:p>
      <w:pPr>
        <w:spacing w:after="0"/>
        <w:ind w:left="0"/>
        <w:jc w:val="both"/>
      </w:pPr>
      <w:r>
        <w:rPr>
          <w:rFonts w:ascii="Times New Roman"/>
          <w:b w:val="false"/>
          <w:i w:val="false"/>
          <w:color w:val="000000"/>
          <w:sz w:val="28"/>
        </w:rPr>
        <w:t>       001  Әкiмшiлiк шығындар                                      82392</w:t>
      </w:r>
    </w:p>
    <w:p>
      <w:pPr>
        <w:spacing w:after="0"/>
        <w:ind w:left="0"/>
        <w:jc w:val="both"/>
      </w:pPr>
      <w:r>
        <w:rPr>
          <w:rFonts w:ascii="Times New Roman"/>
          <w:b w:val="false"/>
          <w:i w:val="false"/>
          <w:color w:val="000000"/>
          <w:sz w:val="28"/>
        </w:rPr>
        <w:t>        001 Орталық органның аппараты                               33792</w:t>
      </w:r>
    </w:p>
    <w:p>
      <w:pPr>
        <w:spacing w:after="0"/>
        <w:ind w:left="0"/>
        <w:jc w:val="both"/>
      </w:pPr>
      <w:r>
        <w:rPr>
          <w:rFonts w:ascii="Times New Roman"/>
          <w:b w:val="false"/>
          <w:i w:val="false"/>
          <w:color w:val="000000"/>
          <w:sz w:val="28"/>
        </w:rPr>
        <w:t>        002 Аумақтық органдардың аппараттары                        48600</w:t>
      </w:r>
    </w:p>
    <w:p>
      <w:pPr>
        <w:spacing w:after="0"/>
        <w:ind w:left="0"/>
        <w:jc w:val="both"/>
      </w:pPr>
      <w:r>
        <w:rPr>
          <w:rFonts w:ascii="Times New Roman"/>
          <w:b w:val="false"/>
          <w:i w:val="false"/>
          <w:color w:val="000000"/>
          <w:sz w:val="28"/>
        </w:rPr>
        <w:t>       031  Республиканың мемлекеттiк қызмет кадрларын              14648</w:t>
      </w:r>
    </w:p>
    <w:p>
      <w:pPr>
        <w:spacing w:after="0"/>
        <w:ind w:left="0"/>
        <w:jc w:val="both"/>
      </w:pPr>
      <w:r>
        <w:rPr>
          <w:rFonts w:ascii="Times New Roman"/>
          <w:b w:val="false"/>
          <w:i w:val="false"/>
          <w:color w:val="000000"/>
          <w:sz w:val="28"/>
        </w:rPr>
        <w:t>            ақпараттандыру және сынақтан өткiзу жүйесiнiң</w:t>
      </w:r>
    </w:p>
    <w:p>
      <w:pPr>
        <w:spacing w:after="0"/>
        <w:ind w:left="0"/>
        <w:jc w:val="both"/>
      </w:pPr>
      <w:r>
        <w:rPr>
          <w:rFonts w:ascii="Times New Roman"/>
          <w:b w:val="false"/>
          <w:i w:val="false"/>
          <w:color w:val="000000"/>
          <w:sz w:val="28"/>
        </w:rPr>
        <w:t>            жұмыс iстеуi</w:t>
      </w:r>
    </w:p>
    <w:p>
      <w:pPr>
        <w:spacing w:after="0"/>
        <w:ind w:left="0"/>
        <w:jc w:val="both"/>
      </w:pPr>
      <w:r>
        <w:rPr>
          <w:rFonts w:ascii="Times New Roman"/>
          <w:b w:val="false"/>
          <w:i w:val="false"/>
          <w:color w:val="000000"/>
          <w:sz w:val="28"/>
        </w:rPr>
        <w:t>        030 Мемлекеттік қызметшілерді ақпараттандыру және           14648</w:t>
      </w:r>
    </w:p>
    <w:p>
      <w:pPr>
        <w:spacing w:after="0"/>
        <w:ind w:left="0"/>
        <w:jc w:val="both"/>
      </w:pPr>
      <w:r>
        <w:rPr>
          <w:rFonts w:ascii="Times New Roman"/>
          <w:b w:val="false"/>
          <w:i w:val="false"/>
          <w:color w:val="000000"/>
          <w:sz w:val="28"/>
        </w:rPr>
        <w:t>            тестілеу орталығы</w:t>
      </w:r>
    </w:p>
    <w:p>
      <w:pPr>
        <w:spacing w:after="0"/>
        <w:ind w:left="0"/>
        <w:jc w:val="both"/>
      </w:pPr>
      <w:r>
        <w:rPr>
          <w:rFonts w:ascii="Times New Roman"/>
          <w:b w:val="false"/>
          <w:i w:val="false"/>
          <w:color w:val="000000"/>
          <w:sz w:val="28"/>
        </w:rPr>
        <w:t>       500  Кадрларды басқарудың ақпараттық мемлекеттiк              5000</w:t>
      </w:r>
    </w:p>
    <w:p>
      <w:pPr>
        <w:spacing w:after="0"/>
        <w:ind w:left="0"/>
        <w:jc w:val="both"/>
      </w:pPr>
      <w:r>
        <w:rPr>
          <w:rFonts w:ascii="Times New Roman"/>
          <w:b w:val="false"/>
          <w:i w:val="false"/>
          <w:color w:val="000000"/>
          <w:sz w:val="28"/>
        </w:rPr>
        <w:t>            жүйесiн сүйемелдеу</w:t>
      </w:r>
    </w:p>
    <w:p>
      <w:pPr>
        <w:spacing w:after="0"/>
        <w:ind w:left="0"/>
        <w:jc w:val="both"/>
      </w:pPr>
      <w:r>
        <w:rPr>
          <w:rFonts w:ascii="Times New Roman"/>
          <w:b w:val="false"/>
          <w:i w:val="false"/>
          <w:color w:val="000000"/>
          <w:sz w:val="28"/>
        </w:rPr>
        <w:t>       600  Кадрларды басқарудың ақпараттық мемлекеттiк              9000</w:t>
      </w:r>
    </w:p>
    <w:p>
      <w:pPr>
        <w:spacing w:after="0"/>
        <w:ind w:left="0"/>
        <w:jc w:val="both"/>
      </w:pPr>
      <w:r>
        <w:rPr>
          <w:rFonts w:ascii="Times New Roman"/>
          <w:b w:val="false"/>
          <w:i w:val="false"/>
          <w:color w:val="000000"/>
          <w:sz w:val="28"/>
        </w:rPr>
        <w:t>            жүйесiн дамыту</w:t>
      </w:r>
    </w:p>
    <w:p>
      <w:pPr>
        <w:spacing w:after="0"/>
        <w:ind w:left="0"/>
        <w:jc w:val="both"/>
      </w:pPr>
      <w:r>
        <w:rPr>
          <w:rFonts w:ascii="Times New Roman"/>
          <w:b w:val="false"/>
          <w:i w:val="false"/>
          <w:color w:val="000000"/>
          <w:sz w:val="28"/>
        </w:rPr>
        <w:t>   610      Қазақстан Республикасының Мемлекеттiк сатып алу         46561</w:t>
      </w:r>
    </w:p>
    <w:p>
      <w:pPr>
        <w:spacing w:after="0"/>
        <w:ind w:left="0"/>
        <w:jc w:val="both"/>
      </w:pPr>
      <w:r>
        <w:rPr>
          <w:rFonts w:ascii="Times New Roman"/>
          <w:b w:val="false"/>
          <w:i w:val="false"/>
          <w:color w:val="000000"/>
          <w:sz w:val="28"/>
        </w:rPr>
        <w:t>            жөнiндегi агенттiгi</w:t>
      </w:r>
    </w:p>
    <w:p>
      <w:pPr>
        <w:spacing w:after="0"/>
        <w:ind w:left="0"/>
        <w:jc w:val="both"/>
      </w:pPr>
      <w:r>
        <w:rPr>
          <w:rFonts w:ascii="Times New Roman"/>
          <w:b w:val="false"/>
          <w:i w:val="false"/>
          <w:color w:val="000000"/>
          <w:sz w:val="28"/>
        </w:rPr>
        <w:t>       001  Әкiмшiлiк шығындар                                      31488</w:t>
      </w:r>
    </w:p>
    <w:p>
      <w:pPr>
        <w:spacing w:after="0"/>
        <w:ind w:left="0"/>
        <w:jc w:val="both"/>
      </w:pPr>
      <w:r>
        <w:rPr>
          <w:rFonts w:ascii="Times New Roman"/>
          <w:b w:val="false"/>
          <w:i w:val="false"/>
          <w:color w:val="000000"/>
          <w:sz w:val="28"/>
        </w:rPr>
        <w:t>        001 Орталық органның аппараты                               31488</w:t>
      </w:r>
    </w:p>
    <w:p>
      <w:pPr>
        <w:spacing w:after="0"/>
        <w:ind w:left="0"/>
        <w:jc w:val="both"/>
      </w:pPr>
      <w:r>
        <w:rPr>
          <w:rFonts w:ascii="Times New Roman"/>
          <w:b w:val="false"/>
          <w:i w:val="false"/>
          <w:color w:val="000000"/>
          <w:sz w:val="28"/>
        </w:rPr>
        <w:t>       033  Мемлекеттiк сатып алу мониторингiн жүргiзу және          2812</w:t>
      </w:r>
    </w:p>
    <w:p>
      <w:pPr>
        <w:spacing w:after="0"/>
        <w:ind w:left="0"/>
        <w:jc w:val="both"/>
      </w:pPr>
      <w:r>
        <w:rPr>
          <w:rFonts w:ascii="Times New Roman"/>
          <w:b w:val="false"/>
          <w:i w:val="false"/>
          <w:color w:val="000000"/>
          <w:sz w:val="28"/>
        </w:rPr>
        <w:t>            оларды ақпараттық қамтамасыз ету</w:t>
      </w:r>
    </w:p>
    <w:p>
      <w:pPr>
        <w:spacing w:after="0"/>
        <w:ind w:left="0"/>
        <w:jc w:val="both"/>
      </w:pPr>
      <w:r>
        <w:rPr>
          <w:rFonts w:ascii="Times New Roman"/>
          <w:b w:val="false"/>
          <w:i w:val="false"/>
          <w:color w:val="000000"/>
          <w:sz w:val="28"/>
        </w:rPr>
        <w:t>       500  Қазақстан Республикасының Мемлекеттiк сатып алу          9659</w:t>
      </w:r>
    </w:p>
    <w:p>
      <w:pPr>
        <w:spacing w:after="0"/>
        <w:ind w:left="0"/>
        <w:jc w:val="both"/>
      </w:pPr>
      <w:r>
        <w:rPr>
          <w:rFonts w:ascii="Times New Roman"/>
          <w:b w:val="false"/>
          <w:i w:val="false"/>
          <w:color w:val="000000"/>
          <w:sz w:val="28"/>
        </w:rPr>
        <w:t xml:space="preserve">            жөнiндегі агенттiгiнiң ақпараттық жүйелерiн </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600  Қазақстан Республикасы Мемлекеттiк сатып алу             2602</w:t>
      </w:r>
    </w:p>
    <w:p>
      <w:pPr>
        <w:spacing w:after="0"/>
        <w:ind w:left="0"/>
        <w:jc w:val="both"/>
      </w:pPr>
      <w:r>
        <w:rPr>
          <w:rFonts w:ascii="Times New Roman"/>
          <w:b w:val="false"/>
          <w:i w:val="false"/>
          <w:color w:val="000000"/>
          <w:sz w:val="28"/>
        </w:rPr>
        <w:t>            жөнiндегi агенттiгiнiң ақпараттық жүйелерiн</w:t>
      </w:r>
    </w:p>
    <w:p>
      <w:pPr>
        <w:spacing w:after="0"/>
        <w:ind w:left="0"/>
        <w:jc w:val="both"/>
      </w:pPr>
      <w:r>
        <w:rPr>
          <w:rFonts w:ascii="Times New Roman"/>
          <w:b w:val="false"/>
          <w:i w:val="false"/>
          <w:color w:val="000000"/>
          <w:sz w:val="28"/>
        </w:rPr>
        <w:t>            құру</w:t>
      </w:r>
    </w:p>
    <w:p>
      <w:pPr>
        <w:spacing w:after="0"/>
        <w:ind w:left="0"/>
        <w:jc w:val="both"/>
      </w:pPr>
      <w:r>
        <w:rPr>
          <w:rFonts w:ascii="Times New Roman"/>
          <w:b w:val="false"/>
          <w:i w:val="false"/>
          <w:color w:val="000000"/>
          <w:sz w:val="28"/>
        </w:rPr>
        <w:t>   619      Қазақстан Республикасының Кедендiк бақылау            4068209</w:t>
      </w:r>
    </w:p>
    <w:p>
      <w:pPr>
        <w:spacing w:after="0"/>
        <w:ind w:left="0"/>
        <w:jc w:val="both"/>
      </w:pPr>
      <w:r>
        <w:rPr>
          <w:rFonts w:ascii="Times New Roman"/>
          <w:b w:val="false"/>
          <w:i w:val="false"/>
          <w:color w:val="000000"/>
          <w:sz w:val="28"/>
        </w:rPr>
        <w:t>            агенттiгi</w:t>
      </w:r>
    </w:p>
    <w:p>
      <w:pPr>
        <w:spacing w:after="0"/>
        <w:ind w:left="0"/>
        <w:jc w:val="both"/>
      </w:pPr>
      <w:r>
        <w:rPr>
          <w:rFonts w:ascii="Times New Roman"/>
          <w:b w:val="false"/>
          <w:i w:val="false"/>
          <w:color w:val="000000"/>
          <w:sz w:val="28"/>
        </w:rPr>
        <w:t>       001  Әкiмшiлiк шығындар                                    2412960</w:t>
      </w:r>
    </w:p>
    <w:p>
      <w:pPr>
        <w:spacing w:after="0"/>
        <w:ind w:left="0"/>
        <w:jc w:val="both"/>
      </w:pPr>
      <w:r>
        <w:rPr>
          <w:rFonts w:ascii="Times New Roman"/>
          <w:b w:val="false"/>
          <w:i w:val="false"/>
          <w:color w:val="000000"/>
          <w:sz w:val="28"/>
        </w:rPr>
        <w:t>        001 Орталық органның аппараты                              152250</w:t>
      </w:r>
    </w:p>
    <w:p>
      <w:pPr>
        <w:spacing w:after="0"/>
        <w:ind w:left="0"/>
        <w:jc w:val="both"/>
      </w:pPr>
      <w:r>
        <w:rPr>
          <w:rFonts w:ascii="Times New Roman"/>
          <w:b w:val="false"/>
          <w:i w:val="false"/>
          <w:color w:val="000000"/>
          <w:sz w:val="28"/>
        </w:rPr>
        <w:t>        002 Аумақтық органдардың аппараттары                      2260710</w:t>
      </w:r>
    </w:p>
    <w:p>
      <w:pPr>
        <w:spacing w:after="0"/>
        <w:ind w:left="0"/>
        <w:jc w:val="both"/>
      </w:pPr>
      <w:r>
        <w:rPr>
          <w:rFonts w:ascii="Times New Roman"/>
          <w:b w:val="false"/>
          <w:i w:val="false"/>
          <w:color w:val="000000"/>
          <w:sz w:val="28"/>
        </w:rPr>
        <w:t>       030  Кедендiк органдарды нормативтiк құқықтық                 1896</w:t>
      </w:r>
    </w:p>
    <w:p>
      <w:pPr>
        <w:spacing w:after="0"/>
        <w:ind w:left="0"/>
        <w:jc w:val="both"/>
      </w:pPr>
      <w:r>
        <w:rPr>
          <w:rFonts w:ascii="Times New Roman"/>
          <w:b w:val="false"/>
          <w:i w:val="false"/>
          <w:color w:val="000000"/>
          <w:sz w:val="28"/>
        </w:rPr>
        <w:t>            актiлермен қамтамасыз ету</w:t>
      </w:r>
    </w:p>
    <w:p>
      <w:pPr>
        <w:spacing w:after="0"/>
        <w:ind w:left="0"/>
        <w:jc w:val="both"/>
      </w:pPr>
      <w:r>
        <w:rPr>
          <w:rFonts w:ascii="Times New Roman"/>
          <w:b w:val="false"/>
          <w:i w:val="false"/>
          <w:color w:val="000000"/>
          <w:sz w:val="28"/>
        </w:rPr>
        <w:t>       031  Қызметтiк-iздестiру иттерiн қолданып, кедендiк          30949</w:t>
      </w:r>
    </w:p>
    <w:p>
      <w:pPr>
        <w:spacing w:after="0"/>
        <w:ind w:left="0"/>
        <w:jc w:val="both"/>
      </w:pPr>
      <w:r>
        <w:rPr>
          <w:rFonts w:ascii="Times New Roman"/>
          <w:b w:val="false"/>
          <w:i w:val="false"/>
          <w:color w:val="000000"/>
          <w:sz w:val="28"/>
        </w:rPr>
        <w:t>            бақылауды қамтамасыз ету</w:t>
      </w:r>
    </w:p>
    <w:p>
      <w:pPr>
        <w:spacing w:after="0"/>
        <w:ind w:left="0"/>
        <w:jc w:val="both"/>
      </w:pPr>
      <w:r>
        <w:rPr>
          <w:rFonts w:ascii="Times New Roman"/>
          <w:b w:val="false"/>
          <w:i w:val="false"/>
          <w:color w:val="000000"/>
          <w:sz w:val="28"/>
        </w:rPr>
        <w:t>        030 Кинология орталығы                                      30949</w:t>
      </w:r>
    </w:p>
    <w:p>
      <w:pPr>
        <w:spacing w:after="0"/>
        <w:ind w:left="0"/>
        <w:jc w:val="both"/>
      </w:pPr>
      <w:r>
        <w:rPr>
          <w:rFonts w:ascii="Times New Roman"/>
          <w:b w:val="false"/>
          <w:i w:val="false"/>
          <w:color w:val="000000"/>
          <w:sz w:val="28"/>
        </w:rPr>
        <w:t>       032  Тәуелсiз сарапшыға кедендiк төлемдер мен               805536</w:t>
      </w:r>
    </w:p>
    <w:p>
      <w:pPr>
        <w:spacing w:after="0"/>
        <w:ind w:left="0"/>
        <w:jc w:val="both"/>
      </w:pPr>
      <w:r>
        <w:rPr>
          <w:rFonts w:ascii="Times New Roman"/>
          <w:b w:val="false"/>
          <w:i w:val="false"/>
          <w:color w:val="000000"/>
          <w:sz w:val="28"/>
        </w:rPr>
        <w:t>            салықтардың бюджетке қосымша түскенi үшiн</w:t>
      </w:r>
    </w:p>
    <w:p>
      <w:pPr>
        <w:spacing w:after="0"/>
        <w:ind w:left="0"/>
        <w:jc w:val="both"/>
      </w:pPr>
      <w:r>
        <w:rPr>
          <w:rFonts w:ascii="Times New Roman"/>
          <w:b w:val="false"/>
          <w:i w:val="false"/>
          <w:color w:val="000000"/>
          <w:sz w:val="28"/>
        </w:rPr>
        <w:t>            сыйақы төлеу</w:t>
      </w:r>
    </w:p>
    <w:p>
      <w:pPr>
        <w:spacing w:after="0"/>
        <w:ind w:left="0"/>
        <w:jc w:val="both"/>
      </w:pPr>
      <w:r>
        <w:rPr>
          <w:rFonts w:ascii="Times New Roman"/>
          <w:b w:val="false"/>
          <w:i w:val="false"/>
          <w:color w:val="000000"/>
          <w:sz w:val="28"/>
        </w:rPr>
        <w:t>       033  Қазақстан Республикасының шетелдегi кеден                8500</w:t>
      </w:r>
    </w:p>
    <w:p>
      <w:pPr>
        <w:spacing w:after="0"/>
        <w:ind w:left="0"/>
        <w:jc w:val="both"/>
      </w:pPr>
      <w:r>
        <w:rPr>
          <w:rFonts w:ascii="Times New Roman"/>
          <w:b w:val="false"/>
          <w:i w:val="false"/>
          <w:color w:val="000000"/>
          <w:sz w:val="28"/>
        </w:rPr>
        <w:t>            қызметiн қамтамасыз ету</w:t>
      </w:r>
    </w:p>
    <w:p>
      <w:pPr>
        <w:spacing w:after="0"/>
        <w:ind w:left="0"/>
        <w:jc w:val="both"/>
      </w:pPr>
      <w:r>
        <w:rPr>
          <w:rFonts w:ascii="Times New Roman"/>
          <w:b w:val="false"/>
          <w:i w:val="false"/>
          <w:color w:val="000000"/>
          <w:sz w:val="28"/>
        </w:rPr>
        <w:t>        030 Ресей Кеден қызметі жанындағы Қазақстан                  8500</w:t>
      </w:r>
    </w:p>
    <w:p>
      <w:pPr>
        <w:spacing w:after="0"/>
        <w:ind w:left="0"/>
        <w:jc w:val="both"/>
      </w:pPr>
      <w:r>
        <w:rPr>
          <w:rFonts w:ascii="Times New Roman"/>
          <w:b w:val="false"/>
          <w:i w:val="false"/>
          <w:color w:val="000000"/>
          <w:sz w:val="28"/>
        </w:rPr>
        <w:t>            Кеден қызметінің өкілдігі</w:t>
      </w:r>
    </w:p>
    <w:p>
      <w:pPr>
        <w:spacing w:after="0"/>
        <w:ind w:left="0"/>
        <w:jc w:val="both"/>
      </w:pPr>
      <w:r>
        <w:rPr>
          <w:rFonts w:ascii="Times New Roman"/>
          <w:b w:val="false"/>
          <w:i w:val="false"/>
          <w:color w:val="000000"/>
          <w:sz w:val="28"/>
        </w:rPr>
        <w:t>       034  Кеден органдарының сараптама қызметiн жетiлдiру         21000</w:t>
      </w:r>
    </w:p>
    <w:p>
      <w:pPr>
        <w:spacing w:after="0"/>
        <w:ind w:left="0"/>
        <w:jc w:val="both"/>
      </w:pPr>
      <w:r>
        <w:rPr>
          <w:rFonts w:ascii="Times New Roman"/>
          <w:b w:val="false"/>
          <w:i w:val="false"/>
          <w:color w:val="000000"/>
          <w:sz w:val="28"/>
        </w:rPr>
        <w:t>        030 Орталық кеден зертханасы                                21000</w:t>
      </w:r>
    </w:p>
    <w:p>
      <w:pPr>
        <w:spacing w:after="0"/>
        <w:ind w:left="0"/>
        <w:jc w:val="both"/>
      </w:pPr>
      <w:r>
        <w:rPr>
          <w:rFonts w:ascii="Times New Roman"/>
          <w:b w:val="false"/>
          <w:i w:val="false"/>
          <w:color w:val="000000"/>
          <w:sz w:val="28"/>
        </w:rPr>
        <w:t>       200  Кеден органдарын материалдық-техникалық қамтамасыз ету 230310</w:t>
      </w:r>
    </w:p>
    <w:p>
      <w:pPr>
        <w:spacing w:after="0"/>
        <w:ind w:left="0"/>
        <w:jc w:val="both"/>
      </w:pPr>
      <w:r>
        <w:rPr>
          <w:rFonts w:ascii="Times New Roman"/>
          <w:b w:val="false"/>
          <w:i w:val="false"/>
          <w:color w:val="000000"/>
          <w:sz w:val="28"/>
        </w:rPr>
        <w:t>       300  "Ақтау-Теңiзпорты" АЭА аумағында кеден бекетiнiң        35000</w:t>
      </w:r>
    </w:p>
    <w:p>
      <w:pPr>
        <w:spacing w:after="0"/>
        <w:ind w:left="0"/>
        <w:jc w:val="both"/>
      </w:pPr>
      <w:r>
        <w:rPr>
          <w:rFonts w:ascii="Times New Roman"/>
          <w:b w:val="false"/>
          <w:i w:val="false"/>
          <w:color w:val="000000"/>
          <w:sz w:val="28"/>
        </w:rPr>
        <w:t>            ғимаратын салу</w:t>
      </w:r>
    </w:p>
    <w:p>
      <w:pPr>
        <w:spacing w:after="0"/>
        <w:ind w:left="0"/>
        <w:jc w:val="both"/>
      </w:pPr>
      <w:r>
        <w:rPr>
          <w:rFonts w:ascii="Times New Roman"/>
          <w:b w:val="false"/>
          <w:i w:val="false"/>
          <w:color w:val="000000"/>
          <w:sz w:val="28"/>
        </w:rPr>
        <w:t>       500  "КААЖ" кедендiк ақпараттық жүйесiн сүйемелдеу          359980</w:t>
      </w:r>
    </w:p>
    <w:p>
      <w:pPr>
        <w:spacing w:after="0"/>
        <w:ind w:left="0"/>
        <w:jc w:val="both"/>
      </w:pPr>
      <w:r>
        <w:rPr>
          <w:rFonts w:ascii="Times New Roman"/>
          <w:b w:val="false"/>
          <w:i w:val="false"/>
          <w:color w:val="000000"/>
          <w:sz w:val="28"/>
        </w:rPr>
        <w:t>       600  "КААЖ" кедендiк ақпараттық жүйесiн дамыту              162078</w:t>
      </w:r>
    </w:p>
    <w:p>
      <w:pPr>
        <w:spacing w:after="0"/>
        <w:ind w:left="0"/>
        <w:jc w:val="both"/>
      </w:pPr>
      <w:r>
        <w:rPr>
          <w:rFonts w:ascii="Times New Roman"/>
          <w:b w:val="false"/>
          <w:i w:val="false"/>
          <w:color w:val="000000"/>
          <w:sz w:val="28"/>
        </w:rPr>
        <w:t>   637      Қазақстан Республикасының Конституциялық Кеңесi         51478</w:t>
      </w:r>
    </w:p>
    <w:p>
      <w:pPr>
        <w:spacing w:after="0"/>
        <w:ind w:left="0"/>
        <w:jc w:val="both"/>
      </w:pPr>
      <w:r>
        <w:rPr>
          <w:rFonts w:ascii="Times New Roman"/>
          <w:b w:val="false"/>
          <w:i w:val="false"/>
          <w:color w:val="000000"/>
          <w:sz w:val="28"/>
        </w:rPr>
        <w:t>       001  Әкiмшiлiк шығындар                                      48894</w:t>
      </w:r>
    </w:p>
    <w:p>
      <w:pPr>
        <w:spacing w:after="0"/>
        <w:ind w:left="0"/>
        <w:jc w:val="both"/>
      </w:pPr>
      <w:r>
        <w:rPr>
          <w:rFonts w:ascii="Times New Roman"/>
          <w:b w:val="false"/>
          <w:i w:val="false"/>
          <w:color w:val="000000"/>
          <w:sz w:val="28"/>
        </w:rPr>
        <w:t>        001 Орталық органның аппараты                               48894</w:t>
      </w:r>
    </w:p>
    <w:p>
      <w:pPr>
        <w:spacing w:after="0"/>
        <w:ind w:left="0"/>
        <w:jc w:val="both"/>
      </w:pPr>
      <w:r>
        <w:rPr>
          <w:rFonts w:ascii="Times New Roman"/>
          <w:b w:val="false"/>
          <w:i w:val="false"/>
          <w:color w:val="000000"/>
          <w:sz w:val="28"/>
        </w:rPr>
        <w:t xml:space="preserve">       500  Қазақстан Республикасының Конституциялық Кеңесiне        1440  </w:t>
      </w:r>
    </w:p>
    <w:p>
      <w:pPr>
        <w:spacing w:after="0"/>
        <w:ind w:left="0"/>
        <w:jc w:val="both"/>
      </w:pPr>
      <w:r>
        <w:rPr>
          <w:rFonts w:ascii="Times New Roman"/>
          <w:b w:val="false"/>
          <w:i w:val="false"/>
          <w:color w:val="000000"/>
          <w:sz w:val="28"/>
        </w:rPr>
        <w:t>            ақпараттық-есептеу қызметтерiн көрсету</w:t>
      </w:r>
    </w:p>
    <w:p>
      <w:pPr>
        <w:spacing w:after="0"/>
        <w:ind w:left="0"/>
        <w:jc w:val="both"/>
      </w:pPr>
      <w:r>
        <w:rPr>
          <w:rFonts w:ascii="Times New Roman"/>
          <w:b w:val="false"/>
          <w:i w:val="false"/>
          <w:color w:val="000000"/>
          <w:sz w:val="28"/>
        </w:rPr>
        <w:t>       600  Қазақстан Республикасының Конституциялық Кеңесiн         1144</w:t>
      </w:r>
    </w:p>
    <w:p>
      <w:pPr>
        <w:spacing w:after="0"/>
        <w:ind w:left="0"/>
        <w:jc w:val="both"/>
      </w:pPr>
      <w:r>
        <w:rPr>
          <w:rFonts w:ascii="Times New Roman"/>
          <w:b w:val="false"/>
          <w:i w:val="false"/>
          <w:color w:val="000000"/>
          <w:sz w:val="28"/>
        </w:rPr>
        <w:t>            есептеу және ұйымдастыру техникасымен</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690      Қазақстан Республикасының Орталық сайлау комиссиясы   2289393</w:t>
      </w:r>
    </w:p>
    <w:p>
      <w:pPr>
        <w:spacing w:after="0"/>
        <w:ind w:left="0"/>
        <w:jc w:val="both"/>
      </w:pPr>
      <w:r>
        <w:rPr>
          <w:rFonts w:ascii="Times New Roman"/>
          <w:b w:val="false"/>
          <w:i w:val="false"/>
          <w:color w:val="000000"/>
          <w:sz w:val="28"/>
        </w:rPr>
        <w:t>       001  Әкiмшiлiк шығындар                                      45540</w:t>
      </w:r>
    </w:p>
    <w:p>
      <w:pPr>
        <w:spacing w:after="0"/>
        <w:ind w:left="0"/>
        <w:jc w:val="both"/>
      </w:pPr>
      <w:r>
        <w:rPr>
          <w:rFonts w:ascii="Times New Roman"/>
          <w:b w:val="false"/>
          <w:i w:val="false"/>
          <w:color w:val="000000"/>
          <w:sz w:val="28"/>
        </w:rPr>
        <w:t>        001 Орталық органның аппараты                               45540</w:t>
      </w:r>
    </w:p>
    <w:p>
      <w:pPr>
        <w:spacing w:after="0"/>
        <w:ind w:left="0"/>
        <w:jc w:val="both"/>
      </w:pPr>
      <w:r>
        <w:rPr>
          <w:rFonts w:ascii="Times New Roman"/>
          <w:b w:val="false"/>
          <w:i w:val="false"/>
          <w:color w:val="000000"/>
          <w:sz w:val="28"/>
        </w:rPr>
        <w:t>       030  Сайлаулар өткiзу                                      2236033</w:t>
      </w:r>
    </w:p>
    <w:p>
      <w:pPr>
        <w:spacing w:after="0"/>
        <w:ind w:left="0"/>
        <w:jc w:val="both"/>
      </w:pPr>
      <w:r>
        <w:rPr>
          <w:rFonts w:ascii="Times New Roman"/>
          <w:b w:val="false"/>
          <w:i w:val="false"/>
          <w:color w:val="000000"/>
          <w:sz w:val="28"/>
        </w:rPr>
        <w:t>        031 Қазақстан Республикасы Парламенті Сенатының              2453</w:t>
      </w:r>
    </w:p>
    <w:p>
      <w:pPr>
        <w:spacing w:after="0"/>
        <w:ind w:left="0"/>
        <w:jc w:val="both"/>
      </w:pPr>
      <w:r>
        <w:rPr>
          <w:rFonts w:ascii="Times New Roman"/>
          <w:b w:val="false"/>
          <w:i w:val="false"/>
          <w:color w:val="000000"/>
          <w:sz w:val="28"/>
        </w:rPr>
        <w:t>            депутаттарын сайлауды өткізу</w:t>
      </w:r>
    </w:p>
    <w:p>
      <w:pPr>
        <w:spacing w:after="0"/>
        <w:ind w:left="0"/>
        <w:jc w:val="both"/>
      </w:pPr>
      <w:r>
        <w:rPr>
          <w:rFonts w:ascii="Times New Roman"/>
          <w:b w:val="false"/>
          <w:i w:val="false"/>
          <w:color w:val="000000"/>
          <w:sz w:val="28"/>
        </w:rPr>
        <w:t>        032 Қазақстан Республикасы Парламенті Мәжілісінің            8625</w:t>
      </w:r>
    </w:p>
    <w:p>
      <w:pPr>
        <w:spacing w:after="0"/>
        <w:ind w:left="0"/>
        <w:jc w:val="both"/>
      </w:pPr>
      <w:r>
        <w:rPr>
          <w:rFonts w:ascii="Times New Roman"/>
          <w:b w:val="false"/>
          <w:i w:val="false"/>
          <w:color w:val="000000"/>
          <w:sz w:val="28"/>
        </w:rPr>
        <w:t>            депутаттарын сайлауды өткізу</w:t>
      </w:r>
    </w:p>
    <w:p>
      <w:pPr>
        <w:spacing w:after="0"/>
        <w:ind w:left="0"/>
        <w:jc w:val="both"/>
      </w:pPr>
      <w:r>
        <w:rPr>
          <w:rFonts w:ascii="Times New Roman"/>
          <w:b w:val="false"/>
          <w:i w:val="false"/>
          <w:color w:val="000000"/>
          <w:sz w:val="28"/>
        </w:rPr>
        <w:t>        033 Маслихаттар депутаттарын сайлауды өткізу              2224955</w:t>
      </w:r>
    </w:p>
    <w:p>
      <w:pPr>
        <w:spacing w:after="0"/>
        <w:ind w:left="0"/>
        <w:jc w:val="both"/>
      </w:pPr>
      <w:r>
        <w:rPr>
          <w:rFonts w:ascii="Times New Roman"/>
          <w:b w:val="false"/>
          <w:i w:val="false"/>
          <w:color w:val="000000"/>
          <w:sz w:val="28"/>
        </w:rPr>
        <w:t>       031  Сайлаушыларды және сайлаулар ұйымдастырушыларды          2812</w:t>
      </w:r>
    </w:p>
    <w:p>
      <w:pPr>
        <w:spacing w:after="0"/>
        <w:ind w:left="0"/>
        <w:jc w:val="both"/>
      </w:pPr>
      <w:r>
        <w:rPr>
          <w:rFonts w:ascii="Times New Roman"/>
          <w:b w:val="false"/>
          <w:i w:val="false"/>
          <w:color w:val="000000"/>
          <w:sz w:val="28"/>
        </w:rPr>
        <w:t>            құқықтық оқыту</w:t>
      </w:r>
    </w:p>
    <w:p>
      <w:pPr>
        <w:spacing w:after="0"/>
        <w:ind w:left="0"/>
        <w:jc w:val="both"/>
      </w:pPr>
      <w:r>
        <w:rPr>
          <w:rFonts w:ascii="Times New Roman"/>
          <w:b w:val="false"/>
          <w:i w:val="false"/>
          <w:color w:val="000000"/>
          <w:sz w:val="28"/>
        </w:rPr>
        <w:t>       032  Қазақстан Республикасы Орталық сайлау комиссиясы         1508</w:t>
      </w:r>
    </w:p>
    <w:p>
      <w:pPr>
        <w:spacing w:after="0"/>
        <w:ind w:left="0"/>
        <w:jc w:val="both"/>
      </w:pPr>
      <w:r>
        <w:rPr>
          <w:rFonts w:ascii="Times New Roman"/>
          <w:b w:val="false"/>
          <w:i w:val="false"/>
          <w:color w:val="000000"/>
          <w:sz w:val="28"/>
        </w:rPr>
        <w:t>            сайлау материалдарының сақталуын қамтамасыз ету</w:t>
      </w:r>
    </w:p>
    <w:p>
      <w:pPr>
        <w:spacing w:after="0"/>
        <w:ind w:left="0"/>
        <w:jc w:val="both"/>
      </w:pPr>
      <w:r>
        <w:rPr>
          <w:rFonts w:ascii="Times New Roman"/>
          <w:b w:val="false"/>
          <w:i w:val="false"/>
          <w:color w:val="000000"/>
          <w:sz w:val="28"/>
        </w:rPr>
        <w:t>       600  Қазақстан Республикасы Орталық сайлау комиссиясын        3500</w:t>
      </w:r>
    </w:p>
    <w:p>
      <w:pPr>
        <w:spacing w:after="0"/>
        <w:ind w:left="0"/>
        <w:jc w:val="both"/>
      </w:pPr>
      <w:r>
        <w:rPr>
          <w:rFonts w:ascii="Times New Roman"/>
          <w:b w:val="false"/>
          <w:i w:val="false"/>
          <w:color w:val="000000"/>
          <w:sz w:val="28"/>
        </w:rPr>
        <w:t>            есептеу және ұйымдастыру техникасымен қамтамасыз ету</w:t>
      </w:r>
    </w:p>
    <w:p>
      <w:pPr>
        <w:spacing w:after="0"/>
        <w:ind w:left="0"/>
        <w:jc w:val="both"/>
      </w:pPr>
      <w:r>
        <w:rPr>
          <w:rFonts w:ascii="Times New Roman"/>
          <w:b w:val="false"/>
          <w:i w:val="false"/>
          <w:color w:val="000000"/>
          <w:sz w:val="28"/>
        </w:rPr>
        <w:t>   694      Қазақстан Республикасы Президентінің Іс басқармасы    4848706</w:t>
      </w:r>
    </w:p>
    <w:p>
      <w:pPr>
        <w:spacing w:after="0"/>
        <w:ind w:left="0"/>
        <w:jc w:val="both"/>
      </w:pPr>
      <w:r>
        <w:rPr>
          <w:rFonts w:ascii="Times New Roman"/>
          <w:b w:val="false"/>
          <w:i w:val="false"/>
          <w:color w:val="000000"/>
          <w:sz w:val="28"/>
        </w:rPr>
        <w:t>       001  Әкiмшiлiк шығындар                                     112644</w:t>
      </w:r>
    </w:p>
    <w:p>
      <w:pPr>
        <w:spacing w:after="0"/>
        <w:ind w:left="0"/>
        <w:jc w:val="both"/>
      </w:pPr>
      <w:r>
        <w:rPr>
          <w:rFonts w:ascii="Times New Roman"/>
          <w:b w:val="false"/>
          <w:i w:val="false"/>
          <w:color w:val="000000"/>
          <w:sz w:val="28"/>
        </w:rPr>
        <w:t>        001 Орталық органның аппараты                              112644</w:t>
      </w:r>
    </w:p>
    <w:p>
      <w:pPr>
        <w:spacing w:after="0"/>
        <w:ind w:left="0"/>
        <w:jc w:val="both"/>
      </w:pPr>
      <w:r>
        <w:rPr>
          <w:rFonts w:ascii="Times New Roman"/>
          <w:b w:val="false"/>
          <w:i w:val="false"/>
          <w:color w:val="000000"/>
          <w:sz w:val="28"/>
        </w:rPr>
        <w:t>       034  Литерлiк рейстердi қамтамасыз ету                     2196195</w:t>
      </w:r>
    </w:p>
    <w:p>
      <w:pPr>
        <w:spacing w:after="0"/>
        <w:ind w:left="0"/>
        <w:jc w:val="both"/>
      </w:pPr>
      <w:r>
        <w:rPr>
          <w:rFonts w:ascii="Times New Roman"/>
          <w:b w:val="false"/>
          <w:i w:val="false"/>
          <w:color w:val="000000"/>
          <w:sz w:val="28"/>
        </w:rPr>
        <w:t>       035  Мемлекеттiк резиденциялардың жұмыс iстеуiн            1032002</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036  Үкiметтiк ғимараттарды ұстау                           731647</w:t>
      </w:r>
    </w:p>
    <w:p>
      <w:pPr>
        <w:spacing w:after="0"/>
        <w:ind w:left="0"/>
        <w:jc w:val="both"/>
      </w:pPr>
      <w:r>
        <w:rPr>
          <w:rFonts w:ascii="Times New Roman"/>
          <w:b w:val="false"/>
          <w:i w:val="false"/>
          <w:color w:val="000000"/>
          <w:sz w:val="28"/>
        </w:rPr>
        <w:t>       038  Ресми делегацияларға қызмет көрсету                    145000</w:t>
      </w:r>
    </w:p>
    <w:p>
      <w:pPr>
        <w:spacing w:after="0"/>
        <w:ind w:left="0"/>
        <w:jc w:val="both"/>
      </w:pPr>
      <w:r>
        <w:rPr>
          <w:rFonts w:ascii="Times New Roman"/>
          <w:b w:val="false"/>
          <w:i w:val="false"/>
          <w:color w:val="000000"/>
          <w:sz w:val="28"/>
        </w:rPr>
        <w:t>       046  Мемлекеттiк наградаларды, олардың құжаттарын,           35000</w:t>
      </w:r>
    </w:p>
    <w:p>
      <w:pPr>
        <w:spacing w:after="0"/>
        <w:ind w:left="0"/>
        <w:jc w:val="both"/>
      </w:pPr>
      <w:r>
        <w:rPr>
          <w:rFonts w:ascii="Times New Roman"/>
          <w:b w:val="false"/>
          <w:i w:val="false"/>
          <w:color w:val="000000"/>
          <w:sz w:val="28"/>
        </w:rPr>
        <w:t>            құрмет дипломдарын және кеуде белгiлерiн дайындау</w:t>
      </w:r>
    </w:p>
    <w:p>
      <w:pPr>
        <w:spacing w:after="0"/>
        <w:ind w:left="0"/>
        <w:jc w:val="both"/>
      </w:pPr>
      <w:r>
        <w:rPr>
          <w:rFonts w:ascii="Times New Roman"/>
          <w:b w:val="false"/>
          <w:i w:val="false"/>
          <w:color w:val="000000"/>
          <w:sz w:val="28"/>
        </w:rPr>
        <w:t>       203  Мемлекеттiк органдар үшiн автомашиналар паркiн жаңарту 245000</w:t>
      </w:r>
    </w:p>
    <w:p>
      <w:pPr>
        <w:spacing w:after="0"/>
        <w:ind w:left="0"/>
        <w:jc w:val="both"/>
      </w:pPr>
      <w:r>
        <w:rPr>
          <w:rFonts w:ascii="Times New Roman"/>
          <w:b w:val="false"/>
          <w:i w:val="false"/>
          <w:color w:val="000000"/>
          <w:sz w:val="28"/>
        </w:rPr>
        <w:t>       205  Литерлiк рейстердi жүзеге асыратын әуе кемелеріне      241650</w:t>
      </w:r>
    </w:p>
    <w:p>
      <w:pPr>
        <w:spacing w:after="0"/>
        <w:ind w:left="0"/>
        <w:jc w:val="both"/>
      </w:pPr>
      <w:r>
        <w:rPr>
          <w:rFonts w:ascii="Times New Roman"/>
          <w:b w:val="false"/>
          <w:i w:val="false"/>
          <w:color w:val="000000"/>
          <w:sz w:val="28"/>
        </w:rPr>
        <w:t>            арналған ангарларды арнайы жарақтандыру</w:t>
      </w:r>
    </w:p>
    <w:p>
      <w:pPr>
        <w:spacing w:after="0"/>
        <w:ind w:left="0"/>
        <w:jc w:val="both"/>
      </w:pPr>
      <w:r>
        <w:rPr>
          <w:rFonts w:ascii="Times New Roman"/>
          <w:b w:val="false"/>
          <w:i w:val="false"/>
          <w:color w:val="000000"/>
          <w:sz w:val="28"/>
        </w:rPr>
        <w:t xml:space="preserve">       500  Қазақстан Республикасының Президентi Іс Басқармасының   39837  </w:t>
      </w:r>
    </w:p>
    <w:p>
      <w:pPr>
        <w:spacing w:after="0"/>
        <w:ind w:left="0"/>
        <w:jc w:val="both"/>
      </w:pPr>
      <w:r>
        <w:rPr>
          <w:rFonts w:ascii="Times New Roman"/>
          <w:b w:val="false"/>
          <w:i w:val="false"/>
          <w:color w:val="000000"/>
          <w:sz w:val="28"/>
        </w:rPr>
        <w:t>            ақпараттық жүйелерiн сүйемелдеу</w:t>
      </w:r>
    </w:p>
    <w:p>
      <w:pPr>
        <w:spacing w:after="0"/>
        <w:ind w:left="0"/>
        <w:jc w:val="both"/>
      </w:pPr>
      <w:r>
        <w:rPr>
          <w:rFonts w:ascii="Times New Roman"/>
          <w:b w:val="false"/>
          <w:i w:val="false"/>
          <w:color w:val="000000"/>
          <w:sz w:val="28"/>
        </w:rPr>
        <w:t xml:space="preserve">       600  Қазақстан Республикасының Президентi Іс Басқармасының   69731  </w:t>
      </w:r>
    </w:p>
    <w:p>
      <w:pPr>
        <w:spacing w:after="0"/>
        <w:ind w:left="0"/>
        <w:jc w:val="both"/>
      </w:pPr>
      <w:r>
        <w:rPr>
          <w:rFonts w:ascii="Times New Roman"/>
          <w:b w:val="false"/>
          <w:i w:val="false"/>
          <w:color w:val="000000"/>
          <w:sz w:val="28"/>
        </w:rPr>
        <w:t>            ақпараттық жүйелерiн дамыту</w:t>
      </w:r>
    </w:p>
    <w:p>
      <w:pPr>
        <w:spacing w:after="0"/>
        <w:ind w:left="0"/>
        <w:jc w:val="both"/>
      </w:pPr>
      <w:r>
        <w:rPr>
          <w:rFonts w:ascii="Times New Roman"/>
          <w:b w:val="false"/>
          <w:i w:val="false"/>
          <w:color w:val="000000"/>
          <w:sz w:val="28"/>
        </w:rPr>
        <w:t>2           Қорғаныс                                             43588786</w:t>
      </w:r>
    </w:p>
    <w:p>
      <w:pPr>
        <w:spacing w:after="0"/>
        <w:ind w:left="0"/>
        <w:jc w:val="both"/>
      </w:pPr>
      <w:r>
        <w:rPr>
          <w:rFonts w:ascii="Times New Roman"/>
          <w:b w:val="false"/>
          <w:i w:val="false"/>
          <w:color w:val="000000"/>
          <w:sz w:val="28"/>
        </w:rPr>
        <w:t>   208      Қазақстан Республикасының Қорғаныс министрлiгi       39624739</w:t>
      </w:r>
    </w:p>
    <w:p>
      <w:pPr>
        <w:spacing w:after="0"/>
        <w:ind w:left="0"/>
        <w:jc w:val="both"/>
      </w:pPr>
      <w:r>
        <w:rPr>
          <w:rFonts w:ascii="Times New Roman"/>
          <w:b w:val="false"/>
          <w:i w:val="false"/>
          <w:color w:val="000000"/>
          <w:sz w:val="28"/>
        </w:rPr>
        <w:t>       006  Өткен жылдардың мiндеттемелерiн орындау                500000</w:t>
      </w:r>
    </w:p>
    <w:p>
      <w:pPr>
        <w:spacing w:after="0"/>
        <w:ind w:left="0"/>
        <w:jc w:val="both"/>
      </w:pPr>
      <w:r>
        <w:rPr>
          <w:rFonts w:ascii="Times New Roman"/>
          <w:b w:val="false"/>
          <w:i w:val="false"/>
          <w:color w:val="000000"/>
          <w:sz w:val="28"/>
        </w:rPr>
        <w:t xml:space="preserve">        030 Республикалық бюджет қаражаты есебінен орындалатын     500000  </w:t>
      </w:r>
    </w:p>
    <w:p>
      <w:pPr>
        <w:spacing w:after="0"/>
        <w:ind w:left="0"/>
        <w:jc w:val="both"/>
      </w:pPr>
      <w:r>
        <w:rPr>
          <w:rFonts w:ascii="Times New Roman"/>
          <w:b w:val="false"/>
          <w:i w:val="false"/>
          <w:color w:val="000000"/>
          <w:sz w:val="28"/>
        </w:rPr>
        <w:t>            міндеттемелер бойынша кредиторлық берешек</w:t>
      </w:r>
    </w:p>
    <w:p>
      <w:pPr>
        <w:spacing w:after="0"/>
        <w:ind w:left="0"/>
        <w:jc w:val="both"/>
      </w:pPr>
      <w:r>
        <w:rPr>
          <w:rFonts w:ascii="Times New Roman"/>
          <w:b w:val="false"/>
          <w:i w:val="false"/>
          <w:color w:val="000000"/>
          <w:sz w:val="28"/>
        </w:rPr>
        <w:t>       030  Қорғаныс сипатындағы қолданбалы ғылыми зерттеулер       50000</w:t>
      </w:r>
    </w:p>
    <w:p>
      <w:pPr>
        <w:spacing w:after="0"/>
        <w:ind w:left="0"/>
        <w:jc w:val="both"/>
      </w:pPr>
      <w:r>
        <w:rPr>
          <w:rFonts w:ascii="Times New Roman"/>
          <w:b w:val="false"/>
          <w:i w:val="false"/>
          <w:color w:val="000000"/>
          <w:sz w:val="28"/>
        </w:rPr>
        <w:t>            мен тәжiрибелiк-конструкторлық жұмыстар</w:t>
      </w:r>
    </w:p>
    <w:p>
      <w:pPr>
        <w:spacing w:after="0"/>
        <w:ind w:left="0"/>
        <w:jc w:val="both"/>
      </w:pPr>
      <w:r>
        <w:rPr>
          <w:rFonts w:ascii="Times New Roman"/>
          <w:b w:val="false"/>
          <w:i w:val="false"/>
          <w:color w:val="000000"/>
          <w:sz w:val="28"/>
        </w:rPr>
        <w:t>       032  Әскерге шақырылатындарды әскери-техникалық             200000</w:t>
      </w:r>
    </w:p>
    <w:p>
      <w:pPr>
        <w:spacing w:after="0"/>
        <w:ind w:left="0"/>
        <w:jc w:val="both"/>
      </w:pPr>
      <w:r>
        <w:rPr>
          <w:rFonts w:ascii="Times New Roman"/>
          <w:b w:val="false"/>
          <w:i w:val="false"/>
          <w:color w:val="000000"/>
          <w:sz w:val="28"/>
        </w:rPr>
        <w:t>            мамандықтар бойынша даярлау</w:t>
      </w:r>
    </w:p>
    <w:p>
      <w:pPr>
        <w:spacing w:after="0"/>
        <w:ind w:left="0"/>
        <w:jc w:val="both"/>
      </w:pPr>
      <w:r>
        <w:rPr>
          <w:rFonts w:ascii="Times New Roman"/>
          <w:b w:val="false"/>
          <w:i w:val="false"/>
          <w:color w:val="000000"/>
          <w:sz w:val="28"/>
        </w:rPr>
        <w:t>       033  Әскери объектiлердi қорғауды қамтамасыз ету             50000</w:t>
      </w:r>
    </w:p>
    <w:p>
      <w:pPr>
        <w:spacing w:after="0"/>
        <w:ind w:left="0"/>
        <w:jc w:val="both"/>
      </w:pPr>
      <w:r>
        <w:rPr>
          <w:rFonts w:ascii="Times New Roman"/>
          <w:b w:val="false"/>
          <w:i w:val="false"/>
          <w:color w:val="000000"/>
          <w:sz w:val="28"/>
        </w:rPr>
        <w:t>       034  Қарулы Күштердi басқарудың ақпараттық жүйесiн құру     450000</w:t>
      </w:r>
    </w:p>
    <w:p>
      <w:pPr>
        <w:spacing w:after="0"/>
        <w:ind w:left="0"/>
        <w:jc w:val="both"/>
      </w:pPr>
      <w:r>
        <w:rPr>
          <w:rFonts w:ascii="Times New Roman"/>
          <w:b w:val="false"/>
          <w:i w:val="false"/>
          <w:color w:val="000000"/>
          <w:sz w:val="28"/>
        </w:rPr>
        <w:t>       038  Картографиялық-геодезиялық қамтамасыз ету              100000</w:t>
      </w:r>
    </w:p>
    <w:p>
      <w:pPr>
        <w:spacing w:after="0"/>
        <w:ind w:left="0"/>
        <w:jc w:val="both"/>
      </w:pPr>
      <w:r>
        <w:rPr>
          <w:rFonts w:ascii="Times New Roman"/>
          <w:b w:val="false"/>
          <w:i w:val="false"/>
          <w:color w:val="000000"/>
          <w:sz w:val="28"/>
        </w:rPr>
        <w:t>       040  Жауынгерлiк дайындықты қамтамасыз ету жөнiндегi        250000</w:t>
      </w:r>
    </w:p>
    <w:p>
      <w:pPr>
        <w:spacing w:after="0"/>
        <w:ind w:left="0"/>
        <w:jc w:val="both"/>
      </w:pPr>
      <w:r>
        <w:rPr>
          <w:rFonts w:ascii="Times New Roman"/>
          <w:b w:val="false"/>
          <w:i w:val="false"/>
          <w:color w:val="000000"/>
          <w:sz w:val="28"/>
        </w:rPr>
        <w:t>            iс-шаралар</w:t>
      </w:r>
    </w:p>
    <w:p>
      <w:pPr>
        <w:spacing w:after="0"/>
        <w:ind w:left="0"/>
        <w:jc w:val="both"/>
      </w:pPr>
      <w:r>
        <w:rPr>
          <w:rFonts w:ascii="Times New Roman"/>
          <w:b w:val="false"/>
          <w:i w:val="false"/>
          <w:color w:val="000000"/>
          <w:sz w:val="28"/>
        </w:rPr>
        <w:t>       041  Қарулы Күштер инфрақұрылымының жұмыс iстеуiн          2645496</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042  Қарулы Күштердің инфрақұрылымын дамыту                4063104</w:t>
      </w:r>
    </w:p>
    <w:p>
      <w:pPr>
        <w:spacing w:after="0"/>
        <w:ind w:left="0"/>
        <w:jc w:val="both"/>
      </w:pPr>
      <w:r>
        <w:rPr>
          <w:rFonts w:ascii="Times New Roman"/>
          <w:b w:val="false"/>
          <w:i w:val="false"/>
          <w:color w:val="000000"/>
          <w:sz w:val="28"/>
        </w:rPr>
        <w:t>       043  Сатып алынған әскери техника үшiн берешектi өтеу       457900</w:t>
      </w:r>
    </w:p>
    <w:p>
      <w:pPr>
        <w:spacing w:after="0"/>
        <w:ind w:left="0"/>
        <w:jc w:val="both"/>
      </w:pPr>
      <w:r>
        <w:rPr>
          <w:rFonts w:ascii="Times New Roman"/>
          <w:b w:val="false"/>
          <w:i w:val="false"/>
          <w:color w:val="000000"/>
          <w:sz w:val="28"/>
        </w:rPr>
        <w:t>       045  Әскери полигондарды жалға беру туралы                 3912300</w:t>
      </w:r>
    </w:p>
    <w:p>
      <w:pPr>
        <w:spacing w:after="0"/>
        <w:ind w:left="0"/>
        <w:jc w:val="both"/>
      </w:pPr>
      <w:r>
        <w:rPr>
          <w:rFonts w:ascii="Times New Roman"/>
          <w:b w:val="false"/>
          <w:i w:val="false"/>
          <w:color w:val="000000"/>
          <w:sz w:val="28"/>
        </w:rPr>
        <w:t>            мемлекетаралық шарттарды iске асыру</w:t>
      </w:r>
    </w:p>
    <w:p>
      <w:pPr>
        <w:spacing w:after="0"/>
        <w:ind w:left="0"/>
        <w:jc w:val="both"/>
      </w:pPr>
      <w:r>
        <w:rPr>
          <w:rFonts w:ascii="Times New Roman"/>
          <w:b w:val="false"/>
          <w:i w:val="false"/>
          <w:color w:val="000000"/>
          <w:sz w:val="28"/>
        </w:rPr>
        <w:t>       051  Қару-жарақ пен әскери техниканы, байланыс             3412000</w:t>
      </w:r>
    </w:p>
    <w:p>
      <w:pPr>
        <w:spacing w:after="0"/>
        <w:ind w:left="0"/>
        <w:jc w:val="both"/>
      </w:pPr>
      <w:r>
        <w:rPr>
          <w:rFonts w:ascii="Times New Roman"/>
          <w:b w:val="false"/>
          <w:i w:val="false"/>
          <w:color w:val="000000"/>
          <w:sz w:val="28"/>
        </w:rPr>
        <w:t>            жүйесiн жаңғырту және сатып алу</w:t>
      </w:r>
    </w:p>
    <w:p>
      <w:pPr>
        <w:spacing w:after="0"/>
        <w:ind w:left="0"/>
        <w:jc w:val="both"/>
      </w:pPr>
      <w:r>
        <w:rPr>
          <w:rFonts w:ascii="Times New Roman"/>
          <w:b w:val="false"/>
          <w:i w:val="false"/>
          <w:color w:val="000000"/>
          <w:sz w:val="28"/>
        </w:rPr>
        <w:t>       052  ТМД-ға қатысушы мемлекеттердiң сыртқы шекараларын       53000</w:t>
      </w:r>
    </w:p>
    <w:p>
      <w:pPr>
        <w:spacing w:after="0"/>
        <w:ind w:left="0"/>
        <w:jc w:val="both"/>
      </w:pPr>
      <w:r>
        <w:rPr>
          <w:rFonts w:ascii="Times New Roman"/>
          <w:b w:val="false"/>
          <w:i w:val="false"/>
          <w:color w:val="000000"/>
          <w:sz w:val="28"/>
        </w:rPr>
        <w:t xml:space="preserve">            күзету мүддесiнде шекара әскерлерiн және оларды </w:t>
      </w:r>
    </w:p>
    <w:p>
      <w:pPr>
        <w:spacing w:after="0"/>
        <w:ind w:left="0"/>
        <w:jc w:val="both"/>
      </w:pPr>
      <w:r>
        <w:rPr>
          <w:rFonts w:ascii="Times New Roman"/>
          <w:b w:val="false"/>
          <w:i w:val="false"/>
          <w:color w:val="000000"/>
          <w:sz w:val="28"/>
        </w:rPr>
        <w:t xml:space="preserve">            қамтамасыз етуге арналған жүктердi мемлекетаралық </w:t>
      </w:r>
    </w:p>
    <w:p>
      <w:pPr>
        <w:spacing w:after="0"/>
        <w:ind w:left="0"/>
        <w:jc w:val="both"/>
      </w:pPr>
      <w:r>
        <w:rPr>
          <w:rFonts w:ascii="Times New Roman"/>
          <w:b w:val="false"/>
          <w:i w:val="false"/>
          <w:color w:val="000000"/>
          <w:sz w:val="28"/>
        </w:rPr>
        <w:t>            әскери тасымалдаулар</w:t>
      </w:r>
    </w:p>
    <w:p>
      <w:pPr>
        <w:spacing w:after="0"/>
        <w:ind w:left="0"/>
        <w:jc w:val="both"/>
      </w:pPr>
      <w:r>
        <w:rPr>
          <w:rFonts w:ascii="Times New Roman"/>
          <w:b w:val="false"/>
          <w:i w:val="false"/>
          <w:color w:val="000000"/>
          <w:sz w:val="28"/>
        </w:rPr>
        <w:t>       076  Елдiң қорғаныс қабiлетiн қамтамасыз ету              23180939</w:t>
      </w:r>
    </w:p>
    <w:p>
      <w:pPr>
        <w:spacing w:after="0"/>
        <w:ind w:left="0"/>
        <w:jc w:val="both"/>
      </w:pPr>
      <w:r>
        <w:rPr>
          <w:rFonts w:ascii="Times New Roman"/>
          <w:b w:val="false"/>
          <w:i w:val="false"/>
          <w:color w:val="000000"/>
          <w:sz w:val="28"/>
        </w:rPr>
        <w:t>        001 Орталық органның аппараты                             3634000</w:t>
      </w:r>
    </w:p>
    <w:p>
      <w:pPr>
        <w:spacing w:after="0"/>
        <w:ind w:left="0"/>
        <w:jc w:val="both"/>
      </w:pPr>
      <w:r>
        <w:rPr>
          <w:rFonts w:ascii="Times New Roman"/>
          <w:b w:val="false"/>
          <w:i w:val="false"/>
          <w:color w:val="000000"/>
          <w:sz w:val="28"/>
        </w:rPr>
        <w:t>        004 Басқа елдердегі органдардың аппараттары                233816</w:t>
      </w:r>
    </w:p>
    <w:p>
      <w:pPr>
        <w:spacing w:after="0"/>
        <w:ind w:left="0"/>
        <w:jc w:val="both"/>
      </w:pPr>
      <w:r>
        <w:rPr>
          <w:rFonts w:ascii="Times New Roman"/>
          <w:b w:val="false"/>
          <w:i w:val="false"/>
          <w:color w:val="000000"/>
          <w:sz w:val="28"/>
        </w:rPr>
        <w:t>            (елшіліктер, дипломатиялық миссиялар)</w:t>
      </w:r>
    </w:p>
    <w:p>
      <w:pPr>
        <w:spacing w:after="0"/>
        <w:ind w:left="0"/>
        <w:jc w:val="both"/>
      </w:pPr>
      <w:r>
        <w:rPr>
          <w:rFonts w:ascii="Times New Roman"/>
          <w:b w:val="false"/>
          <w:i w:val="false"/>
          <w:color w:val="000000"/>
          <w:sz w:val="28"/>
        </w:rPr>
        <w:t>        030 Әскери комиссариаттардың аппараттары                  1448280</w:t>
      </w:r>
    </w:p>
    <w:p>
      <w:pPr>
        <w:spacing w:after="0"/>
        <w:ind w:left="0"/>
        <w:jc w:val="both"/>
      </w:pPr>
      <w:r>
        <w:rPr>
          <w:rFonts w:ascii="Times New Roman"/>
          <w:b w:val="false"/>
          <w:i w:val="false"/>
          <w:color w:val="000000"/>
          <w:sz w:val="28"/>
        </w:rPr>
        <w:t>        031 Әскери бөлімдерді ұстау                              14315979</w:t>
      </w:r>
    </w:p>
    <w:p>
      <w:pPr>
        <w:spacing w:after="0"/>
        <w:ind w:left="0"/>
        <w:jc w:val="both"/>
      </w:pPr>
      <w:r>
        <w:rPr>
          <w:rFonts w:ascii="Times New Roman"/>
          <w:b w:val="false"/>
          <w:i w:val="false"/>
          <w:color w:val="000000"/>
          <w:sz w:val="28"/>
        </w:rPr>
        <w:t>        032 Әскери бөлімдерді тасымалдармен қамтамасыз ету         400000</w:t>
      </w:r>
    </w:p>
    <w:p>
      <w:pPr>
        <w:spacing w:after="0"/>
        <w:ind w:left="0"/>
        <w:jc w:val="both"/>
      </w:pPr>
      <w:r>
        <w:rPr>
          <w:rFonts w:ascii="Times New Roman"/>
          <w:b w:val="false"/>
          <w:i w:val="false"/>
          <w:color w:val="000000"/>
          <w:sz w:val="28"/>
        </w:rPr>
        <w:t>        033 Жеке құрамның тамақтануын ұйымдастыру                 2200000</w:t>
      </w:r>
    </w:p>
    <w:p>
      <w:pPr>
        <w:spacing w:after="0"/>
        <w:ind w:left="0"/>
        <w:jc w:val="both"/>
      </w:pPr>
      <w:r>
        <w:rPr>
          <w:rFonts w:ascii="Times New Roman"/>
          <w:b w:val="false"/>
          <w:i w:val="false"/>
          <w:color w:val="000000"/>
          <w:sz w:val="28"/>
        </w:rPr>
        <w:t>        034 Әскери бөлімдерді дәрі-дәрмектермен және               500000</w:t>
      </w:r>
    </w:p>
    <w:p>
      <w:pPr>
        <w:spacing w:after="0"/>
        <w:ind w:left="0"/>
        <w:jc w:val="both"/>
      </w:pPr>
      <w:r>
        <w:rPr>
          <w:rFonts w:ascii="Times New Roman"/>
          <w:b w:val="false"/>
          <w:i w:val="false"/>
          <w:color w:val="000000"/>
          <w:sz w:val="28"/>
        </w:rPr>
        <w:t>            медициналық бағыттағы өнімдермен қамтамасыз ету</w:t>
      </w:r>
    </w:p>
    <w:p>
      <w:pPr>
        <w:spacing w:after="0"/>
        <w:ind w:left="0"/>
        <w:jc w:val="both"/>
      </w:pPr>
      <w:r>
        <w:rPr>
          <w:rFonts w:ascii="Times New Roman"/>
          <w:b w:val="false"/>
          <w:i w:val="false"/>
          <w:color w:val="000000"/>
          <w:sz w:val="28"/>
        </w:rPr>
        <w:t>        035 Әскери бөлімдерді жанар-жағар май                     2000000</w:t>
      </w:r>
    </w:p>
    <w:p>
      <w:pPr>
        <w:spacing w:after="0"/>
        <w:ind w:left="0"/>
        <w:jc w:val="both"/>
      </w:pPr>
      <w:r>
        <w:rPr>
          <w:rFonts w:ascii="Times New Roman"/>
          <w:b w:val="false"/>
          <w:i w:val="false"/>
          <w:color w:val="000000"/>
          <w:sz w:val="28"/>
        </w:rPr>
        <w:t>            материалдарымен қамтамасыз ету</w:t>
      </w:r>
    </w:p>
    <w:p>
      <w:pPr>
        <w:spacing w:after="0"/>
        <w:ind w:left="0"/>
        <w:jc w:val="both"/>
      </w:pPr>
      <w:r>
        <w:rPr>
          <w:rFonts w:ascii="Times New Roman"/>
          <w:b w:val="false"/>
          <w:i w:val="false"/>
          <w:color w:val="000000"/>
          <w:sz w:val="28"/>
        </w:rPr>
        <w:t>        036 Әскери бөлімдерді киім-кешекпен, жұмсақ               1100000</w:t>
      </w:r>
    </w:p>
    <w:p>
      <w:pPr>
        <w:spacing w:after="0"/>
        <w:ind w:left="0"/>
        <w:jc w:val="both"/>
      </w:pPr>
      <w:r>
        <w:rPr>
          <w:rFonts w:ascii="Times New Roman"/>
          <w:b w:val="false"/>
          <w:i w:val="false"/>
          <w:color w:val="000000"/>
          <w:sz w:val="28"/>
        </w:rPr>
        <w:t xml:space="preserve">            мүліктермен және жалпы гигиеналық құралдармен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037 Әскери бөлімдерді байланыспен қамтамасыз ету           500000</w:t>
      </w:r>
    </w:p>
    <w:p>
      <w:pPr>
        <w:spacing w:after="0"/>
        <w:ind w:left="0"/>
        <w:jc w:val="both"/>
      </w:pPr>
      <w:r>
        <w:rPr>
          <w:rFonts w:ascii="Times New Roman"/>
          <w:b w:val="false"/>
          <w:i w:val="false"/>
          <w:color w:val="000000"/>
          <w:sz w:val="28"/>
        </w:rPr>
        <w:t>        040 Әскери билеттердің бланкілерін дайындау                 19464</w:t>
      </w:r>
    </w:p>
    <w:p>
      <w:pPr>
        <w:spacing w:after="0"/>
        <w:ind w:left="0"/>
        <w:jc w:val="both"/>
      </w:pPr>
      <w:r>
        <w:rPr>
          <w:rFonts w:ascii="Times New Roman"/>
          <w:b w:val="false"/>
          <w:i w:val="false"/>
          <w:color w:val="000000"/>
          <w:sz w:val="28"/>
        </w:rPr>
        <w:t>        041 Қазақстан Республикасы Қарулы Күштерін өртке           100000</w:t>
      </w:r>
    </w:p>
    <w:p>
      <w:pPr>
        <w:spacing w:after="0"/>
        <w:ind w:left="0"/>
        <w:jc w:val="both"/>
      </w:pPr>
      <w:r>
        <w:rPr>
          <w:rFonts w:ascii="Times New Roman"/>
          <w:b w:val="false"/>
          <w:i w:val="false"/>
          <w:color w:val="000000"/>
          <w:sz w:val="28"/>
        </w:rPr>
        <w:t>            қарсы қорғауды қамтамасыз ету</w:t>
      </w:r>
    </w:p>
    <w:p>
      <w:pPr>
        <w:spacing w:after="0"/>
        <w:ind w:left="0"/>
        <w:jc w:val="both"/>
      </w:pPr>
      <w:r>
        <w:rPr>
          <w:rFonts w:ascii="Times New Roman"/>
          <w:b w:val="false"/>
          <w:i w:val="false"/>
          <w:color w:val="000000"/>
          <w:sz w:val="28"/>
        </w:rPr>
        <w:t>       200  Әскери қызметшiлердi тұрғын үймен қамтамасыз ету       300000</w:t>
      </w:r>
    </w:p>
    <w:p>
      <w:pPr>
        <w:spacing w:after="0"/>
        <w:ind w:left="0"/>
        <w:jc w:val="both"/>
      </w:pPr>
      <w:r>
        <w:rPr>
          <w:rFonts w:ascii="Times New Roman"/>
          <w:b w:val="false"/>
          <w:i w:val="false"/>
          <w:color w:val="000000"/>
          <w:sz w:val="28"/>
        </w:rPr>
        <w:t>   308      Қазақстан Республикасының Төтенше жағдайлар           2758412</w:t>
      </w:r>
    </w:p>
    <w:p>
      <w:pPr>
        <w:spacing w:after="0"/>
        <w:ind w:left="0"/>
        <w:jc w:val="both"/>
      </w:pPr>
      <w:r>
        <w:rPr>
          <w:rFonts w:ascii="Times New Roman"/>
          <w:b w:val="false"/>
          <w:i w:val="false"/>
          <w:color w:val="000000"/>
          <w:sz w:val="28"/>
        </w:rPr>
        <w:t>            жөнiндегi агенттiгi</w:t>
      </w:r>
    </w:p>
    <w:p>
      <w:pPr>
        <w:spacing w:after="0"/>
        <w:ind w:left="0"/>
        <w:jc w:val="both"/>
      </w:pPr>
      <w:r>
        <w:rPr>
          <w:rFonts w:ascii="Times New Roman"/>
          <w:b w:val="false"/>
          <w:i w:val="false"/>
          <w:color w:val="000000"/>
          <w:sz w:val="28"/>
        </w:rPr>
        <w:t>       001  Әкiмшiлiк шығындар                                     640170</w:t>
      </w:r>
    </w:p>
    <w:p>
      <w:pPr>
        <w:spacing w:after="0"/>
        <w:ind w:left="0"/>
        <w:jc w:val="both"/>
      </w:pPr>
      <w:r>
        <w:rPr>
          <w:rFonts w:ascii="Times New Roman"/>
          <w:b w:val="false"/>
          <w:i w:val="false"/>
          <w:color w:val="000000"/>
          <w:sz w:val="28"/>
        </w:rPr>
        <w:t>        001 Орталық органның аппараты                               85320</w:t>
      </w:r>
    </w:p>
    <w:p>
      <w:pPr>
        <w:spacing w:after="0"/>
        <w:ind w:left="0"/>
        <w:jc w:val="both"/>
      </w:pPr>
      <w:r>
        <w:rPr>
          <w:rFonts w:ascii="Times New Roman"/>
          <w:b w:val="false"/>
          <w:i w:val="false"/>
          <w:color w:val="000000"/>
          <w:sz w:val="28"/>
        </w:rPr>
        <w:t>        002 Аумақтық органдардың аппараттары                       554850</w:t>
      </w:r>
    </w:p>
    <w:p>
      <w:pPr>
        <w:spacing w:after="0"/>
        <w:ind w:left="0"/>
        <w:jc w:val="both"/>
      </w:pPr>
      <w:r>
        <w:rPr>
          <w:rFonts w:ascii="Times New Roman"/>
          <w:b w:val="false"/>
          <w:i w:val="false"/>
          <w:color w:val="000000"/>
          <w:sz w:val="28"/>
        </w:rPr>
        <w:t>       031  Табиғи және техногендiк сипаттағы төтенше              379598</w:t>
      </w:r>
    </w:p>
    <w:p>
      <w:pPr>
        <w:spacing w:after="0"/>
        <w:ind w:left="0"/>
        <w:jc w:val="both"/>
      </w:pPr>
      <w:r>
        <w:rPr>
          <w:rFonts w:ascii="Times New Roman"/>
          <w:b w:val="false"/>
          <w:i w:val="false"/>
          <w:color w:val="000000"/>
          <w:sz w:val="28"/>
        </w:rPr>
        <w:t>            жағдайларды жоюды ұйымдастыру</w:t>
      </w:r>
    </w:p>
    <w:p>
      <w:pPr>
        <w:spacing w:after="0"/>
        <w:ind w:left="0"/>
        <w:jc w:val="both"/>
      </w:pPr>
      <w:r>
        <w:rPr>
          <w:rFonts w:ascii="Times New Roman"/>
          <w:b w:val="false"/>
          <w:i w:val="false"/>
          <w:color w:val="000000"/>
          <w:sz w:val="28"/>
        </w:rPr>
        <w:t>        030 Республикалық жедел құтқару жасағы                      29193</w:t>
      </w:r>
    </w:p>
    <w:p>
      <w:pPr>
        <w:spacing w:after="0"/>
        <w:ind w:left="0"/>
        <w:jc w:val="both"/>
      </w:pPr>
      <w:r>
        <w:rPr>
          <w:rFonts w:ascii="Times New Roman"/>
          <w:b w:val="false"/>
          <w:i w:val="false"/>
          <w:color w:val="000000"/>
          <w:sz w:val="28"/>
        </w:rPr>
        <w:t>        032 Әскери бөлімдерді ұстау                                266739</w:t>
      </w:r>
    </w:p>
    <w:p>
      <w:pPr>
        <w:spacing w:after="0"/>
        <w:ind w:left="0"/>
        <w:jc w:val="both"/>
      </w:pPr>
      <w:r>
        <w:rPr>
          <w:rFonts w:ascii="Times New Roman"/>
          <w:b w:val="false"/>
          <w:i w:val="false"/>
          <w:color w:val="000000"/>
          <w:sz w:val="28"/>
        </w:rPr>
        <w:t>        033 Аэромобильді аймақтық жедел құтқару жасақтары           66669</w:t>
      </w:r>
    </w:p>
    <w:p>
      <w:pPr>
        <w:spacing w:after="0"/>
        <w:ind w:left="0"/>
        <w:jc w:val="both"/>
      </w:pPr>
      <w:r>
        <w:rPr>
          <w:rFonts w:ascii="Times New Roman"/>
          <w:b w:val="false"/>
          <w:i w:val="false"/>
          <w:color w:val="000000"/>
          <w:sz w:val="28"/>
        </w:rPr>
        <w:t>        035 Республикалық дағдарыс орталығы                         16997</w:t>
      </w:r>
    </w:p>
    <w:p>
      <w:pPr>
        <w:spacing w:after="0"/>
        <w:ind w:left="0"/>
        <w:jc w:val="both"/>
      </w:pPr>
      <w:r>
        <w:rPr>
          <w:rFonts w:ascii="Times New Roman"/>
          <w:b w:val="false"/>
          <w:i w:val="false"/>
          <w:color w:val="000000"/>
          <w:sz w:val="28"/>
        </w:rPr>
        <w:t>       032  Селден қорғау объектiлерiн пайдалану                   223243</w:t>
      </w:r>
    </w:p>
    <w:p>
      <w:pPr>
        <w:spacing w:after="0"/>
        <w:ind w:left="0"/>
        <w:jc w:val="both"/>
      </w:pPr>
      <w:r>
        <w:rPr>
          <w:rFonts w:ascii="Times New Roman"/>
          <w:b w:val="false"/>
          <w:i w:val="false"/>
          <w:color w:val="000000"/>
          <w:sz w:val="28"/>
        </w:rPr>
        <w:t>        030 "Қазселденқорғау"                                      223243</w:t>
      </w:r>
    </w:p>
    <w:p>
      <w:pPr>
        <w:spacing w:after="0"/>
        <w:ind w:left="0"/>
        <w:jc w:val="both"/>
      </w:pPr>
      <w:r>
        <w:rPr>
          <w:rFonts w:ascii="Times New Roman"/>
          <w:b w:val="false"/>
          <w:i w:val="false"/>
          <w:color w:val="000000"/>
          <w:sz w:val="28"/>
        </w:rPr>
        <w:t>       034  Тiкұшақтарды пайдалану                                 249687</w:t>
      </w:r>
    </w:p>
    <w:p>
      <w:pPr>
        <w:spacing w:after="0"/>
        <w:ind w:left="0"/>
        <w:jc w:val="both"/>
      </w:pPr>
      <w:r>
        <w:rPr>
          <w:rFonts w:ascii="Times New Roman"/>
          <w:b w:val="false"/>
          <w:i w:val="false"/>
          <w:color w:val="000000"/>
          <w:sz w:val="28"/>
        </w:rPr>
        <w:t>       036  "Қазқұтқару" бөлiмшесi құтқарушыларының жыл              1500</w:t>
      </w:r>
    </w:p>
    <w:p>
      <w:pPr>
        <w:spacing w:after="0"/>
        <w:ind w:left="0"/>
        <w:jc w:val="both"/>
      </w:pPr>
      <w:r>
        <w:rPr>
          <w:rFonts w:ascii="Times New Roman"/>
          <w:b w:val="false"/>
          <w:i w:val="false"/>
          <w:color w:val="000000"/>
          <w:sz w:val="28"/>
        </w:rPr>
        <w:t xml:space="preserve">            сайынғы республикалық (халықаралық) </w:t>
      </w:r>
    </w:p>
    <w:p>
      <w:pPr>
        <w:spacing w:after="0"/>
        <w:ind w:left="0"/>
        <w:jc w:val="both"/>
      </w:pPr>
      <w:r>
        <w:rPr>
          <w:rFonts w:ascii="Times New Roman"/>
          <w:b w:val="false"/>
          <w:i w:val="false"/>
          <w:color w:val="000000"/>
          <w:sz w:val="28"/>
        </w:rPr>
        <w:t>            жиын-семинарын өткiзу</w:t>
      </w:r>
    </w:p>
    <w:p>
      <w:pPr>
        <w:spacing w:after="0"/>
        <w:ind w:left="0"/>
        <w:jc w:val="both"/>
      </w:pPr>
      <w:r>
        <w:rPr>
          <w:rFonts w:ascii="Times New Roman"/>
          <w:b w:val="false"/>
          <w:i w:val="false"/>
          <w:color w:val="000000"/>
          <w:sz w:val="28"/>
        </w:rPr>
        <w:t>       050  Өрт қауiпсiздiгi саласындағы сынақтарды талдау           5000</w:t>
      </w:r>
    </w:p>
    <w:p>
      <w:pPr>
        <w:spacing w:after="0"/>
        <w:ind w:left="0"/>
        <w:jc w:val="both"/>
      </w:pPr>
      <w:r>
        <w:rPr>
          <w:rFonts w:ascii="Times New Roman"/>
          <w:b w:val="false"/>
          <w:i w:val="false"/>
          <w:color w:val="000000"/>
          <w:sz w:val="28"/>
        </w:rPr>
        <w:t>            және жүргiзу</w:t>
      </w:r>
    </w:p>
    <w:p>
      <w:pPr>
        <w:spacing w:after="0"/>
        <w:ind w:left="0"/>
        <w:jc w:val="both"/>
      </w:pPr>
      <w:r>
        <w:rPr>
          <w:rFonts w:ascii="Times New Roman"/>
          <w:b w:val="false"/>
          <w:i w:val="false"/>
          <w:color w:val="000000"/>
          <w:sz w:val="28"/>
        </w:rPr>
        <w:t>       079  Лицензиарлардың функцияларын орындау                       68</w:t>
      </w:r>
    </w:p>
    <w:p>
      <w:pPr>
        <w:spacing w:after="0"/>
        <w:ind w:left="0"/>
        <w:jc w:val="both"/>
      </w:pPr>
      <w:r>
        <w:rPr>
          <w:rFonts w:ascii="Times New Roman"/>
          <w:b w:val="false"/>
          <w:i w:val="false"/>
          <w:color w:val="000000"/>
          <w:sz w:val="28"/>
        </w:rPr>
        <w:t>       208  Төтенше жағдайлар жөнiндегі мекемелердi                249146</w:t>
      </w:r>
    </w:p>
    <w:p>
      <w:pPr>
        <w:spacing w:after="0"/>
        <w:ind w:left="0"/>
        <w:jc w:val="both"/>
      </w:pPr>
      <w:r>
        <w:rPr>
          <w:rFonts w:ascii="Times New Roman"/>
          <w:b w:val="false"/>
          <w:i w:val="false"/>
          <w:color w:val="000000"/>
          <w:sz w:val="28"/>
        </w:rPr>
        <w:t>            материалдық-техникалық жарақтандыру</w:t>
      </w:r>
    </w:p>
    <w:p>
      <w:pPr>
        <w:spacing w:after="0"/>
        <w:ind w:left="0"/>
        <w:jc w:val="both"/>
      </w:pPr>
      <w:r>
        <w:rPr>
          <w:rFonts w:ascii="Times New Roman"/>
          <w:b w:val="false"/>
          <w:i w:val="false"/>
          <w:color w:val="000000"/>
          <w:sz w:val="28"/>
        </w:rPr>
        <w:t>        030 Республикалық жедел құтқару жасағының активтерді        70046</w:t>
      </w:r>
    </w:p>
    <w:p>
      <w:pPr>
        <w:spacing w:after="0"/>
        <w:ind w:left="0"/>
        <w:jc w:val="both"/>
      </w:pPr>
      <w:r>
        <w:rPr>
          <w:rFonts w:ascii="Times New Roman"/>
          <w:b w:val="false"/>
          <w:i w:val="false"/>
          <w:color w:val="000000"/>
          <w:sz w:val="28"/>
        </w:rPr>
        <w:t xml:space="preserve">            сатып алуы                    </w:t>
      </w:r>
    </w:p>
    <w:p>
      <w:pPr>
        <w:spacing w:after="0"/>
        <w:ind w:left="0"/>
        <w:jc w:val="both"/>
      </w:pPr>
      <w:r>
        <w:rPr>
          <w:rFonts w:ascii="Times New Roman"/>
          <w:b w:val="false"/>
          <w:i w:val="false"/>
          <w:color w:val="000000"/>
          <w:sz w:val="28"/>
        </w:rPr>
        <w:t>        031 Әскери бөлімдердің активтерді сатып алуы               106300</w:t>
      </w:r>
    </w:p>
    <w:p>
      <w:pPr>
        <w:spacing w:after="0"/>
        <w:ind w:left="0"/>
        <w:jc w:val="both"/>
      </w:pPr>
      <w:r>
        <w:rPr>
          <w:rFonts w:ascii="Times New Roman"/>
          <w:b w:val="false"/>
          <w:i w:val="false"/>
          <w:color w:val="000000"/>
          <w:sz w:val="28"/>
        </w:rPr>
        <w:t>        032 Аймақтық аэромобильдік авариялық-құтқару                35000</w:t>
      </w:r>
    </w:p>
    <w:p>
      <w:pPr>
        <w:spacing w:after="0"/>
        <w:ind w:left="0"/>
        <w:jc w:val="both"/>
      </w:pPr>
      <w:r>
        <w:rPr>
          <w:rFonts w:ascii="Times New Roman"/>
          <w:b w:val="false"/>
          <w:i w:val="false"/>
          <w:color w:val="000000"/>
          <w:sz w:val="28"/>
        </w:rPr>
        <w:t>            жасақтарының активтерді сатып алуы</w:t>
      </w:r>
    </w:p>
    <w:p>
      <w:pPr>
        <w:spacing w:after="0"/>
        <w:ind w:left="0"/>
        <w:jc w:val="both"/>
      </w:pPr>
      <w:r>
        <w:rPr>
          <w:rFonts w:ascii="Times New Roman"/>
          <w:b w:val="false"/>
          <w:i w:val="false"/>
          <w:color w:val="000000"/>
          <w:sz w:val="28"/>
        </w:rPr>
        <w:t>        036 "Қазселденқорғау" мемлекеттік мекемесінің               37800</w:t>
      </w:r>
    </w:p>
    <w:p>
      <w:pPr>
        <w:spacing w:after="0"/>
        <w:ind w:left="0"/>
        <w:jc w:val="both"/>
      </w:pPr>
      <w:r>
        <w:rPr>
          <w:rFonts w:ascii="Times New Roman"/>
          <w:b w:val="false"/>
          <w:i w:val="false"/>
          <w:color w:val="000000"/>
          <w:sz w:val="28"/>
        </w:rPr>
        <w:t xml:space="preserve">            активтерді сатып алуы                                          </w:t>
      </w:r>
    </w:p>
    <w:p>
      <w:pPr>
        <w:spacing w:after="0"/>
        <w:ind w:left="0"/>
        <w:jc w:val="both"/>
      </w:pPr>
      <w:r>
        <w:rPr>
          <w:rFonts w:ascii="Times New Roman"/>
          <w:b w:val="false"/>
          <w:i w:val="false"/>
          <w:color w:val="000000"/>
          <w:sz w:val="28"/>
        </w:rPr>
        <w:t>       216  Сел тасқынын бақылаудың автоматтандырылған              50000</w:t>
      </w:r>
    </w:p>
    <w:p>
      <w:pPr>
        <w:spacing w:after="0"/>
        <w:ind w:left="0"/>
        <w:jc w:val="both"/>
      </w:pPr>
      <w:r>
        <w:rPr>
          <w:rFonts w:ascii="Times New Roman"/>
          <w:b w:val="false"/>
          <w:i w:val="false"/>
          <w:color w:val="000000"/>
          <w:sz w:val="28"/>
        </w:rPr>
        <w:t>            жүйелерiн сатып алу</w:t>
      </w:r>
    </w:p>
    <w:p>
      <w:pPr>
        <w:spacing w:after="0"/>
        <w:ind w:left="0"/>
        <w:jc w:val="both"/>
      </w:pPr>
      <w:r>
        <w:rPr>
          <w:rFonts w:ascii="Times New Roman"/>
          <w:b w:val="false"/>
          <w:i w:val="false"/>
          <w:color w:val="000000"/>
          <w:sz w:val="28"/>
        </w:rPr>
        <w:t>       300  Талғар өзенінде сел ұстайтын бөгет салу                600000</w:t>
      </w:r>
    </w:p>
    <w:p>
      <w:pPr>
        <w:spacing w:after="0"/>
        <w:ind w:left="0"/>
        <w:jc w:val="both"/>
      </w:pPr>
      <w:r>
        <w:rPr>
          <w:rFonts w:ascii="Times New Roman"/>
          <w:b w:val="false"/>
          <w:i w:val="false"/>
          <w:color w:val="000000"/>
          <w:sz w:val="28"/>
        </w:rPr>
        <w:t>       302  Қарғалы өзенінде селге қарсы құрылыс салу              180000</w:t>
      </w:r>
    </w:p>
    <w:p>
      <w:pPr>
        <w:spacing w:after="0"/>
        <w:ind w:left="0"/>
        <w:jc w:val="both"/>
      </w:pPr>
      <w:r>
        <w:rPr>
          <w:rFonts w:ascii="Times New Roman"/>
          <w:b w:val="false"/>
          <w:i w:val="false"/>
          <w:color w:val="000000"/>
          <w:sz w:val="28"/>
        </w:rPr>
        <w:t>       501  Қазақстан Республикасы Төтенше жағдайлар                11000</w:t>
      </w:r>
    </w:p>
    <w:p>
      <w:pPr>
        <w:spacing w:after="0"/>
        <w:ind w:left="0"/>
        <w:jc w:val="both"/>
      </w:pPr>
      <w:r>
        <w:rPr>
          <w:rFonts w:ascii="Times New Roman"/>
          <w:b w:val="false"/>
          <w:i w:val="false"/>
          <w:color w:val="000000"/>
          <w:sz w:val="28"/>
        </w:rPr>
        <w:t>            жөнiндегі агенттігінiң ақпараттық жүйелерiн</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601  Қазақстан Республикасының Төтенше жағдайлар              4000</w:t>
      </w:r>
    </w:p>
    <w:p>
      <w:pPr>
        <w:spacing w:after="0"/>
        <w:ind w:left="0"/>
        <w:jc w:val="both"/>
      </w:pPr>
      <w:r>
        <w:rPr>
          <w:rFonts w:ascii="Times New Roman"/>
          <w:b w:val="false"/>
          <w:i w:val="false"/>
          <w:color w:val="000000"/>
          <w:sz w:val="28"/>
        </w:rPr>
        <w:t>            жөніндегі агенттiгiнiң ақпараттық жүйелерiн құру</w:t>
      </w:r>
    </w:p>
    <w:p>
      <w:pPr>
        <w:spacing w:after="0"/>
        <w:ind w:left="0"/>
        <w:jc w:val="both"/>
      </w:pPr>
      <w:r>
        <w:rPr>
          <w:rFonts w:ascii="Times New Roman"/>
          <w:b w:val="false"/>
          <w:i w:val="false"/>
          <w:color w:val="000000"/>
          <w:sz w:val="28"/>
        </w:rPr>
        <w:t>       700  Астана қаласының сол жақ жағалауының                   165000</w:t>
      </w:r>
    </w:p>
    <w:p>
      <w:pPr>
        <w:spacing w:after="0"/>
        <w:ind w:left="0"/>
        <w:jc w:val="both"/>
      </w:pPr>
      <w:r>
        <w:rPr>
          <w:rFonts w:ascii="Times New Roman"/>
          <w:b w:val="false"/>
          <w:i w:val="false"/>
          <w:color w:val="000000"/>
          <w:sz w:val="28"/>
        </w:rPr>
        <w:t>            құрылыстарын тасқын судың басып қалуынан</w:t>
      </w:r>
    </w:p>
    <w:p>
      <w:pPr>
        <w:spacing w:after="0"/>
        <w:ind w:left="0"/>
        <w:jc w:val="both"/>
      </w:pPr>
      <w:r>
        <w:rPr>
          <w:rFonts w:ascii="Times New Roman"/>
          <w:b w:val="false"/>
          <w:i w:val="false"/>
          <w:color w:val="000000"/>
          <w:sz w:val="28"/>
        </w:rPr>
        <w:t>            қорғаудың жобалау-сметалық құжаттамаларын дайындау</w:t>
      </w:r>
    </w:p>
    <w:p>
      <w:pPr>
        <w:spacing w:after="0"/>
        <w:ind w:left="0"/>
        <w:jc w:val="both"/>
      </w:pPr>
      <w:r>
        <w:rPr>
          <w:rFonts w:ascii="Times New Roman"/>
          <w:b w:val="false"/>
          <w:i w:val="false"/>
          <w:color w:val="000000"/>
          <w:sz w:val="28"/>
        </w:rPr>
        <w:t>   678      Қазақстан Республикасының Республикалық ұланы         1205635</w:t>
      </w:r>
    </w:p>
    <w:p>
      <w:pPr>
        <w:spacing w:after="0"/>
        <w:ind w:left="0"/>
        <w:jc w:val="both"/>
      </w:pPr>
      <w:r>
        <w:rPr>
          <w:rFonts w:ascii="Times New Roman"/>
          <w:b w:val="false"/>
          <w:i w:val="false"/>
          <w:color w:val="000000"/>
          <w:sz w:val="28"/>
        </w:rPr>
        <w:t>       076  Қорғалатын тұлғалардың қауiпсiздiгiн қамтамасыз        732775</w:t>
      </w:r>
    </w:p>
    <w:p>
      <w:pPr>
        <w:spacing w:after="0"/>
        <w:ind w:left="0"/>
        <w:jc w:val="both"/>
      </w:pPr>
      <w:r>
        <w:rPr>
          <w:rFonts w:ascii="Times New Roman"/>
          <w:b w:val="false"/>
          <w:i w:val="false"/>
          <w:color w:val="000000"/>
          <w:sz w:val="28"/>
        </w:rPr>
        <w:t>            етуге және рәсiмдi салтанаттарды орындауға қатысу</w:t>
      </w:r>
    </w:p>
    <w:p>
      <w:pPr>
        <w:spacing w:after="0"/>
        <w:ind w:left="0"/>
        <w:jc w:val="both"/>
      </w:pPr>
      <w:r>
        <w:rPr>
          <w:rFonts w:ascii="Times New Roman"/>
          <w:b w:val="false"/>
          <w:i w:val="false"/>
          <w:color w:val="000000"/>
          <w:sz w:val="28"/>
        </w:rPr>
        <w:t>        030 Орталық аппарат                                         48469</w:t>
      </w:r>
    </w:p>
    <w:p>
      <w:pPr>
        <w:spacing w:after="0"/>
        <w:ind w:left="0"/>
        <w:jc w:val="both"/>
      </w:pPr>
      <w:r>
        <w:rPr>
          <w:rFonts w:ascii="Times New Roman"/>
          <w:b w:val="false"/>
          <w:i w:val="false"/>
          <w:color w:val="000000"/>
          <w:sz w:val="28"/>
        </w:rPr>
        <w:t>        031 Әскери бөлімдерді ұстау                                684306</w:t>
      </w:r>
    </w:p>
    <w:p>
      <w:pPr>
        <w:spacing w:after="0"/>
        <w:ind w:left="0"/>
        <w:jc w:val="both"/>
      </w:pPr>
      <w:r>
        <w:rPr>
          <w:rFonts w:ascii="Times New Roman"/>
          <w:b w:val="false"/>
          <w:i w:val="false"/>
          <w:color w:val="000000"/>
          <w:sz w:val="28"/>
        </w:rPr>
        <w:t>       304  Астана қаласында Республикалық ұланның кешендiк        470360</w:t>
      </w:r>
    </w:p>
    <w:p>
      <w:pPr>
        <w:spacing w:after="0"/>
        <w:ind w:left="0"/>
        <w:jc w:val="both"/>
      </w:pPr>
      <w:r>
        <w:rPr>
          <w:rFonts w:ascii="Times New Roman"/>
          <w:b w:val="false"/>
          <w:i w:val="false"/>
          <w:color w:val="000000"/>
          <w:sz w:val="28"/>
        </w:rPr>
        <w:t>            ғимаратын салу</w:t>
      </w:r>
    </w:p>
    <w:p>
      <w:pPr>
        <w:spacing w:after="0"/>
        <w:ind w:left="0"/>
        <w:jc w:val="both"/>
      </w:pPr>
      <w:r>
        <w:rPr>
          <w:rFonts w:ascii="Times New Roman"/>
          <w:b w:val="false"/>
          <w:i w:val="false"/>
          <w:color w:val="000000"/>
          <w:sz w:val="28"/>
        </w:rPr>
        <w:t>       600  Қазақстан Республикасының Республикалық ұланын           2500</w:t>
      </w:r>
    </w:p>
    <w:p>
      <w:pPr>
        <w:spacing w:after="0"/>
        <w:ind w:left="0"/>
        <w:jc w:val="both"/>
      </w:pPr>
      <w:r>
        <w:rPr>
          <w:rFonts w:ascii="Times New Roman"/>
          <w:b w:val="false"/>
          <w:i w:val="false"/>
          <w:color w:val="000000"/>
          <w:sz w:val="28"/>
        </w:rPr>
        <w:t>            есептеу және ұйымдастыру техникасымен қамтамасыз ету</w:t>
      </w:r>
    </w:p>
    <w:p>
      <w:pPr>
        <w:spacing w:after="0"/>
        <w:ind w:left="0"/>
        <w:jc w:val="both"/>
      </w:pPr>
      <w:r>
        <w:rPr>
          <w:rFonts w:ascii="Times New Roman"/>
          <w:b w:val="false"/>
          <w:i w:val="false"/>
          <w:color w:val="000000"/>
          <w:sz w:val="28"/>
        </w:rPr>
        <w:t>3           Қоғамдық тәртiп және қауiпсiздік                     71411038</w:t>
      </w:r>
    </w:p>
    <w:p>
      <w:pPr>
        <w:spacing w:after="0"/>
        <w:ind w:left="0"/>
        <w:jc w:val="both"/>
      </w:pPr>
      <w:r>
        <w:rPr>
          <w:rFonts w:ascii="Times New Roman"/>
          <w:b w:val="false"/>
          <w:i w:val="false"/>
          <w:color w:val="000000"/>
          <w:sz w:val="28"/>
        </w:rPr>
        <w:t>   104      Қазақстан Республикасы Премьер-Министрінiң Кеңсесi     184264</w:t>
      </w:r>
    </w:p>
    <w:p>
      <w:pPr>
        <w:spacing w:after="0"/>
        <w:ind w:left="0"/>
        <w:jc w:val="both"/>
      </w:pPr>
      <w:r>
        <w:rPr>
          <w:rFonts w:ascii="Times New Roman"/>
          <w:b w:val="false"/>
          <w:i w:val="false"/>
          <w:color w:val="000000"/>
          <w:sz w:val="28"/>
        </w:rPr>
        <w:t>       033  Мемлекеттік органдарда ақпаратты техникалық              7105</w:t>
      </w:r>
    </w:p>
    <w:p>
      <w:pPr>
        <w:spacing w:after="0"/>
        <w:ind w:left="0"/>
        <w:jc w:val="both"/>
      </w:pPr>
      <w:r>
        <w:rPr>
          <w:rFonts w:ascii="Times New Roman"/>
          <w:b w:val="false"/>
          <w:i w:val="false"/>
          <w:color w:val="000000"/>
          <w:sz w:val="28"/>
        </w:rPr>
        <w:t>            қорғауды ұйымдастыру</w:t>
      </w:r>
    </w:p>
    <w:p>
      <w:pPr>
        <w:spacing w:after="0"/>
        <w:ind w:left="0"/>
        <w:jc w:val="both"/>
      </w:pPr>
      <w:r>
        <w:rPr>
          <w:rFonts w:ascii="Times New Roman"/>
          <w:b w:val="false"/>
          <w:i w:val="false"/>
          <w:color w:val="000000"/>
          <w:sz w:val="28"/>
        </w:rPr>
        <w:t>        030 Мемлекеттік органдарда ақпаратты техникалық              7105</w:t>
      </w:r>
    </w:p>
    <w:p>
      <w:pPr>
        <w:spacing w:after="0"/>
        <w:ind w:left="0"/>
        <w:jc w:val="both"/>
      </w:pPr>
      <w:r>
        <w:rPr>
          <w:rFonts w:ascii="Times New Roman"/>
          <w:b w:val="false"/>
          <w:i w:val="false"/>
          <w:color w:val="000000"/>
          <w:sz w:val="28"/>
        </w:rPr>
        <w:t>            қорғауды ұйымдастыру жөніндегі орталық</w:t>
      </w:r>
    </w:p>
    <w:p>
      <w:pPr>
        <w:spacing w:after="0"/>
        <w:ind w:left="0"/>
        <w:jc w:val="both"/>
      </w:pPr>
      <w:r>
        <w:rPr>
          <w:rFonts w:ascii="Times New Roman"/>
          <w:b w:val="false"/>
          <w:i w:val="false"/>
          <w:color w:val="000000"/>
          <w:sz w:val="28"/>
        </w:rPr>
        <w:t>       034  Арнайы байланыспен қамтамасыз ету                      152159</w:t>
      </w:r>
    </w:p>
    <w:p>
      <w:pPr>
        <w:spacing w:after="0"/>
        <w:ind w:left="0"/>
        <w:jc w:val="both"/>
      </w:pPr>
      <w:r>
        <w:rPr>
          <w:rFonts w:ascii="Times New Roman"/>
          <w:b w:val="false"/>
          <w:i w:val="false"/>
          <w:color w:val="000000"/>
          <w:sz w:val="28"/>
        </w:rPr>
        <w:t>        030 Фельдъегерлік қызмет                                   152159</w:t>
      </w:r>
    </w:p>
    <w:p>
      <w:pPr>
        <w:spacing w:after="0"/>
        <w:ind w:left="0"/>
        <w:jc w:val="both"/>
      </w:pPr>
      <w:r>
        <w:rPr>
          <w:rFonts w:ascii="Times New Roman"/>
          <w:b w:val="false"/>
          <w:i w:val="false"/>
          <w:color w:val="000000"/>
          <w:sz w:val="28"/>
        </w:rPr>
        <w:t>       035  Мемлекеттiк органдарды ақпаратты қорғау                 15000</w:t>
      </w:r>
    </w:p>
    <w:p>
      <w:pPr>
        <w:spacing w:after="0"/>
        <w:ind w:left="0"/>
        <w:jc w:val="both"/>
      </w:pPr>
      <w:r>
        <w:rPr>
          <w:rFonts w:ascii="Times New Roman"/>
          <w:b w:val="false"/>
          <w:i w:val="false"/>
          <w:color w:val="000000"/>
          <w:sz w:val="28"/>
        </w:rPr>
        <w:t>            құралдарымен қамтамасыз ету</w:t>
      </w:r>
    </w:p>
    <w:p>
      <w:pPr>
        <w:spacing w:after="0"/>
        <w:ind w:left="0"/>
        <w:jc w:val="both"/>
      </w:pPr>
      <w:r>
        <w:rPr>
          <w:rFonts w:ascii="Times New Roman"/>
          <w:b w:val="false"/>
          <w:i w:val="false"/>
          <w:color w:val="000000"/>
          <w:sz w:val="28"/>
        </w:rPr>
        <w:t>       036  Мемлекеттiк органдардың ақпараттық қауiпсiздiгiн        10000</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201      Қазақстан Республикасының Ішкі iстер министрлiгi     20129106</w:t>
      </w:r>
    </w:p>
    <w:p>
      <w:pPr>
        <w:spacing w:after="0"/>
        <w:ind w:left="0"/>
        <w:jc w:val="both"/>
      </w:pPr>
      <w:r>
        <w:rPr>
          <w:rFonts w:ascii="Times New Roman"/>
          <w:b w:val="false"/>
          <w:i w:val="false"/>
          <w:color w:val="000000"/>
          <w:sz w:val="28"/>
        </w:rPr>
        <w:t>       001  Әкiмшiлiк шығындар                                    6677474</w:t>
      </w:r>
    </w:p>
    <w:p>
      <w:pPr>
        <w:spacing w:after="0"/>
        <w:ind w:left="0"/>
        <w:jc w:val="both"/>
      </w:pPr>
      <w:r>
        <w:rPr>
          <w:rFonts w:ascii="Times New Roman"/>
          <w:b w:val="false"/>
          <w:i w:val="false"/>
          <w:color w:val="000000"/>
          <w:sz w:val="28"/>
        </w:rPr>
        <w:t>        001 Орталық органның аппараты                              840384</w:t>
      </w:r>
    </w:p>
    <w:p>
      <w:pPr>
        <w:spacing w:after="0"/>
        <w:ind w:left="0"/>
        <w:jc w:val="both"/>
      </w:pPr>
      <w:r>
        <w:rPr>
          <w:rFonts w:ascii="Times New Roman"/>
          <w:b w:val="false"/>
          <w:i w:val="false"/>
          <w:color w:val="000000"/>
          <w:sz w:val="28"/>
        </w:rPr>
        <w:t>        002 Аумақтық органдардың аппараттары                      5837090</w:t>
      </w:r>
    </w:p>
    <w:p>
      <w:pPr>
        <w:spacing w:after="0"/>
        <w:ind w:left="0"/>
        <w:jc w:val="both"/>
      </w:pPr>
      <w:r>
        <w:rPr>
          <w:rFonts w:ascii="Times New Roman"/>
          <w:b w:val="false"/>
          <w:i w:val="false"/>
          <w:color w:val="000000"/>
          <w:sz w:val="28"/>
        </w:rPr>
        <w:t>       004  Тергеу iсiнде адвокаттардың еңбегiне ақы төлеу          60738</w:t>
      </w:r>
    </w:p>
    <w:p>
      <w:pPr>
        <w:spacing w:after="0"/>
        <w:ind w:left="0"/>
        <w:jc w:val="both"/>
      </w:pPr>
      <w:r>
        <w:rPr>
          <w:rFonts w:ascii="Times New Roman"/>
          <w:b w:val="false"/>
          <w:i w:val="false"/>
          <w:color w:val="000000"/>
          <w:sz w:val="28"/>
        </w:rPr>
        <w:t>       014  Терроризмге және экстремизм мен сепаратизмнiң          413200</w:t>
      </w:r>
    </w:p>
    <w:p>
      <w:pPr>
        <w:spacing w:after="0"/>
        <w:ind w:left="0"/>
        <w:jc w:val="both"/>
      </w:pPr>
      <w:r>
        <w:rPr>
          <w:rFonts w:ascii="Times New Roman"/>
          <w:b w:val="false"/>
          <w:i w:val="false"/>
          <w:color w:val="000000"/>
          <w:sz w:val="28"/>
        </w:rPr>
        <w:t xml:space="preserve">            өзге де көрiнiстерiне қарсы күрестiң мемлекеттiк </w:t>
      </w:r>
    </w:p>
    <w:p>
      <w:pPr>
        <w:spacing w:after="0"/>
        <w:ind w:left="0"/>
        <w:jc w:val="both"/>
      </w:pP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       021  Республикалық деңгейде қоғамдық тәртiптi қорғау       4150118</w:t>
      </w:r>
    </w:p>
    <w:p>
      <w:pPr>
        <w:spacing w:after="0"/>
        <w:ind w:left="0"/>
        <w:jc w:val="both"/>
      </w:pPr>
      <w:r>
        <w:rPr>
          <w:rFonts w:ascii="Times New Roman"/>
          <w:b w:val="false"/>
          <w:i w:val="false"/>
          <w:color w:val="000000"/>
          <w:sz w:val="28"/>
        </w:rPr>
        <w:t>            және қоғамдық қауiпсiздiктi қамтамасыз ету</w:t>
      </w:r>
    </w:p>
    <w:p>
      <w:pPr>
        <w:spacing w:after="0"/>
        <w:ind w:left="0"/>
        <w:jc w:val="both"/>
      </w:pPr>
      <w:r>
        <w:rPr>
          <w:rFonts w:ascii="Times New Roman"/>
          <w:b w:val="false"/>
          <w:i w:val="false"/>
          <w:color w:val="000000"/>
          <w:sz w:val="28"/>
        </w:rPr>
        <w:t>        030 Ішкі әскерлердің құрамалары мен бөлімдері             4150118</w:t>
      </w:r>
    </w:p>
    <w:p>
      <w:pPr>
        <w:spacing w:after="0"/>
        <w:ind w:left="0"/>
        <w:jc w:val="both"/>
      </w:pPr>
      <w:r>
        <w:rPr>
          <w:rFonts w:ascii="Times New Roman"/>
          <w:b w:val="false"/>
          <w:i w:val="false"/>
          <w:color w:val="000000"/>
          <w:sz w:val="28"/>
        </w:rPr>
        <w:t>       031  Тергеудегi тұтқынға алынған адамдарды ұстау           1721960</w:t>
      </w:r>
    </w:p>
    <w:p>
      <w:pPr>
        <w:spacing w:after="0"/>
        <w:ind w:left="0"/>
        <w:jc w:val="both"/>
      </w:pPr>
      <w:r>
        <w:rPr>
          <w:rFonts w:ascii="Times New Roman"/>
          <w:b w:val="false"/>
          <w:i w:val="false"/>
          <w:color w:val="000000"/>
          <w:sz w:val="28"/>
        </w:rPr>
        <w:t>        031 Тергеу изоляторлары                                   1721960</w:t>
      </w:r>
    </w:p>
    <w:p>
      <w:pPr>
        <w:spacing w:after="0"/>
        <w:ind w:left="0"/>
        <w:jc w:val="both"/>
      </w:pPr>
      <w:r>
        <w:rPr>
          <w:rFonts w:ascii="Times New Roman"/>
          <w:b w:val="false"/>
          <w:i w:val="false"/>
          <w:color w:val="000000"/>
          <w:sz w:val="28"/>
        </w:rPr>
        <w:t>       035  Қазақстан Республикасы азаматтарының                   288009</w:t>
      </w:r>
    </w:p>
    <w:p>
      <w:pPr>
        <w:spacing w:after="0"/>
        <w:ind w:left="0"/>
        <w:jc w:val="both"/>
      </w:pPr>
      <w:r>
        <w:rPr>
          <w:rFonts w:ascii="Times New Roman"/>
          <w:b w:val="false"/>
          <w:i w:val="false"/>
          <w:color w:val="000000"/>
          <w:sz w:val="28"/>
        </w:rPr>
        <w:t>            төлқұжаттары мен жеке куәлiктерiн дайындау</w:t>
      </w:r>
    </w:p>
    <w:p>
      <w:pPr>
        <w:spacing w:after="0"/>
        <w:ind w:left="0"/>
        <w:jc w:val="both"/>
      </w:pPr>
      <w:r>
        <w:rPr>
          <w:rFonts w:ascii="Times New Roman"/>
          <w:b w:val="false"/>
          <w:i w:val="false"/>
          <w:color w:val="000000"/>
          <w:sz w:val="28"/>
        </w:rPr>
        <w:t>       039  Жедел-iздестiру қызметi                                843312</w:t>
      </w:r>
    </w:p>
    <w:p>
      <w:pPr>
        <w:spacing w:after="0"/>
        <w:ind w:left="0"/>
        <w:jc w:val="both"/>
      </w:pPr>
      <w:r>
        <w:rPr>
          <w:rFonts w:ascii="Times New Roman"/>
          <w:b w:val="false"/>
          <w:i w:val="false"/>
          <w:color w:val="000000"/>
          <w:sz w:val="28"/>
        </w:rPr>
        <w:t>        030 Ішкі істер органдарының жедел-іздестіру қызметі        843312</w:t>
      </w:r>
    </w:p>
    <w:p>
      <w:pPr>
        <w:spacing w:after="0"/>
        <w:ind w:left="0"/>
        <w:jc w:val="both"/>
      </w:pPr>
      <w:r>
        <w:rPr>
          <w:rFonts w:ascii="Times New Roman"/>
          <w:b w:val="false"/>
          <w:i w:val="false"/>
          <w:color w:val="000000"/>
          <w:sz w:val="28"/>
        </w:rPr>
        <w:t xml:space="preserve">       040  Ішкi iстер органдарына автокөлiк қызметiн көрсетудi    158143  </w:t>
      </w:r>
    </w:p>
    <w:p>
      <w:pPr>
        <w:spacing w:after="0"/>
        <w:ind w:left="0"/>
        <w:jc w:val="both"/>
      </w:pPr>
      <w:r>
        <w:rPr>
          <w:rFonts w:ascii="Times New Roman"/>
          <w:b w:val="false"/>
          <w:i w:val="false"/>
          <w:color w:val="000000"/>
          <w:sz w:val="28"/>
        </w:rPr>
        <w:t>            ұйымдастыру</w:t>
      </w:r>
    </w:p>
    <w:p>
      <w:pPr>
        <w:spacing w:after="0"/>
        <w:ind w:left="0"/>
        <w:jc w:val="both"/>
      </w:pPr>
      <w:r>
        <w:rPr>
          <w:rFonts w:ascii="Times New Roman"/>
          <w:b w:val="false"/>
          <w:i w:val="false"/>
          <w:color w:val="000000"/>
          <w:sz w:val="28"/>
        </w:rPr>
        <w:t>        030 Автокөліктік қызмет көрсету мекемесі                   158143</w:t>
      </w:r>
    </w:p>
    <w:p>
      <w:pPr>
        <w:spacing w:after="0"/>
        <w:ind w:left="0"/>
        <w:jc w:val="both"/>
      </w:pPr>
      <w:r>
        <w:rPr>
          <w:rFonts w:ascii="Times New Roman"/>
          <w:b w:val="false"/>
          <w:i w:val="false"/>
          <w:color w:val="000000"/>
          <w:sz w:val="28"/>
        </w:rPr>
        <w:t>       043  Iс-жүргізу шығындарын өтеу                               7000</w:t>
      </w:r>
    </w:p>
    <w:p>
      <w:pPr>
        <w:spacing w:after="0"/>
        <w:ind w:left="0"/>
        <w:jc w:val="both"/>
      </w:pPr>
      <w:r>
        <w:rPr>
          <w:rFonts w:ascii="Times New Roman"/>
          <w:b w:val="false"/>
          <w:i w:val="false"/>
          <w:color w:val="000000"/>
          <w:sz w:val="28"/>
        </w:rPr>
        <w:t>       045  Дипломатиялық өкiлдiктердi қорғау                      260212</w:t>
      </w:r>
    </w:p>
    <w:p>
      <w:pPr>
        <w:spacing w:after="0"/>
        <w:ind w:left="0"/>
        <w:jc w:val="both"/>
      </w:pPr>
      <w:r>
        <w:rPr>
          <w:rFonts w:ascii="Times New Roman"/>
          <w:b w:val="false"/>
          <w:i w:val="false"/>
          <w:color w:val="000000"/>
          <w:sz w:val="28"/>
        </w:rPr>
        <w:t>       046  Қылмыстық процеске қатысатын адамдарды                  20000</w:t>
      </w:r>
    </w:p>
    <w:p>
      <w:pPr>
        <w:spacing w:after="0"/>
        <w:ind w:left="0"/>
        <w:jc w:val="both"/>
      </w:pPr>
      <w:r>
        <w:rPr>
          <w:rFonts w:ascii="Times New Roman"/>
          <w:b w:val="false"/>
          <w:i w:val="false"/>
          <w:color w:val="000000"/>
          <w:sz w:val="28"/>
        </w:rPr>
        <w:t>            мемлекеттiк қорғау</w:t>
      </w:r>
    </w:p>
    <w:p>
      <w:pPr>
        <w:spacing w:after="0"/>
        <w:ind w:left="0"/>
        <w:jc w:val="both"/>
      </w:pPr>
      <w:r>
        <w:rPr>
          <w:rFonts w:ascii="Times New Roman"/>
          <w:b w:val="false"/>
          <w:i w:val="false"/>
          <w:color w:val="000000"/>
          <w:sz w:val="28"/>
        </w:rPr>
        <w:t>       047  Арнайы тасымалдар                                       50906</w:t>
      </w:r>
    </w:p>
    <w:p>
      <w:pPr>
        <w:spacing w:after="0"/>
        <w:ind w:left="0"/>
        <w:jc w:val="both"/>
      </w:pPr>
      <w:r>
        <w:rPr>
          <w:rFonts w:ascii="Times New Roman"/>
          <w:b w:val="false"/>
          <w:i w:val="false"/>
          <w:color w:val="000000"/>
          <w:sz w:val="28"/>
        </w:rPr>
        <w:t>       049  Қазақстан Республикасы Iшкi iстер министрлiгiнiң       750000</w:t>
      </w:r>
    </w:p>
    <w:p>
      <w:pPr>
        <w:spacing w:after="0"/>
        <w:ind w:left="0"/>
        <w:jc w:val="both"/>
      </w:pPr>
      <w:r>
        <w:rPr>
          <w:rFonts w:ascii="Times New Roman"/>
          <w:b w:val="false"/>
          <w:i w:val="false"/>
          <w:color w:val="000000"/>
          <w:sz w:val="28"/>
        </w:rPr>
        <w:t xml:space="preserve">            iшкi әскерлерi әскери бөлiмдерiнiң жауынгерлiк </w:t>
      </w:r>
    </w:p>
    <w:p>
      <w:pPr>
        <w:spacing w:after="0"/>
        <w:ind w:left="0"/>
        <w:jc w:val="both"/>
      </w:pPr>
      <w:r>
        <w:rPr>
          <w:rFonts w:ascii="Times New Roman"/>
          <w:b w:val="false"/>
          <w:i w:val="false"/>
          <w:color w:val="000000"/>
          <w:sz w:val="28"/>
        </w:rPr>
        <w:t>            дайындығын арттыру</w:t>
      </w:r>
    </w:p>
    <w:p>
      <w:pPr>
        <w:spacing w:after="0"/>
        <w:ind w:left="0"/>
        <w:jc w:val="both"/>
      </w:pPr>
      <w:r>
        <w:rPr>
          <w:rFonts w:ascii="Times New Roman"/>
          <w:b w:val="false"/>
          <w:i w:val="false"/>
          <w:color w:val="000000"/>
          <w:sz w:val="28"/>
        </w:rPr>
        <w:t xml:space="preserve">       050  Көлiк құралдарын мемлекеттiк тiркеу үшiн жүргiзушi    1416788  </w:t>
      </w:r>
    </w:p>
    <w:p>
      <w:pPr>
        <w:spacing w:after="0"/>
        <w:ind w:left="0"/>
        <w:jc w:val="both"/>
      </w:pPr>
      <w:r>
        <w:rPr>
          <w:rFonts w:ascii="Times New Roman"/>
          <w:b w:val="false"/>
          <w:i w:val="false"/>
          <w:color w:val="000000"/>
          <w:sz w:val="28"/>
        </w:rPr>
        <w:t>            куәлiктерiн, құжаттарды, нөмiр белгiлерiн дайындау</w:t>
      </w:r>
    </w:p>
    <w:p>
      <w:pPr>
        <w:spacing w:after="0"/>
        <w:ind w:left="0"/>
        <w:jc w:val="both"/>
      </w:pPr>
      <w:r>
        <w:rPr>
          <w:rFonts w:ascii="Times New Roman"/>
          <w:b w:val="false"/>
          <w:i w:val="false"/>
          <w:color w:val="000000"/>
          <w:sz w:val="28"/>
        </w:rPr>
        <w:t>        030 Мемлекеттік тіркеу нөмірлері белгілерін дайындау       677108</w:t>
      </w:r>
    </w:p>
    <w:p>
      <w:pPr>
        <w:spacing w:after="0"/>
        <w:ind w:left="0"/>
        <w:jc w:val="both"/>
      </w:pPr>
      <w:r>
        <w:rPr>
          <w:rFonts w:ascii="Times New Roman"/>
          <w:b w:val="false"/>
          <w:i w:val="false"/>
          <w:color w:val="000000"/>
          <w:sz w:val="28"/>
        </w:rPr>
        <w:t>        031 Көлік құралдарын тіркеу туралы куәліктерді дайындау    416940</w:t>
      </w:r>
    </w:p>
    <w:p>
      <w:pPr>
        <w:spacing w:after="0"/>
        <w:ind w:left="0"/>
        <w:jc w:val="both"/>
      </w:pPr>
      <w:r>
        <w:rPr>
          <w:rFonts w:ascii="Times New Roman"/>
          <w:b w:val="false"/>
          <w:i w:val="false"/>
          <w:color w:val="000000"/>
          <w:sz w:val="28"/>
        </w:rPr>
        <w:t>        032 Жүргізуші куәліктерін дайындау                         322740</w:t>
      </w:r>
    </w:p>
    <w:p>
      <w:pPr>
        <w:spacing w:after="0"/>
        <w:ind w:left="0"/>
        <w:jc w:val="both"/>
      </w:pPr>
      <w:r>
        <w:rPr>
          <w:rFonts w:ascii="Times New Roman"/>
          <w:b w:val="false"/>
          <w:i w:val="false"/>
          <w:color w:val="000000"/>
          <w:sz w:val="28"/>
        </w:rPr>
        <w:t>       052  Қазақстан Республикасы Ішкi iстер министрлiгiнiң        30090</w:t>
      </w:r>
    </w:p>
    <w:p>
      <w:pPr>
        <w:spacing w:after="0"/>
        <w:ind w:left="0"/>
        <w:jc w:val="both"/>
      </w:pPr>
      <w:r>
        <w:rPr>
          <w:rFonts w:ascii="Times New Roman"/>
          <w:b w:val="false"/>
          <w:i w:val="false"/>
          <w:color w:val="000000"/>
          <w:sz w:val="28"/>
        </w:rPr>
        <w:t>            iшкi iстер органдары мен iшкi әскерлерiн</w:t>
      </w:r>
    </w:p>
    <w:p>
      <w:pPr>
        <w:spacing w:after="0"/>
        <w:ind w:left="0"/>
        <w:jc w:val="both"/>
      </w:pPr>
      <w:r>
        <w:rPr>
          <w:rFonts w:ascii="Times New Roman"/>
          <w:b w:val="false"/>
          <w:i w:val="false"/>
          <w:color w:val="000000"/>
          <w:sz w:val="28"/>
        </w:rPr>
        <w:t xml:space="preserve">            материалдық-техникалық ресурстармен, әскери </w:t>
      </w:r>
    </w:p>
    <w:p>
      <w:pPr>
        <w:spacing w:after="0"/>
        <w:ind w:left="0"/>
        <w:jc w:val="both"/>
      </w:pPr>
      <w:r>
        <w:rPr>
          <w:rFonts w:ascii="Times New Roman"/>
          <w:b w:val="false"/>
          <w:i w:val="false"/>
          <w:color w:val="000000"/>
          <w:sz w:val="28"/>
        </w:rPr>
        <w:t>            техникамен және арнайы құралдармен қамтамасыз ету</w:t>
      </w:r>
    </w:p>
    <w:p>
      <w:pPr>
        <w:spacing w:after="0"/>
        <w:ind w:left="0"/>
        <w:jc w:val="both"/>
      </w:pPr>
      <w:r>
        <w:rPr>
          <w:rFonts w:ascii="Times New Roman"/>
          <w:b w:val="false"/>
          <w:i w:val="false"/>
          <w:color w:val="000000"/>
          <w:sz w:val="28"/>
        </w:rPr>
        <w:t>        030 Әскери және арнайы мүліктің базасы                      30090</w:t>
      </w:r>
    </w:p>
    <w:p>
      <w:pPr>
        <w:spacing w:after="0"/>
        <w:ind w:left="0"/>
        <w:jc w:val="both"/>
      </w:pPr>
      <w:r>
        <w:rPr>
          <w:rFonts w:ascii="Times New Roman"/>
          <w:b w:val="false"/>
          <w:i w:val="false"/>
          <w:color w:val="000000"/>
          <w:sz w:val="28"/>
        </w:rPr>
        <w:t>       056  Қызметтiк-iздестiру иттерiн қолдана отырып,             22007</w:t>
      </w:r>
    </w:p>
    <w:p>
      <w:pPr>
        <w:spacing w:after="0"/>
        <w:ind w:left="0"/>
        <w:jc w:val="both"/>
      </w:pPr>
      <w:r>
        <w:rPr>
          <w:rFonts w:ascii="Times New Roman"/>
          <w:b w:val="false"/>
          <w:i w:val="false"/>
          <w:color w:val="000000"/>
          <w:sz w:val="28"/>
        </w:rPr>
        <w:t xml:space="preserve">            есiрткi бизнесiне </w:t>
      </w:r>
    </w:p>
    <w:p>
      <w:pPr>
        <w:spacing w:after="0"/>
        <w:ind w:left="0"/>
        <w:jc w:val="both"/>
      </w:pPr>
      <w:r>
        <w:rPr>
          <w:rFonts w:ascii="Times New Roman"/>
          <w:b w:val="false"/>
          <w:i w:val="false"/>
          <w:color w:val="000000"/>
          <w:sz w:val="28"/>
        </w:rPr>
        <w:t>қарсы күрес жөнiндегi iшкi iстер</w:t>
      </w:r>
    </w:p>
    <w:p>
      <w:pPr>
        <w:spacing w:after="0"/>
        <w:ind w:left="0"/>
        <w:jc w:val="both"/>
      </w:pPr>
      <w:r>
        <w:rPr>
          <w:rFonts w:ascii="Times New Roman"/>
          <w:b w:val="false"/>
          <w:i w:val="false"/>
          <w:color w:val="000000"/>
          <w:sz w:val="28"/>
        </w:rPr>
        <w:t>            органдарының қызметiн қамтамасыз ету</w:t>
      </w:r>
    </w:p>
    <w:p>
      <w:pPr>
        <w:spacing w:after="0"/>
        <w:ind w:left="0"/>
        <w:jc w:val="both"/>
      </w:pPr>
      <w:r>
        <w:rPr>
          <w:rFonts w:ascii="Times New Roman"/>
          <w:b w:val="false"/>
          <w:i w:val="false"/>
          <w:color w:val="000000"/>
          <w:sz w:val="28"/>
        </w:rPr>
        <w:t>        030 Кинология оқу-жаттығу орталығы                          22007</w:t>
      </w:r>
    </w:p>
    <w:p>
      <w:pPr>
        <w:spacing w:after="0"/>
        <w:ind w:left="0"/>
        <w:jc w:val="both"/>
      </w:pPr>
      <w:r>
        <w:rPr>
          <w:rFonts w:ascii="Times New Roman"/>
          <w:b w:val="false"/>
          <w:i w:val="false"/>
          <w:color w:val="000000"/>
          <w:sz w:val="28"/>
        </w:rPr>
        <w:t>       061  Жедел әрекет ету қызметi                                82913</w:t>
      </w:r>
    </w:p>
    <w:p>
      <w:pPr>
        <w:spacing w:after="0"/>
        <w:ind w:left="0"/>
        <w:jc w:val="both"/>
      </w:pPr>
      <w:r>
        <w:rPr>
          <w:rFonts w:ascii="Times New Roman"/>
          <w:b w:val="false"/>
          <w:i w:val="false"/>
          <w:color w:val="000000"/>
          <w:sz w:val="28"/>
        </w:rPr>
        <w:t>        030 "Сұңқар" арнайы мақсаттағы бөлімшесі                    82913</w:t>
      </w:r>
    </w:p>
    <w:p>
      <w:pPr>
        <w:spacing w:after="0"/>
        <w:ind w:left="0"/>
        <w:jc w:val="both"/>
      </w:pPr>
      <w:r>
        <w:rPr>
          <w:rFonts w:ascii="Times New Roman"/>
          <w:b w:val="false"/>
          <w:i w:val="false"/>
          <w:color w:val="000000"/>
          <w:sz w:val="28"/>
        </w:rPr>
        <w:t>       062  Тергеу изоляторларында СПИД iндетiне қарсы әрекет        1000</w:t>
      </w:r>
    </w:p>
    <w:p>
      <w:pPr>
        <w:spacing w:after="0"/>
        <w:ind w:left="0"/>
        <w:jc w:val="both"/>
      </w:pPr>
      <w:r>
        <w:rPr>
          <w:rFonts w:ascii="Times New Roman"/>
          <w:b w:val="false"/>
          <w:i w:val="false"/>
          <w:color w:val="000000"/>
          <w:sz w:val="28"/>
        </w:rPr>
        <w:t>       063  Орталық аппарат пен аумақтық органдардың               119594</w:t>
      </w:r>
    </w:p>
    <w:p>
      <w:pPr>
        <w:spacing w:after="0"/>
        <w:ind w:left="0"/>
        <w:jc w:val="both"/>
      </w:pPr>
      <w:r>
        <w:rPr>
          <w:rFonts w:ascii="Times New Roman"/>
          <w:b w:val="false"/>
          <w:i w:val="false"/>
          <w:color w:val="000000"/>
          <w:sz w:val="28"/>
        </w:rPr>
        <w:t>            қызметкерлерi мен әскери қызметшiлерiн нысанды</w:t>
      </w:r>
    </w:p>
    <w:p>
      <w:pPr>
        <w:spacing w:after="0"/>
        <w:ind w:left="0"/>
        <w:jc w:val="both"/>
      </w:pPr>
      <w:r>
        <w:rPr>
          <w:rFonts w:ascii="Times New Roman"/>
          <w:b w:val="false"/>
          <w:i w:val="false"/>
          <w:color w:val="000000"/>
          <w:sz w:val="28"/>
        </w:rPr>
        <w:t>            киiм-кешекпен қамтамасыз ету</w:t>
      </w:r>
    </w:p>
    <w:p>
      <w:pPr>
        <w:spacing w:after="0"/>
        <w:ind w:left="0"/>
        <w:jc w:val="both"/>
      </w:pPr>
      <w:r>
        <w:rPr>
          <w:rFonts w:ascii="Times New Roman"/>
          <w:b w:val="false"/>
          <w:i w:val="false"/>
          <w:color w:val="000000"/>
          <w:sz w:val="28"/>
        </w:rPr>
        <w:t>       064  Орталық аппарат пен аумақтық органдардың               709228</w:t>
      </w:r>
    </w:p>
    <w:p>
      <w:pPr>
        <w:spacing w:after="0"/>
        <w:ind w:left="0"/>
        <w:jc w:val="both"/>
      </w:pPr>
      <w:r>
        <w:rPr>
          <w:rFonts w:ascii="Times New Roman"/>
          <w:b w:val="false"/>
          <w:i w:val="false"/>
          <w:color w:val="000000"/>
          <w:sz w:val="28"/>
        </w:rPr>
        <w:t>            қызметкерлерiне тұрғын үйдi ұстауға және</w:t>
      </w:r>
    </w:p>
    <w:p>
      <w:pPr>
        <w:spacing w:after="0"/>
        <w:ind w:left="0"/>
        <w:jc w:val="both"/>
      </w:pPr>
      <w:r>
        <w:rPr>
          <w:rFonts w:ascii="Times New Roman"/>
          <w:b w:val="false"/>
          <w:i w:val="false"/>
          <w:color w:val="000000"/>
          <w:sz w:val="28"/>
        </w:rPr>
        <w:t>            коммуналдық қызметтерге шығыстарды өтеу</w:t>
      </w:r>
    </w:p>
    <w:p>
      <w:pPr>
        <w:spacing w:after="0"/>
        <w:ind w:left="0"/>
        <w:jc w:val="both"/>
      </w:pPr>
      <w:r>
        <w:rPr>
          <w:rFonts w:ascii="Times New Roman"/>
          <w:b w:val="false"/>
          <w:i w:val="false"/>
          <w:color w:val="000000"/>
          <w:sz w:val="28"/>
        </w:rPr>
        <w:t>       104  Нашақорлық пен есiрткi бизнесiне қарсы күрес            86260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xml:space="preserve">       202  Ішкi iстер органдарын жабдықтармен, арнайы             191589 </w:t>
      </w:r>
    </w:p>
    <w:p>
      <w:pPr>
        <w:spacing w:after="0"/>
        <w:ind w:left="0"/>
        <w:jc w:val="both"/>
      </w:pPr>
      <w:r>
        <w:rPr>
          <w:rFonts w:ascii="Times New Roman"/>
          <w:b w:val="false"/>
          <w:i w:val="false"/>
          <w:color w:val="000000"/>
          <w:sz w:val="28"/>
        </w:rPr>
        <w:t>            мақсаттағы құралдармен және көлiкпен жарақтандыру</w:t>
      </w:r>
    </w:p>
    <w:p>
      <w:pPr>
        <w:spacing w:after="0"/>
        <w:ind w:left="0"/>
        <w:jc w:val="both"/>
      </w:pPr>
      <w:r>
        <w:rPr>
          <w:rFonts w:ascii="Times New Roman"/>
          <w:b w:val="false"/>
          <w:i w:val="false"/>
          <w:color w:val="000000"/>
          <w:sz w:val="28"/>
        </w:rPr>
        <w:t>       203  Тергеу изоляторларын инженерлiк-техникалық күзет        25000</w:t>
      </w:r>
    </w:p>
    <w:p>
      <w:pPr>
        <w:spacing w:after="0"/>
        <w:ind w:left="0"/>
        <w:jc w:val="both"/>
      </w:pPr>
      <w:r>
        <w:rPr>
          <w:rFonts w:ascii="Times New Roman"/>
          <w:b w:val="false"/>
          <w:i w:val="false"/>
          <w:color w:val="000000"/>
          <w:sz w:val="28"/>
        </w:rPr>
        <w:t>            құралдарымен жарақтандыру</w:t>
      </w:r>
    </w:p>
    <w:p>
      <w:pPr>
        <w:spacing w:after="0"/>
        <w:ind w:left="0"/>
        <w:jc w:val="both"/>
      </w:pPr>
      <w:r>
        <w:rPr>
          <w:rFonts w:ascii="Times New Roman"/>
          <w:b w:val="false"/>
          <w:i w:val="false"/>
          <w:color w:val="000000"/>
          <w:sz w:val="28"/>
        </w:rPr>
        <w:t>       206  Тергеу изоляторларын медициналық жабдықтармен           33810</w:t>
      </w:r>
    </w:p>
    <w:p>
      <w:pPr>
        <w:spacing w:after="0"/>
        <w:ind w:left="0"/>
        <w:jc w:val="both"/>
      </w:pPr>
      <w:r>
        <w:rPr>
          <w:rFonts w:ascii="Times New Roman"/>
          <w:b w:val="false"/>
          <w:i w:val="false"/>
          <w:color w:val="000000"/>
          <w:sz w:val="28"/>
        </w:rPr>
        <w:t>            жарақтандыру</w:t>
      </w:r>
    </w:p>
    <w:p>
      <w:pPr>
        <w:spacing w:after="0"/>
        <w:ind w:left="0"/>
        <w:jc w:val="both"/>
      </w:pPr>
      <w:r>
        <w:rPr>
          <w:rFonts w:ascii="Times New Roman"/>
          <w:b w:val="false"/>
          <w:i w:val="false"/>
          <w:color w:val="000000"/>
          <w:sz w:val="28"/>
        </w:rPr>
        <w:t>       207  Саперлiк бөлiмшелердi материалдық-техникалық           240000</w:t>
      </w:r>
    </w:p>
    <w:p>
      <w:pPr>
        <w:spacing w:after="0"/>
        <w:ind w:left="0"/>
        <w:jc w:val="both"/>
      </w:pPr>
      <w:r>
        <w:rPr>
          <w:rFonts w:ascii="Times New Roman"/>
          <w:b w:val="false"/>
          <w:i w:val="false"/>
          <w:color w:val="000000"/>
          <w:sz w:val="28"/>
        </w:rPr>
        <w:t>            жарақтандыру</w:t>
      </w:r>
    </w:p>
    <w:p>
      <w:pPr>
        <w:spacing w:after="0"/>
        <w:ind w:left="0"/>
        <w:jc w:val="both"/>
      </w:pPr>
      <w:r>
        <w:rPr>
          <w:rFonts w:ascii="Times New Roman"/>
          <w:b w:val="false"/>
          <w:i w:val="false"/>
          <w:color w:val="000000"/>
          <w:sz w:val="28"/>
        </w:rPr>
        <w:t>       211  Әкiмшiлiк ғимаратты материалдық-техникалық             191455</w:t>
      </w:r>
    </w:p>
    <w:p>
      <w:pPr>
        <w:spacing w:after="0"/>
        <w:ind w:left="0"/>
        <w:jc w:val="both"/>
      </w:pPr>
      <w:r>
        <w:rPr>
          <w:rFonts w:ascii="Times New Roman"/>
          <w:b w:val="false"/>
          <w:i w:val="false"/>
          <w:color w:val="000000"/>
          <w:sz w:val="28"/>
        </w:rPr>
        <w:t>            жарақтандыру</w:t>
      </w:r>
    </w:p>
    <w:p>
      <w:pPr>
        <w:spacing w:after="0"/>
        <w:ind w:left="0"/>
        <w:jc w:val="both"/>
      </w:pPr>
      <w:r>
        <w:rPr>
          <w:rFonts w:ascii="Times New Roman"/>
          <w:b w:val="false"/>
          <w:i w:val="false"/>
          <w:color w:val="000000"/>
          <w:sz w:val="28"/>
        </w:rPr>
        <w:t>       304  Тергеу изоляторларын салу, қайта жаңарту және         1039300</w:t>
      </w:r>
    </w:p>
    <w:p>
      <w:pPr>
        <w:spacing w:after="0"/>
        <w:ind w:left="0"/>
        <w:jc w:val="both"/>
      </w:pPr>
      <w:r>
        <w:rPr>
          <w:rFonts w:ascii="Times New Roman"/>
          <w:b w:val="false"/>
          <w:i w:val="false"/>
          <w:color w:val="000000"/>
          <w:sz w:val="28"/>
        </w:rPr>
        <w:t>            күрделi жөндеу</w:t>
      </w:r>
    </w:p>
    <w:p>
      <w:pPr>
        <w:spacing w:after="0"/>
        <w:ind w:left="0"/>
        <w:jc w:val="both"/>
      </w:pPr>
      <w:r>
        <w:rPr>
          <w:rFonts w:ascii="Times New Roman"/>
          <w:b w:val="false"/>
          <w:i w:val="false"/>
          <w:color w:val="000000"/>
          <w:sz w:val="28"/>
        </w:rPr>
        <w:t>       501  Ішкі істер органдарының ақпараттық жүйелерін            23655</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600  3 - мемлекеттiк жоба                                   400000</w:t>
      </w:r>
    </w:p>
    <w:p>
      <w:pPr>
        <w:spacing w:after="0"/>
        <w:ind w:left="0"/>
        <w:jc w:val="both"/>
      </w:pPr>
      <w:r>
        <w:rPr>
          <w:rFonts w:ascii="Times New Roman"/>
          <w:b w:val="false"/>
          <w:i w:val="false"/>
          <w:color w:val="000000"/>
          <w:sz w:val="28"/>
        </w:rPr>
        <w:t>       601  Ішкi iстер органдарының ақпараттық жүйелерiн құру      115345</w:t>
      </w:r>
    </w:p>
    <w:p>
      <w:pPr>
        <w:spacing w:after="0"/>
        <w:ind w:left="0"/>
        <w:jc w:val="both"/>
      </w:pPr>
      <w:r>
        <w:rPr>
          <w:rFonts w:ascii="Times New Roman"/>
          <w:b w:val="false"/>
          <w:i w:val="false"/>
          <w:color w:val="000000"/>
          <w:sz w:val="28"/>
        </w:rPr>
        <w:t>   221      Қазақстан Республикасының Әділет министрлігі         12163841</w:t>
      </w:r>
    </w:p>
    <w:p>
      <w:pPr>
        <w:spacing w:after="0"/>
        <w:ind w:left="0"/>
        <w:jc w:val="both"/>
      </w:pPr>
      <w:r>
        <w:rPr>
          <w:rFonts w:ascii="Times New Roman"/>
          <w:b w:val="false"/>
          <w:i w:val="false"/>
          <w:color w:val="000000"/>
          <w:sz w:val="28"/>
        </w:rPr>
        <w:t>       001  Әкiмшiлiк шығындар                                    1338768</w:t>
      </w:r>
    </w:p>
    <w:p>
      <w:pPr>
        <w:spacing w:after="0"/>
        <w:ind w:left="0"/>
        <w:jc w:val="both"/>
      </w:pPr>
      <w:r>
        <w:rPr>
          <w:rFonts w:ascii="Times New Roman"/>
          <w:b w:val="false"/>
          <w:i w:val="false"/>
          <w:color w:val="000000"/>
          <w:sz w:val="28"/>
        </w:rPr>
        <w:t>        001 Орталық органның аппараты                              161385</w:t>
      </w:r>
    </w:p>
    <w:p>
      <w:pPr>
        <w:spacing w:after="0"/>
        <w:ind w:left="0"/>
        <w:jc w:val="both"/>
      </w:pPr>
      <w:r>
        <w:rPr>
          <w:rFonts w:ascii="Times New Roman"/>
          <w:b w:val="false"/>
          <w:i w:val="false"/>
          <w:color w:val="000000"/>
          <w:sz w:val="28"/>
        </w:rPr>
        <w:t>        002 Аумақтық органдардың аппараттары                       660960</w:t>
      </w:r>
    </w:p>
    <w:p>
      <w:pPr>
        <w:spacing w:after="0"/>
        <w:ind w:left="0"/>
        <w:jc w:val="both"/>
      </w:pPr>
      <w:r>
        <w:rPr>
          <w:rFonts w:ascii="Times New Roman"/>
          <w:b w:val="false"/>
          <w:i w:val="false"/>
          <w:color w:val="000000"/>
          <w:sz w:val="28"/>
        </w:rPr>
        <w:t>        030 Қылмыстық-атқару жүйесі комитетінің аппараты           101703</w:t>
      </w:r>
    </w:p>
    <w:p>
      <w:pPr>
        <w:spacing w:after="0"/>
        <w:ind w:left="0"/>
        <w:jc w:val="both"/>
      </w:pPr>
      <w:r>
        <w:rPr>
          <w:rFonts w:ascii="Times New Roman"/>
          <w:b w:val="false"/>
          <w:i w:val="false"/>
          <w:color w:val="000000"/>
          <w:sz w:val="28"/>
        </w:rPr>
        <w:t>        031 Қылмыстық-атқару жүйесі аумақтық органдарының          414720</w:t>
      </w:r>
    </w:p>
    <w:p>
      <w:pPr>
        <w:spacing w:after="0"/>
        <w:ind w:left="0"/>
        <w:jc w:val="both"/>
      </w:pPr>
      <w:r>
        <w:rPr>
          <w:rFonts w:ascii="Times New Roman"/>
          <w:b w:val="false"/>
          <w:i w:val="false"/>
          <w:color w:val="000000"/>
          <w:sz w:val="28"/>
        </w:rPr>
        <w:t>            аппараттары және бөлімшелері</w:t>
      </w:r>
    </w:p>
    <w:p>
      <w:pPr>
        <w:spacing w:after="0"/>
        <w:ind w:left="0"/>
        <w:jc w:val="both"/>
      </w:pPr>
      <w:r>
        <w:rPr>
          <w:rFonts w:ascii="Times New Roman"/>
          <w:b w:val="false"/>
          <w:i w:val="false"/>
          <w:color w:val="000000"/>
          <w:sz w:val="28"/>
        </w:rPr>
        <w:t>       032  Сот сараптамаларын жүргiзу                             315054</w:t>
      </w:r>
    </w:p>
    <w:p>
      <w:pPr>
        <w:spacing w:after="0"/>
        <w:ind w:left="0"/>
        <w:jc w:val="both"/>
      </w:pPr>
      <w:r>
        <w:rPr>
          <w:rFonts w:ascii="Times New Roman"/>
          <w:b w:val="false"/>
          <w:i w:val="false"/>
          <w:color w:val="000000"/>
          <w:sz w:val="28"/>
        </w:rPr>
        <w:t>        030 Сот сараптамасы орталығы                               315054</w:t>
      </w:r>
    </w:p>
    <w:p>
      <w:pPr>
        <w:spacing w:after="0"/>
        <w:ind w:left="0"/>
        <w:jc w:val="both"/>
      </w:pPr>
      <w:r>
        <w:rPr>
          <w:rFonts w:ascii="Times New Roman"/>
          <w:b w:val="false"/>
          <w:i w:val="false"/>
          <w:color w:val="000000"/>
          <w:sz w:val="28"/>
        </w:rPr>
        <w:t>       035  Заң жобалау жұмыстары                                  154100</w:t>
      </w:r>
    </w:p>
    <w:p>
      <w:pPr>
        <w:spacing w:after="0"/>
        <w:ind w:left="0"/>
        <w:jc w:val="both"/>
      </w:pPr>
      <w:r>
        <w:rPr>
          <w:rFonts w:ascii="Times New Roman"/>
          <w:b w:val="false"/>
          <w:i w:val="false"/>
          <w:color w:val="000000"/>
          <w:sz w:val="28"/>
        </w:rPr>
        <w:t>        030 Қолданыстағы заңнамаға талдау жүргізу                    4100</w:t>
      </w:r>
    </w:p>
    <w:p>
      <w:pPr>
        <w:spacing w:after="0"/>
        <w:ind w:left="0"/>
        <w:jc w:val="both"/>
      </w:pPr>
      <w:r>
        <w:rPr>
          <w:rFonts w:ascii="Times New Roman"/>
          <w:b w:val="false"/>
          <w:i w:val="false"/>
          <w:color w:val="000000"/>
          <w:sz w:val="28"/>
        </w:rPr>
        <w:t>        031 Заң жобаларын әзірлеу жөніндегі консультациялық        150000</w:t>
      </w:r>
    </w:p>
    <w:p>
      <w:pPr>
        <w:spacing w:after="0"/>
        <w:ind w:left="0"/>
        <w:jc w:val="both"/>
      </w:pPr>
      <w:r>
        <w:rPr>
          <w:rFonts w:ascii="Times New Roman"/>
          <w:b w:val="false"/>
          <w:i w:val="false"/>
          <w:color w:val="000000"/>
          <w:sz w:val="28"/>
        </w:rPr>
        <w:t>            және сараптамалық қызметтер</w:t>
      </w:r>
    </w:p>
    <w:p>
      <w:pPr>
        <w:spacing w:after="0"/>
        <w:ind w:left="0"/>
        <w:jc w:val="both"/>
      </w:pPr>
      <w:r>
        <w:rPr>
          <w:rFonts w:ascii="Times New Roman"/>
          <w:b w:val="false"/>
          <w:i w:val="false"/>
          <w:color w:val="000000"/>
          <w:sz w:val="28"/>
        </w:rPr>
        <w:t>       037  Сотқа қатысқаны үшін адвокаттарға еңбекақы төлеу        79081</w:t>
      </w:r>
    </w:p>
    <w:p>
      <w:pPr>
        <w:spacing w:after="0"/>
        <w:ind w:left="0"/>
        <w:jc w:val="both"/>
      </w:pPr>
      <w:r>
        <w:rPr>
          <w:rFonts w:ascii="Times New Roman"/>
          <w:b w:val="false"/>
          <w:i w:val="false"/>
          <w:color w:val="000000"/>
          <w:sz w:val="28"/>
        </w:rPr>
        <w:t>       040  Сотталғандарды ұстау                                  7571726</w:t>
      </w:r>
    </w:p>
    <w:p>
      <w:pPr>
        <w:spacing w:after="0"/>
        <w:ind w:left="0"/>
        <w:jc w:val="both"/>
      </w:pPr>
      <w:r>
        <w:rPr>
          <w:rFonts w:ascii="Times New Roman"/>
          <w:b w:val="false"/>
          <w:i w:val="false"/>
          <w:color w:val="000000"/>
          <w:sz w:val="28"/>
        </w:rPr>
        <w:t>        030 Түзеу мекемелері                                      7571726</w:t>
      </w:r>
    </w:p>
    <w:p>
      <w:pPr>
        <w:spacing w:after="0"/>
        <w:ind w:left="0"/>
        <w:jc w:val="both"/>
      </w:pPr>
      <w:r>
        <w:rPr>
          <w:rFonts w:ascii="Times New Roman"/>
          <w:b w:val="false"/>
          <w:i w:val="false"/>
          <w:color w:val="000000"/>
          <w:sz w:val="28"/>
        </w:rPr>
        <w:t>       041  Жедел-iздестiру қызметi                                 28604</w:t>
      </w:r>
    </w:p>
    <w:p>
      <w:pPr>
        <w:spacing w:after="0"/>
        <w:ind w:left="0"/>
        <w:jc w:val="both"/>
      </w:pPr>
      <w:r>
        <w:rPr>
          <w:rFonts w:ascii="Times New Roman"/>
          <w:b w:val="false"/>
          <w:i w:val="false"/>
          <w:color w:val="000000"/>
          <w:sz w:val="28"/>
        </w:rPr>
        <w:t>        030 Қылмыстық-атқару жүйесі органдарының                    28604</w:t>
      </w:r>
    </w:p>
    <w:p>
      <w:pPr>
        <w:spacing w:after="0"/>
        <w:ind w:left="0"/>
        <w:jc w:val="both"/>
      </w:pPr>
      <w:r>
        <w:rPr>
          <w:rFonts w:ascii="Times New Roman"/>
          <w:b w:val="false"/>
          <w:i w:val="false"/>
          <w:color w:val="000000"/>
          <w:sz w:val="28"/>
        </w:rPr>
        <w:t>            жедел-іздестіру қызметі</w:t>
      </w:r>
    </w:p>
    <w:p>
      <w:pPr>
        <w:spacing w:after="0"/>
        <w:ind w:left="0"/>
        <w:jc w:val="both"/>
      </w:pPr>
      <w:r>
        <w:rPr>
          <w:rFonts w:ascii="Times New Roman"/>
          <w:b w:val="false"/>
          <w:i w:val="false"/>
          <w:color w:val="000000"/>
          <w:sz w:val="28"/>
        </w:rPr>
        <w:t>       042  Түзеу мекемелерiнде СПИД індетiне қарсы әрекет           3000</w:t>
      </w:r>
    </w:p>
    <w:p>
      <w:pPr>
        <w:spacing w:after="0"/>
        <w:ind w:left="0"/>
        <w:jc w:val="both"/>
      </w:pPr>
      <w:r>
        <w:rPr>
          <w:rFonts w:ascii="Times New Roman"/>
          <w:b w:val="false"/>
          <w:i w:val="false"/>
          <w:color w:val="000000"/>
          <w:sz w:val="28"/>
        </w:rPr>
        <w:t>       043  Санаткерлiк меншiк құқығын iске асыру жөнiндегі          4408</w:t>
      </w:r>
    </w:p>
    <w:p>
      <w:pPr>
        <w:spacing w:after="0"/>
        <w:ind w:left="0"/>
        <w:jc w:val="both"/>
      </w:pPr>
      <w:r>
        <w:rPr>
          <w:rFonts w:ascii="Times New Roman"/>
          <w:b w:val="false"/>
          <w:i w:val="false"/>
          <w:color w:val="000000"/>
          <w:sz w:val="28"/>
        </w:rPr>
        <w:t>            жиынтық бағдарлама</w:t>
      </w:r>
    </w:p>
    <w:p>
      <w:pPr>
        <w:spacing w:after="0"/>
        <w:ind w:left="0"/>
        <w:jc w:val="both"/>
      </w:pPr>
      <w:r>
        <w:rPr>
          <w:rFonts w:ascii="Times New Roman"/>
          <w:b w:val="false"/>
          <w:i w:val="false"/>
          <w:color w:val="000000"/>
          <w:sz w:val="28"/>
        </w:rPr>
        <w:t>       048  Құқықтық насихаттау                                     20000</w:t>
      </w:r>
    </w:p>
    <w:p>
      <w:pPr>
        <w:spacing w:after="0"/>
        <w:ind w:left="0"/>
        <w:jc w:val="both"/>
      </w:pPr>
      <w:r>
        <w:rPr>
          <w:rFonts w:ascii="Times New Roman"/>
          <w:b w:val="false"/>
          <w:i w:val="false"/>
          <w:color w:val="000000"/>
          <w:sz w:val="28"/>
        </w:rPr>
        <w:t>       050  Құқықтық ақпаратпен қамтамасыз ету                      59062</w:t>
      </w:r>
    </w:p>
    <w:p>
      <w:pPr>
        <w:spacing w:after="0"/>
        <w:ind w:left="0"/>
        <w:jc w:val="both"/>
      </w:pPr>
      <w:r>
        <w:rPr>
          <w:rFonts w:ascii="Times New Roman"/>
          <w:b w:val="false"/>
          <w:i w:val="false"/>
          <w:color w:val="000000"/>
          <w:sz w:val="28"/>
        </w:rPr>
        <w:t>        030 Нормативтік құқықтық актілердің мемлекеттік              5700</w:t>
      </w:r>
    </w:p>
    <w:p>
      <w:pPr>
        <w:spacing w:after="0"/>
        <w:ind w:left="0"/>
        <w:jc w:val="both"/>
      </w:pPr>
      <w:r>
        <w:rPr>
          <w:rFonts w:ascii="Times New Roman"/>
          <w:b w:val="false"/>
          <w:i w:val="false"/>
          <w:color w:val="000000"/>
          <w:sz w:val="28"/>
        </w:rPr>
        <w:t>            тізілімін жүргізу</w:t>
      </w:r>
    </w:p>
    <w:p>
      <w:pPr>
        <w:spacing w:after="0"/>
        <w:ind w:left="0"/>
        <w:jc w:val="both"/>
      </w:pPr>
      <w:r>
        <w:rPr>
          <w:rFonts w:ascii="Times New Roman"/>
          <w:b w:val="false"/>
          <w:i w:val="false"/>
          <w:color w:val="000000"/>
          <w:sz w:val="28"/>
        </w:rPr>
        <w:t>        031 Құқықтық ақпаратпен қамтамасыз ету                      53362</w:t>
      </w:r>
    </w:p>
    <w:p>
      <w:pPr>
        <w:spacing w:after="0"/>
        <w:ind w:left="0"/>
        <w:jc w:val="both"/>
      </w:pPr>
      <w:r>
        <w:rPr>
          <w:rFonts w:ascii="Times New Roman"/>
          <w:b w:val="false"/>
          <w:i w:val="false"/>
          <w:color w:val="000000"/>
          <w:sz w:val="28"/>
        </w:rPr>
        <w:t>       051  Соттарда мемлекеттің мүддесін қорғау                    40152</w:t>
      </w:r>
    </w:p>
    <w:p>
      <w:pPr>
        <w:spacing w:after="0"/>
        <w:ind w:left="0"/>
        <w:jc w:val="both"/>
      </w:pPr>
      <w:r>
        <w:rPr>
          <w:rFonts w:ascii="Times New Roman"/>
          <w:b w:val="false"/>
          <w:i w:val="false"/>
          <w:color w:val="000000"/>
          <w:sz w:val="28"/>
        </w:rPr>
        <w:t>        030 Қазақстан Республикасының соттарында                     2800</w:t>
      </w:r>
    </w:p>
    <w:p>
      <w:pPr>
        <w:spacing w:after="0"/>
        <w:ind w:left="0"/>
        <w:jc w:val="both"/>
      </w:pPr>
      <w:r>
        <w:rPr>
          <w:rFonts w:ascii="Times New Roman"/>
          <w:b w:val="false"/>
          <w:i w:val="false"/>
          <w:color w:val="000000"/>
          <w:sz w:val="28"/>
        </w:rPr>
        <w:t>            мемлекеттің мүддесін қорғау</w:t>
      </w:r>
    </w:p>
    <w:p>
      <w:pPr>
        <w:spacing w:after="0"/>
        <w:ind w:left="0"/>
        <w:jc w:val="both"/>
      </w:pPr>
      <w:r>
        <w:rPr>
          <w:rFonts w:ascii="Times New Roman"/>
          <w:b w:val="false"/>
          <w:i w:val="false"/>
          <w:color w:val="000000"/>
          <w:sz w:val="28"/>
        </w:rPr>
        <w:t>        031 Шетел мемлекеттерінің соттарында мемлекеттің            37352</w:t>
      </w:r>
    </w:p>
    <w:p>
      <w:pPr>
        <w:spacing w:after="0"/>
        <w:ind w:left="0"/>
        <w:jc w:val="both"/>
      </w:pPr>
      <w:r>
        <w:rPr>
          <w:rFonts w:ascii="Times New Roman"/>
          <w:b w:val="false"/>
          <w:i w:val="false"/>
          <w:color w:val="000000"/>
          <w:sz w:val="28"/>
        </w:rPr>
        <w:t>            мүддесін қорғау</w:t>
      </w:r>
    </w:p>
    <w:p>
      <w:pPr>
        <w:spacing w:after="0"/>
        <w:ind w:left="0"/>
        <w:jc w:val="both"/>
      </w:pPr>
      <w:r>
        <w:rPr>
          <w:rFonts w:ascii="Times New Roman"/>
          <w:b w:val="false"/>
          <w:i w:val="false"/>
          <w:color w:val="000000"/>
          <w:sz w:val="28"/>
        </w:rPr>
        <w:t>       053  Қылмыстық-атқару жүйесi мекемелерiнiң бюджетке        1114516</w:t>
      </w:r>
    </w:p>
    <w:p>
      <w:pPr>
        <w:spacing w:after="0"/>
        <w:ind w:left="0"/>
        <w:jc w:val="both"/>
      </w:pPr>
      <w:r>
        <w:rPr>
          <w:rFonts w:ascii="Times New Roman"/>
          <w:b w:val="false"/>
          <w:i w:val="false"/>
          <w:color w:val="000000"/>
          <w:sz w:val="28"/>
        </w:rPr>
        <w:t>            түсетiн салықтары жөнiндегi берешегін өтеу</w:t>
      </w:r>
    </w:p>
    <w:p>
      <w:pPr>
        <w:spacing w:after="0"/>
        <w:ind w:left="0"/>
        <w:jc w:val="both"/>
      </w:pPr>
      <w:r>
        <w:rPr>
          <w:rFonts w:ascii="Times New Roman"/>
          <w:b w:val="false"/>
          <w:i w:val="false"/>
          <w:color w:val="000000"/>
          <w:sz w:val="28"/>
        </w:rPr>
        <w:t>       079  Лицензиарлардың функцияларын орындау                     1720</w:t>
      </w:r>
    </w:p>
    <w:p>
      <w:pPr>
        <w:spacing w:after="0"/>
        <w:ind w:left="0"/>
        <w:jc w:val="both"/>
      </w:pPr>
      <w:r>
        <w:rPr>
          <w:rFonts w:ascii="Times New Roman"/>
          <w:b w:val="false"/>
          <w:i w:val="false"/>
          <w:color w:val="000000"/>
          <w:sz w:val="28"/>
        </w:rPr>
        <w:t>       104  Нашақорлық пен есiрткi бизнесiне қарсы күрес            75750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200  Қылмыстық-атқару жүйесiн жабдықтармен,                 150000</w:t>
      </w:r>
    </w:p>
    <w:p>
      <w:pPr>
        <w:spacing w:after="0"/>
        <w:ind w:left="0"/>
        <w:jc w:val="both"/>
      </w:pPr>
      <w:r>
        <w:rPr>
          <w:rFonts w:ascii="Times New Roman"/>
          <w:b w:val="false"/>
          <w:i w:val="false"/>
          <w:color w:val="000000"/>
          <w:sz w:val="28"/>
        </w:rPr>
        <w:t>            мүкаммалмен, арнайы мақсаттағы құралдармен</w:t>
      </w:r>
    </w:p>
    <w:p>
      <w:pPr>
        <w:spacing w:after="0"/>
        <w:ind w:left="0"/>
        <w:jc w:val="both"/>
      </w:pPr>
      <w:r>
        <w:rPr>
          <w:rFonts w:ascii="Times New Roman"/>
          <w:b w:val="false"/>
          <w:i w:val="false"/>
          <w:color w:val="000000"/>
          <w:sz w:val="28"/>
        </w:rPr>
        <w:t>            және көлiк құралдарымен жарақтандыру</w:t>
      </w:r>
    </w:p>
    <w:p>
      <w:pPr>
        <w:spacing w:after="0"/>
        <w:ind w:left="0"/>
        <w:jc w:val="both"/>
      </w:pPr>
      <w:r>
        <w:rPr>
          <w:rFonts w:ascii="Times New Roman"/>
          <w:b w:val="false"/>
          <w:i w:val="false"/>
          <w:color w:val="000000"/>
          <w:sz w:val="28"/>
        </w:rPr>
        <w:t>       201  Түзеу мекемелерiн инженерлiк-техникалық күзет           89000</w:t>
      </w:r>
    </w:p>
    <w:p>
      <w:pPr>
        <w:spacing w:after="0"/>
        <w:ind w:left="0"/>
        <w:jc w:val="both"/>
      </w:pPr>
      <w:r>
        <w:rPr>
          <w:rFonts w:ascii="Times New Roman"/>
          <w:b w:val="false"/>
          <w:i w:val="false"/>
          <w:color w:val="000000"/>
          <w:sz w:val="28"/>
        </w:rPr>
        <w:t>            құралдарымен жарақтандыру</w:t>
      </w:r>
    </w:p>
    <w:p>
      <w:pPr>
        <w:spacing w:after="0"/>
        <w:ind w:left="0"/>
        <w:jc w:val="both"/>
      </w:pPr>
      <w:r>
        <w:rPr>
          <w:rFonts w:ascii="Times New Roman"/>
          <w:b w:val="false"/>
          <w:i w:val="false"/>
          <w:color w:val="000000"/>
          <w:sz w:val="28"/>
        </w:rPr>
        <w:t>       303  Қызылорда қаласында қабырға материалдарын              310000</w:t>
      </w:r>
    </w:p>
    <w:p>
      <w:pPr>
        <w:spacing w:after="0"/>
        <w:ind w:left="0"/>
        <w:jc w:val="both"/>
      </w:pPr>
      <w:r>
        <w:rPr>
          <w:rFonts w:ascii="Times New Roman"/>
          <w:b w:val="false"/>
          <w:i w:val="false"/>
          <w:color w:val="000000"/>
          <w:sz w:val="28"/>
        </w:rPr>
        <w:t xml:space="preserve">            жасайтын зауытты жалпы режимдегі түзеу колониясы </w:t>
      </w:r>
    </w:p>
    <w:p>
      <w:pPr>
        <w:spacing w:after="0"/>
        <w:ind w:left="0"/>
        <w:jc w:val="both"/>
      </w:pPr>
      <w:r>
        <w:rPr>
          <w:rFonts w:ascii="Times New Roman"/>
          <w:b w:val="false"/>
          <w:i w:val="false"/>
          <w:color w:val="000000"/>
          <w:sz w:val="28"/>
        </w:rPr>
        <w:t>            етiп қайта жаңарту</w:t>
      </w:r>
    </w:p>
    <w:p>
      <w:pPr>
        <w:spacing w:after="0"/>
        <w:ind w:left="0"/>
        <w:jc w:val="both"/>
      </w:pPr>
      <w:r>
        <w:rPr>
          <w:rFonts w:ascii="Times New Roman"/>
          <w:b w:val="false"/>
          <w:i w:val="false"/>
          <w:color w:val="000000"/>
          <w:sz w:val="28"/>
        </w:rPr>
        <w:t>       304  Жамбыл облысында Психоневрологиялық интернат           300000</w:t>
      </w:r>
    </w:p>
    <w:p>
      <w:pPr>
        <w:spacing w:after="0"/>
        <w:ind w:left="0"/>
        <w:jc w:val="both"/>
      </w:pPr>
      <w:r>
        <w:rPr>
          <w:rFonts w:ascii="Times New Roman"/>
          <w:b w:val="false"/>
          <w:i w:val="false"/>
          <w:color w:val="000000"/>
          <w:sz w:val="28"/>
        </w:rPr>
        <w:t>            үйiн жалпы режимдегi түзеу колониясы етiп</w:t>
      </w:r>
    </w:p>
    <w:p>
      <w:pPr>
        <w:spacing w:after="0"/>
        <w:ind w:left="0"/>
        <w:jc w:val="both"/>
      </w:pPr>
      <w:r>
        <w:rPr>
          <w:rFonts w:ascii="Times New Roman"/>
          <w:b w:val="false"/>
          <w:i w:val="false"/>
          <w:color w:val="000000"/>
          <w:sz w:val="28"/>
        </w:rPr>
        <w:t>            қайта жаңарту</w:t>
      </w:r>
    </w:p>
    <w:p>
      <w:pPr>
        <w:spacing w:after="0"/>
        <w:ind w:left="0"/>
        <w:jc w:val="both"/>
      </w:pPr>
      <w:r>
        <w:rPr>
          <w:rFonts w:ascii="Times New Roman"/>
          <w:b w:val="false"/>
          <w:i w:val="false"/>
          <w:color w:val="000000"/>
          <w:sz w:val="28"/>
        </w:rPr>
        <w:t>       305  Шығыс Қазақстан облысы Солнечный кентiндегi            137900</w:t>
      </w:r>
    </w:p>
    <w:p>
      <w:pPr>
        <w:spacing w:after="0"/>
        <w:ind w:left="0"/>
        <w:jc w:val="both"/>
      </w:pPr>
      <w:r>
        <w:rPr>
          <w:rFonts w:ascii="Times New Roman"/>
          <w:b w:val="false"/>
          <w:i w:val="false"/>
          <w:color w:val="000000"/>
          <w:sz w:val="28"/>
        </w:rPr>
        <w:t>            әскери қалашықты әйелдерге арналған түзеу</w:t>
      </w:r>
    </w:p>
    <w:p>
      <w:pPr>
        <w:spacing w:after="0"/>
        <w:ind w:left="0"/>
        <w:jc w:val="both"/>
      </w:pPr>
      <w:r>
        <w:rPr>
          <w:rFonts w:ascii="Times New Roman"/>
          <w:b w:val="false"/>
          <w:i w:val="false"/>
          <w:color w:val="000000"/>
          <w:sz w:val="28"/>
        </w:rPr>
        <w:t>            колониясы етiп қайта жаңарту</w:t>
      </w:r>
    </w:p>
    <w:p>
      <w:pPr>
        <w:spacing w:after="0"/>
        <w:ind w:left="0"/>
        <w:jc w:val="both"/>
      </w:pPr>
      <w:r>
        <w:rPr>
          <w:rFonts w:ascii="Times New Roman"/>
          <w:b w:val="false"/>
          <w:i w:val="false"/>
          <w:color w:val="000000"/>
          <w:sz w:val="28"/>
        </w:rPr>
        <w:t>       306  Ақтөбе облысы Жем кентiндегi "Ембi-5" әскери           300000</w:t>
      </w:r>
    </w:p>
    <w:p>
      <w:pPr>
        <w:spacing w:after="0"/>
        <w:ind w:left="0"/>
        <w:jc w:val="both"/>
      </w:pPr>
      <w:r>
        <w:rPr>
          <w:rFonts w:ascii="Times New Roman"/>
          <w:b w:val="false"/>
          <w:i w:val="false"/>
          <w:color w:val="000000"/>
          <w:sz w:val="28"/>
        </w:rPr>
        <w:t xml:space="preserve">            объектiсiн қатаң режимдегi түзеу колониясы етiп </w:t>
      </w:r>
    </w:p>
    <w:p>
      <w:pPr>
        <w:spacing w:after="0"/>
        <w:ind w:left="0"/>
        <w:jc w:val="both"/>
      </w:pPr>
      <w:r>
        <w:rPr>
          <w:rFonts w:ascii="Times New Roman"/>
          <w:b w:val="false"/>
          <w:i w:val="false"/>
          <w:color w:val="000000"/>
          <w:sz w:val="28"/>
        </w:rPr>
        <w:t>            қайта жаңарту</w:t>
      </w:r>
    </w:p>
    <w:p>
      <w:pPr>
        <w:spacing w:after="0"/>
        <w:ind w:left="0"/>
        <w:jc w:val="both"/>
      </w:pPr>
      <w:r>
        <w:rPr>
          <w:rFonts w:ascii="Times New Roman"/>
          <w:b w:val="false"/>
          <w:i w:val="false"/>
          <w:color w:val="000000"/>
          <w:sz w:val="28"/>
        </w:rPr>
        <w:t>       500  Әдiлет органдарының ақпараттық-анықтамалық жүйесiн      60000</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xml:space="preserve">       501  Қылмыстық-атқару жүйесi комитетiнiң ақпараттық           1000 </w:t>
      </w:r>
    </w:p>
    <w:p>
      <w:pPr>
        <w:spacing w:after="0"/>
        <w:ind w:left="0"/>
        <w:jc w:val="both"/>
      </w:pPr>
      <w:r>
        <w:rPr>
          <w:rFonts w:ascii="Times New Roman"/>
          <w:b w:val="false"/>
          <w:i w:val="false"/>
          <w:color w:val="000000"/>
          <w:sz w:val="28"/>
        </w:rPr>
        <w:t>            жүйесiн сүйемелдеу</w:t>
      </w:r>
    </w:p>
    <w:p>
      <w:pPr>
        <w:spacing w:after="0"/>
        <w:ind w:left="0"/>
        <w:jc w:val="both"/>
      </w:pPr>
      <w:r>
        <w:rPr>
          <w:rFonts w:ascii="Times New Roman"/>
          <w:b w:val="false"/>
          <w:i w:val="false"/>
          <w:color w:val="000000"/>
          <w:sz w:val="28"/>
        </w:rPr>
        <w:t>       600  Қылмыстық-атқару жүйесi комитетiнiң ақпараттық           5000</w:t>
      </w:r>
    </w:p>
    <w:p>
      <w:pPr>
        <w:spacing w:after="0"/>
        <w:ind w:left="0"/>
        <w:jc w:val="both"/>
      </w:pPr>
      <w:r>
        <w:rPr>
          <w:rFonts w:ascii="Times New Roman"/>
          <w:b w:val="false"/>
          <w:i w:val="false"/>
          <w:color w:val="000000"/>
          <w:sz w:val="28"/>
        </w:rPr>
        <w:t>            жүйесiн құру</w:t>
      </w:r>
    </w:p>
    <w:p>
      <w:pPr>
        <w:spacing w:after="0"/>
        <w:ind w:left="0"/>
        <w:jc w:val="both"/>
      </w:pPr>
      <w:r>
        <w:rPr>
          <w:rFonts w:ascii="Times New Roman"/>
          <w:b w:val="false"/>
          <w:i w:val="false"/>
          <w:color w:val="000000"/>
          <w:sz w:val="28"/>
        </w:rPr>
        <w:t>       601  Әділет органдарының ақпараттық-анықтамалық               5000</w:t>
      </w:r>
    </w:p>
    <w:p>
      <w:pPr>
        <w:spacing w:after="0"/>
        <w:ind w:left="0"/>
        <w:jc w:val="both"/>
      </w:pPr>
      <w:r>
        <w:rPr>
          <w:rFonts w:ascii="Times New Roman"/>
          <w:b w:val="false"/>
          <w:i w:val="false"/>
          <w:color w:val="000000"/>
          <w:sz w:val="28"/>
        </w:rPr>
        <w:t>            жүйесін құру</w:t>
      </w:r>
    </w:p>
    <w:p>
      <w:pPr>
        <w:spacing w:after="0"/>
        <w:ind w:left="0"/>
        <w:jc w:val="both"/>
      </w:pPr>
      <w:r>
        <w:rPr>
          <w:rFonts w:ascii="Times New Roman"/>
          <w:b w:val="false"/>
          <w:i w:val="false"/>
          <w:color w:val="000000"/>
          <w:sz w:val="28"/>
        </w:rPr>
        <w:t>   225      Қазақстан Республикасының Бiлiм және ғылым              21770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104  Нашақорлық пен есiрткi бизнесiне қарсы күрес            21770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226      Қазақстан Республикасының Денсаулық сақтау               7730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104  Нашақорлық пен есiрткi бизнесiне қарсы күрес             7730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230      Қазақстан Республикасының Мәдениет, ақпарат             19500</w:t>
      </w:r>
    </w:p>
    <w:p>
      <w:pPr>
        <w:spacing w:after="0"/>
        <w:ind w:left="0"/>
        <w:jc w:val="both"/>
      </w:pPr>
      <w:r>
        <w:rPr>
          <w:rFonts w:ascii="Times New Roman"/>
          <w:b w:val="false"/>
          <w:i w:val="false"/>
          <w:color w:val="000000"/>
          <w:sz w:val="28"/>
        </w:rPr>
        <w:t>            және қоғамдық келiсiм министрлiгi</w:t>
      </w:r>
    </w:p>
    <w:p>
      <w:pPr>
        <w:spacing w:after="0"/>
        <w:ind w:left="0"/>
        <w:jc w:val="both"/>
      </w:pPr>
      <w:r>
        <w:rPr>
          <w:rFonts w:ascii="Times New Roman"/>
          <w:b w:val="false"/>
          <w:i w:val="false"/>
          <w:color w:val="000000"/>
          <w:sz w:val="28"/>
        </w:rPr>
        <w:t>       104  Нашақорлық пен есiрткi бизнесiне қарсы күрес            19500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410      Қазақстан Республикасының Ұлттық қауiпсiздiк         27057518</w:t>
      </w:r>
    </w:p>
    <w:p>
      <w:pPr>
        <w:spacing w:after="0"/>
        <w:ind w:left="0"/>
        <w:jc w:val="both"/>
      </w:pPr>
      <w:r>
        <w:rPr>
          <w:rFonts w:ascii="Times New Roman"/>
          <w:b w:val="false"/>
          <w:i w:val="false"/>
          <w:color w:val="000000"/>
          <w:sz w:val="28"/>
        </w:rPr>
        <w:t>            комитеті</w:t>
      </w:r>
    </w:p>
    <w:p>
      <w:pPr>
        <w:spacing w:after="0"/>
        <w:ind w:left="0"/>
        <w:jc w:val="both"/>
      </w:pPr>
      <w:r>
        <w:rPr>
          <w:rFonts w:ascii="Times New Roman"/>
          <w:b w:val="false"/>
          <w:i w:val="false"/>
          <w:color w:val="000000"/>
          <w:sz w:val="28"/>
        </w:rPr>
        <w:t>       050  Ұлттық қауiпсiздiктi қамтамасыз ету                  26974308</w:t>
      </w:r>
    </w:p>
    <w:p>
      <w:pPr>
        <w:spacing w:after="0"/>
        <w:ind w:left="0"/>
        <w:jc w:val="both"/>
      </w:pPr>
      <w:r>
        <w:rPr>
          <w:rFonts w:ascii="Times New Roman"/>
          <w:b w:val="false"/>
          <w:i w:val="false"/>
          <w:color w:val="000000"/>
          <w:sz w:val="28"/>
        </w:rPr>
        <w:t>       104  Нашақорлық пен есiрткi бизнесiне қарсы күрес            83210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501      Қазақстан Республикасының Жоғарғы Соты                5755647</w:t>
      </w:r>
    </w:p>
    <w:p>
      <w:pPr>
        <w:spacing w:after="0"/>
        <w:ind w:left="0"/>
        <w:jc w:val="both"/>
      </w:pPr>
      <w:r>
        <w:rPr>
          <w:rFonts w:ascii="Times New Roman"/>
          <w:b w:val="false"/>
          <w:i w:val="false"/>
          <w:color w:val="000000"/>
          <w:sz w:val="28"/>
        </w:rPr>
        <w:t>       001  Әкiмшiлiк шығындар                                    1195884</w:t>
      </w:r>
    </w:p>
    <w:p>
      <w:pPr>
        <w:spacing w:after="0"/>
        <w:ind w:left="0"/>
        <w:jc w:val="both"/>
      </w:pPr>
      <w:r>
        <w:rPr>
          <w:rFonts w:ascii="Times New Roman"/>
          <w:b w:val="false"/>
          <w:i w:val="false"/>
          <w:color w:val="000000"/>
          <w:sz w:val="28"/>
        </w:rPr>
        <w:t>        001 Орталық органның аппараты                              270827</w:t>
      </w:r>
    </w:p>
    <w:p>
      <w:pPr>
        <w:spacing w:after="0"/>
        <w:ind w:left="0"/>
        <w:jc w:val="both"/>
      </w:pPr>
      <w:r>
        <w:rPr>
          <w:rFonts w:ascii="Times New Roman"/>
          <w:b w:val="false"/>
          <w:i w:val="false"/>
          <w:color w:val="000000"/>
          <w:sz w:val="28"/>
        </w:rPr>
        <w:t>        030 Қазақстан Республикасының Жоғарғы Соты жанындағы        96832</w:t>
      </w:r>
    </w:p>
    <w:p>
      <w:pPr>
        <w:spacing w:after="0"/>
        <w:ind w:left="0"/>
        <w:jc w:val="both"/>
      </w:pPr>
      <w:r>
        <w:rPr>
          <w:rFonts w:ascii="Times New Roman"/>
          <w:b w:val="false"/>
          <w:i w:val="false"/>
          <w:color w:val="000000"/>
          <w:sz w:val="28"/>
        </w:rPr>
        <w:t>            Сот әкімшілігі жөніндегі комитеттің аппараты</w:t>
      </w:r>
    </w:p>
    <w:p>
      <w:pPr>
        <w:spacing w:after="0"/>
        <w:ind w:left="0"/>
        <w:jc w:val="both"/>
      </w:pPr>
      <w:r>
        <w:rPr>
          <w:rFonts w:ascii="Times New Roman"/>
          <w:b w:val="false"/>
          <w:i w:val="false"/>
          <w:color w:val="000000"/>
          <w:sz w:val="28"/>
        </w:rPr>
        <w:t>        031 Облыстардағы, Астана мен Алматы қалаларындағы          828225</w:t>
      </w:r>
    </w:p>
    <w:p>
      <w:pPr>
        <w:spacing w:after="0"/>
        <w:ind w:left="0"/>
        <w:jc w:val="both"/>
      </w:pPr>
      <w:r>
        <w:rPr>
          <w:rFonts w:ascii="Times New Roman"/>
          <w:b w:val="false"/>
          <w:i w:val="false"/>
          <w:color w:val="000000"/>
          <w:sz w:val="28"/>
        </w:rPr>
        <w:t>            әкімшілер</w:t>
      </w:r>
    </w:p>
    <w:p>
      <w:pPr>
        <w:spacing w:after="0"/>
        <w:ind w:left="0"/>
        <w:jc w:val="both"/>
      </w:pPr>
      <w:r>
        <w:rPr>
          <w:rFonts w:ascii="Times New Roman"/>
          <w:b w:val="false"/>
          <w:i w:val="false"/>
          <w:color w:val="000000"/>
          <w:sz w:val="28"/>
        </w:rPr>
        <w:t>       032  Сот төрелігін жүзеге асыру                            4094444</w:t>
      </w:r>
    </w:p>
    <w:p>
      <w:pPr>
        <w:spacing w:after="0"/>
        <w:ind w:left="0"/>
        <w:jc w:val="both"/>
      </w:pPr>
      <w:r>
        <w:rPr>
          <w:rFonts w:ascii="Times New Roman"/>
          <w:b w:val="false"/>
          <w:i w:val="false"/>
          <w:color w:val="000000"/>
          <w:sz w:val="28"/>
        </w:rPr>
        <w:t>        033 Жергілікті соттар                                     4094444</w:t>
      </w:r>
    </w:p>
    <w:p>
      <w:pPr>
        <w:spacing w:after="0"/>
        <w:ind w:left="0"/>
        <w:jc w:val="both"/>
      </w:pPr>
      <w:r>
        <w:rPr>
          <w:rFonts w:ascii="Times New Roman"/>
          <w:b w:val="false"/>
          <w:i w:val="false"/>
          <w:color w:val="000000"/>
          <w:sz w:val="28"/>
        </w:rPr>
        <w:t>       033  Әдiлет бiлiктiлiк алқасының қызметiн                     3319</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034  Жекелеген негiздер бойынша мемлекеттiң                  32000</w:t>
      </w:r>
    </w:p>
    <w:p>
      <w:pPr>
        <w:spacing w:after="0"/>
        <w:ind w:left="0"/>
        <w:jc w:val="both"/>
      </w:pPr>
      <w:r>
        <w:rPr>
          <w:rFonts w:ascii="Times New Roman"/>
          <w:b w:val="false"/>
          <w:i w:val="false"/>
          <w:color w:val="000000"/>
          <w:sz w:val="28"/>
        </w:rPr>
        <w:t xml:space="preserve">            меншігіне түскен мүлiктi бағалау, сақтау және </w:t>
      </w:r>
    </w:p>
    <w:p>
      <w:pPr>
        <w:spacing w:after="0"/>
        <w:ind w:left="0"/>
        <w:jc w:val="both"/>
      </w:pPr>
      <w:r>
        <w:rPr>
          <w:rFonts w:ascii="Times New Roman"/>
          <w:b w:val="false"/>
          <w:i w:val="false"/>
          <w:color w:val="000000"/>
          <w:sz w:val="28"/>
        </w:rPr>
        <w:t>            сату</w:t>
      </w:r>
    </w:p>
    <w:p>
      <w:pPr>
        <w:spacing w:after="0"/>
        <w:ind w:left="0"/>
        <w:jc w:val="both"/>
      </w:pPr>
      <w:r>
        <w:rPr>
          <w:rFonts w:ascii="Times New Roman"/>
          <w:b w:val="false"/>
          <w:i w:val="false"/>
          <w:color w:val="000000"/>
          <w:sz w:val="28"/>
        </w:rPr>
        <w:t>       201  Сот жүйесiнiң органдарын материалдық-техникалық        400000</w:t>
      </w:r>
    </w:p>
    <w:p>
      <w:pPr>
        <w:spacing w:after="0"/>
        <w:ind w:left="0"/>
        <w:jc w:val="both"/>
      </w:pPr>
      <w:r>
        <w:rPr>
          <w:rFonts w:ascii="Times New Roman"/>
          <w:b w:val="false"/>
          <w:i w:val="false"/>
          <w:color w:val="000000"/>
          <w:sz w:val="28"/>
        </w:rPr>
        <w:t>            және өзге де қамтамасыз ету</w:t>
      </w:r>
    </w:p>
    <w:p>
      <w:pPr>
        <w:spacing w:after="0"/>
        <w:ind w:left="0"/>
        <w:jc w:val="both"/>
      </w:pPr>
      <w:r>
        <w:rPr>
          <w:rFonts w:ascii="Times New Roman"/>
          <w:b w:val="false"/>
          <w:i w:val="false"/>
          <w:color w:val="000000"/>
          <w:sz w:val="28"/>
        </w:rPr>
        <w:t>       500  Қазақстан Республикасы сот жүйесi органдарының          15000</w:t>
      </w:r>
    </w:p>
    <w:p>
      <w:pPr>
        <w:spacing w:after="0"/>
        <w:ind w:left="0"/>
        <w:jc w:val="both"/>
      </w:pPr>
      <w:r>
        <w:rPr>
          <w:rFonts w:ascii="Times New Roman"/>
          <w:b w:val="false"/>
          <w:i w:val="false"/>
          <w:color w:val="000000"/>
          <w:sz w:val="28"/>
        </w:rPr>
        <w:t>            бiрыңғай автоматтандырылған ақпараттық-талдау</w:t>
      </w:r>
    </w:p>
    <w:p>
      <w:pPr>
        <w:spacing w:after="0"/>
        <w:ind w:left="0"/>
        <w:jc w:val="both"/>
      </w:pPr>
      <w:r>
        <w:rPr>
          <w:rFonts w:ascii="Times New Roman"/>
          <w:b w:val="false"/>
          <w:i w:val="false"/>
          <w:color w:val="000000"/>
          <w:sz w:val="28"/>
        </w:rPr>
        <w:t>            жүйесін сүйемелдеу</w:t>
      </w:r>
    </w:p>
    <w:p>
      <w:pPr>
        <w:spacing w:after="0"/>
        <w:ind w:left="0"/>
        <w:jc w:val="both"/>
      </w:pPr>
      <w:r>
        <w:rPr>
          <w:rFonts w:ascii="Times New Roman"/>
          <w:b w:val="false"/>
          <w:i w:val="false"/>
          <w:color w:val="000000"/>
          <w:sz w:val="28"/>
        </w:rPr>
        <w:t>       600  Қазақстан Республикасы сот жүйесi органдарының          15000</w:t>
      </w:r>
    </w:p>
    <w:p>
      <w:pPr>
        <w:spacing w:after="0"/>
        <w:ind w:left="0"/>
        <w:jc w:val="both"/>
      </w:pPr>
      <w:r>
        <w:rPr>
          <w:rFonts w:ascii="Times New Roman"/>
          <w:b w:val="false"/>
          <w:i w:val="false"/>
          <w:color w:val="000000"/>
          <w:sz w:val="28"/>
        </w:rPr>
        <w:t xml:space="preserve">            бiрыңғай автоматтандырылған ақпараттық-талдау </w:t>
      </w:r>
    </w:p>
    <w:p>
      <w:pPr>
        <w:spacing w:after="0"/>
        <w:ind w:left="0"/>
        <w:jc w:val="both"/>
      </w:pPr>
      <w:r>
        <w:rPr>
          <w:rFonts w:ascii="Times New Roman"/>
          <w:b w:val="false"/>
          <w:i w:val="false"/>
          <w:color w:val="000000"/>
          <w:sz w:val="28"/>
        </w:rPr>
        <w:t>            жүйесiн құру</w:t>
      </w:r>
    </w:p>
    <w:p>
      <w:pPr>
        <w:spacing w:after="0"/>
        <w:ind w:left="0"/>
        <w:jc w:val="both"/>
      </w:pPr>
      <w:r>
        <w:rPr>
          <w:rFonts w:ascii="Times New Roman"/>
          <w:b w:val="false"/>
          <w:i w:val="false"/>
          <w:color w:val="000000"/>
          <w:sz w:val="28"/>
        </w:rPr>
        <w:t>   502      Қазақстан Республикасының Бас Прокуратурасы           3303372</w:t>
      </w:r>
    </w:p>
    <w:p>
      <w:pPr>
        <w:spacing w:after="0"/>
        <w:ind w:left="0"/>
        <w:jc w:val="both"/>
      </w:pPr>
      <w:r>
        <w:rPr>
          <w:rFonts w:ascii="Times New Roman"/>
          <w:b w:val="false"/>
          <w:i w:val="false"/>
          <w:color w:val="000000"/>
          <w:sz w:val="28"/>
        </w:rPr>
        <w:t>       001  Әкiмшiлiк шығындар                                    3192360</w:t>
      </w:r>
    </w:p>
    <w:p>
      <w:pPr>
        <w:spacing w:after="0"/>
        <w:ind w:left="0"/>
        <w:jc w:val="both"/>
      </w:pPr>
      <w:r>
        <w:rPr>
          <w:rFonts w:ascii="Times New Roman"/>
          <w:b w:val="false"/>
          <w:i w:val="false"/>
          <w:color w:val="000000"/>
          <w:sz w:val="28"/>
        </w:rPr>
        <w:t>        001 Орталық органның аппараты                              322226</w:t>
      </w:r>
    </w:p>
    <w:p>
      <w:pPr>
        <w:spacing w:after="0"/>
        <w:ind w:left="0"/>
        <w:jc w:val="both"/>
      </w:pPr>
      <w:r>
        <w:rPr>
          <w:rFonts w:ascii="Times New Roman"/>
          <w:b w:val="false"/>
          <w:i w:val="false"/>
          <w:color w:val="000000"/>
          <w:sz w:val="28"/>
        </w:rPr>
        <w:t>        002 Аумақтық органдардың аппараттары                      2870134</w:t>
      </w:r>
    </w:p>
    <w:p>
      <w:pPr>
        <w:spacing w:after="0"/>
        <w:ind w:left="0"/>
        <w:jc w:val="both"/>
      </w:pPr>
      <w:r>
        <w:rPr>
          <w:rFonts w:ascii="Times New Roman"/>
          <w:b w:val="false"/>
          <w:i w:val="false"/>
          <w:color w:val="000000"/>
          <w:sz w:val="28"/>
        </w:rPr>
        <w:t>       030  Қылмыстық және жедел есептердi жүргiзу                   1750</w:t>
      </w:r>
    </w:p>
    <w:p>
      <w:pPr>
        <w:spacing w:after="0"/>
        <w:ind w:left="0"/>
        <w:jc w:val="both"/>
      </w:pPr>
      <w:r>
        <w:rPr>
          <w:rFonts w:ascii="Times New Roman"/>
          <w:b w:val="false"/>
          <w:i w:val="false"/>
          <w:color w:val="000000"/>
          <w:sz w:val="28"/>
        </w:rPr>
        <w:t>        031 Ресей Федерациясы ІІМ БАО Мемлекетаралық                 1750</w:t>
      </w:r>
    </w:p>
    <w:p>
      <w:pPr>
        <w:spacing w:after="0"/>
        <w:ind w:left="0"/>
        <w:jc w:val="both"/>
      </w:pPr>
      <w:r>
        <w:rPr>
          <w:rFonts w:ascii="Times New Roman"/>
          <w:b w:val="false"/>
          <w:i w:val="false"/>
          <w:color w:val="000000"/>
          <w:sz w:val="28"/>
        </w:rPr>
        <w:t>            ақпараттық банкін үлестік ұстау</w:t>
      </w:r>
    </w:p>
    <w:p>
      <w:pPr>
        <w:spacing w:after="0"/>
        <w:ind w:left="0"/>
        <w:jc w:val="both"/>
      </w:pPr>
      <w:r>
        <w:rPr>
          <w:rFonts w:ascii="Times New Roman"/>
          <w:b w:val="false"/>
          <w:i w:val="false"/>
          <w:color w:val="000000"/>
          <w:sz w:val="28"/>
        </w:rPr>
        <w:t>       039  Қылмыс жасаған адамдардың экстрадициясын                 9262</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600  Қазақстан Республикасының Бас Прокуратурасы             50000</w:t>
      </w:r>
    </w:p>
    <w:p>
      <w:pPr>
        <w:spacing w:after="0"/>
        <w:ind w:left="0"/>
        <w:jc w:val="both"/>
      </w:pPr>
      <w:r>
        <w:rPr>
          <w:rFonts w:ascii="Times New Roman"/>
          <w:b w:val="false"/>
          <w:i w:val="false"/>
          <w:color w:val="000000"/>
          <w:sz w:val="28"/>
        </w:rPr>
        <w:t>            жанындағы Құқықтық статистика және ақпарат</w:t>
      </w:r>
    </w:p>
    <w:p>
      <w:pPr>
        <w:spacing w:after="0"/>
        <w:ind w:left="0"/>
        <w:jc w:val="both"/>
      </w:pPr>
      <w:r>
        <w:rPr>
          <w:rFonts w:ascii="Times New Roman"/>
          <w:b w:val="false"/>
          <w:i w:val="false"/>
          <w:color w:val="000000"/>
          <w:sz w:val="28"/>
        </w:rPr>
        <w:t>            орталығының ақпараттық жүйесiн құру</w:t>
      </w:r>
    </w:p>
    <w:p>
      <w:pPr>
        <w:spacing w:after="0"/>
        <w:ind w:left="0"/>
        <w:jc w:val="both"/>
      </w:pPr>
      <w:r>
        <w:rPr>
          <w:rFonts w:ascii="Times New Roman"/>
          <w:b w:val="false"/>
          <w:i w:val="false"/>
          <w:color w:val="000000"/>
          <w:sz w:val="28"/>
        </w:rPr>
        <w:t>       602  Прокуратура органдарын есептеу және ұйымдастыру        50000</w:t>
      </w:r>
    </w:p>
    <w:p>
      <w:pPr>
        <w:spacing w:after="0"/>
        <w:ind w:left="0"/>
        <w:jc w:val="both"/>
      </w:pPr>
      <w:r>
        <w:rPr>
          <w:rFonts w:ascii="Times New Roman"/>
          <w:b w:val="false"/>
          <w:i w:val="false"/>
          <w:color w:val="000000"/>
          <w:sz w:val="28"/>
        </w:rPr>
        <w:t>            техникасымен қамтамасыз ету</w:t>
      </w:r>
    </w:p>
    <w:p>
      <w:pPr>
        <w:spacing w:after="0"/>
        <w:ind w:left="0"/>
        <w:jc w:val="both"/>
      </w:pPr>
      <w:r>
        <w:rPr>
          <w:rFonts w:ascii="Times New Roman"/>
          <w:b w:val="false"/>
          <w:i w:val="false"/>
          <w:color w:val="000000"/>
          <w:sz w:val="28"/>
        </w:rPr>
        <w:t>   613      Қазақстан Республикасының Туризм және спорт              8200</w:t>
      </w:r>
    </w:p>
    <w:p>
      <w:pPr>
        <w:spacing w:after="0"/>
        <w:ind w:left="0"/>
        <w:jc w:val="both"/>
      </w:pPr>
      <w:r>
        <w:rPr>
          <w:rFonts w:ascii="Times New Roman"/>
          <w:b w:val="false"/>
          <w:i w:val="false"/>
          <w:color w:val="000000"/>
          <w:sz w:val="28"/>
        </w:rPr>
        <w:t>            жөнiндегi агенттiгi</w:t>
      </w:r>
    </w:p>
    <w:p>
      <w:pPr>
        <w:spacing w:after="0"/>
        <w:ind w:left="0"/>
        <w:jc w:val="both"/>
      </w:pPr>
      <w:r>
        <w:rPr>
          <w:rFonts w:ascii="Times New Roman"/>
          <w:b w:val="false"/>
          <w:i w:val="false"/>
          <w:color w:val="000000"/>
          <w:sz w:val="28"/>
        </w:rPr>
        <w:t>       104  Нашақорлық пен есiрткi бизнесiне қарсы күрес             8200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618      Қазақстан Республикасының Қаржы полициясы агенттiгi   1600514</w:t>
      </w:r>
    </w:p>
    <w:p>
      <w:pPr>
        <w:spacing w:after="0"/>
        <w:ind w:left="0"/>
        <w:jc w:val="both"/>
      </w:pPr>
      <w:r>
        <w:rPr>
          <w:rFonts w:ascii="Times New Roman"/>
          <w:b w:val="false"/>
          <w:i w:val="false"/>
          <w:color w:val="000000"/>
          <w:sz w:val="28"/>
        </w:rPr>
        <w:t>       001  Әкiмшiлiк шығындар                                    1278801</w:t>
      </w:r>
    </w:p>
    <w:p>
      <w:pPr>
        <w:spacing w:after="0"/>
        <w:ind w:left="0"/>
        <w:jc w:val="both"/>
      </w:pPr>
      <w:r>
        <w:rPr>
          <w:rFonts w:ascii="Times New Roman"/>
          <w:b w:val="false"/>
          <w:i w:val="false"/>
          <w:color w:val="000000"/>
          <w:sz w:val="28"/>
        </w:rPr>
        <w:t>        001 Орталық органның аппараты                               87969</w:t>
      </w:r>
    </w:p>
    <w:p>
      <w:pPr>
        <w:spacing w:after="0"/>
        <w:ind w:left="0"/>
        <w:jc w:val="both"/>
      </w:pPr>
      <w:r>
        <w:rPr>
          <w:rFonts w:ascii="Times New Roman"/>
          <w:b w:val="false"/>
          <w:i w:val="false"/>
          <w:color w:val="000000"/>
          <w:sz w:val="28"/>
        </w:rPr>
        <w:t>        002 Аумақтық органдардың аппараттары                      1191105</w:t>
      </w:r>
    </w:p>
    <w:p>
      <w:pPr>
        <w:spacing w:after="0"/>
        <w:ind w:left="0"/>
        <w:jc w:val="both"/>
      </w:pPr>
      <w:r>
        <w:rPr>
          <w:rFonts w:ascii="Times New Roman"/>
          <w:b w:val="false"/>
          <w:i w:val="false"/>
          <w:color w:val="000000"/>
          <w:sz w:val="28"/>
        </w:rPr>
        <w:t>       004  Тергеу iсiнде адвокаттардың еңбегiне ақы төлеу           1800</w:t>
      </w:r>
    </w:p>
    <w:p>
      <w:pPr>
        <w:spacing w:after="0"/>
        <w:ind w:left="0"/>
        <w:jc w:val="both"/>
      </w:pPr>
      <w:r>
        <w:rPr>
          <w:rFonts w:ascii="Times New Roman"/>
          <w:b w:val="false"/>
          <w:i w:val="false"/>
          <w:color w:val="000000"/>
          <w:sz w:val="28"/>
        </w:rPr>
        <w:t>       030  Қаржы полициясын пiшiндiк киiм-кешекпен                100000</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032  Қаржы полициясы органдарының жедел-iздестiру қызметi    30000</w:t>
      </w:r>
    </w:p>
    <w:p>
      <w:pPr>
        <w:spacing w:after="0"/>
        <w:ind w:left="0"/>
        <w:jc w:val="both"/>
      </w:pPr>
      <w:r>
        <w:rPr>
          <w:rFonts w:ascii="Times New Roman"/>
          <w:b w:val="false"/>
          <w:i w:val="false"/>
          <w:color w:val="000000"/>
          <w:sz w:val="28"/>
        </w:rPr>
        <w:t>       033  Қылмыстық сот iстерiне қатысушыларға iс жүргiзу         16500</w:t>
      </w:r>
    </w:p>
    <w:p>
      <w:pPr>
        <w:spacing w:after="0"/>
        <w:ind w:left="0"/>
        <w:jc w:val="both"/>
      </w:pPr>
      <w:r>
        <w:rPr>
          <w:rFonts w:ascii="Times New Roman"/>
          <w:b w:val="false"/>
          <w:i w:val="false"/>
          <w:color w:val="000000"/>
          <w:sz w:val="28"/>
        </w:rPr>
        <w:t>            шығындарын өтеу</w:t>
      </w:r>
    </w:p>
    <w:p>
      <w:pPr>
        <w:spacing w:after="0"/>
        <w:ind w:left="0"/>
        <w:jc w:val="both"/>
      </w:pPr>
      <w:r>
        <w:rPr>
          <w:rFonts w:ascii="Times New Roman"/>
          <w:b w:val="false"/>
          <w:i w:val="false"/>
          <w:color w:val="000000"/>
          <w:sz w:val="28"/>
        </w:rPr>
        <w:t>       034  Қаржы полициясы органдарын нормативтiк құқықтық          7400</w:t>
      </w:r>
    </w:p>
    <w:p>
      <w:pPr>
        <w:spacing w:after="0"/>
        <w:ind w:left="0"/>
        <w:jc w:val="both"/>
      </w:pPr>
      <w:r>
        <w:rPr>
          <w:rFonts w:ascii="Times New Roman"/>
          <w:b w:val="false"/>
          <w:i w:val="false"/>
          <w:color w:val="000000"/>
          <w:sz w:val="28"/>
        </w:rPr>
        <w:t xml:space="preserve">            актiлермен және қатаң есептiлiк бланкiлерiмен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036  Қылмыстық іс жүргізу процесіне қатысқан                   750</w:t>
      </w:r>
    </w:p>
    <w:p>
      <w:pPr>
        <w:spacing w:after="0"/>
        <w:ind w:left="0"/>
        <w:jc w:val="both"/>
      </w:pPr>
      <w:r>
        <w:rPr>
          <w:rFonts w:ascii="Times New Roman"/>
          <w:b w:val="false"/>
          <w:i w:val="false"/>
          <w:color w:val="000000"/>
          <w:sz w:val="28"/>
        </w:rPr>
        <w:t>            тұлғаларды мемлекеттік қорғау</w:t>
      </w:r>
    </w:p>
    <w:p>
      <w:pPr>
        <w:spacing w:after="0"/>
        <w:ind w:left="0"/>
        <w:jc w:val="both"/>
      </w:pPr>
      <w:r>
        <w:rPr>
          <w:rFonts w:ascii="Times New Roman"/>
          <w:b w:val="false"/>
          <w:i w:val="false"/>
          <w:color w:val="000000"/>
          <w:sz w:val="28"/>
        </w:rPr>
        <w:t>       037  Орталық аппарат пен аумақтық органдардың               107263</w:t>
      </w:r>
    </w:p>
    <w:p>
      <w:pPr>
        <w:spacing w:after="0"/>
        <w:ind w:left="0"/>
        <w:jc w:val="both"/>
      </w:pPr>
      <w:r>
        <w:rPr>
          <w:rFonts w:ascii="Times New Roman"/>
          <w:b w:val="false"/>
          <w:i w:val="false"/>
          <w:color w:val="000000"/>
          <w:sz w:val="28"/>
        </w:rPr>
        <w:t>            қызметкерлерiне коммуналдық қызметтер үшiн</w:t>
      </w:r>
    </w:p>
    <w:p>
      <w:pPr>
        <w:spacing w:after="0"/>
        <w:ind w:left="0"/>
        <w:jc w:val="both"/>
      </w:pPr>
      <w:r>
        <w:rPr>
          <w:rFonts w:ascii="Times New Roman"/>
          <w:b w:val="false"/>
          <w:i w:val="false"/>
          <w:color w:val="000000"/>
          <w:sz w:val="28"/>
        </w:rPr>
        <w:t>            және тұрғын үйдi ұстауға арналған шығыстарды өтеу</w:t>
      </w:r>
    </w:p>
    <w:p>
      <w:pPr>
        <w:spacing w:after="0"/>
        <w:ind w:left="0"/>
        <w:jc w:val="both"/>
      </w:pPr>
      <w:r>
        <w:rPr>
          <w:rFonts w:ascii="Times New Roman"/>
          <w:b w:val="false"/>
          <w:i w:val="false"/>
          <w:color w:val="000000"/>
          <w:sz w:val="28"/>
        </w:rPr>
        <w:t>       104  Нашақорлық пен есiрткi бизнесiне қарсы күрес             8000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500  Қаржы полициясы органдарының ақпараттық жүйелерiн       25000</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600  Қазақстан Республикасы Қаржы полициясы                  25000</w:t>
      </w:r>
    </w:p>
    <w:p>
      <w:pPr>
        <w:spacing w:after="0"/>
        <w:ind w:left="0"/>
        <w:jc w:val="both"/>
      </w:pPr>
      <w:r>
        <w:rPr>
          <w:rFonts w:ascii="Times New Roman"/>
          <w:b w:val="false"/>
          <w:i w:val="false"/>
          <w:color w:val="000000"/>
          <w:sz w:val="28"/>
        </w:rPr>
        <w:t>            агенттiгiнiң бiрыңғай автоматтандырылған</w:t>
      </w:r>
    </w:p>
    <w:p>
      <w:pPr>
        <w:spacing w:after="0"/>
        <w:ind w:left="0"/>
        <w:jc w:val="both"/>
      </w:pPr>
      <w:r>
        <w:rPr>
          <w:rFonts w:ascii="Times New Roman"/>
          <w:b w:val="false"/>
          <w:i w:val="false"/>
          <w:color w:val="000000"/>
          <w:sz w:val="28"/>
        </w:rPr>
        <w:t>            ақпараттық-телекоммуникациялық жүйесiн құру</w:t>
      </w:r>
    </w:p>
    <w:p>
      <w:pPr>
        <w:spacing w:after="0"/>
        <w:ind w:left="0"/>
        <w:jc w:val="both"/>
      </w:pPr>
      <w:r>
        <w:rPr>
          <w:rFonts w:ascii="Times New Roman"/>
          <w:b w:val="false"/>
          <w:i w:val="false"/>
          <w:color w:val="000000"/>
          <w:sz w:val="28"/>
        </w:rPr>
        <w:t>   619      Қазақстан Республикасының Кедендік бақылау агенттiгi    61900</w:t>
      </w:r>
    </w:p>
    <w:p>
      <w:pPr>
        <w:spacing w:after="0"/>
        <w:ind w:left="0"/>
        <w:jc w:val="both"/>
      </w:pPr>
      <w:r>
        <w:rPr>
          <w:rFonts w:ascii="Times New Roman"/>
          <w:b w:val="false"/>
          <w:i w:val="false"/>
          <w:color w:val="000000"/>
          <w:sz w:val="28"/>
        </w:rPr>
        <w:t>       104  Нашақорлық пен есiрткi бизнесiне қарсы күрес            61900</w:t>
      </w:r>
    </w:p>
    <w:p>
      <w:pPr>
        <w:spacing w:after="0"/>
        <w:ind w:left="0"/>
        <w:jc w:val="both"/>
      </w:pPr>
      <w:r>
        <w:rPr>
          <w:rFonts w:ascii="Times New Roman"/>
          <w:b w:val="false"/>
          <w:i w:val="false"/>
          <w:color w:val="000000"/>
          <w:sz w:val="28"/>
        </w:rPr>
        <w:t>            мемлекеттiк бағдарламасы</w:t>
      </w:r>
    </w:p>
    <w:p>
      <w:pPr>
        <w:spacing w:after="0"/>
        <w:ind w:left="0"/>
        <w:jc w:val="both"/>
      </w:pPr>
      <w:r>
        <w:rPr>
          <w:rFonts w:ascii="Times New Roman"/>
          <w:b w:val="false"/>
          <w:i w:val="false"/>
          <w:color w:val="000000"/>
          <w:sz w:val="28"/>
        </w:rPr>
        <w:t>   680      Қазақстан Республикасы Президентінің Күзет қызметі    1097676</w:t>
      </w:r>
    </w:p>
    <w:p>
      <w:pPr>
        <w:spacing w:after="0"/>
        <w:ind w:left="0"/>
        <w:jc w:val="both"/>
      </w:pPr>
      <w:r>
        <w:rPr>
          <w:rFonts w:ascii="Times New Roman"/>
          <w:b w:val="false"/>
          <w:i w:val="false"/>
          <w:color w:val="000000"/>
          <w:sz w:val="28"/>
        </w:rPr>
        <w:t>       030  Мемлекеттер басшылары мен жекелеген лауазымды         1097676</w:t>
      </w:r>
    </w:p>
    <w:p>
      <w:pPr>
        <w:spacing w:after="0"/>
        <w:ind w:left="0"/>
        <w:jc w:val="both"/>
      </w:pPr>
      <w:r>
        <w:rPr>
          <w:rFonts w:ascii="Times New Roman"/>
          <w:b w:val="false"/>
          <w:i w:val="false"/>
          <w:color w:val="000000"/>
          <w:sz w:val="28"/>
        </w:rPr>
        <w:t>            тұлғалардың қауiпсiздiгiн қамтамасыз ету</w:t>
      </w:r>
    </w:p>
    <w:p>
      <w:pPr>
        <w:spacing w:after="0"/>
        <w:ind w:left="0"/>
        <w:jc w:val="both"/>
      </w:pPr>
      <w:r>
        <w:rPr>
          <w:rFonts w:ascii="Times New Roman"/>
          <w:b w:val="false"/>
          <w:i w:val="false"/>
          <w:color w:val="000000"/>
          <w:sz w:val="28"/>
        </w:rPr>
        <w:t>4           Бiлiм беру                                           22170966</w:t>
      </w:r>
    </w:p>
    <w:p>
      <w:pPr>
        <w:spacing w:after="0"/>
        <w:ind w:left="0"/>
        <w:jc w:val="both"/>
      </w:pPr>
      <w:r>
        <w:rPr>
          <w:rFonts w:ascii="Times New Roman"/>
          <w:b w:val="false"/>
          <w:i w:val="false"/>
          <w:color w:val="000000"/>
          <w:sz w:val="28"/>
        </w:rPr>
        <w:t>   101      Қазақстан Республикасы Президентінің Әкімшілігі          1537</w:t>
      </w:r>
    </w:p>
    <w:p>
      <w:pPr>
        <w:spacing w:after="0"/>
        <w:ind w:left="0"/>
        <w:jc w:val="both"/>
      </w:pPr>
      <w:r>
        <w:rPr>
          <w:rFonts w:ascii="Times New Roman"/>
          <w:b w:val="false"/>
          <w:i w:val="false"/>
          <w:color w:val="000000"/>
          <w:sz w:val="28"/>
        </w:rPr>
        <w:t>       010  Кадрлардың бiлiктiлiгiн арттыру және оларды              1537</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1537</w:t>
      </w:r>
    </w:p>
    <w:p>
      <w:pPr>
        <w:spacing w:after="0"/>
        <w:ind w:left="0"/>
        <w:jc w:val="both"/>
      </w:pPr>
      <w:r>
        <w:rPr>
          <w:rFonts w:ascii="Times New Roman"/>
          <w:b w:val="false"/>
          <w:i w:val="false"/>
          <w:color w:val="000000"/>
          <w:sz w:val="28"/>
        </w:rPr>
        <w:t>   102      Қазақстан Республикасы Парламентінің Шаруашылық          2177</w:t>
      </w:r>
    </w:p>
    <w:p>
      <w:pPr>
        <w:spacing w:after="0"/>
        <w:ind w:left="0"/>
        <w:jc w:val="both"/>
      </w:pPr>
      <w:r>
        <w:rPr>
          <w:rFonts w:ascii="Times New Roman"/>
          <w:b w:val="false"/>
          <w:i w:val="false"/>
          <w:color w:val="000000"/>
          <w:sz w:val="28"/>
        </w:rPr>
        <w:t>            басқармасы</w:t>
      </w:r>
    </w:p>
    <w:p>
      <w:pPr>
        <w:spacing w:after="0"/>
        <w:ind w:left="0"/>
        <w:jc w:val="both"/>
      </w:pPr>
      <w:r>
        <w:rPr>
          <w:rFonts w:ascii="Times New Roman"/>
          <w:b w:val="false"/>
          <w:i w:val="false"/>
          <w:color w:val="000000"/>
          <w:sz w:val="28"/>
        </w:rPr>
        <w:t>       010  Кадрлардың бiлiктiлiгiн арттыру және оларды              2177</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2177</w:t>
      </w:r>
    </w:p>
    <w:p>
      <w:pPr>
        <w:spacing w:after="0"/>
        <w:ind w:left="0"/>
        <w:jc w:val="both"/>
      </w:pPr>
      <w:r>
        <w:rPr>
          <w:rFonts w:ascii="Times New Roman"/>
          <w:b w:val="false"/>
          <w:i w:val="false"/>
          <w:color w:val="000000"/>
          <w:sz w:val="28"/>
        </w:rPr>
        <w:t>   104      Қазақстан Республикасы Премьер-Министрiнiң Кеңсесi       1128</w:t>
      </w:r>
    </w:p>
    <w:p>
      <w:pPr>
        <w:spacing w:after="0"/>
        <w:ind w:left="0"/>
        <w:jc w:val="both"/>
      </w:pPr>
      <w:r>
        <w:rPr>
          <w:rFonts w:ascii="Times New Roman"/>
          <w:b w:val="false"/>
          <w:i w:val="false"/>
          <w:color w:val="000000"/>
          <w:sz w:val="28"/>
        </w:rPr>
        <w:t>       010  Кадрлардың бiлiктiлiгiн арттыру және оларды қайта        1128</w:t>
      </w:r>
    </w:p>
    <w:p>
      <w:pPr>
        <w:spacing w:after="0"/>
        <w:ind w:left="0"/>
        <w:jc w:val="both"/>
      </w:pPr>
      <w:r>
        <w:rPr>
          <w:rFonts w:ascii="Times New Roman"/>
          <w:b w:val="false"/>
          <w:i w:val="false"/>
          <w:color w:val="000000"/>
          <w:sz w:val="28"/>
        </w:rPr>
        <w:t>            даярлау</w:t>
      </w:r>
    </w:p>
    <w:p>
      <w:pPr>
        <w:spacing w:after="0"/>
        <w:ind w:left="0"/>
        <w:jc w:val="both"/>
      </w:pPr>
      <w:r>
        <w:rPr>
          <w:rFonts w:ascii="Times New Roman"/>
          <w:b w:val="false"/>
          <w:i w:val="false"/>
          <w:color w:val="000000"/>
          <w:sz w:val="28"/>
        </w:rPr>
        <w:t>        005 Мемлекеттік қызметшілердің біліктілігін арттыру          1128</w:t>
      </w:r>
    </w:p>
    <w:p>
      <w:pPr>
        <w:spacing w:after="0"/>
        <w:ind w:left="0"/>
        <w:jc w:val="both"/>
      </w:pPr>
      <w:r>
        <w:rPr>
          <w:rFonts w:ascii="Times New Roman"/>
          <w:b w:val="false"/>
          <w:i w:val="false"/>
          <w:color w:val="000000"/>
          <w:sz w:val="28"/>
        </w:rPr>
        <w:t>   201      Қазақстан Республикасының Ішкi iстер министрлiгi      1367189</w:t>
      </w:r>
    </w:p>
    <w:p>
      <w:pPr>
        <w:spacing w:after="0"/>
        <w:ind w:left="0"/>
        <w:jc w:val="both"/>
      </w:pPr>
      <w:r>
        <w:rPr>
          <w:rFonts w:ascii="Times New Roman"/>
          <w:b w:val="false"/>
          <w:i w:val="false"/>
          <w:color w:val="000000"/>
          <w:sz w:val="28"/>
        </w:rPr>
        <w:t>       007  Орта кәсiптiк бiлiмдi мамандар даярлау                 291555</w:t>
      </w:r>
    </w:p>
    <w:p>
      <w:pPr>
        <w:spacing w:after="0"/>
        <w:ind w:left="0"/>
        <w:jc w:val="both"/>
      </w:pPr>
      <w:r>
        <w:rPr>
          <w:rFonts w:ascii="Times New Roman"/>
          <w:b w:val="false"/>
          <w:i w:val="false"/>
          <w:color w:val="000000"/>
          <w:sz w:val="28"/>
        </w:rPr>
        <w:t>        030 Ақтөбе заң колледжі                                     62942</w:t>
      </w:r>
    </w:p>
    <w:p>
      <w:pPr>
        <w:spacing w:after="0"/>
        <w:ind w:left="0"/>
        <w:jc w:val="both"/>
      </w:pPr>
      <w:r>
        <w:rPr>
          <w:rFonts w:ascii="Times New Roman"/>
          <w:b w:val="false"/>
          <w:i w:val="false"/>
          <w:color w:val="000000"/>
          <w:sz w:val="28"/>
        </w:rPr>
        <w:t>        033 Шымкент заң колледжі                                    89099</w:t>
      </w:r>
    </w:p>
    <w:p>
      <w:pPr>
        <w:spacing w:after="0"/>
        <w:ind w:left="0"/>
        <w:jc w:val="both"/>
      </w:pPr>
      <w:r>
        <w:rPr>
          <w:rFonts w:ascii="Times New Roman"/>
          <w:b w:val="false"/>
          <w:i w:val="false"/>
          <w:color w:val="000000"/>
          <w:sz w:val="28"/>
        </w:rPr>
        <w:t>        034 Семей заң колледжі                                      80734</w:t>
      </w:r>
    </w:p>
    <w:p>
      <w:pPr>
        <w:spacing w:after="0"/>
        <w:ind w:left="0"/>
        <w:jc w:val="both"/>
      </w:pPr>
      <w:r>
        <w:rPr>
          <w:rFonts w:ascii="Times New Roman"/>
          <w:b w:val="false"/>
          <w:i w:val="false"/>
          <w:color w:val="000000"/>
          <w:sz w:val="28"/>
        </w:rPr>
        <w:t>        035 Алматы заң колледжі                                     58780</w:t>
      </w:r>
    </w:p>
    <w:p>
      <w:pPr>
        <w:spacing w:after="0"/>
        <w:ind w:left="0"/>
        <w:jc w:val="both"/>
      </w:pPr>
      <w:r>
        <w:rPr>
          <w:rFonts w:ascii="Times New Roman"/>
          <w:b w:val="false"/>
          <w:i w:val="false"/>
          <w:color w:val="000000"/>
          <w:sz w:val="28"/>
        </w:rPr>
        <w:t>       009  Жоғары оқу орындарында кадрлар даярлау                 984349</w:t>
      </w:r>
    </w:p>
    <w:p>
      <w:pPr>
        <w:spacing w:after="0"/>
        <w:ind w:left="0"/>
        <w:jc w:val="both"/>
      </w:pPr>
      <w:r>
        <w:rPr>
          <w:rFonts w:ascii="Times New Roman"/>
          <w:b w:val="false"/>
          <w:i w:val="false"/>
          <w:color w:val="000000"/>
          <w:sz w:val="28"/>
        </w:rPr>
        <w:t>        032 Қостанай заң институты                                 134345</w:t>
      </w:r>
    </w:p>
    <w:p>
      <w:pPr>
        <w:spacing w:after="0"/>
        <w:ind w:left="0"/>
        <w:jc w:val="both"/>
      </w:pPr>
      <w:r>
        <w:rPr>
          <w:rFonts w:ascii="Times New Roman"/>
          <w:b w:val="false"/>
          <w:i w:val="false"/>
          <w:color w:val="000000"/>
          <w:sz w:val="28"/>
        </w:rPr>
        <w:t>        033 Ішкі әскерлердің жоғары әскери училищесі,              281365</w:t>
      </w:r>
    </w:p>
    <w:p>
      <w:pPr>
        <w:spacing w:after="0"/>
        <w:ind w:left="0"/>
        <w:jc w:val="both"/>
      </w:pPr>
      <w:r>
        <w:rPr>
          <w:rFonts w:ascii="Times New Roman"/>
          <w:b w:val="false"/>
          <w:i w:val="false"/>
          <w:color w:val="000000"/>
          <w:sz w:val="28"/>
        </w:rPr>
        <w:t>            Петропавл қаласы</w:t>
      </w:r>
    </w:p>
    <w:p>
      <w:pPr>
        <w:spacing w:after="0"/>
        <w:ind w:left="0"/>
        <w:jc w:val="both"/>
      </w:pPr>
      <w:r>
        <w:rPr>
          <w:rFonts w:ascii="Times New Roman"/>
          <w:b w:val="false"/>
          <w:i w:val="false"/>
          <w:color w:val="000000"/>
          <w:sz w:val="28"/>
        </w:rPr>
        <w:t>        034 Қазақстан Республикасы Ішкі істер министрлігінің       345577</w:t>
      </w:r>
    </w:p>
    <w:p>
      <w:pPr>
        <w:spacing w:after="0"/>
        <w:ind w:left="0"/>
        <w:jc w:val="both"/>
      </w:pPr>
      <w:r>
        <w:rPr>
          <w:rFonts w:ascii="Times New Roman"/>
          <w:b w:val="false"/>
          <w:i w:val="false"/>
          <w:color w:val="000000"/>
          <w:sz w:val="28"/>
        </w:rPr>
        <w:t>            академиясы</w:t>
      </w:r>
    </w:p>
    <w:p>
      <w:pPr>
        <w:spacing w:after="0"/>
        <w:ind w:left="0"/>
        <w:jc w:val="both"/>
      </w:pPr>
      <w:r>
        <w:rPr>
          <w:rFonts w:ascii="Times New Roman"/>
          <w:b w:val="false"/>
          <w:i w:val="false"/>
          <w:color w:val="000000"/>
          <w:sz w:val="28"/>
        </w:rPr>
        <w:t>        035 Қазақстан Республикасы Ішкі істер министрлігінің       223062</w:t>
      </w:r>
    </w:p>
    <w:p>
      <w:pPr>
        <w:spacing w:after="0"/>
        <w:ind w:left="0"/>
        <w:jc w:val="both"/>
      </w:pPr>
      <w:r>
        <w:rPr>
          <w:rFonts w:ascii="Times New Roman"/>
          <w:b w:val="false"/>
          <w:i w:val="false"/>
          <w:color w:val="000000"/>
          <w:sz w:val="28"/>
        </w:rPr>
        <w:t>            Қарағанды заң институты</w:t>
      </w:r>
    </w:p>
    <w:p>
      <w:pPr>
        <w:spacing w:after="0"/>
        <w:ind w:left="0"/>
        <w:jc w:val="both"/>
      </w:pPr>
      <w:r>
        <w:rPr>
          <w:rFonts w:ascii="Times New Roman"/>
          <w:b w:val="false"/>
          <w:i w:val="false"/>
          <w:color w:val="000000"/>
          <w:sz w:val="28"/>
        </w:rPr>
        <w:t>       010  Кадрлардың бiлiктiлiгiн арттыру және оларды             34285</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030 Кәсіби даярлау училищесі                                34285</w:t>
      </w:r>
    </w:p>
    <w:p>
      <w:pPr>
        <w:spacing w:after="0"/>
        <w:ind w:left="0"/>
        <w:jc w:val="both"/>
      </w:pPr>
      <w:r>
        <w:rPr>
          <w:rFonts w:ascii="Times New Roman"/>
          <w:b w:val="false"/>
          <w:i w:val="false"/>
          <w:color w:val="000000"/>
          <w:sz w:val="28"/>
        </w:rPr>
        <w:t>       313  Жоғары оқу орнынан кейiнгi кәсiби бiлiм беру            57000</w:t>
      </w:r>
    </w:p>
    <w:p>
      <w:pPr>
        <w:spacing w:after="0"/>
        <w:ind w:left="0"/>
        <w:jc w:val="both"/>
      </w:pPr>
      <w:r>
        <w:rPr>
          <w:rFonts w:ascii="Times New Roman"/>
          <w:b w:val="false"/>
          <w:i w:val="false"/>
          <w:color w:val="000000"/>
          <w:sz w:val="28"/>
        </w:rPr>
        <w:t>            объектiлерiн салу</w:t>
      </w:r>
    </w:p>
    <w:p>
      <w:pPr>
        <w:spacing w:after="0"/>
        <w:ind w:left="0"/>
        <w:jc w:val="both"/>
      </w:pPr>
      <w:r>
        <w:rPr>
          <w:rFonts w:ascii="Times New Roman"/>
          <w:b w:val="false"/>
          <w:i w:val="false"/>
          <w:color w:val="000000"/>
          <w:sz w:val="28"/>
        </w:rPr>
        <w:t>        030 Петропавл ішкі әскерлердің жоғары әскери                57000</w:t>
      </w:r>
    </w:p>
    <w:p>
      <w:pPr>
        <w:spacing w:after="0"/>
        <w:ind w:left="0"/>
        <w:jc w:val="both"/>
      </w:pPr>
      <w:r>
        <w:rPr>
          <w:rFonts w:ascii="Times New Roman"/>
          <w:b w:val="false"/>
          <w:i w:val="false"/>
          <w:color w:val="000000"/>
          <w:sz w:val="28"/>
        </w:rPr>
        <w:t>            училищесінің оқу-тұрғын үй кешенін салу</w:t>
      </w:r>
    </w:p>
    <w:p>
      <w:pPr>
        <w:spacing w:after="0"/>
        <w:ind w:left="0"/>
        <w:jc w:val="both"/>
      </w:pPr>
      <w:r>
        <w:rPr>
          <w:rFonts w:ascii="Times New Roman"/>
          <w:b w:val="false"/>
          <w:i w:val="false"/>
          <w:color w:val="000000"/>
          <w:sz w:val="28"/>
        </w:rPr>
        <w:t>   204      Қазақстан Республикасының Сыртқы iстер министрлiгi      21672</w:t>
      </w:r>
    </w:p>
    <w:p>
      <w:pPr>
        <w:spacing w:after="0"/>
        <w:ind w:left="0"/>
        <w:jc w:val="both"/>
      </w:pPr>
      <w:r>
        <w:rPr>
          <w:rFonts w:ascii="Times New Roman"/>
          <w:b w:val="false"/>
          <w:i w:val="false"/>
          <w:color w:val="000000"/>
          <w:sz w:val="28"/>
        </w:rPr>
        <w:t>       010  Кадрлардың бiлiктiлiгiн арттыру және оларды қайта       21672</w:t>
      </w:r>
    </w:p>
    <w:p>
      <w:pPr>
        <w:spacing w:after="0"/>
        <w:ind w:left="0"/>
        <w:jc w:val="both"/>
      </w:pPr>
      <w:r>
        <w:rPr>
          <w:rFonts w:ascii="Times New Roman"/>
          <w:b w:val="false"/>
          <w:i w:val="false"/>
          <w:color w:val="000000"/>
          <w:sz w:val="28"/>
        </w:rPr>
        <w:t>            даярлау</w:t>
      </w:r>
    </w:p>
    <w:p>
      <w:pPr>
        <w:spacing w:after="0"/>
        <w:ind w:left="0"/>
        <w:jc w:val="both"/>
      </w:pPr>
      <w:r>
        <w:rPr>
          <w:rFonts w:ascii="Times New Roman"/>
          <w:b w:val="false"/>
          <w:i w:val="false"/>
          <w:color w:val="000000"/>
          <w:sz w:val="28"/>
        </w:rPr>
        <w:t>        005 Мемлекеттік қызметшілердің біліктілігін арттыру           637</w:t>
      </w:r>
    </w:p>
    <w:p>
      <w:pPr>
        <w:spacing w:after="0"/>
        <w:ind w:left="0"/>
        <w:jc w:val="both"/>
      </w:pPr>
      <w:r>
        <w:rPr>
          <w:rFonts w:ascii="Times New Roman"/>
          <w:b w:val="false"/>
          <w:i w:val="false"/>
          <w:color w:val="000000"/>
          <w:sz w:val="28"/>
        </w:rPr>
        <w:t>        030 Мемлекеттік функцияларды орындау үшін кадрлардың        21035</w:t>
      </w:r>
    </w:p>
    <w:p>
      <w:pPr>
        <w:spacing w:after="0"/>
        <w:ind w:left="0"/>
        <w:jc w:val="both"/>
      </w:pPr>
      <w:r>
        <w:rPr>
          <w:rFonts w:ascii="Times New Roman"/>
          <w:b w:val="false"/>
          <w:i w:val="false"/>
          <w:color w:val="000000"/>
          <w:sz w:val="28"/>
        </w:rPr>
        <w:t>            біліктілігін арттыру және оларды қайта даярлау</w:t>
      </w:r>
    </w:p>
    <w:p>
      <w:pPr>
        <w:spacing w:after="0"/>
        <w:ind w:left="0"/>
        <w:jc w:val="both"/>
      </w:pPr>
      <w:r>
        <w:rPr>
          <w:rFonts w:ascii="Times New Roman"/>
          <w:b w:val="false"/>
          <w:i w:val="false"/>
          <w:color w:val="000000"/>
          <w:sz w:val="28"/>
        </w:rPr>
        <w:t>   208      Қазақстан Республикасының Қорғаныс министрлiгi        1592188</w:t>
      </w:r>
    </w:p>
    <w:p>
      <w:pPr>
        <w:spacing w:after="0"/>
        <w:ind w:left="0"/>
        <w:jc w:val="both"/>
      </w:pPr>
      <w:r>
        <w:rPr>
          <w:rFonts w:ascii="Times New Roman"/>
          <w:b w:val="false"/>
          <w:i w:val="false"/>
          <w:color w:val="000000"/>
          <w:sz w:val="28"/>
        </w:rPr>
        <w:t>       007  Орта кәсiптiк білiмдi мамандар даярлау                 334351</w:t>
      </w:r>
    </w:p>
    <w:p>
      <w:pPr>
        <w:spacing w:after="0"/>
        <w:ind w:left="0"/>
        <w:jc w:val="both"/>
      </w:pPr>
      <w:r>
        <w:rPr>
          <w:rFonts w:ascii="Times New Roman"/>
          <w:b w:val="false"/>
          <w:i w:val="false"/>
          <w:color w:val="000000"/>
          <w:sz w:val="28"/>
        </w:rPr>
        <w:t>        034 Орта кәсіби білім беру мекемелері                      334351</w:t>
      </w:r>
    </w:p>
    <w:p>
      <w:pPr>
        <w:spacing w:after="0"/>
        <w:ind w:left="0"/>
        <w:jc w:val="both"/>
      </w:pPr>
      <w:r>
        <w:rPr>
          <w:rFonts w:ascii="Times New Roman"/>
          <w:b w:val="false"/>
          <w:i w:val="false"/>
          <w:color w:val="000000"/>
          <w:sz w:val="28"/>
        </w:rPr>
        <w:t>       009  Жоғары оқу орындарында кадрлар даярлау                1257837</w:t>
      </w:r>
    </w:p>
    <w:p>
      <w:pPr>
        <w:spacing w:after="0"/>
        <w:ind w:left="0"/>
        <w:jc w:val="both"/>
      </w:pPr>
      <w:r>
        <w:rPr>
          <w:rFonts w:ascii="Times New Roman"/>
          <w:b w:val="false"/>
          <w:i w:val="false"/>
          <w:color w:val="000000"/>
          <w:sz w:val="28"/>
        </w:rPr>
        <w:t>        034 Жоғары білім беру мекемелері                          1257837</w:t>
      </w:r>
    </w:p>
    <w:p>
      <w:pPr>
        <w:spacing w:after="0"/>
        <w:ind w:left="0"/>
        <w:jc w:val="both"/>
      </w:pPr>
      <w:r>
        <w:rPr>
          <w:rFonts w:ascii="Times New Roman"/>
          <w:b w:val="false"/>
          <w:i w:val="false"/>
          <w:color w:val="000000"/>
          <w:sz w:val="28"/>
        </w:rPr>
        <w:t>   212      Қазақстан Республикасының Ауыл шаруашылығы              10414</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010  Кадрлардың бiлiктiлiгiн арттыру және оларды             10414</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9479</w:t>
      </w:r>
    </w:p>
    <w:p>
      <w:pPr>
        <w:spacing w:after="0"/>
        <w:ind w:left="0"/>
        <w:jc w:val="both"/>
      </w:pPr>
      <w:r>
        <w:rPr>
          <w:rFonts w:ascii="Times New Roman"/>
          <w:b w:val="false"/>
          <w:i w:val="false"/>
          <w:color w:val="000000"/>
          <w:sz w:val="28"/>
        </w:rPr>
        <w:t>        006 Мемлекеттік мекемелер кадрларының біліктілігін            935</w:t>
      </w:r>
    </w:p>
    <w:p>
      <w:pPr>
        <w:spacing w:after="0"/>
        <w:ind w:left="0"/>
        <w:jc w:val="both"/>
      </w:pPr>
      <w:r>
        <w:rPr>
          <w:rFonts w:ascii="Times New Roman"/>
          <w:b w:val="false"/>
          <w:i w:val="false"/>
          <w:color w:val="000000"/>
          <w:sz w:val="28"/>
        </w:rPr>
        <w:t>            арттыру және оларды қайта даярлау</w:t>
      </w:r>
    </w:p>
    <w:p>
      <w:pPr>
        <w:spacing w:after="0"/>
        <w:ind w:left="0"/>
        <w:jc w:val="both"/>
      </w:pPr>
      <w:r>
        <w:rPr>
          <w:rFonts w:ascii="Times New Roman"/>
          <w:b w:val="false"/>
          <w:i w:val="false"/>
          <w:color w:val="000000"/>
          <w:sz w:val="28"/>
        </w:rPr>
        <w:t>   213      Қазақстан Республикасының Еңбек және халықты             2045</w:t>
      </w:r>
    </w:p>
    <w:p>
      <w:pPr>
        <w:spacing w:after="0"/>
        <w:ind w:left="0"/>
        <w:jc w:val="both"/>
      </w:pPr>
      <w:r>
        <w:rPr>
          <w:rFonts w:ascii="Times New Roman"/>
          <w:b w:val="false"/>
          <w:i w:val="false"/>
          <w:color w:val="000000"/>
          <w:sz w:val="28"/>
        </w:rPr>
        <w:t>            әлеуметтiк қорғау министрлiгi</w:t>
      </w:r>
    </w:p>
    <w:p>
      <w:pPr>
        <w:spacing w:after="0"/>
        <w:ind w:left="0"/>
        <w:jc w:val="both"/>
      </w:pPr>
      <w:r>
        <w:rPr>
          <w:rFonts w:ascii="Times New Roman"/>
          <w:b w:val="false"/>
          <w:i w:val="false"/>
          <w:color w:val="000000"/>
          <w:sz w:val="28"/>
        </w:rPr>
        <w:t>       010  Кадрлардың бiлiктiлiгiн арттыру және оларды              2045</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2045</w:t>
      </w:r>
    </w:p>
    <w:p>
      <w:pPr>
        <w:spacing w:after="0"/>
        <w:ind w:left="0"/>
        <w:jc w:val="both"/>
      </w:pPr>
      <w:r>
        <w:rPr>
          <w:rFonts w:ascii="Times New Roman"/>
          <w:b w:val="false"/>
          <w:i w:val="false"/>
          <w:color w:val="000000"/>
          <w:sz w:val="28"/>
        </w:rPr>
        <w:t>   215      Қазақстан Республикасының Көлік және                   272151</w:t>
      </w:r>
    </w:p>
    <w:p>
      <w:pPr>
        <w:spacing w:after="0"/>
        <w:ind w:left="0"/>
        <w:jc w:val="both"/>
      </w:pPr>
      <w:r>
        <w:rPr>
          <w:rFonts w:ascii="Times New Roman"/>
          <w:b w:val="false"/>
          <w:i w:val="false"/>
          <w:color w:val="000000"/>
          <w:sz w:val="28"/>
        </w:rPr>
        <w:t>            коммуникациялар министрлігі</w:t>
      </w:r>
    </w:p>
    <w:p>
      <w:pPr>
        <w:spacing w:after="0"/>
        <w:ind w:left="0"/>
        <w:jc w:val="both"/>
      </w:pPr>
      <w:r>
        <w:rPr>
          <w:rFonts w:ascii="Times New Roman"/>
          <w:b w:val="false"/>
          <w:i w:val="false"/>
          <w:color w:val="000000"/>
          <w:sz w:val="28"/>
        </w:rPr>
        <w:t>       010  Кадрлардың бiлiктiлiгiн арттыру және оларды              2456</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2456</w:t>
      </w:r>
    </w:p>
    <w:p>
      <w:pPr>
        <w:spacing w:after="0"/>
        <w:ind w:left="0"/>
        <w:jc w:val="both"/>
      </w:pPr>
      <w:r>
        <w:rPr>
          <w:rFonts w:ascii="Times New Roman"/>
          <w:b w:val="false"/>
          <w:i w:val="false"/>
          <w:color w:val="000000"/>
          <w:sz w:val="28"/>
        </w:rPr>
        <w:t>       030  Республикалық деңгейде жалпы бiлiм беретiн             269695</w:t>
      </w:r>
    </w:p>
    <w:p>
      <w:pPr>
        <w:spacing w:after="0"/>
        <w:ind w:left="0"/>
        <w:jc w:val="both"/>
      </w:pPr>
      <w:r>
        <w:rPr>
          <w:rFonts w:ascii="Times New Roman"/>
          <w:b w:val="false"/>
          <w:i w:val="false"/>
          <w:color w:val="000000"/>
          <w:sz w:val="28"/>
        </w:rPr>
        <w:t>            оқуды субсидиялау</w:t>
      </w:r>
    </w:p>
    <w:p>
      <w:pPr>
        <w:spacing w:after="0"/>
        <w:ind w:left="0"/>
        <w:jc w:val="both"/>
      </w:pPr>
      <w:r>
        <w:rPr>
          <w:rFonts w:ascii="Times New Roman"/>
          <w:b w:val="false"/>
          <w:i w:val="false"/>
          <w:color w:val="000000"/>
          <w:sz w:val="28"/>
        </w:rPr>
        <w:t>   217      Қазақстан Республикасының Қаржы министрлігі             26925</w:t>
      </w:r>
    </w:p>
    <w:p>
      <w:pPr>
        <w:spacing w:after="0"/>
        <w:ind w:left="0"/>
        <w:jc w:val="both"/>
      </w:pPr>
      <w:r>
        <w:rPr>
          <w:rFonts w:ascii="Times New Roman"/>
          <w:b w:val="false"/>
          <w:i w:val="false"/>
          <w:color w:val="000000"/>
          <w:sz w:val="28"/>
        </w:rPr>
        <w:t>       010  Кадрлардың бiлiктiлiгiн арттыру және оларды             26925</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26925</w:t>
      </w:r>
    </w:p>
    <w:p>
      <w:pPr>
        <w:spacing w:after="0"/>
        <w:ind w:left="0"/>
        <w:jc w:val="both"/>
      </w:pPr>
      <w:r>
        <w:rPr>
          <w:rFonts w:ascii="Times New Roman"/>
          <w:b w:val="false"/>
          <w:i w:val="false"/>
          <w:color w:val="000000"/>
          <w:sz w:val="28"/>
        </w:rPr>
        <w:t>   220      Қазақстан Республикасының Экономика және                  624</w:t>
      </w:r>
    </w:p>
    <w:p>
      <w:pPr>
        <w:spacing w:after="0"/>
        <w:ind w:left="0"/>
        <w:jc w:val="both"/>
      </w:pPr>
      <w:r>
        <w:rPr>
          <w:rFonts w:ascii="Times New Roman"/>
          <w:b w:val="false"/>
          <w:i w:val="false"/>
          <w:color w:val="000000"/>
          <w:sz w:val="28"/>
        </w:rPr>
        <w:t>            бюджеттік жоспарлау министрлігі</w:t>
      </w:r>
    </w:p>
    <w:p>
      <w:pPr>
        <w:spacing w:after="0"/>
        <w:ind w:left="0"/>
        <w:jc w:val="both"/>
      </w:pPr>
      <w:r>
        <w:rPr>
          <w:rFonts w:ascii="Times New Roman"/>
          <w:b w:val="false"/>
          <w:i w:val="false"/>
          <w:color w:val="000000"/>
          <w:sz w:val="28"/>
        </w:rPr>
        <w:t>       010  Кадрлардың бiлiктiлiгiн арттыру және оларды               624</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624</w:t>
      </w:r>
    </w:p>
    <w:p>
      <w:pPr>
        <w:spacing w:after="0"/>
        <w:ind w:left="0"/>
        <w:jc w:val="both"/>
      </w:pPr>
      <w:r>
        <w:rPr>
          <w:rFonts w:ascii="Times New Roman"/>
          <w:b w:val="false"/>
          <w:i w:val="false"/>
          <w:color w:val="000000"/>
          <w:sz w:val="28"/>
        </w:rPr>
        <w:t>   221      Қазақстан Республикасының Әділет министрлігі            81683</w:t>
      </w:r>
    </w:p>
    <w:p>
      <w:pPr>
        <w:spacing w:after="0"/>
        <w:ind w:left="0"/>
        <w:jc w:val="both"/>
      </w:pPr>
      <w:r>
        <w:rPr>
          <w:rFonts w:ascii="Times New Roman"/>
          <w:b w:val="false"/>
          <w:i w:val="false"/>
          <w:color w:val="000000"/>
          <w:sz w:val="28"/>
        </w:rPr>
        <w:t>       007  Орта кәсiптiк бiлiмдi мамандар даярлау                  79189</w:t>
      </w:r>
    </w:p>
    <w:p>
      <w:pPr>
        <w:spacing w:after="0"/>
        <w:ind w:left="0"/>
        <w:jc w:val="both"/>
      </w:pPr>
      <w:r>
        <w:rPr>
          <w:rFonts w:ascii="Times New Roman"/>
          <w:b w:val="false"/>
          <w:i w:val="false"/>
          <w:color w:val="000000"/>
          <w:sz w:val="28"/>
        </w:rPr>
        <w:t>        030 Павлодар заң колледжі                                   79189</w:t>
      </w:r>
    </w:p>
    <w:p>
      <w:pPr>
        <w:spacing w:after="0"/>
        <w:ind w:left="0"/>
        <w:jc w:val="both"/>
      </w:pPr>
      <w:r>
        <w:rPr>
          <w:rFonts w:ascii="Times New Roman"/>
          <w:b w:val="false"/>
          <w:i w:val="false"/>
          <w:color w:val="000000"/>
          <w:sz w:val="28"/>
        </w:rPr>
        <w:t>       010  Кадрлардың бiлiктiлiгiн арттыру және оларды              2494</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2494</w:t>
      </w:r>
    </w:p>
    <w:p>
      <w:pPr>
        <w:spacing w:after="0"/>
        <w:ind w:left="0"/>
        <w:jc w:val="both"/>
      </w:pPr>
      <w:r>
        <w:rPr>
          <w:rFonts w:ascii="Times New Roman"/>
          <w:b w:val="false"/>
          <w:i w:val="false"/>
          <w:color w:val="000000"/>
          <w:sz w:val="28"/>
        </w:rPr>
        <w:t>   225      Қазақстан Республикасының Білім және ғылым           16560037</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007  Орта кәсiптiк бiлiмдi мамандар даярлау                 384346</w:t>
      </w:r>
    </w:p>
    <w:p>
      <w:pPr>
        <w:spacing w:after="0"/>
        <w:ind w:left="0"/>
        <w:jc w:val="both"/>
      </w:pPr>
      <w:r>
        <w:rPr>
          <w:rFonts w:ascii="Times New Roman"/>
          <w:b w:val="false"/>
          <w:i w:val="false"/>
          <w:color w:val="000000"/>
          <w:sz w:val="28"/>
        </w:rPr>
        <w:t>       009  Жоғары оқу орындарында кадрлар даярлау                 726095</w:t>
      </w:r>
    </w:p>
    <w:p>
      <w:pPr>
        <w:spacing w:after="0"/>
        <w:ind w:left="0"/>
        <w:jc w:val="both"/>
      </w:pPr>
      <w:r>
        <w:rPr>
          <w:rFonts w:ascii="Times New Roman"/>
          <w:b w:val="false"/>
          <w:i w:val="false"/>
          <w:color w:val="000000"/>
          <w:sz w:val="28"/>
        </w:rPr>
        <w:t>        091 Ел ішіндегі жоғары оқу орындарында кадрларды даярлау   726095</w:t>
      </w:r>
    </w:p>
    <w:p>
      <w:pPr>
        <w:spacing w:after="0"/>
        <w:ind w:left="0"/>
        <w:jc w:val="both"/>
      </w:pPr>
      <w:r>
        <w:rPr>
          <w:rFonts w:ascii="Times New Roman"/>
          <w:b w:val="false"/>
          <w:i w:val="false"/>
          <w:color w:val="000000"/>
          <w:sz w:val="28"/>
        </w:rPr>
        <w:t>       010  Кадрлардың бiлiктiлiгiн арттыру және оларды             35872</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548</w:t>
      </w:r>
    </w:p>
    <w:p>
      <w:pPr>
        <w:spacing w:after="0"/>
        <w:ind w:left="0"/>
        <w:jc w:val="both"/>
      </w:pPr>
      <w:r>
        <w:rPr>
          <w:rFonts w:ascii="Times New Roman"/>
          <w:b w:val="false"/>
          <w:i w:val="false"/>
          <w:color w:val="000000"/>
          <w:sz w:val="28"/>
        </w:rPr>
        <w:t>        030 Мемлекеттік білім беру мекемелері кадрларының           35324</w:t>
      </w:r>
    </w:p>
    <w:p>
      <w:pPr>
        <w:spacing w:after="0"/>
        <w:ind w:left="0"/>
        <w:jc w:val="both"/>
      </w:pPr>
      <w:r>
        <w:rPr>
          <w:rFonts w:ascii="Times New Roman"/>
          <w:b w:val="false"/>
          <w:i w:val="false"/>
          <w:color w:val="000000"/>
          <w:sz w:val="28"/>
        </w:rPr>
        <w:t>            біліктілігін арттыру және қайта даярлау</w:t>
      </w:r>
    </w:p>
    <w:p>
      <w:pPr>
        <w:spacing w:after="0"/>
        <w:ind w:left="0"/>
        <w:jc w:val="both"/>
      </w:pPr>
      <w:r>
        <w:rPr>
          <w:rFonts w:ascii="Times New Roman"/>
          <w:b w:val="false"/>
          <w:i w:val="false"/>
          <w:color w:val="000000"/>
          <w:sz w:val="28"/>
        </w:rPr>
        <w:t>       031  Дарынды балаларды мемлекеттiк қолдау                   555487</w:t>
      </w:r>
    </w:p>
    <w:p>
      <w:pPr>
        <w:spacing w:after="0"/>
        <w:ind w:left="0"/>
        <w:jc w:val="both"/>
      </w:pPr>
      <w:r>
        <w:rPr>
          <w:rFonts w:ascii="Times New Roman"/>
          <w:b w:val="false"/>
          <w:i w:val="false"/>
          <w:color w:val="000000"/>
          <w:sz w:val="28"/>
        </w:rPr>
        <w:t>        030 Шымкент республикалық әскери мектеп-интернаты           68885</w:t>
      </w:r>
    </w:p>
    <w:p>
      <w:pPr>
        <w:spacing w:after="0"/>
        <w:ind w:left="0"/>
        <w:jc w:val="both"/>
      </w:pPr>
      <w:r>
        <w:rPr>
          <w:rFonts w:ascii="Times New Roman"/>
          <w:b w:val="false"/>
          <w:i w:val="false"/>
          <w:color w:val="000000"/>
          <w:sz w:val="28"/>
        </w:rPr>
        <w:t>        031 Қарағанды республикалық әскери мектеп-интернаты         78321</w:t>
      </w:r>
    </w:p>
    <w:p>
      <w:pPr>
        <w:spacing w:after="0"/>
        <w:ind w:left="0"/>
        <w:jc w:val="both"/>
      </w:pPr>
      <w:r>
        <w:rPr>
          <w:rFonts w:ascii="Times New Roman"/>
          <w:b w:val="false"/>
          <w:i w:val="false"/>
          <w:color w:val="000000"/>
          <w:sz w:val="28"/>
        </w:rPr>
        <w:t xml:space="preserve">        032 Б. Момышұлы атындағы Алматы республикалық әскери        81229  </w:t>
      </w:r>
    </w:p>
    <w:p>
      <w:pPr>
        <w:spacing w:after="0"/>
        <w:ind w:left="0"/>
        <w:jc w:val="both"/>
      </w:pPr>
      <w:r>
        <w:rPr>
          <w:rFonts w:ascii="Times New Roman"/>
          <w:b w:val="false"/>
          <w:i w:val="false"/>
          <w:color w:val="000000"/>
          <w:sz w:val="28"/>
        </w:rPr>
        <w:t>            мектеп-интернаты</w:t>
      </w:r>
    </w:p>
    <w:p>
      <w:pPr>
        <w:spacing w:after="0"/>
        <w:ind w:left="0"/>
        <w:jc w:val="both"/>
      </w:pPr>
      <w:r>
        <w:rPr>
          <w:rFonts w:ascii="Times New Roman"/>
          <w:b w:val="false"/>
          <w:i w:val="false"/>
          <w:color w:val="000000"/>
          <w:sz w:val="28"/>
        </w:rPr>
        <w:t>        033 А. Жұбанов атындағы республикалық қазақ орта            87867</w:t>
      </w:r>
    </w:p>
    <w:p>
      <w:pPr>
        <w:spacing w:after="0"/>
        <w:ind w:left="0"/>
        <w:jc w:val="both"/>
      </w:pPr>
      <w:r>
        <w:rPr>
          <w:rFonts w:ascii="Times New Roman"/>
          <w:b w:val="false"/>
          <w:i w:val="false"/>
          <w:color w:val="000000"/>
          <w:sz w:val="28"/>
        </w:rPr>
        <w:t>            музыка мектеп-интернаты</w:t>
      </w:r>
    </w:p>
    <w:p>
      <w:pPr>
        <w:spacing w:after="0"/>
        <w:ind w:left="0"/>
        <w:jc w:val="both"/>
      </w:pPr>
      <w:r>
        <w:rPr>
          <w:rFonts w:ascii="Times New Roman"/>
          <w:b w:val="false"/>
          <w:i w:val="false"/>
          <w:color w:val="000000"/>
          <w:sz w:val="28"/>
        </w:rPr>
        <w:t>        034 Ө. Жәутіков атындағы республикалық                      82870</w:t>
      </w:r>
    </w:p>
    <w:p>
      <w:pPr>
        <w:spacing w:after="0"/>
        <w:ind w:left="0"/>
        <w:jc w:val="both"/>
      </w:pPr>
      <w:r>
        <w:rPr>
          <w:rFonts w:ascii="Times New Roman"/>
          <w:b w:val="false"/>
          <w:i w:val="false"/>
          <w:color w:val="000000"/>
          <w:sz w:val="28"/>
        </w:rPr>
        <w:t>            физика-математика мектеп-интернаты</w:t>
      </w:r>
    </w:p>
    <w:p>
      <w:pPr>
        <w:spacing w:after="0"/>
        <w:ind w:left="0"/>
        <w:jc w:val="both"/>
      </w:pPr>
      <w:r>
        <w:rPr>
          <w:rFonts w:ascii="Times New Roman"/>
          <w:b w:val="false"/>
          <w:i w:val="false"/>
          <w:color w:val="000000"/>
          <w:sz w:val="28"/>
        </w:rPr>
        <w:t>        035 Қазақ тілі мен әдебиетін тереңдетіп оқытатын            65018</w:t>
      </w:r>
    </w:p>
    <w:p>
      <w:pPr>
        <w:spacing w:after="0"/>
        <w:ind w:left="0"/>
        <w:jc w:val="both"/>
      </w:pPr>
      <w:r>
        <w:rPr>
          <w:rFonts w:ascii="Times New Roman"/>
          <w:b w:val="false"/>
          <w:i w:val="false"/>
          <w:color w:val="000000"/>
          <w:sz w:val="28"/>
        </w:rPr>
        <w:t>            республикалық мектеп-интернаты</w:t>
      </w:r>
    </w:p>
    <w:p>
      <w:pPr>
        <w:spacing w:after="0"/>
        <w:ind w:left="0"/>
        <w:jc w:val="both"/>
      </w:pPr>
      <w:r>
        <w:rPr>
          <w:rFonts w:ascii="Times New Roman"/>
          <w:b w:val="false"/>
          <w:i w:val="false"/>
          <w:color w:val="000000"/>
          <w:sz w:val="28"/>
        </w:rPr>
        <w:t>        036 К. Байсейітова атындағы дарынды балаларға               91297</w:t>
      </w:r>
    </w:p>
    <w:p>
      <w:pPr>
        <w:spacing w:after="0"/>
        <w:ind w:left="0"/>
        <w:jc w:val="both"/>
      </w:pPr>
      <w:r>
        <w:rPr>
          <w:rFonts w:ascii="Times New Roman"/>
          <w:b w:val="false"/>
          <w:i w:val="false"/>
          <w:color w:val="000000"/>
          <w:sz w:val="28"/>
        </w:rPr>
        <w:t xml:space="preserve">            арналған республикалық орта мамандандырылған </w:t>
      </w:r>
    </w:p>
    <w:p>
      <w:pPr>
        <w:spacing w:after="0"/>
        <w:ind w:left="0"/>
        <w:jc w:val="both"/>
      </w:pPr>
      <w:r>
        <w:rPr>
          <w:rFonts w:ascii="Times New Roman"/>
          <w:b w:val="false"/>
          <w:i w:val="false"/>
          <w:color w:val="000000"/>
          <w:sz w:val="28"/>
        </w:rPr>
        <w:t>            музыка мектеп-интернаты</w:t>
      </w:r>
    </w:p>
    <w:p>
      <w:pPr>
        <w:spacing w:after="0"/>
        <w:ind w:left="0"/>
        <w:jc w:val="both"/>
      </w:pPr>
      <w:r>
        <w:rPr>
          <w:rFonts w:ascii="Times New Roman"/>
          <w:b w:val="false"/>
          <w:i w:val="false"/>
          <w:color w:val="000000"/>
          <w:sz w:val="28"/>
        </w:rPr>
        <w:t>       037  Бiлiм беру саласындағы қолданбалы ғылыми зерттеулер     37594</w:t>
      </w:r>
    </w:p>
    <w:p>
      <w:pPr>
        <w:spacing w:after="0"/>
        <w:ind w:left="0"/>
        <w:jc w:val="both"/>
      </w:pPr>
      <w:r>
        <w:rPr>
          <w:rFonts w:ascii="Times New Roman"/>
          <w:b w:val="false"/>
          <w:i w:val="false"/>
          <w:color w:val="000000"/>
          <w:sz w:val="28"/>
        </w:rPr>
        <w:t>       038  Республикалық мектеп олимпиадаларын өткiзу              51984</w:t>
      </w:r>
    </w:p>
    <w:p>
      <w:pPr>
        <w:spacing w:after="0"/>
        <w:ind w:left="0"/>
        <w:jc w:val="both"/>
      </w:pPr>
      <w:r>
        <w:rPr>
          <w:rFonts w:ascii="Times New Roman"/>
          <w:b w:val="false"/>
          <w:i w:val="false"/>
          <w:color w:val="000000"/>
          <w:sz w:val="28"/>
        </w:rPr>
        <w:t>       039  Әдiснамалық құралдарды әзiрлеу                          42110</w:t>
      </w:r>
    </w:p>
    <w:p>
      <w:pPr>
        <w:spacing w:after="0"/>
        <w:ind w:left="0"/>
        <w:jc w:val="both"/>
      </w:pPr>
      <w:r>
        <w:rPr>
          <w:rFonts w:ascii="Times New Roman"/>
          <w:b w:val="false"/>
          <w:i w:val="false"/>
          <w:color w:val="000000"/>
          <w:sz w:val="28"/>
        </w:rPr>
        <w:t>       044  Арнайы бiлiм беру бағдарламаларын iске асыру            32996</w:t>
      </w:r>
    </w:p>
    <w:p>
      <w:pPr>
        <w:spacing w:after="0"/>
        <w:ind w:left="0"/>
        <w:jc w:val="both"/>
      </w:pPr>
      <w:r>
        <w:rPr>
          <w:rFonts w:ascii="Times New Roman"/>
          <w:b w:val="false"/>
          <w:i w:val="false"/>
          <w:color w:val="000000"/>
          <w:sz w:val="28"/>
        </w:rPr>
        <w:t>        030 Дамуында проблемасы бар балалар мен                     32996</w:t>
      </w:r>
    </w:p>
    <w:p>
      <w:pPr>
        <w:spacing w:after="0"/>
        <w:ind w:left="0"/>
        <w:jc w:val="both"/>
      </w:pPr>
      <w:r>
        <w:rPr>
          <w:rFonts w:ascii="Times New Roman"/>
          <w:b w:val="false"/>
          <w:i w:val="false"/>
          <w:color w:val="000000"/>
          <w:sz w:val="28"/>
        </w:rPr>
        <w:t xml:space="preserve">            жасөспірімдерді әлеуметтік бейімдеу және </w:t>
      </w:r>
    </w:p>
    <w:p>
      <w:pPr>
        <w:spacing w:after="0"/>
        <w:ind w:left="0"/>
        <w:jc w:val="both"/>
      </w:pPr>
      <w:r>
        <w:rPr>
          <w:rFonts w:ascii="Times New Roman"/>
          <w:b w:val="false"/>
          <w:i w:val="false"/>
          <w:color w:val="000000"/>
          <w:sz w:val="28"/>
        </w:rPr>
        <w:t xml:space="preserve">            кәсіби еңбекпен оңалтудың республикалық  </w:t>
      </w:r>
    </w:p>
    <w:p>
      <w:pPr>
        <w:spacing w:after="0"/>
        <w:ind w:left="0"/>
        <w:jc w:val="both"/>
      </w:pPr>
      <w:r>
        <w:rPr>
          <w:rFonts w:ascii="Times New Roman"/>
          <w:b w:val="false"/>
          <w:i w:val="false"/>
          <w:color w:val="000000"/>
          <w:sz w:val="28"/>
        </w:rPr>
        <w:t>            ғылыми-практикалық орталығы</w:t>
      </w:r>
    </w:p>
    <w:p>
      <w:pPr>
        <w:spacing w:after="0"/>
        <w:ind w:left="0"/>
        <w:jc w:val="both"/>
      </w:pPr>
      <w:r>
        <w:rPr>
          <w:rFonts w:ascii="Times New Roman"/>
          <w:b w:val="false"/>
          <w:i w:val="false"/>
          <w:color w:val="000000"/>
          <w:sz w:val="28"/>
        </w:rPr>
        <w:t>       048  Балалармен мектептен тыс iс-шараларды өткiзу           239834</w:t>
      </w:r>
    </w:p>
    <w:p>
      <w:pPr>
        <w:spacing w:after="0"/>
        <w:ind w:left="0"/>
        <w:jc w:val="both"/>
      </w:pPr>
      <w:r>
        <w:rPr>
          <w:rFonts w:ascii="Times New Roman"/>
          <w:b w:val="false"/>
          <w:i w:val="false"/>
          <w:color w:val="000000"/>
          <w:sz w:val="28"/>
        </w:rPr>
        <w:t>       049  Мәдениет және өнер саласында үздiксiз бiлiм            537742</w:t>
      </w:r>
    </w:p>
    <w:p>
      <w:pPr>
        <w:spacing w:after="0"/>
        <w:ind w:left="0"/>
        <w:jc w:val="both"/>
      </w:pPr>
      <w:r>
        <w:rPr>
          <w:rFonts w:ascii="Times New Roman"/>
          <w:b w:val="false"/>
          <w:i w:val="false"/>
          <w:color w:val="000000"/>
          <w:sz w:val="28"/>
        </w:rPr>
        <w:t>            берудi қамтамасыз ету</w:t>
      </w:r>
    </w:p>
    <w:p>
      <w:pPr>
        <w:spacing w:after="0"/>
        <w:ind w:left="0"/>
        <w:jc w:val="both"/>
      </w:pPr>
      <w:r>
        <w:rPr>
          <w:rFonts w:ascii="Times New Roman"/>
          <w:b w:val="false"/>
          <w:i w:val="false"/>
          <w:color w:val="000000"/>
          <w:sz w:val="28"/>
        </w:rPr>
        <w:t>        030 Қазақ ұлттық музыка академиясы                         254935</w:t>
      </w:r>
    </w:p>
    <w:p>
      <w:pPr>
        <w:spacing w:after="0"/>
        <w:ind w:left="0"/>
        <w:jc w:val="both"/>
      </w:pPr>
      <w:r>
        <w:rPr>
          <w:rFonts w:ascii="Times New Roman"/>
          <w:b w:val="false"/>
          <w:i w:val="false"/>
          <w:color w:val="000000"/>
          <w:sz w:val="28"/>
        </w:rPr>
        <w:t>        032 Т.К. Жүргенов атындағы қазақ ұлттық өнер академиясы    282807</w:t>
      </w:r>
    </w:p>
    <w:p>
      <w:pPr>
        <w:spacing w:after="0"/>
        <w:ind w:left="0"/>
        <w:jc w:val="both"/>
      </w:pPr>
      <w:r>
        <w:rPr>
          <w:rFonts w:ascii="Times New Roman"/>
          <w:b w:val="false"/>
          <w:i w:val="false"/>
          <w:color w:val="000000"/>
          <w:sz w:val="28"/>
        </w:rPr>
        <w:t>       050  Мемлекеттiк бiлiм беру гранттары бойынша              4783187</w:t>
      </w:r>
    </w:p>
    <w:p>
      <w:pPr>
        <w:spacing w:after="0"/>
        <w:ind w:left="0"/>
        <w:jc w:val="both"/>
      </w:pPr>
      <w:r>
        <w:rPr>
          <w:rFonts w:ascii="Times New Roman"/>
          <w:b w:val="false"/>
          <w:i w:val="false"/>
          <w:color w:val="000000"/>
          <w:sz w:val="28"/>
        </w:rPr>
        <w:t>            ел iшiндегi жоғары оқу орындарында кадрлар</w:t>
      </w:r>
    </w:p>
    <w:p>
      <w:pPr>
        <w:spacing w:after="0"/>
        <w:ind w:left="0"/>
        <w:jc w:val="both"/>
      </w:pPr>
      <w:r>
        <w:rPr>
          <w:rFonts w:ascii="Times New Roman"/>
          <w:b w:val="false"/>
          <w:i w:val="false"/>
          <w:color w:val="000000"/>
          <w:sz w:val="28"/>
        </w:rPr>
        <w:t>            даярлау</w:t>
      </w:r>
    </w:p>
    <w:p>
      <w:pPr>
        <w:spacing w:after="0"/>
        <w:ind w:left="0"/>
        <w:jc w:val="both"/>
      </w:pPr>
      <w:r>
        <w:rPr>
          <w:rFonts w:ascii="Times New Roman"/>
          <w:b w:val="false"/>
          <w:i w:val="false"/>
          <w:color w:val="000000"/>
          <w:sz w:val="28"/>
        </w:rPr>
        <w:t>        034 Жаңа қабылдау шеңберінде елдің жоғары оқу              471882</w:t>
      </w:r>
    </w:p>
    <w:p>
      <w:pPr>
        <w:spacing w:after="0"/>
        <w:ind w:left="0"/>
        <w:jc w:val="both"/>
      </w:pPr>
      <w:r>
        <w:rPr>
          <w:rFonts w:ascii="Times New Roman"/>
          <w:b w:val="false"/>
          <w:i w:val="false"/>
          <w:color w:val="000000"/>
          <w:sz w:val="28"/>
        </w:rPr>
        <w:t>            орындарында кадрлар даярлау</w:t>
      </w:r>
    </w:p>
    <w:p>
      <w:pPr>
        <w:spacing w:after="0"/>
        <w:ind w:left="0"/>
        <w:jc w:val="both"/>
      </w:pPr>
      <w:r>
        <w:rPr>
          <w:rFonts w:ascii="Times New Roman"/>
          <w:b w:val="false"/>
          <w:i w:val="false"/>
          <w:color w:val="000000"/>
          <w:sz w:val="28"/>
        </w:rPr>
        <w:t>        091 Ел ішіндегі жоғары оқу орындарында кадрларды даярлау  4311305</w:t>
      </w:r>
    </w:p>
    <w:p>
      <w:pPr>
        <w:spacing w:after="0"/>
        <w:ind w:left="0"/>
        <w:jc w:val="both"/>
      </w:pPr>
      <w:r>
        <w:rPr>
          <w:rFonts w:ascii="Times New Roman"/>
          <w:b w:val="false"/>
          <w:i w:val="false"/>
          <w:color w:val="000000"/>
          <w:sz w:val="28"/>
        </w:rPr>
        <w:t>       051  "Болашақ" бағдарламасы шеңберiнде шетелдегi            397499</w:t>
      </w:r>
    </w:p>
    <w:p>
      <w:pPr>
        <w:spacing w:after="0"/>
        <w:ind w:left="0"/>
        <w:jc w:val="both"/>
      </w:pPr>
      <w:r>
        <w:rPr>
          <w:rFonts w:ascii="Times New Roman"/>
          <w:b w:val="false"/>
          <w:i w:val="false"/>
          <w:color w:val="000000"/>
          <w:sz w:val="28"/>
        </w:rPr>
        <w:t>            жоғары оқу орындарында кадрлар даярлау</w:t>
      </w:r>
    </w:p>
    <w:p>
      <w:pPr>
        <w:spacing w:after="0"/>
        <w:ind w:left="0"/>
        <w:jc w:val="both"/>
      </w:pPr>
      <w:r>
        <w:rPr>
          <w:rFonts w:ascii="Times New Roman"/>
          <w:b w:val="false"/>
          <w:i w:val="false"/>
          <w:color w:val="000000"/>
          <w:sz w:val="28"/>
        </w:rPr>
        <w:t>       053  Мәскеу авиация институтының "Восход" филиалында          9735</w:t>
      </w:r>
    </w:p>
    <w:p>
      <w:pPr>
        <w:spacing w:after="0"/>
        <w:ind w:left="0"/>
        <w:jc w:val="both"/>
      </w:pPr>
      <w:r>
        <w:rPr>
          <w:rFonts w:ascii="Times New Roman"/>
          <w:b w:val="false"/>
          <w:i w:val="false"/>
          <w:color w:val="000000"/>
          <w:sz w:val="28"/>
        </w:rPr>
        <w:t>            кадрлар даярлау</w:t>
      </w:r>
    </w:p>
    <w:p>
      <w:pPr>
        <w:spacing w:after="0"/>
        <w:ind w:left="0"/>
        <w:jc w:val="both"/>
      </w:pPr>
      <w:r>
        <w:rPr>
          <w:rFonts w:ascii="Times New Roman"/>
          <w:b w:val="false"/>
          <w:i w:val="false"/>
          <w:color w:val="000000"/>
          <w:sz w:val="28"/>
        </w:rPr>
        <w:t xml:space="preserve">       054  Жоғары оқу орындарында кадрлар даярлауды мемлекеттiк    15313  </w:t>
      </w:r>
    </w:p>
    <w:p>
      <w:pPr>
        <w:spacing w:after="0"/>
        <w:ind w:left="0"/>
        <w:jc w:val="both"/>
      </w:pPr>
      <w:r>
        <w:rPr>
          <w:rFonts w:ascii="Times New Roman"/>
          <w:b w:val="false"/>
          <w:i w:val="false"/>
          <w:color w:val="000000"/>
          <w:sz w:val="28"/>
        </w:rPr>
        <w:t>            кредиттеудi қамтамасыз ету</w:t>
      </w:r>
    </w:p>
    <w:p>
      <w:pPr>
        <w:spacing w:after="0"/>
        <w:ind w:left="0"/>
        <w:jc w:val="both"/>
      </w:pPr>
      <w:r>
        <w:rPr>
          <w:rFonts w:ascii="Times New Roman"/>
          <w:b w:val="false"/>
          <w:i w:val="false"/>
          <w:color w:val="000000"/>
          <w:sz w:val="28"/>
        </w:rPr>
        <w:t>        030 Қаржы орталығы                                          15313</w:t>
      </w:r>
    </w:p>
    <w:p>
      <w:pPr>
        <w:spacing w:after="0"/>
        <w:ind w:left="0"/>
        <w:jc w:val="both"/>
      </w:pPr>
      <w:r>
        <w:rPr>
          <w:rFonts w:ascii="Times New Roman"/>
          <w:b w:val="false"/>
          <w:i w:val="false"/>
          <w:color w:val="000000"/>
          <w:sz w:val="28"/>
        </w:rPr>
        <w:t>       055  М.В. Ломоносов атындағы Мәскеу мемлекеттiк             124625</w:t>
      </w:r>
    </w:p>
    <w:p>
      <w:pPr>
        <w:spacing w:after="0"/>
        <w:ind w:left="0"/>
        <w:jc w:val="both"/>
      </w:pPr>
      <w:r>
        <w:rPr>
          <w:rFonts w:ascii="Times New Roman"/>
          <w:b w:val="false"/>
          <w:i w:val="false"/>
          <w:color w:val="000000"/>
          <w:sz w:val="28"/>
        </w:rPr>
        <w:t>            университетiнiң Қазақстандық филиалында кадрлар даярлау</w:t>
      </w:r>
    </w:p>
    <w:p>
      <w:pPr>
        <w:spacing w:after="0"/>
        <w:ind w:left="0"/>
        <w:jc w:val="both"/>
      </w:pPr>
      <w:r>
        <w:rPr>
          <w:rFonts w:ascii="Times New Roman"/>
          <w:b w:val="false"/>
          <w:i w:val="false"/>
          <w:color w:val="000000"/>
          <w:sz w:val="28"/>
        </w:rPr>
        <w:t>       059  "Болашақ" бағдарламасын iске асыру үшiн байланыс        10000</w:t>
      </w:r>
    </w:p>
    <w:p>
      <w:pPr>
        <w:spacing w:after="0"/>
        <w:ind w:left="0"/>
        <w:jc w:val="both"/>
      </w:pPr>
      <w:r>
        <w:rPr>
          <w:rFonts w:ascii="Times New Roman"/>
          <w:b w:val="false"/>
          <w:i w:val="false"/>
          <w:color w:val="000000"/>
          <w:sz w:val="28"/>
        </w:rPr>
        <w:t>            қызметтерiне ақы төлеу</w:t>
      </w:r>
    </w:p>
    <w:p>
      <w:pPr>
        <w:spacing w:after="0"/>
        <w:ind w:left="0"/>
        <w:jc w:val="both"/>
      </w:pPr>
      <w:r>
        <w:rPr>
          <w:rFonts w:ascii="Times New Roman"/>
          <w:b w:val="false"/>
          <w:i w:val="false"/>
          <w:color w:val="000000"/>
          <w:sz w:val="28"/>
        </w:rPr>
        <w:t>       060  Қазақстан Республикасының Бiлiм және ғылым             299906</w:t>
      </w:r>
    </w:p>
    <w:p>
      <w:pPr>
        <w:spacing w:after="0"/>
        <w:ind w:left="0"/>
        <w:jc w:val="both"/>
      </w:pPr>
      <w:r>
        <w:rPr>
          <w:rFonts w:ascii="Times New Roman"/>
          <w:b w:val="false"/>
          <w:i w:val="false"/>
          <w:color w:val="000000"/>
          <w:sz w:val="28"/>
        </w:rPr>
        <w:t>            министрлiгi жоғары оқу орындарының әскери</w:t>
      </w:r>
    </w:p>
    <w:p>
      <w:pPr>
        <w:spacing w:after="0"/>
        <w:ind w:left="0"/>
        <w:jc w:val="both"/>
      </w:pPr>
      <w:r>
        <w:rPr>
          <w:rFonts w:ascii="Times New Roman"/>
          <w:b w:val="false"/>
          <w:i w:val="false"/>
          <w:color w:val="000000"/>
          <w:sz w:val="28"/>
        </w:rPr>
        <w:t>            кафедраларында запастағы офицерлердi даярлау</w:t>
      </w:r>
    </w:p>
    <w:p>
      <w:pPr>
        <w:spacing w:after="0"/>
        <w:ind w:left="0"/>
        <w:jc w:val="both"/>
      </w:pPr>
      <w:r>
        <w:rPr>
          <w:rFonts w:ascii="Times New Roman"/>
          <w:b w:val="false"/>
          <w:i w:val="false"/>
          <w:color w:val="000000"/>
          <w:sz w:val="28"/>
        </w:rPr>
        <w:t>       063  Балалардың мамандандырылған түзету мекемелерi           88000</w:t>
      </w:r>
    </w:p>
    <w:p>
      <w:pPr>
        <w:spacing w:after="0"/>
        <w:ind w:left="0"/>
        <w:jc w:val="both"/>
      </w:pPr>
      <w:r>
        <w:rPr>
          <w:rFonts w:ascii="Times New Roman"/>
          <w:b w:val="false"/>
          <w:i w:val="false"/>
          <w:color w:val="000000"/>
          <w:sz w:val="28"/>
        </w:rPr>
        <w:t xml:space="preserve">            үшiн жаңа буын оқулықтарын әзiрлеу, шығару және </w:t>
      </w:r>
    </w:p>
    <w:p>
      <w:pPr>
        <w:spacing w:after="0"/>
        <w:ind w:left="0"/>
        <w:jc w:val="both"/>
      </w:pPr>
      <w:r>
        <w:rPr>
          <w:rFonts w:ascii="Times New Roman"/>
          <w:b w:val="false"/>
          <w:i w:val="false"/>
          <w:color w:val="000000"/>
          <w:sz w:val="28"/>
        </w:rPr>
        <w:t>            жеткiзiп беру</w:t>
      </w:r>
    </w:p>
    <w:p>
      <w:pPr>
        <w:spacing w:after="0"/>
        <w:ind w:left="0"/>
        <w:jc w:val="both"/>
      </w:pPr>
      <w:r>
        <w:rPr>
          <w:rFonts w:ascii="Times New Roman"/>
          <w:b w:val="false"/>
          <w:i w:val="false"/>
          <w:color w:val="000000"/>
          <w:sz w:val="28"/>
        </w:rPr>
        <w:t>       064  Бастауыш және орта кәсiптiк бiлiм беру ұйымдары        178640</w:t>
      </w:r>
    </w:p>
    <w:p>
      <w:pPr>
        <w:spacing w:after="0"/>
        <w:ind w:left="0"/>
        <w:jc w:val="both"/>
      </w:pPr>
      <w:r>
        <w:rPr>
          <w:rFonts w:ascii="Times New Roman"/>
          <w:b w:val="false"/>
          <w:i w:val="false"/>
          <w:color w:val="000000"/>
          <w:sz w:val="28"/>
        </w:rPr>
        <w:t>            үшiн арнайы пәндер бойынша оқулықтар</w:t>
      </w:r>
    </w:p>
    <w:p>
      <w:pPr>
        <w:spacing w:after="0"/>
        <w:ind w:left="0"/>
        <w:jc w:val="both"/>
      </w:pPr>
      <w:r>
        <w:rPr>
          <w:rFonts w:ascii="Times New Roman"/>
          <w:b w:val="false"/>
          <w:i w:val="false"/>
          <w:color w:val="000000"/>
          <w:sz w:val="28"/>
        </w:rPr>
        <w:t>            мен оқу-әдiстемелiк кешендердi әзiрлеу</w:t>
      </w:r>
    </w:p>
    <w:p>
      <w:pPr>
        <w:spacing w:after="0"/>
        <w:ind w:left="0"/>
        <w:jc w:val="both"/>
      </w:pPr>
      <w:r>
        <w:rPr>
          <w:rFonts w:ascii="Times New Roman"/>
          <w:b w:val="false"/>
          <w:i w:val="false"/>
          <w:color w:val="000000"/>
          <w:sz w:val="28"/>
        </w:rPr>
        <w:t>       065  Ұлттық жоғары оқу орындар профессор-оқытушы            567081</w:t>
      </w:r>
    </w:p>
    <w:p>
      <w:pPr>
        <w:spacing w:after="0"/>
        <w:ind w:left="0"/>
        <w:jc w:val="both"/>
      </w:pPr>
      <w:r>
        <w:rPr>
          <w:rFonts w:ascii="Times New Roman"/>
          <w:b w:val="false"/>
          <w:i w:val="false"/>
          <w:color w:val="000000"/>
          <w:sz w:val="28"/>
        </w:rPr>
        <w:t xml:space="preserve">            құрамының және басшы қызметкерлерiнiң белгiленген </w:t>
      </w:r>
    </w:p>
    <w:p>
      <w:pPr>
        <w:spacing w:after="0"/>
        <w:ind w:left="0"/>
        <w:jc w:val="both"/>
      </w:pPr>
      <w:r>
        <w:rPr>
          <w:rFonts w:ascii="Times New Roman"/>
          <w:b w:val="false"/>
          <w:i w:val="false"/>
          <w:color w:val="000000"/>
          <w:sz w:val="28"/>
        </w:rPr>
        <w:t xml:space="preserve">            жалақыларына арттыратын коэффициенттi төлеуге </w:t>
      </w:r>
    </w:p>
    <w:p>
      <w:pPr>
        <w:spacing w:after="0"/>
        <w:ind w:left="0"/>
        <w:jc w:val="both"/>
      </w:pPr>
      <w:r>
        <w:rPr>
          <w:rFonts w:ascii="Times New Roman"/>
          <w:b w:val="false"/>
          <w:i w:val="false"/>
          <w:color w:val="000000"/>
          <w:sz w:val="28"/>
        </w:rPr>
        <w:t>            субсидиялар</w:t>
      </w:r>
    </w:p>
    <w:p>
      <w:pPr>
        <w:spacing w:after="0"/>
        <w:ind w:left="0"/>
        <w:jc w:val="both"/>
      </w:pPr>
      <w:r>
        <w:rPr>
          <w:rFonts w:ascii="Times New Roman"/>
          <w:b w:val="false"/>
          <w:i w:val="false"/>
          <w:color w:val="000000"/>
          <w:sz w:val="28"/>
        </w:rPr>
        <w:t>       067  Ғылыми және ғылыми-педагогикалық кадрларды             267380</w:t>
      </w:r>
    </w:p>
    <w:p>
      <w:pPr>
        <w:spacing w:after="0"/>
        <w:ind w:left="0"/>
        <w:jc w:val="both"/>
      </w:pPr>
      <w:r>
        <w:rPr>
          <w:rFonts w:ascii="Times New Roman"/>
          <w:b w:val="false"/>
          <w:i w:val="false"/>
          <w:color w:val="000000"/>
          <w:sz w:val="28"/>
        </w:rPr>
        <w:t>            стипендиямен қамтамасыз ету</w:t>
      </w:r>
    </w:p>
    <w:p>
      <w:pPr>
        <w:spacing w:after="0"/>
        <w:ind w:left="0"/>
        <w:jc w:val="both"/>
      </w:pPr>
      <w:r>
        <w:rPr>
          <w:rFonts w:ascii="Times New Roman"/>
          <w:b w:val="false"/>
          <w:i w:val="false"/>
          <w:color w:val="000000"/>
          <w:sz w:val="28"/>
        </w:rPr>
        <w:t>       068  Ғылыми және ғылыми-педагогикалық кадрларды даярлау     182784</w:t>
      </w:r>
    </w:p>
    <w:p>
      <w:pPr>
        <w:spacing w:after="0"/>
        <w:ind w:left="0"/>
        <w:jc w:val="both"/>
      </w:pPr>
      <w:r>
        <w:rPr>
          <w:rFonts w:ascii="Times New Roman"/>
          <w:b w:val="false"/>
          <w:i w:val="false"/>
          <w:color w:val="000000"/>
          <w:sz w:val="28"/>
        </w:rPr>
        <w:t>       069  "Бөбек" республикалық оқу-сауықтыру орталығында         79775</w:t>
      </w:r>
    </w:p>
    <w:p>
      <w:pPr>
        <w:spacing w:after="0"/>
        <w:ind w:left="0"/>
        <w:jc w:val="both"/>
      </w:pPr>
      <w:r>
        <w:rPr>
          <w:rFonts w:ascii="Times New Roman"/>
          <w:b w:val="false"/>
          <w:i w:val="false"/>
          <w:color w:val="000000"/>
          <w:sz w:val="28"/>
        </w:rPr>
        <w:t>            оқу-тәрбиелiк iс-шараларын өткiзу</w:t>
      </w:r>
    </w:p>
    <w:p>
      <w:pPr>
        <w:spacing w:after="0"/>
        <w:ind w:left="0"/>
        <w:jc w:val="both"/>
      </w:pPr>
      <w:r>
        <w:rPr>
          <w:rFonts w:ascii="Times New Roman"/>
          <w:b w:val="false"/>
          <w:i w:val="false"/>
          <w:color w:val="000000"/>
          <w:sz w:val="28"/>
        </w:rPr>
        <w:t>       073  Жоғары кәсiптiк оқу орындарында кадрлар даярлау        162815</w:t>
      </w:r>
    </w:p>
    <w:p>
      <w:pPr>
        <w:spacing w:after="0"/>
        <w:ind w:left="0"/>
        <w:jc w:val="both"/>
      </w:pPr>
      <w:r>
        <w:rPr>
          <w:rFonts w:ascii="Times New Roman"/>
          <w:b w:val="false"/>
          <w:i w:val="false"/>
          <w:color w:val="000000"/>
          <w:sz w:val="28"/>
        </w:rPr>
        <w:t>        030 Құрманғазы атындағы Қазақ ұлттық консерваториясы       162815</w:t>
      </w:r>
    </w:p>
    <w:p>
      <w:pPr>
        <w:spacing w:after="0"/>
        <w:ind w:left="0"/>
        <w:jc w:val="both"/>
      </w:pPr>
      <w:r>
        <w:rPr>
          <w:rFonts w:ascii="Times New Roman"/>
          <w:b w:val="false"/>
          <w:i w:val="false"/>
          <w:color w:val="000000"/>
          <w:sz w:val="28"/>
        </w:rPr>
        <w:t>       102  Жоғары оқу орындарының студенттерiн стипендиямен       133186</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092 Ел ішіндегі жоғары оқу орындарында оқитын              133186</w:t>
      </w:r>
    </w:p>
    <w:p>
      <w:pPr>
        <w:spacing w:after="0"/>
        <w:ind w:left="0"/>
        <w:jc w:val="both"/>
      </w:pPr>
      <w:r>
        <w:rPr>
          <w:rFonts w:ascii="Times New Roman"/>
          <w:b w:val="false"/>
          <w:i w:val="false"/>
          <w:color w:val="000000"/>
          <w:sz w:val="28"/>
        </w:rPr>
        <w:t>            студенттерді стипендиямен қамтамасыз ету</w:t>
      </w:r>
    </w:p>
    <w:p>
      <w:pPr>
        <w:spacing w:after="0"/>
        <w:ind w:left="0"/>
        <w:jc w:val="both"/>
      </w:pPr>
      <w:r>
        <w:rPr>
          <w:rFonts w:ascii="Times New Roman"/>
          <w:b w:val="false"/>
          <w:i w:val="false"/>
          <w:color w:val="000000"/>
          <w:sz w:val="28"/>
        </w:rPr>
        <w:t>       103  Мемлекеттiк бiлiм гранттары бойынша оқитын            1203749</w:t>
      </w:r>
    </w:p>
    <w:p>
      <w:pPr>
        <w:spacing w:after="0"/>
        <w:ind w:left="0"/>
        <w:jc w:val="both"/>
      </w:pPr>
      <w:r>
        <w:rPr>
          <w:rFonts w:ascii="Times New Roman"/>
          <w:b w:val="false"/>
          <w:i w:val="false"/>
          <w:color w:val="000000"/>
          <w:sz w:val="28"/>
        </w:rPr>
        <w:t>            студенттердi стипендиямен қамтамасыз ету</w:t>
      </w:r>
    </w:p>
    <w:p>
      <w:pPr>
        <w:spacing w:after="0"/>
        <w:ind w:left="0"/>
        <w:jc w:val="both"/>
      </w:pPr>
      <w:r>
        <w:rPr>
          <w:rFonts w:ascii="Times New Roman"/>
          <w:b w:val="false"/>
          <w:i w:val="false"/>
          <w:color w:val="000000"/>
          <w:sz w:val="28"/>
        </w:rPr>
        <w:t>        035 Жаңа қабылдау шеңберінде мемлекеттік білім             115780</w:t>
      </w:r>
    </w:p>
    <w:p>
      <w:pPr>
        <w:spacing w:after="0"/>
        <w:ind w:left="0"/>
        <w:jc w:val="both"/>
      </w:pPr>
      <w:r>
        <w:rPr>
          <w:rFonts w:ascii="Times New Roman"/>
          <w:b w:val="false"/>
          <w:i w:val="false"/>
          <w:color w:val="000000"/>
          <w:sz w:val="28"/>
        </w:rPr>
        <w:t xml:space="preserve">            беру гранттары бойынша оқитын студенттерді </w:t>
      </w:r>
    </w:p>
    <w:p>
      <w:pPr>
        <w:spacing w:after="0"/>
        <w:ind w:left="0"/>
        <w:jc w:val="both"/>
      </w:pPr>
      <w:r>
        <w:rPr>
          <w:rFonts w:ascii="Times New Roman"/>
          <w:b w:val="false"/>
          <w:i w:val="false"/>
          <w:color w:val="000000"/>
          <w:sz w:val="28"/>
        </w:rPr>
        <w:t>            стипендиямен қамтамасыз ету</w:t>
      </w:r>
    </w:p>
    <w:p>
      <w:pPr>
        <w:spacing w:after="0"/>
        <w:ind w:left="0"/>
        <w:jc w:val="both"/>
      </w:pPr>
      <w:r>
        <w:rPr>
          <w:rFonts w:ascii="Times New Roman"/>
          <w:b w:val="false"/>
          <w:i w:val="false"/>
          <w:color w:val="000000"/>
          <w:sz w:val="28"/>
        </w:rPr>
        <w:t>        092 Ел ішіндегі жоғары оқу орындарында оқитын             1087969</w:t>
      </w:r>
    </w:p>
    <w:p>
      <w:pPr>
        <w:spacing w:after="0"/>
        <w:ind w:left="0"/>
        <w:jc w:val="both"/>
      </w:pPr>
      <w:r>
        <w:rPr>
          <w:rFonts w:ascii="Times New Roman"/>
          <w:b w:val="false"/>
          <w:i w:val="false"/>
          <w:color w:val="000000"/>
          <w:sz w:val="28"/>
        </w:rPr>
        <w:t>            студенттерді стипендиямен қамтамасыз ету</w:t>
      </w:r>
    </w:p>
    <w:p>
      <w:pPr>
        <w:spacing w:after="0"/>
        <w:ind w:left="0"/>
        <w:jc w:val="both"/>
      </w:pPr>
      <w:r>
        <w:rPr>
          <w:rFonts w:ascii="Times New Roman"/>
          <w:b w:val="false"/>
          <w:i w:val="false"/>
          <w:color w:val="000000"/>
          <w:sz w:val="28"/>
        </w:rPr>
        <w:t>       201  Мәдениет және өнер жоғарғы оқу орындары үшiн             2768</w:t>
      </w:r>
    </w:p>
    <w:p>
      <w:pPr>
        <w:spacing w:after="0"/>
        <w:ind w:left="0"/>
        <w:jc w:val="both"/>
      </w:pPr>
      <w:r>
        <w:rPr>
          <w:rFonts w:ascii="Times New Roman"/>
          <w:b w:val="false"/>
          <w:i w:val="false"/>
          <w:color w:val="000000"/>
          <w:sz w:val="28"/>
        </w:rPr>
        <w:t>            негiзгі құралдар сатып алу</w:t>
      </w:r>
    </w:p>
    <w:p>
      <w:pPr>
        <w:spacing w:after="0"/>
        <w:ind w:left="0"/>
        <w:jc w:val="both"/>
      </w:pPr>
      <w:r>
        <w:rPr>
          <w:rFonts w:ascii="Times New Roman"/>
          <w:b w:val="false"/>
          <w:i w:val="false"/>
          <w:color w:val="000000"/>
          <w:sz w:val="28"/>
        </w:rPr>
        <w:t>        031 Т.К. Жүргенов атындағы Қазақ ұлттық өнер                 2328</w:t>
      </w:r>
    </w:p>
    <w:p>
      <w:pPr>
        <w:spacing w:after="0"/>
        <w:ind w:left="0"/>
        <w:jc w:val="both"/>
      </w:pPr>
      <w:r>
        <w:rPr>
          <w:rFonts w:ascii="Times New Roman"/>
          <w:b w:val="false"/>
          <w:i w:val="false"/>
          <w:color w:val="000000"/>
          <w:sz w:val="28"/>
        </w:rPr>
        <w:t>            академиясы үшін негізгі құралдар сатып алу</w:t>
      </w:r>
    </w:p>
    <w:p>
      <w:pPr>
        <w:spacing w:after="0"/>
        <w:ind w:left="0"/>
        <w:jc w:val="both"/>
      </w:pPr>
      <w:r>
        <w:rPr>
          <w:rFonts w:ascii="Times New Roman"/>
          <w:b w:val="false"/>
          <w:i w:val="false"/>
          <w:color w:val="000000"/>
          <w:sz w:val="28"/>
        </w:rPr>
        <w:t>        032 Құрманғазы атындағы Қазақ ұлттық консерваториясы          440</w:t>
      </w:r>
    </w:p>
    <w:p>
      <w:pPr>
        <w:spacing w:after="0"/>
        <w:ind w:left="0"/>
        <w:jc w:val="both"/>
      </w:pPr>
      <w:r>
        <w:rPr>
          <w:rFonts w:ascii="Times New Roman"/>
          <w:b w:val="false"/>
          <w:i w:val="false"/>
          <w:color w:val="000000"/>
          <w:sz w:val="28"/>
        </w:rPr>
        <w:t>            үшін негізгі құралдарды сатып алу</w:t>
      </w:r>
    </w:p>
    <w:p>
      <w:pPr>
        <w:spacing w:after="0"/>
        <w:ind w:left="0"/>
        <w:jc w:val="both"/>
      </w:pPr>
      <w:r>
        <w:rPr>
          <w:rFonts w:ascii="Times New Roman"/>
          <w:b w:val="false"/>
          <w:i w:val="false"/>
          <w:color w:val="000000"/>
          <w:sz w:val="28"/>
        </w:rPr>
        <w:t>       202  Республикалық мектеп-интернаттар үшiн негiзгi           32742</w:t>
      </w:r>
    </w:p>
    <w:p>
      <w:pPr>
        <w:spacing w:after="0"/>
        <w:ind w:left="0"/>
        <w:jc w:val="both"/>
      </w:pPr>
      <w:r>
        <w:rPr>
          <w:rFonts w:ascii="Times New Roman"/>
          <w:b w:val="false"/>
          <w:i w:val="false"/>
          <w:color w:val="000000"/>
          <w:sz w:val="28"/>
        </w:rPr>
        <w:t>            құралдар сатып алу</w:t>
      </w:r>
    </w:p>
    <w:p>
      <w:pPr>
        <w:spacing w:after="0"/>
        <w:ind w:left="0"/>
        <w:jc w:val="both"/>
      </w:pPr>
      <w:r>
        <w:rPr>
          <w:rFonts w:ascii="Times New Roman"/>
          <w:b w:val="false"/>
          <w:i w:val="false"/>
          <w:color w:val="000000"/>
          <w:sz w:val="28"/>
        </w:rPr>
        <w:t>        030 Шымкент республикалық әскери мектеп-интернаты            3980</w:t>
      </w:r>
    </w:p>
    <w:p>
      <w:pPr>
        <w:spacing w:after="0"/>
        <w:ind w:left="0"/>
        <w:jc w:val="both"/>
      </w:pPr>
      <w:r>
        <w:rPr>
          <w:rFonts w:ascii="Times New Roman"/>
          <w:b w:val="false"/>
          <w:i w:val="false"/>
          <w:color w:val="000000"/>
          <w:sz w:val="28"/>
        </w:rPr>
        <w:t>            үшiн негiзгi құралдар сатып алу</w:t>
      </w:r>
    </w:p>
    <w:p>
      <w:pPr>
        <w:spacing w:after="0"/>
        <w:ind w:left="0"/>
        <w:jc w:val="both"/>
      </w:pPr>
      <w:r>
        <w:rPr>
          <w:rFonts w:ascii="Times New Roman"/>
          <w:b w:val="false"/>
          <w:i w:val="false"/>
          <w:color w:val="000000"/>
          <w:sz w:val="28"/>
        </w:rPr>
        <w:t>        031 Қарағанды республикалық әскери мектеп-интернаты          3310</w:t>
      </w:r>
    </w:p>
    <w:p>
      <w:pPr>
        <w:spacing w:after="0"/>
        <w:ind w:left="0"/>
        <w:jc w:val="both"/>
      </w:pPr>
      <w:r>
        <w:rPr>
          <w:rFonts w:ascii="Times New Roman"/>
          <w:b w:val="false"/>
          <w:i w:val="false"/>
          <w:color w:val="000000"/>
          <w:sz w:val="28"/>
        </w:rPr>
        <w:t>            үшiн негiзгi құралдар сатып алу</w:t>
      </w:r>
    </w:p>
    <w:p>
      <w:pPr>
        <w:spacing w:after="0"/>
        <w:ind w:left="0"/>
        <w:jc w:val="both"/>
      </w:pPr>
      <w:r>
        <w:rPr>
          <w:rFonts w:ascii="Times New Roman"/>
          <w:b w:val="false"/>
          <w:i w:val="false"/>
          <w:color w:val="000000"/>
          <w:sz w:val="28"/>
        </w:rPr>
        <w:t xml:space="preserve">        032 Б. Момышұлы атындағы Алматы республикалық әскери         5414  </w:t>
      </w:r>
    </w:p>
    <w:p>
      <w:pPr>
        <w:spacing w:after="0"/>
        <w:ind w:left="0"/>
        <w:jc w:val="both"/>
      </w:pPr>
      <w:r>
        <w:rPr>
          <w:rFonts w:ascii="Times New Roman"/>
          <w:b w:val="false"/>
          <w:i w:val="false"/>
          <w:color w:val="000000"/>
          <w:sz w:val="28"/>
        </w:rPr>
        <w:t>            мектеп-интернаты үшiн негiзгi құралдар сатып алу</w:t>
      </w:r>
    </w:p>
    <w:p>
      <w:pPr>
        <w:spacing w:after="0"/>
        <w:ind w:left="0"/>
        <w:jc w:val="both"/>
      </w:pPr>
      <w:r>
        <w:rPr>
          <w:rFonts w:ascii="Times New Roman"/>
          <w:b w:val="false"/>
          <w:i w:val="false"/>
          <w:color w:val="000000"/>
          <w:sz w:val="28"/>
        </w:rPr>
        <w:t>        033 А. Жұбанов атындағы республикалық қазақ орта             6500</w:t>
      </w:r>
    </w:p>
    <w:p>
      <w:pPr>
        <w:spacing w:after="0"/>
        <w:ind w:left="0"/>
        <w:jc w:val="both"/>
      </w:pPr>
      <w:r>
        <w:rPr>
          <w:rFonts w:ascii="Times New Roman"/>
          <w:b w:val="false"/>
          <w:i w:val="false"/>
          <w:color w:val="000000"/>
          <w:sz w:val="28"/>
        </w:rPr>
        <w:t xml:space="preserve">            музыка мектеп-интернаты үшiн негiзгi құралдар </w:t>
      </w:r>
    </w:p>
    <w:p>
      <w:pPr>
        <w:spacing w:after="0"/>
        <w:ind w:left="0"/>
        <w:jc w:val="both"/>
      </w:pPr>
      <w:r>
        <w:rPr>
          <w:rFonts w:ascii="Times New Roman"/>
          <w:b w:val="false"/>
          <w:i w:val="false"/>
          <w:color w:val="000000"/>
          <w:sz w:val="28"/>
        </w:rPr>
        <w:t>            сатып алу</w:t>
      </w:r>
    </w:p>
    <w:p>
      <w:pPr>
        <w:spacing w:after="0"/>
        <w:ind w:left="0"/>
        <w:jc w:val="both"/>
      </w:pPr>
      <w:r>
        <w:rPr>
          <w:rFonts w:ascii="Times New Roman"/>
          <w:b w:val="false"/>
          <w:i w:val="false"/>
          <w:color w:val="000000"/>
          <w:sz w:val="28"/>
        </w:rPr>
        <w:t>        034 Ө. Жәутіков атындағы республикалық                       3300</w:t>
      </w:r>
    </w:p>
    <w:p>
      <w:pPr>
        <w:spacing w:after="0"/>
        <w:ind w:left="0"/>
        <w:jc w:val="both"/>
      </w:pPr>
      <w:r>
        <w:rPr>
          <w:rFonts w:ascii="Times New Roman"/>
          <w:b w:val="false"/>
          <w:i w:val="false"/>
          <w:color w:val="000000"/>
          <w:sz w:val="28"/>
        </w:rPr>
        <w:t xml:space="preserve">            физика-математика мектеп-интернаты үшiн негiзгi </w:t>
      </w:r>
    </w:p>
    <w:p>
      <w:pPr>
        <w:spacing w:after="0"/>
        <w:ind w:left="0"/>
        <w:jc w:val="both"/>
      </w:pPr>
      <w:r>
        <w:rPr>
          <w:rFonts w:ascii="Times New Roman"/>
          <w:b w:val="false"/>
          <w:i w:val="false"/>
          <w:color w:val="000000"/>
          <w:sz w:val="28"/>
        </w:rPr>
        <w:t>            құралдар сатып алу</w:t>
      </w:r>
    </w:p>
    <w:p>
      <w:pPr>
        <w:spacing w:after="0"/>
        <w:ind w:left="0"/>
        <w:jc w:val="both"/>
      </w:pPr>
      <w:r>
        <w:rPr>
          <w:rFonts w:ascii="Times New Roman"/>
          <w:b w:val="false"/>
          <w:i w:val="false"/>
          <w:color w:val="000000"/>
          <w:sz w:val="28"/>
        </w:rPr>
        <w:t>        035 Қазақ тілі мен әдебиетін тереңдетіп оқытатын             3100</w:t>
      </w:r>
    </w:p>
    <w:p>
      <w:pPr>
        <w:spacing w:after="0"/>
        <w:ind w:left="0"/>
        <w:jc w:val="both"/>
      </w:pPr>
      <w:r>
        <w:rPr>
          <w:rFonts w:ascii="Times New Roman"/>
          <w:b w:val="false"/>
          <w:i w:val="false"/>
          <w:color w:val="000000"/>
          <w:sz w:val="28"/>
        </w:rPr>
        <w:t xml:space="preserve">            Республикалық мектеп-интернаты үшiн негiзгi </w:t>
      </w:r>
    </w:p>
    <w:p>
      <w:pPr>
        <w:spacing w:after="0"/>
        <w:ind w:left="0"/>
        <w:jc w:val="both"/>
      </w:pPr>
      <w:r>
        <w:rPr>
          <w:rFonts w:ascii="Times New Roman"/>
          <w:b w:val="false"/>
          <w:i w:val="false"/>
          <w:color w:val="000000"/>
          <w:sz w:val="28"/>
        </w:rPr>
        <w:t>            құралдар сатып алу</w:t>
      </w:r>
    </w:p>
    <w:p>
      <w:pPr>
        <w:spacing w:after="0"/>
        <w:ind w:left="0"/>
        <w:jc w:val="both"/>
      </w:pPr>
      <w:r>
        <w:rPr>
          <w:rFonts w:ascii="Times New Roman"/>
          <w:b w:val="false"/>
          <w:i w:val="false"/>
          <w:color w:val="000000"/>
          <w:sz w:val="28"/>
        </w:rPr>
        <w:t>        036 К. Байсейітова атындағы дарынды балаларға                7138</w:t>
      </w:r>
    </w:p>
    <w:p>
      <w:pPr>
        <w:spacing w:after="0"/>
        <w:ind w:left="0"/>
        <w:jc w:val="both"/>
      </w:pPr>
      <w:r>
        <w:rPr>
          <w:rFonts w:ascii="Times New Roman"/>
          <w:b w:val="false"/>
          <w:i w:val="false"/>
          <w:color w:val="000000"/>
          <w:sz w:val="28"/>
        </w:rPr>
        <w:t xml:space="preserve">            арналған Республикалық орта мамандандырылған </w:t>
      </w:r>
    </w:p>
    <w:p>
      <w:pPr>
        <w:spacing w:after="0"/>
        <w:ind w:left="0"/>
        <w:jc w:val="both"/>
      </w:pPr>
      <w:r>
        <w:rPr>
          <w:rFonts w:ascii="Times New Roman"/>
          <w:b w:val="false"/>
          <w:i w:val="false"/>
          <w:color w:val="000000"/>
          <w:sz w:val="28"/>
        </w:rPr>
        <w:t xml:space="preserve">            музыка мектеп-интернаты үшiн негiзгi құралдар </w:t>
      </w:r>
    </w:p>
    <w:p>
      <w:pPr>
        <w:spacing w:after="0"/>
        <w:ind w:left="0"/>
        <w:jc w:val="both"/>
      </w:pPr>
      <w:r>
        <w:rPr>
          <w:rFonts w:ascii="Times New Roman"/>
          <w:b w:val="false"/>
          <w:i w:val="false"/>
          <w:color w:val="000000"/>
          <w:sz w:val="28"/>
        </w:rPr>
        <w:t>            сатып алу</w:t>
      </w:r>
    </w:p>
    <w:p>
      <w:pPr>
        <w:spacing w:after="0"/>
        <w:ind w:left="0"/>
        <w:jc w:val="both"/>
      </w:pPr>
      <w:r>
        <w:rPr>
          <w:rFonts w:ascii="Times New Roman"/>
          <w:b w:val="false"/>
          <w:i w:val="false"/>
          <w:color w:val="000000"/>
          <w:sz w:val="28"/>
        </w:rPr>
        <w:t>       214  Дамуында проблемасы бар балалар мен жасөспiрiмдердi       420</w:t>
      </w:r>
    </w:p>
    <w:p>
      <w:pPr>
        <w:spacing w:after="0"/>
        <w:ind w:left="0"/>
        <w:jc w:val="both"/>
      </w:pPr>
      <w:r>
        <w:rPr>
          <w:rFonts w:ascii="Times New Roman"/>
          <w:b w:val="false"/>
          <w:i w:val="false"/>
          <w:color w:val="000000"/>
          <w:sz w:val="28"/>
        </w:rPr>
        <w:t xml:space="preserve">            әлеуметтiк бейiмдеу және кәсiби еңбекпен оңалту </w:t>
      </w:r>
    </w:p>
    <w:p>
      <w:pPr>
        <w:spacing w:after="0"/>
        <w:ind w:left="0"/>
        <w:jc w:val="both"/>
      </w:pPr>
      <w:r>
        <w:rPr>
          <w:rFonts w:ascii="Times New Roman"/>
          <w:b w:val="false"/>
          <w:i w:val="false"/>
          <w:color w:val="000000"/>
          <w:sz w:val="28"/>
        </w:rPr>
        <w:t xml:space="preserve">            республикалық ғылыми-практикалық орталығы үшiн </w:t>
      </w:r>
    </w:p>
    <w:p>
      <w:pPr>
        <w:spacing w:after="0"/>
        <w:ind w:left="0"/>
        <w:jc w:val="both"/>
      </w:pPr>
      <w:r>
        <w:rPr>
          <w:rFonts w:ascii="Times New Roman"/>
          <w:b w:val="false"/>
          <w:i w:val="false"/>
          <w:color w:val="000000"/>
          <w:sz w:val="28"/>
        </w:rPr>
        <w:t>            негiзгi құралдар сатып алу</w:t>
      </w:r>
    </w:p>
    <w:p>
      <w:pPr>
        <w:spacing w:after="0"/>
        <w:ind w:left="0"/>
        <w:jc w:val="both"/>
      </w:pPr>
      <w:r>
        <w:rPr>
          <w:rFonts w:ascii="Times New Roman"/>
          <w:b w:val="false"/>
          <w:i w:val="false"/>
          <w:color w:val="000000"/>
          <w:sz w:val="28"/>
        </w:rPr>
        <w:t>       220  М.В. Ломоносов атындағы ММУ Қазақстандық филиалына      25000</w:t>
      </w:r>
    </w:p>
    <w:p>
      <w:pPr>
        <w:spacing w:after="0"/>
        <w:ind w:left="0"/>
        <w:jc w:val="both"/>
      </w:pPr>
      <w:r>
        <w:rPr>
          <w:rFonts w:ascii="Times New Roman"/>
          <w:b w:val="false"/>
          <w:i w:val="false"/>
          <w:color w:val="000000"/>
          <w:sz w:val="28"/>
        </w:rPr>
        <w:t xml:space="preserve">            пайдалануға беру үшiн Л. Гумилев атындағы Еуразия </w:t>
      </w:r>
    </w:p>
    <w:p>
      <w:pPr>
        <w:spacing w:after="0"/>
        <w:ind w:left="0"/>
        <w:jc w:val="both"/>
      </w:pPr>
      <w:r>
        <w:rPr>
          <w:rFonts w:ascii="Times New Roman"/>
          <w:b w:val="false"/>
          <w:i w:val="false"/>
          <w:color w:val="000000"/>
          <w:sz w:val="28"/>
        </w:rPr>
        <w:t>            ұлттық университетiне активтер сатып алу</w:t>
      </w:r>
    </w:p>
    <w:p>
      <w:pPr>
        <w:spacing w:after="0"/>
        <w:ind w:left="0"/>
        <w:jc w:val="both"/>
      </w:pPr>
      <w:r>
        <w:rPr>
          <w:rFonts w:ascii="Times New Roman"/>
          <w:b w:val="false"/>
          <w:i w:val="false"/>
          <w:color w:val="000000"/>
          <w:sz w:val="28"/>
        </w:rPr>
        <w:t>       321  Мәдениет және өнер жоғарғы оқу орындарының              47670</w:t>
      </w:r>
    </w:p>
    <w:p>
      <w:pPr>
        <w:spacing w:after="0"/>
        <w:ind w:left="0"/>
        <w:jc w:val="both"/>
      </w:pPr>
      <w:r>
        <w:rPr>
          <w:rFonts w:ascii="Times New Roman"/>
          <w:b w:val="false"/>
          <w:i w:val="false"/>
          <w:color w:val="000000"/>
          <w:sz w:val="28"/>
        </w:rPr>
        <w:t>            ғимараттарын күрделi жөндеу және қайта жаңарту</w:t>
      </w:r>
    </w:p>
    <w:p>
      <w:pPr>
        <w:spacing w:after="0"/>
        <w:ind w:left="0"/>
        <w:jc w:val="both"/>
      </w:pPr>
      <w:r>
        <w:rPr>
          <w:rFonts w:ascii="Times New Roman"/>
          <w:b w:val="false"/>
          <w:i w:val="false"/>
          <w:color w:val="000000"/>
          <w:sz w:val="28"/>
        </w:rPr>
        <w:t>        031 Т.К. Жүргенов атындағы Қазақ ұлттық өнер                47670</w:t>
      </w:r>
    </w:p>
    <w:p>
      <w:pPr>
        <w:spacing w:after="0"/>
        <w:ind w:left="0"/>
        <w:jc w:val="both"/>
      </w:pPr>
      <w:r>
        <w:rPr>
          <w:rFonts w:ascii="Times New Roman"/>
          <w:b w:val="false"/>
          <w:i w:val="false"/>
          <w:color w:val="000000"/>
          <w:sz w:val="28"/>
        </w:rPr>
        <w:t>            академиясының ғимараттарын күрделі жөндеу</w:t>
      </w:r>
    </w:p>
    <w:p>
      <w:pPr>
        <w:spacing w:after="0"/>
        <w:ind w:left="0"/>
        <w:jc w:val="both"/>
      </w:pPr>
      <w:r>
        <w:rPr>
          <w:rFonts w:ascii="Times New Roman"/>
          <w:b w:val="false"/>
          <w:i w:val="false"/>
          <w:color w:val="000000"/>
          <w:sz w:val="28"/>
        </w:rPr>
        <w:t>       322  Республикалық мектеп-интернаттардың                    115530</w:t>
      </w:r>
    </w:p>
    <w:p>
      <w:pPr>
        <w:spacing w:after="0"/>
        <w:ind w:left="0"/>
        <w:jc w:val="both"/>
      </w:pPr>
      <w:r>
        <w:rPr>
          <w:rFonts w:ascii="Times New Roman"/>
          <w:b w:val="false"/>
          <w:i w:val="false"/>
          <w:color w:val="000000"/>
          <w:sz w:val="28"/>
        </w:rPr>
        <w:t xml:space="preserve">            ғимараттарын салу, күрделi жөндеу және </w:t>
      </w:r>
    </w:p>
    <w:p>
      <w:pPr>
        <w:spacing w:after="0"/>
        <w:ind w:left="0"/>
        <w:jc w:val="both"/>
      </w:pPr>
      <w:r>
        <w:rPr>
          <w:rFonts w:ascii="Times New Roman"/>
          <w:b w:val="false"/>
          <w:i w:val="false"/>
          <w:color w:val="000000"/>
          <w:sz w:val="28"/>
        </w:rPr>
        <w:t>            қайта жаңарту</w:t>
      </w:r>
    </w:p>
    <w:p>
      <w:pPr>
        <w:spacing w:after="0"/>
        <w:ind w:left="0"/>
        <w:jc w:val="both"/>
      </w:pPr>
      <w:r>
        <w:rPr>
          <w:rFonts w:ascii="Times New Roman"/>
          <w:b w:val="false"/>
          <w:i w:val="false"/>
          <w:color w:val="000000"/>
          <w:sz w:val="28"/>
        </w:rPr>
        <w:t>        033 К. Байсейітова атындағы дарынды балаларға               17000</w:t>
      </w:r>
    </w:p>
    <w:p>
      <w:pPr>
        <w:spacing w:after="0"/>
        <w:ind w:left="0"/>
        <w:jc w:val="both"/>
      </w:pPr>
      <w:r>
        <w:rPr>
          <w:rFonts w:ascii="Times New Roman"/>
          <w:b w:val="false"/>
          <w:i w:val="false"/>
          <w:color w:val="000000"/>
          <w:sz w:val="28"/>
        </w:rPr>
        <w:t xml:space="preserve">            арналған Республикалық орта мамандандырылған </w:t>
      </w:r>
    </w:p>
    <w:p>
      <w:pPr>
        <w:spacing w:after="0"/>
        <w:ind w:left="0"/>
        <w:jc w:val="both"/>
      </w:pPr>
      <w:r>
        <w:rPr>
          <w:rFonts w:ascii="Times New Roman"/>
          <w:b w:val="false"/>
          <w:i w:val="false"/>
          <w:color w:val="000000"/>
          <w:sz w:val="28"/>
        </w:rPr>
        <w:t xml:space="preserve">            музыка мектеп-интернатының ғимараттарын күрделі </w:t>
      </w:r>
    </w:p>
    <w:p>
      <w:pPr>
        <w:spacing w:after="0"/>
        <w:ind w:left="0"/>
        <w:jc w:val="both"/>
      </w:pPr>
      <w:r>
        <w:rPr>
          <w:rFonts w:ascii="Times New Roman"/>
          <w:b w:val="false"/>
          <w:i w:val="false"/>
          <w:color w:val="000000"/>
          <w:sz w:val="28"/>
        </w:rPr>
        <w:t>            жөндеу</w:t>
      </w:r>
    </w:p>
    <w:p>
      <w:pPr>
        <w:spacing w:after="0"/>
        <w:ind w:left="0"/>
        <w:jc w:val="both"/>
      </w:pPr>
      <w:r>
        <w:rPr>
          <w:rFonts w:ascii="Times New Roman"/>
          <w:b w:val="false"/>
          <w:i w:val="false"/>
          <w:color w:val="000000"/>
          <w:sz w:val="28"/>
        </w:rPr>
        <w:t>        034 А. Жұбанов атындағы Республикалық қазақ орта            90000</w:t>
      </w:r>
    </w:p>
    <w:p>
      <w:pPr>
        <w:spacing w:after="0"/>
        <w:ind w:left="0"/>
        <w:jc w:val="both"/>
      </w:pPr>
      <w:r>
        <w:rPr>
          <w:rFonts w:ascii="Times New Roman"/>
          <w:b w:val="false"/>
          <w:i w:val="false"/>
          <w:color w:val="000000"/>
          <w:sz w:val="28"/>
        </w:rPr>
        <w:t>            музыка мектеп-интернатының ғимараттарын қайта жаңарту</w:t>
      </w:r>
    </w:p>
    <w:p>
      <w:pPr>
        <w:spacing w:after="0"/>
        <w:ind w:left="0"/>
        <w:jc w:val="both"/>
      </w:pPr>
      <w:r>
        <w:rPr>
          <w:rFonts w:ascii="Times New Roman"/>
          <w:b w:val="false"/>
          <w:i w:val="false"/>
          <w:color w:val="000000"/>
          <w:sz w:val="28"/>
        </w:rPr>
        <w:t>        036 Ө. Жәутіков атындағы Республикалық физика-математика     5330</w:t>
      </w:r>
    </w:p>
    <w:p>
      <w:pPr>
        <w:spacing w:after="0"/>
        <w:ind w:left="0"/>
        <w:jc w:val="both"/>
      </w:pPr>
      <w:r>
        <w:rPr>
          <w:rFonts w:ascii="Times New Roman"/>
          <w:b w:val="false"/>
          <w:i w:val="false"/>
          <w:color w:val="000000"/>
          <w:sz w:val="28"/>
        </w:rPr>
        <w:t>            мектеп-интернаты ғимараттарын күрделі жөндеу</w:t>
      </w:r>
    </w:p>
    <w:p>
      <w:pPr>
        <w:spacing w:after="0"/>
        <w:ind w:left="0"/>
        <w:jc w:val="both"/>
      </w:pPr>
      <w:r>
        <w:rPr>
          <w:rFonts w:ascii="Times New Roman"/>
          <w:b w:val="false"/>
          <w:i w:val="false"/>
          <w:color w:val="000000"/>
          <w:sz w:val="28"/>
        </w:rPr>
        <w:t>        037 Қазақ тілі мен әдебиетін тереңдетіп оқытатын             3200</w:t>
      </w:r>
    </w:p>
    <w:p>
      <w:pPr>
        <w:spacing w:after="0"/>
        <w:ind w:left="0"/>
        <w:jc w:val="both"/>
      </w:pPr>
      <w:r>
        <w:rPr>
          <w:rFonts w:ascii="Times New Roman"/>
          <w:b w:val="false"/>
          <w:i w:val="false"/>
          <w:color w:val="000000"/>
          <w:sz w:val="28"/>
        </w:rPr>
        <w:t xml:space="preserve">            Республикалық мектеп-интернаттың спорт кешенін </w:t>
      </w:r>
    </w:p>
    <w:p>
      <w:pPr>
        <w:spacing w:after="0"/>
        <w:ind w:left="0"/>
        <w:jc w:val="both"/>
      </w:pPr>
      <w:r>
        <w:rPr>
          <w:rFonts w:ascii="Times New Roman"/>
          <w:b w:val="false"/>
          <w:i w:val="false"/>
          <w:color w:val="000000"/>
          <w:sz w:val="28"/>
        </w:rPr>
        <w:t>            салудың жобалық-сметалық құжаттамасын әзірлеу</w:t>
      </w:r>
    </w:p>
    <w:p>
      <w:pPr>
        <w:spacing w:after="0"/>
        <w:ind w:left="0"/>
        <w:jc w:val="both"/>
      </w:pPr>
      <w:r>
        <w:rPr>
          <w:rFonts w:ascii="Times New Roman"/>
          <w:b w:val="false"/>
          <w:i w:val="false"/>
          <w:color w:val="000000"/>
          <w:sz w:val="28"/>
        </w:rPr>
        <w:t>       400  Ауыл мектептерiн салуға облыстық бюджеттерге          3697600</w:t>
      </w:r>
    </w:p>
    <w:p>
      <w:pPr>
        <w:spacing w:after="0"/>
        <w:ind w:left="0"/>
        <w:jc w:val="both"/>
      </w:pPr>
      <w:r>
        <w:rPr>
          <w:rFonts w:ascii="Times New Roman"/>
          <w:b w:val="false"/>
          <w:i w:val="false"/>
          <w:color w:val="000000"/>
          <w:sz w:val="28"/>
        </w:rPr>
        <w:t>            берiлетiн мақсатты инвестициялық трансферттер</w:t>
      </w:r>
    </w:p>
    <w:p>
      <w:pPr>
        <w:spacing w:after="0"/>
        <w:ind w:left="0"/>
        <w:jc w:val="both"/>
      </w:pPr>
      <w:r>
        <w:rPr>
          <w:rFonts w:ascii="Times New Roman"/>
          <w:b w:val="false"/>
          <w:i w:val="false"/>
          <w:color w:val="000000"/>
          <w:sz w:val="28"/>
        </w:rPr>
        <w:t xml:space="preserve">        032 Ауыл мектептерiн салуға Атырау облыстық бюджетіне      480000  </w:t>
      </w:r>
    </w:p>
    <w:p>
      <w:pPr>
        <w:spacing w:after="0"/>
        <w:ind w:left="0"/>
        <w:jc w:val="both"/>
      </w:pPr>
      <w:r>
        <w:rPr>
          <w:rFonts w:ascii="Times New Roman"/>
          <w:b w:val="false"/>
          <w:i w:val="false"/>
          <w:color w:val="000000"/>
          <w:sz w:val="28"/>
        </w:rPr>
        <w:t>            берiлетiн мақсатты инвестициялық трансферттер</w:t>
      </w:r>
    </w:p>
    <w:p>
      <w:pPr>
        <w:spacing w:after="0"/>
        <w:ind w:left="0"/>
        <w:jc w:val="both"/>
      </w:pPr>
      <w:r>
        <w:rPr>
          <w:rFonts w:ascii="Times New Roman"/>
          <w:b w:val="false"/>
          <w:i w:val="false"/>
          <w:color w:val="000000"/>
          <w:sz w:val="28"/>
        </w:rPr>
        <w:t xml:space="preserve">        033 Ауыл мектептерiн салуға Алматы облыстық бюджетіне     1087400  </w:t>
      </w:r>
    </w:p>
    <w:p>
      <w:pPr>
        <w:spacing w:after="0"/>
        <w:ind w:left="0"/>
        <w:jc w:val="both"/>
      </w:pPr>
      <w:r>
        <w:rPr>
          <w:rFonts w:ascii="Times New Roman"/>
          <w:b w:val="false"/>
          <w:i w:val="false"/>
          <w:color w:val="000000"/>
          <w:sz w:val="28"/>
        </w:rPr>
        <w:t>            берiлетiн мақсатты инвестициялық трансферттер</w:t>
      </w:r>
    </w:p>
    <w:p>
      <w:pPr>
        <w:spacing w:after="0"/>
        <w:ind w:left="0"/>
        <w:jc w:val="both"/>
      </w:pPr>
      <w:r>
        <w:rPr>
          <w:rFonts w:ascii="Times New Roman"/>
          <w:b w:val="false"/>
          <w:i w:val="false"/>
          <w:color w:val="000000"/>
          <w:sz w:val="28"/>
        </w:rPr>
        <w:t>        034 Ауыл мектептерiн салуға Шығыс Қазақстан облыстық       432300</w:t>
      </w:r>
    </w:p>
    <w:p>
      <w:pPr>
        <w:spacing w:after="0"/>
        <w:ind w:left="0"/>
        <w:jc w:val="both"/>
      </w:pPr>
      <w:r>
        <w:rPr>
          <w:rFonts w:ascii="Times New Roman"/>
          <w:b w:val="false"/>
          <w:i w:val="false"/>
          <w:color w:val="000000"/>
          <w:sz w:val="28"/>
        </w:rPr>
        <w:t xml:space="preserve">            бюджетіне берiлетiн мақсатты инвестициялық </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xml:space="preserve">        035 Ауыл мектептерiн салуға Жамбыл облыстық бюджетіне      682600  </w:t>
      </w:r>
    </w:p>
    <w:p>
      <w:pPr>
        <w:spacing w:after="0"/>
        <w:ind w:left="0"/>
        <w:jc w:val="both"/>
      </w:pPr>
      <w:r>
        <w:rPr>
          <w:rFonts w:ascii="Times New Roman"/>
          <w:b w:val="false"/>
          <w:i w:val="false"/>
          <w:color w:val="000000"/>
          <w:sz w:val="28"/>
        </w:rPr>
        <w:t>            берiлетiн мақсатты инвестициялық трансферттер</w:t>
      </w:r>
    </w:p>
    <w:p>
      <w:pPr>
        <w:spacing w:after="0"/>
        <w:ind w:left="0"/>
        <w:jc w:val="both"/>
      </w:pPr>
      <w:r>
        <w:rPr>
          <w:rFonts w:ascii="Times New Roman"/>
          <w:b w:val="false"/>
          <w:i w:val="false"/>
          <w:color w:val="000000"/>
          <w:sz w:val="28"/>
        </w:rPr>
        <w:t>        043 Ауыл мектептерiн салуға Оңтүстік Қазақстан облыстық   1015300</w:t>
      </w:r>
    </w:p>
    <w:p>
      <w:pPr>
        <w:spacing w:after="0"/>
        <w:ind w:left="0"/>
        <w:jc w:val="both"/>
      </w:pPr>
      <w:r>
        <w:rPr>
          <w:rFonts w:ascii="Times New Roman"/>
          <w:b w:val="false"/>
          <w:i w:val="false"/>
          <w:color w:val="000000"/>
          <w:sz w:val="28"/>
        </w:rPr>
        <w:t xml:space="preserve">            бюджетіне берiлетiн мақсатты инвестициялық </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401  Мемлекеттiк бiлiм беру ұйымдарының типтiк              692442</w:t>
      </w:r>
    </w:p>
    <w:p>
      <w:pPr>
        <w:spacing w:after="0"/>
        <w:ind w:left="0"/>
        <w:jc w:val="both"/>
      </w:pPr>
      <w:r>
        <w:rPr>
          <w:rFonts w:ascii="Times New Roman"/>
          <w:b w:val="false"/>
          <w:i w:val="false"/>
          <w:color w:val="000000"/>
          <w:sz w:val="28"/>
        </w:rPr>
        <w:t>            штаттарын ұстауды қамтамасыз етуге облыстық</w:t>
      </w:r>
    </w:p>
    <w:p>
      <w:pPr>
        <w:spacing w:after="0"/>
        <w:ind w:left="0"/>
        <w:jc w:val="both"/>
      </w:pPr>
      <w:r>
        <w:rPr>
          <w:rFonts w:ascii="Times New Roman"/>
          <w:b w:val="false"/>
          <w:i w:val="false"/>
          <w:color w:val="000000"/>
          <w:sz w:val="28"/>
        </w:rPr>
        <w:t>            бюджеттерге берiлетін мақсатты трансферттер</w:t>
      </w:r>
    </w:p>
    <w:p>
      <w:pPr>
        <w:spacing w:after="0"/>
        <w:ind w:left="0"/>
        <w:jc w:val="both"/>
      </w:pPr>
      <w:r>
        <w:rPr>
          <w:rFonts w:ascii="Times New Roman"/>
          <w:b w:val="false"/>
          <w:i w:val="false"/>
          <w:color w:val="000000"/>
          <w:sz w:val="28"/>
        </w:rPr>
        <w:t>       402  Мемлекеттiк бiлiм беру мекемелерi желiсiнiң            572319</w:t>
      </w:r>
    </w:p>
    <w:p>
      <w:pPr>
        <w:spacing w:after="0"/>
        <w:ind w:left="0"/>
        <w:jc w:val="both"/>
      </w:pPr>
      <w:r>
        <w:rPr>
          <w:rFonts w:ascii="Times New Roman"/>
          <w:b w:val="false"/>
          <w:i w:val="false"/>
          <w:color w:val="000000"/>
          <w:sz w:val="28"/>
        </w:rPr>
        <w:t>            кепілдендiрiлген нормативiн қамтамасыз етуге</w:t>
      </w:r>
    </w:p>
    <w:p>
      <w:pPr>
        <w:spacing w:after="0"/>
        <w:ind w:left="0"/>
        <w:jc w:val="both"/>
      </w:pPr>
      <w:r>
        <w:rPr>
          <w:rFonts w:ascii="Times New Roman"/>
          <w:b w:val="false"/>
          <w:i w:val="false"/>
          <w:color w:val="000000"/>
          <w:sz w:val="28"/>
        </w:rPr>
        <w:t xml:space="preserve">            облыстық бюджеттерге, Астана және Алматы </w:t>
      </w:r>
    </w:p>
    <w:p>
      <w:pPr>
        <w:spacing w:after="0"/>
        <w:ind w:left="0"/>
        <w:jc w:val="both"/>
      </w:pPr>
      <w:r>
        <w:rPr>
          <w:rFonts w:ascii="Times New Roman"/>
          <w:b w:val="false"/>
          <w:i w:val="false"/>
          <w:color w:val="000000"/>
          <w:sz w:val="28"/>
        </w:rPr>
        <w:t>            қалаларының бюджеттерiне берiлетiн мақсатты</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501  Бiлiм берудiң ақпараттық жүйесiн сүйемелдеу             94440</w:t>
      </w:r>
    </w:p>
    <w:p>
      <w:pPr>
        <w:spacing w:after="0"/>
        <w:ind w:left="0"/>
        <w:jc w:val="both"/>
      </w:pPr>
      <w:r>
        <w:rPr>
          <w:rFonts w:ascii="Times New Roman"/>
          <w:b w:val="false"/>
          <w:i w:val="false"/>
          <w:color w:val="000000"/>
          <w:sz w:val="28"/>
        </w:rPr>
        <w:t>       600  Бiлiм беру ақпараттық жүйесiн құру                     100000</w:t>
      </w:r>
    </w:p>
    <w:p>
      <w:pPr>
        <w:spacing w:after="0"/>
        <w:ind w:left="0"/>
        <w:jc w:val="both"/>
      </w:pPr>
      <w:r>
        <w:rPr>
          <w:rFonts w:ascii="Times New Roman"/>
          <w:b w:val="false"/>
          <w:i w:val="false"/>
          <w:color w:val="000000"/>
          <w:sz w:val="28"/>
        </w:rPr>
        <w:t>       701  Жаңа буын оқулықтарын және оқу-әдiстемелiк              31371</w:t>
      </w:r>
    </w:p>
    <w:p>
      <w:pPr>
        <w:spacing w:after="0"/>
        <w:ind w:left="0"/>
        <w:jc w:val="both"/>
      </w:pPr>
      <w:r>
        <w:rPr>
          <w:rFonts w:ascii="Times New Roman"/>
          <w:b w:val="false"/>
          <w:i w:val="false"/>
          <w:color w:val="000000"/>
          <w:sz w:val="28"/>
        </w:rPr>
        <w:t>            кешендерiн әзiрлеу және сапасын анықтау,</w:t>
      </w:r>
    </w:p>
    <w:p>
      <w:pPr>
        <w:spacing w:after="0"/>
        <w:ind w:left="0"/>
        <w:jc w:val="both"/>
      </w:pPr>
      <w:r>
        <w:rPr>
          <w:rFonts w:ascii="Times New Roman"/>
          <w:b w:val="false"/>
          <w:i w:val="false"/>
          <w:color w:val="000000"/>
          <w:sz w:val="28"/>
        </w:rPr>
        <w:t xml:space="preserve">            сондай-ақ республикалық деңгейдегi орташа жалпы </w:t>
      </w:r>
    </w:p>
    <w:p>
      <w:pPr>
        <w:spacing w:after="0"/>
        <w:ind w:left="0"/>
        <w:jc w:val="both"/>
      </w:pPr>
      <w:r>
        <w:rPr>
          <w:rFonts w:ascii="Times New Roman"/>
          <w:b w:val="false"/>
          <w:i w:val="false"/>
          <w:color w:val="000000"/>
          <w:sz w:val="28"/>
        </w:rPr>
        <w:t xml:space="preserve">            бiлiм беретiн ұйымдарды және шетелдегi қазақ </w:t>
      </w:r>
    </w:p>
    <w:p>
      <w:pPr>
        <w:spacing w:after="0"/>
        <w:ind w:left="0"/>
        <w:jc w:val="both"/>
      </w:pPr>
      <w:r>
        <w:rPr>
          <w:rFonts w:ascii="Times New Roman"/>
          <w:b w:val="false"/>
          <w:i w:val="false"/>
          <w:color w:val="000000"/>
          <w:sz w:val="28"/>
        </w:rPr>
        <w:t xml:space="preserve">            диаспорасын қорландыру циклi бойынша оқулықтармен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226      Қазақстан Республикасының Денсаулық сақтау            1454693</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007  Орта кәсiптiк бiлiмдi мамандар даярлау                  67699</w:t>
      </w:r>
    </w:p>
    <w:p>
      <w:pPr>
        <w:spacing w:after="0"/>
        <w:ind w:left="0"/>
        <w:jc w:val="both"/>
      </w:pPr>
      <w:r>
        <w:rPr>
          <w:rFonts w:ascii="Times New Roman"/>
          <w:b w:val="false"/>
          <w:i w:val="false"/>
          <w:color w:val="000000"/>
          <w:sz w:val="28"/>
        </w:rPr>
        <w:t>       009  Жоғары оқу орындарында кадрлар даярлау                 368618</w:t>
      </w:r>
    </w:p>
    <w:p>
      <w:pPr>
        <w:spacing w:after="0"/>
        <w:ind w:left="0"/>
        <w:jc w:val="both"/>
      </w:pPr>
      <w:r>
        <w:rPr>
          <w:rFonts w:ascii="Times New Roman"/>
          <w:b w:val="false"/>
          <w:i w:val="false"/>
          <w:color w:val="000000"/>
          <w:sz w:val="28"/>
        </w:rPr>
        <w:t>        091 Ел ішіндегі жоғары оқу орындарында кадрларды даярлау   368618</w:t>
      </w:r>
    </w:p>
    <w:p>
      <w:pPr>
        <w:spacing w:after="0"/>
        <w:ind w:left="0"/>
        <w:jc w:val="both"/>
      </w:pPr>
      <w:r>
        <w:rPr>
          <w:rFonts w:ascii="Times New Roman"/>
          <w:b w:val="false"/>
          <w:i w:val="false"/>
          <w:color w:val="000000"/>
          <w:sz w:val="28"/>
        </w:rPr>
        <w:t>       010  Кадрлардың бiлiктiлiгiн арттыру және оларды            135714</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1065</w:t>
      </w:r>
    </w:p>
    <w:p>
      <w:pPr>
        <w:spacing w:after="0"/>
        <w:ind w:left="0"/>
        <w:jc w:val="both"/>
      </w:pPr>
      <w:r>
        <w:rPr>
          <w:rFonts w:ascii="Times New Roman"/>
          <w:b w:val="false"/>
          <w:i w:val="false"/>
          <w:color w:val="000000"/>
          <w:sz w:val="28"/>
        </w:rPr>
        <w:t>        030 Мемлекеттік денсаулық сақтау мекемелері                134649</w:t>
      </w:r>
    </w:p>
    <w:p>
      <w:pPr>
        <w:spacing w:after="0"/>
        <w:ind w:left="0"/>
        <w:jc w:val="both"/>
      </w:pPr>
      <w:r>
        <w:rPr>
          <w:rFonts w:ascii="Times New Roman"/>
          <w:b w:val="false"/>
          <w:i w:val="false"/>
          <w:color w:val="000000"/>
          <w:sz w:val="28"/>
        </w:rPr>
        <w:t xml:space="preserve">            кадрларының біліктілігін арттыру және оларды </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045  Қазақстан Республикасының Денсаулық сақтау              20578</w:t>
      </w:r>
    </w:p>
    <w:p>
      <w:pPr>
        <w:spacing w:after="0"/>
        <w:ind w:left="0"/>
        <w:jc w:val="both"/>
      </w:pPr>
      <w:r>
        <w:rPr>
          <w:rFonts w:ascii="Times New Roman"/>
          <w:b w:val="false"/>
          <w:i w:val="false"/>
          <w:color w:val="000000"/>
          <w:sz w:val="28"/>
        </w:rPr>
        <w:t>            министрлiгi жоғары оқу орындарының әскери</w:t>
      </w:r>
    </w:p>
    <w:p>
      <w:pPr>
        <w:spacing w:after="0"/>
        <w:ind w:left="0"/>
        <w:jc w:val="both"/>
      </w:pPr>
      <w:r>
        <w:rPr>
          <w:rFonts w:ascii="Times New Roman"/>
          <w:b w:val="false"/>
          <w:i w:val="false"/>
          <w:color w:val="000000"/>
          <w:sz w:val="28"/>
        </w:rPr>
        <w:t>            кафедраларында запастағы офицерлердi даярлау</w:t>
      </w:r>
    </w:p>
    <w:p>
      <w:pPr>
        <w:spacing w:after="0"/>
        <w:ind w:left="0"/>
        <w:jc w:val="both"/>
      </w:pPr>
      <w:r>
        <w:rPr>
          <w:rFonts w:ascii="Times New Roman"/>
          <w:b w:val="false"/>
          <w:i w:val="false"/>
          <w:color w:val="000000"/>
          <w:sz w:val="28"/>
        </w:rPr>
        <w:t xml:space="preserve">       046  С.Қ. Асфендияров атындағы Қазақ ұлттық университетi    114937  </w:t>
      </w:r>
    </w:p>
    <w:p>
      <w:pPr>
        <w:spacing w:after="0"/>
        <w:ind w:left="0"/>
        <w:jc w:val="both"/>
      </w:pPr>
      <w:r>
        <w:rPr>
          <w:rFonts w:ascii="Times New Roman"/>
          <w:b w:val="false"/>
          <w:i w:val="false"/>
          <w:color w:val="000000"/>
          <w:sz w:val="28"/>
        </w:rPr>
        <w:t xml:space="preserve">            профессор-оқытушы құрамы мен қызметкерлерiнiң </w:t>
      </w:r>
    </w:p>
    <w:p>
      <w:pPr>
        <w:spacing w:after="0"/>
        <w:ind w:left="0"/>
        <w:jc w:val="both"/>
      </w:pPr>
      <w:r>
        <w:rPr>
          <w:rFonts w:ascii="Times New Roman"/>
          <w:b w:val="false"/>
          <w:i w:val="false"/>
          <w:color w:val="000000"/>
          <w:sz w:val="28"/>
        </w:rPr>
        <w:t xml:space="preserve">            белгiленген жалақыларына арттыру коэффициентiн </w:t>
      </w:r>
    </w:p>
    <w:p>
      <w:pPr>
        <w:spacing w:after="0"/>
        <w:ind w:left="0"/>
        <w:jc w:val="both"/>
      </w:pPr>
      <w:r>
        <w:rPr>
          <w:rFonts w:ascii="Times New Roman"/>
          <w:b w:val="false"/>
          <w:i w:val="false"/>
          <w:color w:val="000000"/>
          <w:sz w:val="28"/>
        </w:rPr>
        <w:t>            төлеуге субсидиялар</w:t>
      </w:r>
    </w:p>
    <w:p>
      <w:pPr>
        <w:spacing w:after="0"/>
        <w:ind w:left="0"/>
        <w:jc w:val="both"/>
      </w:pPr>
      <w:r>
        <w:rPr>
          <w:rFonts w:ascii="Times New Roman"/>
          <w:b w:val="false"/>
          <w:i w:val="false"/>
          <w:color w:val="000000"/>
          <w:sz w:val="28"/>
        </w:rPr>
        <w:t>       049  Әдіснамалық жұмыс                                        1648</w:t>
      </w:r>
    </w:p>
    <w:p>
      <w:pPr>
        <w:spacing w:after="0"/>
        <w:ind w:left="0"/>
        <w:jc w:val="both"/>
      </w:pPr>
      <w:r>
        <w:rPr>
          <w:rFonts w:ascii="Times New Roman"/>
          <w:b w:val="false"/>
          <w:i w:val="false"/>
          <w:color w:val="000000"/>
          <w:sz w:val="28"/>
        </w:rPr>
        <w:t xml:space="preserve">       050  Мемлекеттiк бiлiм беру гранттары бойынша жоғары оқу    512540  </w:t>
      </w:r>
    </w:p>
    <w:p>
      <w:pPr>
        <w:spacing w:after="0"/>
        <w:ind w:left="0"/>
        <w:jc w:val="both"/>
      </w:pPr>
      <w:r>
        <w:rPr>
          <w:rFonts w:ascii="Times New Roman"/>
          <w:b w:val="false"/>
          <w:i w:val="false"/>
          <w:color w:val="000000"/>
          <w:sz w:val="28"/>
        </w:rPr>
        <w:t>            орындарында кадрлар даярлау</w:t>
      </w:r>
    </w:p>
    <w:p>
      <w:pPr>
        <w:spacing w:after="0"/>
        <w:ind w:left="0"/>
        <w:jc w:val="both"/>
      </w:pPr>
      <w:r>
        <w:rPr>
          <w:rFonts w:ascii="Times New Roman"/>
          <w:b w:val="false"/>
          <w:i w:val="false"/>
          <w:color w:val="000000"/>
          <w:sz w:val="28"/>
        </w:rPr>
        <w:t>        034 Жаңа қабылдау шеңберінде елдің жоғары оқу               47283</w:t>
      </w:r>
    </w:p>
    <w:p>
      <w:pPr>
        <w:spacing w:after="0"/>
        <w:ind w:left="0"/>
        <w:jc w:val="both"/>
      </w:pPr>
      <w:r>
        <w:rPr>
          <w:rFonts w:ascii="Times New Roman"/>
          <w:b w:val="false"/>
          <w:i w:val="false"/>
          <w:color w:val="000000"/>
          <w:sz w:val="28"/>
        </w:rPr>
        <w:t>            орындарында кадрлар даярлау</w:t>
      </w:r>
    </w:p>
    <w:p>
      <w:pPr>
        <w:spacing w:after="0"/>
        <w:ind w:left="0"/>
        <w:jc w:val="both"/>
      </w:pPr>
      <w:r>
        <w:rPr>
          <w:rFonts w:ascii="Times New Roman"/>
          <w:b w:val="false"/>
          <w:i w:val="false"/>
          <w:color w:val="000000"/>
          <w:sz w:val="28"/>
        </w:rPr>
        <w:t>        091 Ел ішіндегі жоғары оқу орындарында кадрларды даярлау   465257</w:t>
      </w:r>
    </w:p>
    <w:p>
      <w:pPr>
        <w:spacing w:after="0"/>
        <w:ind w:left="0"/>
        <w:jc w:val="both"/>
      </w:pPr>
      <w:r>
        <w:rPr>
          <w:rFonts w:ascii="Times New Roman"/>
          <w:b w:val="false"/>
          <w:i w:val="false"/>
          <w:color w:val="000000"/>
          <w:sz w:val="28"/>
        </w:rPr>
        <w:t>       057  Ғылыми кадрларды стипендиямен қамтамасыз ету            35445</w:t>
      </w:r>
    </w:p>
    <w:p>
      <w:pPr>
        <w:spacing w:after="0"/>
        <w:ind w:left="0"/>
        <w:jc w:val="both"/>
      </w:pPr>
      <w:r>
        <w:rPr>
          <w:rFonts w:ascii="Times New Roman"/>
          <w:b w:val="false"/>
          <w:i w:val="false"/>
          <w:color w:val="000000"/>
          <w:sz w:val="28"/>
        </w:rPr>
        <w:t>       058  Ғылыми кадрларды даярлау                                17703</w:t>
      </w:r>
    </w:p>
    <w:p>
      <w:pPr>
        <w:spacing w:after="0"/>
        <w:ind w:left="0"/>
        <w:jc w:val="both"/>
      </w:pPr>
      <w:r>
        <w:rPr>
          <w:rFonts w:ascii="Times New Roman"/>
          <w:b w:val="false"/>
          <w:i w:val="false"/>
          <w:color w:val="000000"/>
          <w:sz w:val="28"/>
        </w:rPr>
        <w:t>       102  Жоғары оқу орындарының студенттерiн стипендиямен        64326</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092 Ел ішіндегі жоғары оқу орындарында оқитын               64326</w:t>
      </w:r>
    </w:p>
    <w:p>
      <w:pPr>
        <w:spacing w:after="0"/>
        <w:ind w:left="0"/>
        <w:jc w:val="both"/>
      </w:pPr>
      <w:r>
        <w:rPr>
          <w:rFonts w:ascii="Times New Roman"/>
          <w:b w:val="false"/>
          <w:i w:val="false"/>
          <w:color w:val="000000"/>
          <w:sz w:val="28"/>
        </w:rPr>
        <w:t>            студенттерді стипендиямен қамтамасыз ету</w:t>
      </w:r>
    </w:p>
    <w:p>
      <w:pPr>
        <w:spacing w:after="0"/>
        <w:ind w:left="0"/>
        <w:jc w:val="both"/>
      </w:pPr>
      <w:r>
        <w:rPr>
          <w:rFonts w:ascii="Times New Roman"/>
          <w:b w:val="false"/>
          <w:i w:val="false"/>
          <w:color w:val="000000"/>
          <w:sz w:val="28"/>
        </w:rPr>
        <w:t>       103  Мемлекеттiк бiлiм гранттары бойынша оқитын              90485</w:t>
      </w:r>
    </w:p>
    <w:p>
      <w:pPr>
        <w:spacing w:after="0"/>
        <w:ind w:left="0"/>
        <w:jc w:val="both"/>
      </w:pPr>
      <w:r>
        <w:rPr>
          <w:rFonts w:ascii="Times New Roman"/>
          <w:b w:val="false"/>
          <w:i w:val="false"/>
          <w:color w:val="000000"/>
          <w:sz w:val="28"/>
        </w:rPr>
        <w:t>            студенттердi стипендиямен қамтамасыз ету</w:t>
      </w:r>
    </w:p>
    <w:p>
      <w:pPr>
        <w:spacing w:after="0"/>
        <w:ind w:left="0"/>
        <w:jc w:val="both"/>
      </w:pPr>
      <w:r>
        <w:rPr>
          <w:rFonts w:ascii="Times New Roman"/>
          <w:b w:val="false"/>
          <w:i w:val="false"/>
          <w:color w:val="000000"/>
          <w:sz w:val="28"/>
        </w:rPr>
        <w:t>        035 Жаңа қабылдау шеңберінде мемлекеттік білім беру         10483</w:t>
      </w:r>
    </w:p>
    <w:p>
      <w:pPr>
        <w:spacing w:after="0"/>
        <w:ind w:left="0"/>
        <w:jc w:val="both"/>
      </w:pPr>
      <w:r>
        <w:rPr>
          <w:rFonts w:ascii="Times New Roman"/>
          <w:b w:val="false"/>
          <w:i w:val="false"/>
          <w:color w:val="000000"/>
          <w:sz w:val="28"/>
        </w:rPr>
        <w:t xml:space="preserve">            гранттары бойынша оқитын студенттерді </w:t>
      </w:r>
    </w:p>
    <w:p>
      <w:pPr>
        <w:spacing w:after="0"/>
        <w:ind w:left="0"/>
        <w:jc w:val="both"/>
      </w:pPr>
      <w:r>
        <w:rPr>
          <w:rFonts w:ascii="Times New Roman"/>
          <w:b w:val="false"/>
          <w:i w:val="false"/>
          <w:color w:val="000000"/>
          <w:sz w:val="28"/>
        </w:rPr>
        <w:t>            стипендиямен қамтамасыз ету</w:t>
      </w:r>
    </w:p>
    <w:p>
      <w:pPr>
        <w:spacing w:after="0"/>
        <w:ind w:left="0"/>
        <w:jc w:val="both"/>
      </w:pPr>
      <w:r>
        <w:rPr>
          <w:rFonts w:ascii="Times New Roman"/>
          <w:b w:val="false"/>
          <w:i w:val="false"/>
          <w:color w:val="000000"/>
          <w:sz w:val="28"/>
        </w:rPr>
        <w:t>        092 Ел ішіндегі жоғары оқу орындарында оқитын               80002</w:t>
      </w:r>
    </w:p>
    <w:p>
      <w:pPr>
        <w:spacing w:after="0"/>
        <w:ind w:left="0"/>
        <w:jc w:val="both"/>
      </w:pPr>
      <w:r>
        <w:rPr>
          <w:rFonts w:ascii="Times New Roman"/>
          <w:b w:val="false"/>
          <w:i w:val="false"/>
          <w:color w:val="000000"/>
          <w:sz w:val="28"/>
        </w:rPr>
        <w:t>            студенттерді стипендиямен қамтамасыз ету</w:t>
      </w:r>
    </w:p>
    <w:p>
      <w:pPr>
        <w:spacing w:after="0"/>
        <w:ind w:left="0"/>
        <w:jc w:val="both"/>
      </w:pPr>
      <w:r>
        <w:rPr>
          <w:rFonts w:ascii="Times New Roman"/>
          <w:b w:val="false"/>
          <w:i w:val="false"/>
          <w:color w:val="000000"/>
          <w:sz w:val="28"/>
        </w:rPr>
        <w:t>       306  Республикалық медициналық колледждi күрделi жөндеу      15000</w:t>
      </w:r>
    </w:p>
    <w:p>
      <w:pPr>
        <w:spacing w:after="0"/>
        <w:ind w:left="0"/>
        <w:jc w:val="both"/>
      </w:pPr>
      <w:r>
        <w:rPr>
          <w:rFonts w:ascii="Times New Roman"/>
          <w:b w:val="false"/>
          <w:i w:val="false"/>
          <w:color w:val="000000"/>
          <w:sz w:val="28"/>
        </w:rPr>
        <w:t>       308  Ақмола мемлекеттiк медициналық академиясын              10000</w:t>
      </w:r>
    </w:p>
    <w:p>
      <w:pPr>
        <w:spacing w:after="0"/>
        <w:ind w:left="0"/>
        <w:jc w:val="both"/>
      </w:pPr>
      <w:r>
        <w:rPr>
          <w:rFonts w:ascii="Times New Roman"/>
          <w:b w:val="false"/>
          <w:i w:val="false"/>
          <w:color w:val="000000"/>
          <w:sz w:val="28"/>
        </w:rPr>
        <w:t>            күрделi жөндеу</w:t>
      </w:r>
    </w:p>
    <w:p>
      <w:pPr>
        <w:spacing w:after="0"/>
        <w:ind w:left="0"/>
        <w:jc w:val="both"/>
      </w:pPr>
      <w:r>
        <w:rPr>
          <w:rFonts w:ascii="Times New Roman"/>
          <w:b w:val="false"/>
          <w:i w:val="false"/>
          <w:color w:val="000000"/>
          <w:sz w:val="28"/>
        </w:rPr>
        <w:t>   230      Қазақстан Республикасының Мәдениет, ақпарат               805</w:t>
      </w:r>
    </w:p>
    <w:p>
      <w:pPr>
        <w:spacing w:after="0"/>
        <w:ind w:left="0"/>
        <w:jc w:val="both"/>
      </w:pPr>
      <w:r>
        <w:rPr>
          <w:rFonts w:ascii="Times New Roman"/>
          <w:b w:val="false"/>
          <w:i w:val="false"/>
          <w:color w:val="000000"/>
          <w:sz w:val="28"/>
        </w:rPr>
        <w:t>            және қоғамдық келiсiм министрлiгi</w:t>
      </w:r>
    </w:p>
    <w:p>
      <w:pPr>
        <w:spacing w:after="0"/>
        <w:ind w:left="0"/>
        <w:jc w:val="both"/>
      </w:pPr>
      <w:r>
        <w:rPr>
          <w:rFonts w:ascii="Times New Roman"/>
          <w:b w:val="false"/>
          <w:i w:val="false"/>
          <w:color w:val="000000"/>
          <w:sz w:val="28"/>
        </w:rPr>
        <w:t>       010  Кадрлардың бiлiктiлiгiн арттыру және оларды               805</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805</w:t>
      </w:r>
    </w:p>
    <w:p>
      <w:pPr>
        <w:spacing w:after="0"/>
        <w:ind w:left="0"/>
        <w:jc w:val="both"/>
      </w:pPr>
      <w:r>
        <w:rPr>
          <w:rFonts w:ascii="Times New Roman"/>
          <w:b w:val="false"/>
          <w:i w:val="false"/>
          <w:color w:val="000000"/>
          <w:sz w:val="28"/>
        </w:rPr>
        <w:t>   231      Қазақстан Республикасының Энергетика және                1193</w:t>
      </w:r>
    </w:p>
    <w:p>
      <w:pPr>
        <w:spacing w:after="0"/>
        <w:ind w:left="0"/>
        <w:jc w:val="both"/>
      </w:pPr>
      <w:r>
        <w:rPr>
          <w:rFonts w:ascii="Times New Roman"/>
          <w:b w:val="false"/>
          <w:i w:val="false"/>
          <w:color w:val="000000"/>
          <w:sz w:val="28"/>
        </w:rPr>
        <w:t>            минералдық ресурстар министрлiгi</w:t>
      </w:r>
    </w:p>
    <w:p>
      <w:pPr>
        <w:spacing w:after="0"/>
        <w:ind w:left="0"/>
        <w:jc w:val="both"/>
      </w:pPr>
      <w:r>
        <w:rPr>
          <w:rFonts w:ascii="Times New Roman"/>
          <w:b w:val="false"/>
          <w:i w:val="false"/>
          <w:color w:val="000000"/>
          <w:sz w:val="28"/>
        </w:rPr>
        <w:t>       010  Кадрлардың бiлiктiлiгiн арттыру және оларды              1193</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1193</w:t>
      </w:r>
    </w:p>
    <w:p>
      <w:pPr>
        <w:spacing w:after="0"/>
        <w:ind w:left="0"/>
        <w:jc w:val="both"/>
      </w:pPr>
      <w:r>
        <w:rPr>
          <w:rFonts w:ascii="Times New Roman"/>
          <w:b w:val="false"/>
          <w:i w:val="false"/>
          <w:color w:val="000000"/>
          <w:sz w:val="28"/>
        </w:rPr>
        <w:t>   233      Қазақстан Республикасының Индустрия және сауда           1023</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010  Кадрлардың бiлiктiлiгiн арттыру және оларды              1023</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1023</w:t>
      </w:r>
    </w:p>
    <w:p>
      <w:pPr>
        <w:spacing w:after="0"/>
        <w:ind w:left="0"/>
        <w:jc w:val="both"/>
      </w:pPr>
      <w:r>
        <w:rPr>
          <w:rFonts w:ascii="Times New Roman"/>
          <w:b w:val="false"/>
          <w:i w:val="false"/>
          <w:color w:val="000000"/>
          <w:sz w:val="28"/>
        </w:rPr>
        <w:t xml:space="preserve">   234      Қазақстан Республикасының Қоршаған ортаны қорғау         1353  </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010  Кадрлардың бiлiктiлiгiн арттыру және оларды              1353</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1353</w:t>
      </w:r>
    </w:p>
    <w:p>
      <w:pPr>
        <w:spacing w:after="0"/>
        <w:ind w:left="0"/>
        <w:jc w:val="both"/>
      </w:pPr>
      <w:r>
        <w:rPr>
          <w:rFonts w:ascii="Times New Roman"/>
          <w:b w:val="false"/>
          <w:i w:val="false"/>
          <w:color w:val="000000"/>
          <w:sz w:val="28"/>
        </w:rPr>
        <w:t>   308      Қазақстан Республикасының Төтенше жағдайлар            121460</w:t>
      </w:r>
    </w:p>
    <w:p>
      <w:pPr>
        <w:spacing w:after="0"/>
        <w:ind w:left="0"/>
        <w:jc w:val="both"/>
      </w:pPr>
      <w:r>
        <w:rPr>
          <w:rFonts w:ascii="Times New Roman"/>
          <w:b w:val="false"/>
          <w:i w:val="false"/>
          <w:color w:val="000000"/>
          <w:sz w:val="28"/>
        </w:rPr>
        <w:t>            жөнiндегi агенттiгi</w:t>
      </w:r>
    </w:p>
    <w:p>
      <w:pPr>
        <w:spacing w:after="0"/>
        <w:ind w:left="0"/>
        <w:jc w:val="both"/>
      </w:pPr>
      <w:r>
        <w:rPr>
          <w:rFonts w:ascii="Times New Roman"/>
          <w:b w:val="false"/>
          <w:i w:val="false"/>
          <w:color w:val="000000"/>
          <w:sz w:val="28"/>
        </w:rPr>
        <w:t>       009  Жоғары оқу орындарында кадрлар даярлау                 112411</w:t>
      </w:r>
    </w:p>
    <w:p>
      <w:pPr>
        <w:spacing w:after="0"/>
        <w:ind w:left="0"/>
        <w:jc w:val="both"/>
      </w:pPr>
      <w:r>
        <w:rPr>
          <w:rFonts w:ascii="Times New Roman"/>
          <w:b w:val="false"/>
          <w:i w:val="false"/>
          <w:color w:val="000000"/>
          <w:sz w:val="28"/>
        </w:rPr>
        <w:t>        030 Көкшетау техникалық институты                          112411</w:t>
      </w:r>
    </w:p>
    <w:p>
      <w:pPr>
        <w:spacing w:after="0"/>
        <w:ind w:left="0"/>
        <w:jc w:val="both"/>
      </w:pPr>
      <w:r>
        <w:rPr>
          <w:rFonts w:ascii="Times New Roman"/>
          <w:b w:val="false"/>
          <w:i w:val="false"/>
          <w:color w:val="000000"/>
          <w:sz w:val="28"/>
        </w:rPr>
        <w:t>       010  Кадрлардың бiлiктiлiгiн арттыру және оларды              9049</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006 Мемлекеттік мекемелер кадрларының біліктілігін           7549</w:t>
      </w:r>
    </w:p>
    <w:p>
      <w:pPr>
        <w:spacing w:after="0"/>
        <w:ind w:left="0"/>
        <w:jc w:val="both"/>
      </w:pPr>
      <w:r>
        <w:rPr>
          <w:rFonts w:ascii="Times New Roman"/>
          <w:b w:val="false"/>
          <w:i w:val="false"/>
          <w:color w:val="000000"/>
          <w:sz w:val="28"/>
        </w:rPr>
        <w:t>            арттыру және оларды қайта даярлау</w:t>
      </w:r>
    </w:p>
    <w:p>
      <w:pPr>
        <w:spacing w:after="0"/>
        <w:ind w:left="0"/>
        <w:jc w:val="both"/>
      </w:pPr>
      <w:r>
        <w:rPr>
          <w:rFonts w:ascii="Times New Roman"/>
          <w:b w:val="false"/>
          <w:i w:val="false"/>
          <w:color w:val="000000"/>
          <w:sz w:val="28"/>
        </w:rPr>
        <w:t>        031 Шетелде кадрлардың біліктілігін арттыру және             1500</w:t>
      </w:r>
    </w:p>
    <w:p>
      <w:pPr>
        <w:spacing w:after="0"/>
        <w:ind w:left="0"/>
        <w:jc w:val="both"/>
      </w:pPr>
      <w:r>
        <w:rPr>
          <w:rFonts w:ascii="Times New Roman"/>
          <w:b w:val="false"/>
          <w:i w:val="false"/>
          <w:color w:val="000000"/>
          <w:sz w:val="28"/>
        </w:rPr>
        <w:t>            оларды қайта даярлау</w:t>
      </w:r>
    </w:p>
    <w:p>
      <w:pPr>
        <w:spacing w:after="0"/>
        <w:ind w:left="0"/>
        <w:jc w:val="both"/>
      </w:pPr>
      <w:r>
        <w:rPr>
          <w:rFonts w:ascii="Times New Roman"/>
          <w:b w:val="false"/>
          <w:i w:val="false"/>
          <w:color w:val="000000"/>
          <w:sz w:val="28"/>
        </w:rPr>
        <w:t>   406      Республикалық бюджеттiң атқарылуын бақылау                144</w:t>
      </w:r>
    </w:p>
    <w:p>
      <w:pPr>
        <w:spacing w:after="0"/>
        <w:ind w:left="0"/>
        <w:jc w:val="both"/>
      </w:pPr>
      <w:r>
        <w:rPr>
          <w:rFonts w:ascii="Times New Roman"/>
          <w:b w:val="false"/>
          <w:i w:val="false"/>
          <w:color w:val="000000"/>
          <w:sz w:val="28"/>
        </w:rPr>
        <w:t>            жөнiндегi есеп комитетi</w:t>
      </w:r>
    </w:p>
    <w:p>
      <w:pPr>
        <w:spacing w:after="0"/>
        <w:ind w:left="0"/>
        <w:jc w:val="both"/>
      </w:pPr>
      <w:r>
        <w:rPr>
          <w:rFonts w:ascii="Times New Roman"/>
          <w:b w:val="false"/>
          <w:i w:val="false"/>
          <w:color w:val="000000"/>
          <w:sz w:val="28"/>
        </w:rPr>
        <w:t>       010  Кадрлардың бiлiктiлiгін арттыру және оларды               144</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144</w:t>
      </w:r>
    </w:p>
    <w:p>
      <w:pPr>
        <w:spacing w:after="0"/>
        <w:ind w:left="0"/>
        <w:jc w:val="both"/>
      </w:pPr>
      <w:r>
        <w:rPr>
          <w:rFonts w:ascii="Times New Roman"/>
          <w:b w:val="false"/>
          <w:i w:val="false"/>
          <w:color w:val="000000"/>
          <w:sz w:val="28"/>
        </w:rPr>
        <w:t>   501      Қазақстан Республикасының Жоғарғы Соты                  36366</w:t>
      </w:r>
    </w:p>
    <w:p>
      <w:pPr>
        <w:spacing w:after="0"/>
        <w:ind w:left="0"/>
        <w:jc w:val="both"/>
      </w:pPr>
      <w:r>
        <w:rPr>
          <w:rFonts w:ascii="Times New Roman"/>
          <w:b w:val="false"/>
          <w:i w:val="false"/>
          <w:color w:val="000000"/>
          <w:sz w:val="28"/>
        </w:rPr>
        <w:t>       010  Кадрлардың бiлiктiлiгiн арттыру және оларды             36366</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928</w:t>
      </w:r>
    </w:p>
    <w:p>
      <w:pPr>
        <w:spacing w:after="0"/>
        <w:ind w:left="0"/>
        <w:jc w:val="both"/>
      </w:pPr>
      <w:r>
        <w:rPr>
          <w:rFonts w:ascii="Times New Roman"/>
          <w:b w:val="false"/>
          <w:i w:val="false"/>
          <w:color w:val="000000"/>
          <w:sz w:val="28"/>
        </w:rPr>
        <w:t>        030 Судьялардың және сот жүйесі қызметкерлерінің            35438</w:t>
      </w:r>
    </w:p>
    <w:p>
      <w:pPr>
        <w:spacing w:after="0"/>
        <w:ind w:left="0"/>
        <w:jc w:val="both"/>
      </w:pPr>
      <w:r>
        <w:rPr>
          <w:rFonts w:ascii="Times New Roman"/>
          <w:b w:val="false"/>
          <w:i w:val="false"/>
          <w:color w:val="000000"/>
          <w:sz w:val="28"/>
        </w:rPr>
        <w:t>            біліктілігін арттыру</w:t>
      </w:r>
    </w:p>
    <w:p>
      <w:pPr>
        <w:spacing w:after="0"/>
        <w:ind w:left="0"/>
        <w:jc w:val="both"/>
      </w:pPr>
      <w:r>
        <w:rPr>
          <w:rFonts w:ascii="Times New Roman"/>
          <w:b w:val="false"/>
          <w:i w:val="false"/>
          <w:color w:val="000000"/>
          <w:sz w:val="28"/>
        </w:rPr>
        <w:t>   502      Қазақстан Республикасының Бас Прокуратурасы             11173</w:t>
      </w:r>
    </w:p>
    <w:p>
      <w:pPr>
        <w:spacing w:after="0"/>
        <w:ind w:left="0"/>
        <w:jc w:val="both"/>
      </w:pPr>
      <w:r>
        <w:rPr>
          <w:rFonts w:ascii="Times New Roman"/>
          <w:b w:val="false"/>
          <w:i w:val="false"/>
          <w:color w:val="000000"/>
          <w:sz w:val="28"/>
        </w:rPr>
        <w:t>       010  Кадрлардың бiлiктiлiгiн арттыру және оларды             11173</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11173</w:t>
      </w:r>
    </w:p>
    <w:p>
      <w:pPr>
        <w:spacing w:after="0"/>
        <w:ind w:left="0"/>
        <w:jc w:val="both"/>
      </w:pPr>
      <w:r>
        <w:rPr>
          <w:rFonts w:ascii="Times New Roman"/>
          <w:b w:val="false"/>
          <w:i w:val="false"/>
          <w:color w:val="000000"/>
          <w:sz w:val="28"/>
        </w:rPr>
        <w:t>   605      Қазақстан Республикасының Көші-қон және                   490</w:t>
      </w:r>
    </w:p>
    <w:p>
      <w:pPr>
        <w:spacing w:after="0"/>
        <w:ind w:left="0"/>
        <w:jc w:val="both"/>
      </w:pPr>
      <w:r>
        <w:rPr>
          <w:rFonts w:ascii="Times New Roman"/>
          <w:b w:val="false"/>
          <w:i w:val="false"/>
          <w:color w:val="000000"/>
          <w:sz w:val="28"/>
        </w:rPr>
        <w:t>            демография жөнiндегi агенттiгi</w:t>
      </w:r>
    </w:p>
    <w:p>
      <w:pPr>
        <w:spacing w:after="0"/>
        <w:ind w:left="0"/>
        <w:jc w:val="both"/>
      </w:pPr>
      <w:r>
        <w:rPr>
          <w:rFonts w:ascii="Times New Roman"/>
          <w:b w:val="false"/>
          <w:i w:val="false"/>
          <w:color w:val="000000"/>
          <w:sz w:val="28"/>
        </w:rPr>
        <w:t>       010  Кадрлардың бiлiктiлiгiн арттыру және оларды               490</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490</w:t>
      </w:r>
    </w:p>
    <w:p>
      <w:pPr>
        <w:spacing w:after="0"/>
        <w:ind w:left="0"/>
        <w:jc w:val="both"/>
      </w:pPr>
      <w:r>
        <w:rPr>
          <w:rFonts w:ascii="Times New Roman"/>
          <w:b w:val="false"/>
          <w:i w:val="false"/>
          <w:color w:val="000000"/>
          <w:sz w:val="28"/>
        </w:rPr>
        <w:t>   606      Қазақстан Республикасының Статистика жөнiндегi           4019</w:t>
      </w:r>
    </w:p>
    <w:p>
      <w:pPr>
        <w:spacing w:after="0"/>
        <w:ind w:left="0"/>
        <w:jc w:val="both"/>
      </w:pPr>
      <w:r>
        <w:rPr>
          <w:rFonts w:ascii="Times New Roman"/>
          <w:b w:val="false"/>
          <w:i w:val="false"/>
          <w:color w:val="000000"/>
          <w:sz w:val="28"/>
        </w:rPr>
        <w:t>            агенттiгi</w:t>
      </w:r>
    </w:p>
    <w:p>
      <w:pPr>
        <w:spacing w:after="0"/>
        <w:ind w:left="0"/>
        <w:jc w:val="both"/>
      </w:pPr>
      <w:r>
        <w:rPr>
          <w:rFonts w:ascii="Times New Roman"/>
          <w:b w:val="false"/>
          <w:i w:val="false"/>
          <w:color w:val="000000"/>
          <w:sz w:val="28"/>
        </w:rPr>
        <w:t>       010  Кадрлардың бiлiктiлiгiн арттыру және оларды              4019</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4019</w:t>
      </w:r>
    </w:p>
    <w:p>
      <w:pPr>
        <w:spacing w:after="0"/>
        <w:ind w:left="0"/>
        <w:jc w:val="both"/>
      </w:pPr>
      <w:r>
        <w:rPr>
          <w:rFonts w:ascii="Times New Roman"/>
          <w:b w:val="false"/>
          <w:i w:val="false"/>
          <w:color w:val="000000"/>
          <w:sz w:val="28"/>
        </w:rPr>
        <w:t>   608      Қазақстан Республикасының Мемлекеттiк қызмет            41395</w:t>
      </w:r>
    </w:p>
    <w:p>
      <w:pPr>
        <w:spacing w:after="0"/>
        <w:ind w:left="0"/>
        <w:jc w:val="both"/>
      </w:pPr>
      <w:r>
        <w:rPr>
          <w:rFonts w:ascii="Times New Roman"/>
          <w:b w:val="false"/>
          <w:i w:val="false"/>
          <w:color w:val="000000"/>
          <w:sz w:val="28"/>
        </w:rPr>
        <w:t>            iстерi жөнiндегi агенттiгi</w:t>
      </w:r>
    </w:p>
    <w:p>
      <w:pPr>
        <w:spacing w:after="0"/>
        <w:ind w:left="0"/>
        <w:jc w:val="both"/>
      </w:pPr>
      <w:r>
        <w:rPr>
          <w:rFonts w:ascii="Times New Roman"/>
          <w:b w:val="false"/>
          <w:i w:val="false"/>
          <w:color w:val="000000"/>
          <w:sz w:val="28"/>
        </w:rPr>
        <w:t>       010  Кадрлардың бiлiктiлiгiн арттыру және оларды             41395</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656</w:t>
      </w:r>
    </w:p>
    <w:p>
      <w:pPr>
        <w:spacing w:after="0"/>
        <w:ind w:left="0"/>
        <w:jc w:val="both"/>
      </w:pPr>
      <w:r>
        <w:rPr>
          <w:rFonts w:ascii="Times New Roman"/>
          <w:b w:val="false"/>
          <w:i w:val="false"/>
          <w:color w:val="000000"/>
          <w:sz w:val="28"/>
        </w:rPr>
        <w:t>        030 Қазақстан Республикасы Презид</w:t>
      </w:r>
    </w:p>
    <w:p>
      <w:pPr>
        <w:spacing w:after="0"/>
        <w:ind w:left="0"/>
        <w:jc w:val="both"/>
      </w:pPr>
      <w:r>
        <w:rPr>
          <w:rFonts w:ascii="Times New Roman"/>
          <w:b w:val="false"/>
          <w:i w:val="false"/>
          <w:color w:val="000000"/>
          <w:sz w:val="28"/>
        </w:rPr>
        <w:t>ентінің жанындағы          40739</w:t>
      </w:r>
    </w:p>
    <w:p>
      <w:pPr>
        <w:spacing w:after="0"/>
        <w:ind w:left="0"/>
        <w:jc w:val="both"/>
      </w:pPr>
      <w:r>
        <w:rPr>
          <w:rFonts w:ascii="Times New Roman"/>
          <w:b w:val="false"/>
          <w:i w:val="false"/>
          <w:color w:val="000000"/>
          <w:sz w:val="28"/>
        </w:rPr>
        <w:t>            Мемлекеттік қызмет академиясы</w:t>
      </w:r>
    </w:p>
    <w:p>
      <w:pPr>
        <w:spacing w:after="0"/>
        <w:ind w:left="0"/>
        <w:jc w:val="both"/>
      </w:pPr>
      <w:r>
        <w:rPr>
          <w:rFonts w:ascii="Times New Roman"/>
          <w:b w:val="false"/>
          <w:i w:val="false"/>
          <w:color w:val="000000"/>
          <w:sz w:val="28"/>
        </w:rPr>
        <w:t>   610      Қазақстан Республикасының Мемлекеттік сатып алу           220</w:t>
      </w:r>
    </w:p>
    <w:p>
      <w:pPr>
        <w:spacing w:after="0"/>
        <w:ind w:left="0"/>
        <w:jc w:val="both"/>
      </w:pPr>
      <w:r>
        <w:rPr>
          <w:rFonts w:ascii="Times New Roman"/>
          <w:b w:val="false"/>
          <w:i w:val="false"/>
          <w:color w:val="000000"/>
          <w:sz w:val="28"/>
        </w:rPr>
        <w:t xml:space="preserve">            жөніндегі агенттігі </w:t>
      </w:r>
    </w:p>
    <w:p>
      <w:pPr>
        <w:spacing w:after="0"/>
        <w:ind w:left="0"/>
        <w:jc w:val="both"/>
      </w:pPr>
      <w:r>
        <w:rPr>
          <w:rFonts w:ascii="Times New Roman"/>
          <w:b w:val="false"/>
          <w:i w:val="false"/>
          <w:color w:val="000000"/>
          <w:sz w:val="28"/>
        </w:rPr>
        <w:t>       010  Кадрлардың бiлiктiлiгiн арттыру және оларды               220</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220</w:t>
      </w:r>
    </w:p>
    <w:p>
      <w:pPr>
        <w:spacing w:after="0"/>
        <w:ind w:left="0"/>
        <w:jc w:val="both"/>
      </w:pPr>
      <w:r>
        <w:rPr>
          <w:rFonts w:ascii="Times New Roman"/>
          <w:b w:val="false"/>
          <w:i w:val="false"/>
          <w:color w:val="000000"/>
          <w:sz w:val="28"/>
        </w:rPr>
        <w:t>   613      Қазақстан Республикасының Туризм және спорт            424322</w:t>
      </w:r>
    </w:p>
    <w:p>
      <w:pPr>
        <w:spacing w:after="0"/>
        <w:ind w:left="0"/>
        <w:jc w:val="both"/>
      </w:pPr>
      <w:r>
        <w:rPr>
          <w:rFonts w:ascii="Times New Roman"/>
          <w:b w:val="false"/>
          <w:i w:val="false"/>
          <w:color w:val="000000"/>
          <w:sz w:val="28"/>
        </w:rPr>
        <w:t>            жөнiндегі агенттігі</w:t>
      </w:r>
    </w:p>
    <w:p>
      <w:pPr>
        <w:spacing w:after="0"/>
        <w:ind w:left="0"/>
        <w:jc w:val="both"/>
      </w:pPr>
      <w:r>
        <w:rPr>
          <w:rFonts w:ascii="Times New Roman"/>
          <w:b w:val="false"/>
          <w:i w:val="false"/>
          <w:color w:val="000000"/>
          <w:sz w:val="28"/>
        </w:rPr>
        <w:t>       007  Орта кәсіптік бiлiмдi мамандар даярлау                  76539</w:t>
      </w:r>
    </w:p>
    <w:p>
      <w:pPr>
        <w:spacing w:after="0"/>
        <w:ind w:left="0"/>
        <w:jc w:val="both"/>
      </w:pPr>
      <w:r>
        <w:rPr>
          <w:rFonts w:ascii="Times New Roman"/>
          <w:b w:val="false"/>
          <w:i w:val="false"/>
          <w:color w:val="000000"/>
          <w:sz w:val="28"/>
        </w:rPr>
        <w:t>       010  Кадрлардың бiлiктiлiгiн арттыру және оларды               250</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250</w:t>
      </w:r>
    </w:p>
    <w:p>
      <w:pPr>
        <w:spacing w:after="0"/>
        <w:ind w:left="0"/>
        <w:jc w:val="both"/>
      </w:pPr>
      <w:r>
        <w:rPr>
          <w:rFonts w:ascii="Times New Roman"/>
          <w:b w:val="false"/>
          <w:i w:val="false"/>
          <w:color w:val="000000"/>
          <w:sz w:val="28"/>
        </w:rPr>
        <w:t>       031  Дарынды балаларды мемлекеттiк қолдау                   256404</w:t>
      </w:r>
    </w:p>
    <w:p>
      <w:pPr>
        <w:spacing w:after="0"/>
        <w:ind w:left="0"/>
        <w:jc w:val="both"/>
      </w:pPr>
      <w:r>
        <w:rPr>
          <w:rFonts w:ascii="Times New Roman"/>
          <w:b w:val="false"/>
          <w:i w:val="false"/>
          <w:color w:val="000000"/>
          <w:sz w:val="28"/>
        </w:rPr>
        <w:t>        030 Спорттағы дарынды балаларға арналған                    90844</w:t>
      </w:r>
    </w:p>
    <w:p>
      <w:pPr>
        <w:spacing w:after="0"/>
        <w:ind w:left="0"/>
        <w:jc w:val="both"/>
      </w:pPr>
      <w:r>
        <w:rPr>
          <w:rFonts w:ascii="Times New Roman"/>
          <w:b w:val="false"/>
          <w:i w:val="false"/>
          <w:color w:val="000000"/>
          <w:sz w:val="28"/>
        </w:rPr>
        <w:t xml:space="preserve">            Қ. Мұңайтпасов атындағы республикалық </w:t>
      </w:r>
    </w:p>
    <w:p>
      <w:pPr>
        <w:spacing w:after="0"/>
        <w:ind w:left="0"/>
        <w:jc w:val="both"/>
      </w:pPr>
      <w:r>
        <w:rPr>
          <w:rFonts w:ascii="Times New Roman"/>
          <w:b w:val="false"/>
          <w:i w:val="false"/>
          <w:color w:val="000000"/>
          <w:sz w:val="28"/>
        </w:rPr>
        <w:t>            мектеп-интернат</w:t>
      </w:r>
    </w:p>
    <w:p>
      <w:pPr>
        <w:spacing w:after="0"/>
        <w:ind w:left="0"/>
        <w:jc w:val="both"/>
      </w:pPr>
      <w:r>
        <w:rPr>
          <w:rFonts w:ascii="Times New Roman"/>
          <w:b w:val="false"/>
          <w:i w:val="false"/>
          <w:color w:val="000000"/>
          <w:sz w:val="28"/>
        </w:rPr>
        <w:t>        031 Спорттағы дарынды балаларға арналған К. Ахметов        104369</w:t>
      </w:r>
    </w:p>
    <w:p>
      <w:pPr>
        <w:spacing w:after="0"/>
        <w:ind w:left="0"/>
        <w:jc w:val="both"/>
      </w:pPr>
      <w:r>
        <w:rPr>
          <w:rFonts w:ascii="Times New Roman"/>
          <w:b w:val="false"/>
          <w:i w:val="false"/>
          <w:color w:val="000000"/>
          <w:sz w:val="28"/>
        </w:rPr>
        <w:t>            атындағы республикалық мектеп-интернат</w:t>
      </w:r>
    </w:p>
    <w:p>
      <w:pPr>
        <w:spacing w:after="0"/>
        <w:ind w:left="0"/>
        <w:jc w:val="both"/>
      </w:pPr>
      <w:r>
        <w:rPr>
          <w:rFonts w:ascii="Times New Roman"/>
          <w:b w:val="false"/>
          <w:i w:val="false"/>
          <w:color w:val="000000"/>
          <w:sz w:val="28"/>
        </w:rPr>
        <w:t>        032 Лениногорск қаласындағы спорттағы дарынды               61191</w:t>
      </w:r>
    </w:p>
    <w:p>
      <w:pPr>
        <w:spacing w:after="0"/>
        <w:ind w:left="0"/>
        <w:jc w:val="both"/>
      </w:pPr>
      <w:r>
        <w:rPr>
          <w:rFonts w:ascii="Times New Roman"/>
          <w:b w:val="false"/>
          <w:i w:val="false"/>
          <w:color w:val="000000"/>
          <w:sz w:val="28"/>
        </w:rPr>
        <w:t>            балаларға арналған республикалық мектеп-интернат</w:t>
      </w:r>
    </w:p>
    <w:p>
      <w:pPr>
        <w:spacing w:after="0"/>
        <w:ind w:left="0"/>
        <w:jc w:val="both"/>
      </w:pPr>
      <w:r>
        <w:rPr>
          <w:rFonts w:ascii="Times New Roman"/>
          <w:b w:val="false"/>
          <w:i w:val="false"/>
          <w:color w:val="000000"/>
          <w:sz w:val="28"/>
        </w:rPr>
        <w:t>       033  Олимпиадалық резерв және жоғары спорт шеберлiгi         83029</w:t>
      </w:r>
    </w:p>
    <w:p>
      <w:pPr>
        <w:spacing w:after="0"/>
        <w:ind w:left="0"/>
        <w:jc w:val="both"/>
      </w:pPr>
      <w:r>
        <w:rPr>
          <w:rFonts w:ascii="Times New Roman"/>
          <w:b w:val="false"/>
          <w:i w:val="false"/>
          <w:color w:val="000000"/>
          <w:sz w:val="28"/>
        </w:rPr>
        <w:t>            мектептерiн субсидиялау</w:t>
      </w:r>
    </w:p>
    <w:p>
      <w:pPr>
        <w:spacing w:after="0"/>
        <w:ind w:left="0"/>
        <w:jc w:val="both"/>
      </w:pPr>
      <w:r>
        <w:rPr>
          <w:rFonts w:ascii="Times New Roman"/>
          <w:b w:val="false"/>
          <w:i w:val="false"/>
          <w:color w:val="000000"/>
          <w:sz w:val="28"/>
        </w:rPr>
        <w:t>       201  Спорттағы дарынды балаларға арналған Қ. Мұңайтпасов      8100</w:t>
      </w:r>
    </w:p>
    <w:p>
      <w:pPr>
        <w:spacing w:after="0"/>
        <w:ind w:left="0"/>
        <w:jc w:val="both"/>
      </w:pPr>
      <w:r>
        <w:rPr>
          <w:rFonts w:ascii="Times New Roman"/>
          <w:b w:val="false"/>
          <w:i w:val="false"/>
          <w:color w:val="000000"/>
          <w:sz w:val="28"/>
        </w:rPr>
        <w:t xml:space="preserve">            атындағы республикалық мектеп-интернаттың                      </w:t>
      </w:r>
    </w:p>
    <w:p>
      <w:pPr>
        <w:spacing w:after="0"/>
        <w:ind w:left="0"/>
        <w:jc w:val="both"/>
      </w:pPr>
      <w:r>
        <w:rPr>
          <w:rFonts w:ascii="Times New Roman"/>
          <w:b w:val="false"/>
          <w:i w:val="false"/>
          <w:color w:val="000000"/>
          <w:sz w:val="28"/>
        </w:rPr>
        <w:t>            материалдық-техникалық базасын нығайту</w:t>
      </w:r>
    </w:p>
    <w:p>
      <w:pPr>
        <w:spacing w:after="0"/>
        <w:ind w:left="0"/>
        <w:jc w:val="both"/>
      </w:pPr>
      <w:r>
        <w:rPr>
          <w:rFonts w:ascii="Times New Roman"/>
          <w:b w:val="false"/>
          <w:i w:val="false"/>
          <w:color w:val="000000"/>
          <w:sz w:val="28"/>
        </w:rPr>
        <w:t>   614      Қазақстан Республикасының Жер ресурстарын                1653</w:t>
      </w:r>
    </w:p>
    <w:p>
      <w:pPr>
        <w:spacing w:after="0"/>
        <w:ind w:left="0"/>
        <w:jc w:val="both"/>
      </w:pPr>
      <w:r>
        <w:rPr>
          <w:rFonts w:ascii="Times New Roman"/>
          <w:b w:val="false"/>
          <w:i w:val="false"/>
          <w:color w:val="000000"/>
          <w:sz w:val="28"/>
        </w:rPr>
        <w:t>            басқару жөнiндегi агенттігі</w:t>
      </w:r>
    </w:p>
    <w:p>
      <w:pPr>
        <w:spacing w:after="0"/>
        <w:ind w:left="0"/>
        <w:jc w:val="both"/>
      </w:pPr>
      <w:r>
        <w:rPr>
          <w:rFonts w:ascii="Times New Roman"/>
          <w:b w:val="false"/>
          <w:i w:val="false"/>
          <w:color w:val="000000"/>
          <w:sz w:val="28"/>
        </w:rPr>
        <w:t>       010  Кадрлардың бiлiктiлiгiн арттыру және оларды              1653</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1653</w:t>
      </w:r>
    </w:p>
    <w:p>
      <w:pPr>
        <w:spacing w:after="0"/>
        <w:ind w:left="0"/>
        <w:jc w:val="both"/>
      </w:pPr>
      <w:r>
        <w:rPr>
          <w:rFonts w:ascii="Times New Roman"/>
          <w:b w:val="false"/>
          <w:i w:val="false"/>
          <w:color w:val="000000"/>
          <w:sz w:val="28"/>
        </w:rPr>
        <w:t>   617      Қазақстан Республикасының Мемлекеттiк материалдық         197</w:t>
      </w:r>
    </w:p>
    <w:p>
      <w:pPr>
        <w:spacing w:after="0"/>
        <w:ind w:left="0"/>
        <w:jc w:val="both"/>
      </w:pPr>
      <w:r>
        <w:rPr>
          <w:rFonts w:ascii="Times New Roman"/>
          <w:b w:val="false"/>
          <w:i w:val="false"/>
          <w:color w:val="000000"/>
          <w:sz w:val="28"/>
        </w:rPr>
        <w:t>            резервтер жөнiндегi агенттiгi</w:t>
      </w:r>
    </w:p>
    <w:p>
      <w:pPr>
        <w:spacing w:after="0"/>
        <w:ind w:left="0"/>
        <w:jc w:val="both"/>
      </w:pPr>
      <w:r>
        <w:rPr>
          <w:rFonts w:ascii="Times New Roman"/>
          <w:b w:val="false"/>
          <w:i w:val="false"/>
          <w:color w:val="000000"/>
          <w:sz w:val="28"/>
        </w:rPr>
        <w:t>       010  Кадрлардың бiлiктiлiгін арттыру және оларды               197</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197</w:t>
      </w:r>
    </w:p>
    <w:p>
      <w:pPr>
        <w:spacing w:after="0"/>
        <w:ind w:left="0"/>
        <w:jc w:val="both"/>
      </w:pPr>
      <w:r>
        <w:rPr>
          <w:rFonts w:ascii="Times New Roman"/>
          <w:b w:val="false"/>
          <w:i w:val="false"/>
          <w:color w:val="000000"/>
          <w:sz w:val="28"/>
        </w:rPr>
        <w:t>   618      Қазақстан Республикасының Қаржы полициясы агенттігі    120575</w:t>
      </w:r>
    </w:p>
    <w:p>
      <w:pPr>
        <w:spacing w:after="0"/>
        <w:ind w:left="0"/>
        <w:jc w:val="both"/>
      </w:pPr>
      <w:r>
        <w:rPr>
          <w:rFonts w:ascii="Times New Roman"/>
          <w:b w:val="false"/>
          <w:i w:val="false"/>
          <w:color w:val="000000"/>
          <w:sz w:val="28"/>
        </w:rPr>
        <w:t>       009  Жоғары оқу орындарында кадрлар даярлау                 115497</w:t>
      </w:r>
    </w:p>
    <w:p>
      <w:pPr>
        <w:spacing w:after="0"/>
        <w:ind w:left="0"/>
        <w:jc w:val="both"/>
      </w:pPr>
      <w:r>
        <w:rPr>
          <w:rFonts w:ascii="Times New Roman"/>
          <w:b w:val="false"/>
          <w:i w:val="false"/>
          <w:color w:val="000000"/>
          <w:sz w:val="28"/>
        </w:rPr>
        <w:t>        030 Қаржы полициясы академиясы                             115497</w:t>
      </w:r>
    </w:p>
    <w:p>
      <w:pPr>
        <w:spacing w:after="0"/>
        <w:ind w:left="0"/>
        <w:jc w:val="both"/>
      </w:pPr>
      <w:r>
        <w:rPr>
          <w:rFonts w:ascii="Times New Roman"/>
          <w:b w:val="false"/>
          <w:i w:val="false"/>
          <w:color w:val="000000"/>
          <w:sz w:val="28"/>
        </w:rPr>
        <w:t>       010  Кадрлардың бiлiктiлiгiн арттыру және оларды              5078</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5078</w:t>
      </w:r>
    </w:p>
    <w:p>
      <w:pPr>
        <w:spacing w:after="0"/>
        <w:ind w:left="0"/>
        <w:jc w:val="both"/>
      </w:pPr>
      <w:r>
        <w:rPr>
          <w:rFonts w:ascii="Times New Roman"/>
          <w:b w:val="false"/>
          <w:i w:val="false"/>
          <w:color w:val="000000"/>
          <w:sz w:val="28"/>
        </w:rPr>
        <w:t>   619      Қазақстан Республикасының Кедендiк бақылау агенттiгi     8445</w:t>
      </w:r>
    </w:p>
    <w:p>
      <w:pPr>
        <w:spacing w:after="0"/>
        <w:ind w:left="0"/>
        <w:jc w:val="both"/>
      </w:pPr>
      <w:r>
        <w:rPr>
          <w:rFonts w:ascii="Times New Roman"/>
          <w:b w:val="false"/>
          <w:i w:val="false"/>
          <w:color w:val="000000"/>
          <w:sz w:val="28"/>
        </w:rPr>
        <w:t>       010  Кадрлардың бiлiктiлiгiн арттыру және оларды              8445</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8445</w:t>
      </w:r>
    </w:p>
    <w:p>
      <w:pPr>
        <w:spacing w:after="0"/>
        <w:ind w:left="0"/>
        <w:jc w:val="both"/>
      </w:pPr>
      <w:r>
        <w:rPr>
          <w:rFonts w:ascii="Times New Roman"/>
          <w:b w:val="false"/>
          <w:i w:val="false"/>
          <w:color w:val="000000"/>
          <w:sz w:val="28"/>
        </w:rPr>
        <w:t>   620      Қазақстан Республикасының Табиғи монополияларды           934</w:t>
      </w:r>
    </w:p>
    <w:p>
      <w:pPr>
        <w:spacing w:after="0"/>
        <w:ind w:left="0"/>
        <w:jc w:val="both"/>
      </w:pPr>
      <w:r>
        <w:rPr>
          <w:rFonts w:ascii="Times New Roman"/>
          <w:b w:val="false"/>
          <w:i w:val="false"/>
          <w:color w:val="000000"/>
          <w:sz w:val="28"/>
        </w:rPr>
        <w:t>            реттеу және бәсекелестiктi қорғау жөніндегі агенттігі</w:t>
      </w:r>
    </w:p>
    <w:p>
      <w:pPr>
        <w:spacing w:after="0"/>
        <w:ind w:left="0"/>
        <w:jc w:val="both"/>
      </w:pPr>
      <w:r>
        <w:rPr>
          <w:rFonts w:ascii="Times New Roman"/>
          <w:b w:val="false"/>
          <w:i w:val="false"/>
          <w:color w:val="000000"/>
          <w:sz w:val="28"/>
        </w:rPr>
        <w:t>       010  Кадрлардың бiлiктiлiгiн арттыру және оларды               934</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934</w:t>
      </w:r>
    </w:p>
    <w:p>
      <w:pPr>
        <w:spacing w:after="0"/>
        <w:ind w:left="0"/>
        <w:jc w:val="both"/>
      </w:pPr>
      <w:r>
        <w:rPr>
          <w:rFonts w:ascii="Times New Roman"/>
          <w:b w:val="false"/>
          <w:i w:val="false"/>
          <w:color w:val="000000"/>
          <w:sz w:val="28"/>
        </w:rPr>
        <w:t>   637      Қазақстан Республикасының Конституциялық Кеңесi           157</w:t>
      </w:r>
    </w:p>
    <w:p>
      <w:pPr>
        <w:spacing w:after="0"/>
        <w:ind w:left="0"/>
        <w:jc w:val="both"/>
      </w:pPr>
      <w:r>
        <w:rPr>
          <w:rFonts w:ascii="Times New Roman"/>
          <w:b w:val="false"/>
          <w:i w:val="false"/>
          <w:color w:val="000000"/>
          <w:sz w:val="28"/>
        </w:rPr>
        <w:t>       010  Кадрлардың бiлiктiлiгiн арттыру және оларды               157</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157</w:t>
      </w:r>
    </w:p>
    <w:p>
      <w:pPr>
        <w:spacing w:after="0"/>
        <w:ind w:left="0"/>
        <w:jc w:val="both"/>
      </w:pPr>
      <w:r>
        <w:rPr>
          <w:rFonts w:ascii="Times New Roman"/>
          <w:b w:val="false"/>
          <w:i w:val="false"/>
          <w:color w:val="000000"/>
          <w:sz w:val="28"/>
        </w:rPr>
        <w:t>   690      Қазақстан Республикасының Орталық сайлау комиссиясы       159</w:t>
      </w:r>
    </w:p>
    <w:p>
      <w:pPr>
        <w:spacing w:after="0"/>
        <w:ind w:left="0"/>
        <w:jc w:val="both"/>
      </w:pPr>
      <w:r>
        <w:rPr>
          <w:rFonts w:ascii="Times New Roman"/>
          <w:b w:val="false"/>
          <w:i w:val="false"/>
          <w:color w:val="000000"/>
          <w:sz w:val="28"/>
        </w:rPr>
        <w:t>       010  Кадрлардың бiлiктiлiгiн арттыру және оларды               159</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159</w:t>
      </w:r>
    </w:p>
    <w:p>
      <w:pPr>
        <w:spacing w:after="0"/>
        <w:ind w:left="0"/>
        <w:jc w:val="both"/>
      </w:pPr>
      <w:r>
        <w:rPr>
          <w:rFonts w:ascii="Times New Roman"/>
          <w:b w:val="false"/>
          <w:i w:val="false"/>
          <w:color w:val="000000"/>
          <w:sz w:val="28"/>
        </w:rPr>
        <w:t>   694      Қазақстан Республикасы Президентiнiң Іс басқармасы        420</w:t>
      </w:r>
    </w:p>
    <w:p>
      <w:pPr>
        <w:spacing w:after="0"/>
        <w:ind w:left="0"/>
        <w:jc w:val="both"/>
      </w:pPr>
      <w:r>
        <w:rPr>
          <w:rFonts w:ascii="Times New Roman"/>
          <w:b w:val="false"/>
          <w:i w:val="false"/>
          <w:color w:val="000000"/>
          <w:sz w:val="28"/>
        </w:rPr>
        <w:t>       010  Кадрлардың бiлiктiлiгiн арттыру және оларды               420</w:t>
      </w:r>
    </w:p>
    <w:p>
      <w:pPr>
        <w:spacing w:after="0"/>
        <w:ind w:left="0"/>
        <w:jc w:val="both"/>
      </w:pPr>
      <w:r>
        <w:rPr>
          <w:rFonts w:ascii="Times New Roman"/>
          <w:b w:val="false"/>
          <w:i w:val="false"/>
          <w:color w:val="000000"/>
          <w:sz w:val="28"/>
        </w:rPr>
        <w:t>            қайта даярлау</w:t>
      </w:r>
    </w:p>
    <w:p>
      <w:pPr>
        <w:spacing w:after="0"/>
        <w:ind w:left="0"/>
        <w:jc w:val="both"/>
      </w:pPr>
      <w:r>
        <w:rPr>
          <w:rFonts w:ascii="Times New Roman"/>
          <w:b w:val="false"/>
          <w:i w:val="false"/>
          <w:color w:val="000000"/>
          <w:sz w:val="28"/>
        </w:rPr>
        <w:t>        005 Мемлекеттік қызметшілердің біліктілігін арттыру           420</w:t>
      </w:r>
    </w:p>
    <w:p>
      <w:pPr>
        <w:spacing w:after="0"/>
        <w:ind w:left="0"/>
        <w:jc w:val="both"/>
      </w:pPr>
      <w:r>
        <w:rPr>
          <w:rFonts w:ascii="Times New Roman"/>
          <w:b w:val="false"/>
          <w:i w:val="false"/>
          <w:color w:val="000000"/>
          <w:sz w:val="28"/>
        </w:rPr>
        <w:t>5           Денсаулық сақтау                                     16644855</w:t>
      </w:r>
    </w:p>
    <w:p>
      <w:pPr>
        <w:spacing w:after="0"/>
        <w:ind w:left="0"/>
        <w:jc w:val="both"/>
      </w:pPr>
      <w:r>
        <w:rPr>
          <w:rFonts w:ascii="Times New Roman"/>
          <w:b w:val="false"/>
          <w:i w:val="false"/>
          <w:color w:val="000000"/>
          <w:sz w:val="28"/>
        </w:rPr>
        <w:t>   201      Қазақстан Республикасының Ішкi iстер министрлігі       121539</w:t>
      </w:r>
    </w:p>
    <w:p>
      <w:pPr>
        <w:spacing w:after="0"/>
        <w:ind w:left="0"/>
        <w:jc w:val="both"/>
      </w:pPr>
      <w:r>
        <w:rPr>
          <w:rFonts w:ascii="Times New Roman"/>
          <w:b w:val="false"/>
          <w:i w:val="false"/>
          <w:color w:val="000000"/>
          <w:sz w:val="28"/>
        </w:rPr>
        <w:t>       012  Әскери қызметшiлердi, құқық қорғау органдарының        121539</w:t>
      </w:r>
    </w:p>
    <w:p>
      <w:pPr>
        <w:spacing w:after="0"/>
        <w:ind w:left="0"/>
        <w:jc w:val="both"/>
      </w:pPr>
      <w:r>
        <w:rPr>
          <w:rFonts w:ascii="Times New Roman"/>
          <w:b w:val="false"/>
          <w:i w:val="false"/>
          <w:color w:val="000000"/>
          <w:sz w:val="28"/>
        </w:rPr>
        <w:t>            қызметкерлерiн және олардың отбасы мүшелерiн емдеу</w:t>
      </w:r>
    </w:p>
    <w:p>
      <w:pPr>
        <w:spacing w:after="0"/>
        <w:ind w:left="0"/>
        <w:jc w:val="both"/>
      </w:pPr>
      <w:r>
        <w:rPr>
          <w:rFonts w:ascii="Times New Roman"/>
          <w:b w:val="false"/>
          <w:i w:val="false"/>
          <w:color w:val="000000"/>
          <w:sz w:val="28"/>
        </w:rPr>
        <w:t>        030 Емханалы госпиталь                                      70096</w:t>
      </w:r>
    </w:p>
    <w:p>
      <w:pPr>
        <w:spacing w:after="0"/>
        <w:ind w:left="0"/>
        <w:jc w:val="both"/>
      </w:pPr>
      <w:r>
        <w:rPr>
          <w:rFonts w:ascii="Times New Roman"/>
          <w:b w:val="false"/>
          <w:i w:val="false"/>
          <w:color w:val="000000"/>
          <w:sz w:val="28"/>
        </w:rPr>
        <w:t>        031 Әскери қызметшілерге, құқық қорғау органдарының         51443</w:t>
      </w:r>
    </w:p>
    <w:p>
      <w:pPr>
        <w:spacing w:after="0"/>
        <w:ind w:left="0"/>
        <w:jc w:val="both"/>
      </w:pPr>
      <w:r>
        <w:rPr>
          <w:rFonts w:ascii="Times New Roman"/>
          <w:b w:val="false"/>
          <w:i w:val="false"/>
          <w:color w:val="000000"/>
          <w:sz w:val="28"/>
        </w:rPr>
        <w:t xml:space="preserve">            қызметкерлеріне және олардың отбасы мүшелеріне </w:t>
      </w:r>
    </w:p>
    <w:p>
      <w:pPr>
        <w:spacing w:after="0"/>
        <w:ind w:left="0"/>
        <w:jc w:val="both"/>
      </w:pPr>
      <w:r>
        <w:rPr>
          <w:rFonts w:ascii="Times New Roman"/>
          <w:b w:val="false"/>
          <w:i w:val="false"/>
          <w:color w:val="000000"/>
          <w:sz w:val="28"/>
        </w:rPr>
        <w:t>            медициналық көмек көрсету</w:t>
      </w:r>
    </w:p>
    <w:p>
      <w:pPr>
        <w:spacing w:after="0"/>
        <w:ind w:left="0"/>
        <w:jc w:val="both"/>
      </w:pPr>
      <w:r>
        <w:rPr>
          <w:rFonts w:ascii="Times New Roman"/>
          <w:b w:val="false"/>
          <w:i w:val="false"/>
          <w:color w:val="000000"/>
          <w:sz w:val="28"/>
        </w:rPr>
        <w:t>   208      Қазақстан Республикасының Қорғаныс министрлiгi         486038</w:t>
      </w:r>
    </w:p>
    <w:p>
      <w:pPr>
        <w:spacing w:after="0"/>
        <w:ind w:left="0"/>
        <w:jc w:val="both"/>
      </w:pPr>
      <w:r>
        <w:rPr>
          <w:rFonts w:ascii="Times New Roman"/>
          <w:b w:val="false"/>
          <w:i w:val="false"/>
          <w:color w:val="000000"/>
          <w:sz w:val="28"/>
        </w:rPr>
        <w:t xml:space="preserve">       012  Әскери қызметшiлердi, құқық қорғау органдарының        486038  </w:t>
      </w:r>
    </w:p>
    <w:p>
      <w:pPr>
        <w:spacing w:after="0"/>
        <w:ind w:left="0"/>
        <w:jc w:val="both"/>
      </w:pPr>
      <w:r>
        <w:rPr>
          <w:rFonts w:ascii="Times New Roman"/>
          <w:b w:val="false"/>
          <w:i w:val="false"/>
          <w:color w:val="000000"/>
          <w:sz w:val="28"/>
        </w:rPr>
        <w:t>            қызметкерлерiн және олардың отбасы мүшелерін емдеу</w:t>
      </w:r>
    </w:p>
    <w:p>
      <w:pPr>
        <w:spacing w:after="0"/>
        <w:ind w:left="0"/>
        <w:jc w:val="both"/>
      </w:pPr>
      <w:r>
        <w:rPr>
          <w:rFonts w:ascii="Times New Roman"/>
          <w:b w:val="false"/>
          <w:i w:val="false"/>
          <w:color w:val="000000"/>
          <w:sz w:val="28"/>
        </w:rPr>
        <w:t xml:space="preserve">        044 Әскери қызметшiлердi, құқық қорғау органдарының        486038  </w:t>
      </w:r>
    </w:p>
    <w:p>
      <w:pPr>
        <w:spacing w:after="0"/>
        <w:ind w:left="0"/>
        <w:jc w:val="both"/>
      </w:pPr>
      <w:r>
        <w:rPr>
          <w:rFonts w:ascii="Times New Roman"/>
          <w:b w:val="false"/>
          <w:i w:val="false"/>
          <w:color w:val="000000"/>
          <w:sz w:val="28"/>
        </w:rPr>
        <w:t xml:space="preserve">            қызметкерлерiн және олардың отбасы мүшелерін </w:t>
      </w:r>
    </w:p>
    <w:p>
      <w:pPr>
        <w:spacing w:after="0"/>
        <w:ind w:left="0"/>
        <w:jc w:val="both"/>
      </w:pPr>
      <w:r>
        <w:rPr>
          <w:rFonts w:ascii="Times New Roman"/>
          <w:b w:val="false"/>
          <w:i w:val="false"/>
          <w:color w:val="000000"/>
          <w:sz w:val="28"/>
        </w:rPr>
        <w:t>            емдеу жөніндегі мекеме</w:t>
      </w:r>
    </w:p>
    <w:p>
      <w:pPr>
        <w:spacing w:after="0"/>
        <w:ind w:left="0"/>
        <w:jc w:val="both"/>
      </w:pPr>
      <w:r>
        <w:rPr>
          <w:rFonts w:ascii="Times New Roman"/>
          <w:b w:val="false"/>
          <w:i w:val="false"/>
          <w:color w:val="000000"/>
          <w:sz w:val="28"/>
        </w:rPr>
        <w:t>   225      Қазақстан Республикасының Бiлiм және ғылым министрлiгi  98945</w:t>
      </w:r>
    </w:p>
    <w:p>
      <w:pPr>
        <w:spacing w:after="0"/>
        <w:ind w:left="0"/>
        <w:jc w:val="both"/>
      </w:pPr>
      <w:r>
        <w:rPr>
          <w:rFonts w:ascii="Times New Roman"/>
          <w:b w:val="false"/>
          <w:i w:val="false"/>
          <w:color w:val="000000"/>
          <w:sz w:val="28"/>
        </w:rPr>
        <w:t>       046  Балаларды оңалту                                        98945</w:t>
      </w:r>
    </w:p>
    <w:p>
      <w:pPr>
        <w:spacing w:after="0"/>
        <w:ind w:left="0"/>
        <w:jc w:val="both"/>
      </w:pPr>
      <w:r>
        <w:rPr>
          <w:rFonts w:ascii="Times New Roman"/>
          <w:b w:val="false"/>
          <w:i w:val="false"/>
          <w:color w:val="000000"/>
          <w:sz w:val="28"/>
        </w:rPr>
        <w:t>   226      Қазақстан Республикасының Денсаулық сақтау           15066246</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001  Әкiмшiлiк шығындар                                     303987</w:t>
      </w:r>
    </w:p>
    <w:p>
      <w:pPr>
        <w:spacing w:after="0"/>
        <w:ind w:left="0"/>
        <w:jc w:val="both"/>
      </w:pPr>
      <w:r>
        <w:rPr>
          <w:rFonts w:ascii="Times New Roman"/>
          <w:b w:val="false"/>
          <w:i w:val="false"/>
          <w:color w:val="000000"/>
          <w:sz w:val="28"/>
        </w:rPr>
        <w:t>        001 Орталық органның аппараты                               96222</w:t>
      </w:r>
    </w:p>
    <w:p>
      <w:pPr>
        <w:spacing w:after="0"/>
        <w:ind w:left="0"/>
        <w:jc w:val="both"/>
      </w:pPr>
      <w:r>
        <w:rPr>
          <w:rFonts w:ascii="Times New Roman"/>
          <w:b w:val="false"/>
          <w:i w:val="false"/>
          <w:color w:val="000000"/>
          <w:sz w:val="28"/>
        </w:rPr>
        <w:t>        002 Аумақтық органдардың аппараттары                       207765</w:t>
      </w:r>
    </w:p>
    <w:p>
      <w:pPr>
        <w:spacing w:after="0"/>
        <w:ind w:left="0"/>
        <w:jc w:val="both"/>
      </w:pPr>
      <w:r>
        <w:rPr>
          <w:rFonts w:ascii="Times New Roman"/>
          <w:b w:val="false"/>
          <w:i w:val="false"/>
          <w:color w:val="000000"/>
          <w:sz w:val="28"/>
        </w:rPr>
        <w:t>       030  Денсаулық сақтау саласындағы қолданбалы                324301</w:t>
      </w:r>
    </w:p>
    <w:p>
      <w:pPr>
        <w:spacing w:after="0"/>
        <w:ind w:left="0"/>
        <w:jc w:val="both"/>
      </w:pPr>
      <w:r>
        <w:rPr>
          <w:rFonts w:ascii="Times New Roman"/>
          <w:b w:val="false"/>
          <w:i w:val="false"/>
          <w:color w:val="000000"/>
          <w:sz w:val="28"/>
        </w:rPr>
        <w:t>            ғылыми зерттеулер</w:t>
      </w:r>
    </w:p>
    <w:p>
      <w:pPr>
        <w:spacing w:after="0"/>
        <w:ind w:left="0"/>
        <w:jc w:val="both"/>
      </w:pPr>
      <w:r>
        <w:rPr>
          <w:rFonts w:ascii="Times New Roman"/>
          <w:b w:val="false"/>
          <w:i w:val="false"/>
          <w:color w:val="000000"/>
          <w:sz w:val="28"/>
        </w:rPr>
        <w:t>       031  Республикалық денсаулық сақтау ұйымдарын               982101</w:t>
      </w:r>
    </w:p>
    <w:p>
      <w:pPr>
        <w:spacing w:after="0"/>
        <w:ind w:left="0"/>
        <w:jc w:val="both"/>
      </w:pPr>
      <w:r>
        <w:rPr>
          <w:rFonts w:ascii="Times New Roman"/>
          <w:b w:val="false"/>
          <w:i w:val="false"/>
          <w:color w:val="000000"/>
          <w:sz w:val="28"/>
        </w:rPr>
        <w:t>            медициналық жабдықтармен, санитарлық және</w:t>
      </w:r>
    </w:p>
    <w:p>
      <w:pPr>
        <w:spacing w:after="0"/>
        <w:ind w:left="0"/>
        <w:jc w:val="both"/>
      </w:pPr>
      <w:r>
        <w:rPr>
          <w:rFonts w:ascii="Times New Roman"/>
          <w:b w:val="false"/>
          <w:i w:val="false"/>
          <w:color w:val="000000"/>
          <w:sz w:val="28"/>
        </w:rPr>
        <w:t>            мамандандырылған көлiкпен жарақтандыру</w:t>
      </w:r>
    </w:p>
    <w:p>
      <w:pPr>
        <w:spacing w:after="0"/>
        <w:ind w:left="0"/>
        <w:jc w:val="both"/>
      </w:pPr>
      <w:r>
        <w:rPr>
          <w:rFonts w:ascii="Times New Roman"/>
          <w:b w:val="false"/>
          <w:i w:val="false"/>
          <w:color w:val="000000"/>
          <w:sz w:val="28"/>
        </w:rPr>
        <w:t>       032  Көрсетiлетiн медициналық қызметтiң сапасын             141810</w:t>
      </w:r>
    </w:p>
    <w:p>
      <w:pPr>
        <w:spacing w:after="0"/>
        <w:ind w:left="0"/>
        <w:jc w:val="both"/>
      </w:pPr>
      <w:r>
        <w:rPr>
          <w:rFonts w:ascii="Times New Roman"/>
          <w:b w:val="false"/>
          <w:i w:val="false"/>
          <w:color w:val="000000"/>
          <w:sz w:val="28"/>
        </w:rPr>
        <w:t>            талдау және бағалау</w:t>
      </w:r>
    </w:p>
    <w:p>
      <w:pPr>
        <w:spacing w:after="0"/>
        <w:ind w:left="0"/>
        <w:jc w:val="both"/>
      </w:pPr>
      <w:r>
        <w:rPr>
          <w:rFonts w:ascii="Times New Roman"/>
          <w:b w:val="false"/>
          <w:i w:val="false"/>
          <w:color w:val="000000"/>
          <w:sz w:val="28"/>
        </w:rPr>
        <w:t xml:space="preserve">       033  "B" қоздырғышы гепатитiне қарсы вакциналарды           333587  </w:t>
      </w:r>
    </w:p>
    <w:p>
      <w:pPr>
        <w:spacing w:after="0"/>
        <w:ind w:left="0"/>
        <w:jc w:val="both"/>
      </w:pPr>
      <w:r>
        <w:rPr>
          <w:rFonts w:ascii="Times New Roman"/>
          <w:b w:val="false"/>
          <w:i w:val="false"/>
          <w:color w:val="000000"/>
          <w:sz w:val="28"/>
        </w:rPr>
        <w:t>            орталықтандырылған сатып алу</w:t>
      </w:r>
    </w:p>
    <w:p>
      <w:pPr>
        <w:spacing w:after="0"/>
        <w:ind w:left="0"/>
        <w:jc w:val="both"/>
      </w:pPr>
      <w:r>
        <w:rPr>
          <w:rFonts w:ascii="Times New Roman"/>
          <w:b w:val="false"/>
          <w:i w:val="false"/>
          <w:color w:val="000000"/>
          <w:sz w:val="28"/>
        </w:rPr>
        <w:t>       035  Ауруларды шетелде емдеу                                 60000</w:t>
      </w:r>
    </w:p>
    <w:p>
      <w:pPr>
        <w:spacing w:after="0"/>
        <w:ind w:left="0"/>
        <w:jc w:val="both"/>
      </w:pPr>
      <w:r>
        <w:rPr>
          <w:rFonts w:ascii="Times New Roman"/>
          <w:b w:val="false"/>
          <w:i w:val="false"/>
          <w:color w:val="000000"/>
          <w:sz w:val="28"/>
        </w:rPr>
        <w:t>       036  Мамандандырылған медициналық көмек көрсету             821368</w:t>
      </w:r>
    </w:p>
    <w:p>
      <w:pPr>
        <w:spacing w:after="0"/>
        <w:ind w:left="0"/>
        <w:jc w:val="both"/>
      </w:pPr>
      <w:r>
        <w:rPr>
          <w:rFonts w:ascii="Times New Roman"/>
          <w:b w:val="false"/>
          <w:i w:val="false"/>
          <w:color w:val="000000"/>
          <w:sz w:val="28"/>
        </w:rPr>
        <w:t>        030 Мүгедектердің республикалық клиникалық госпиталі       222688</w:t>
      </w:r>
    </w:p>
    <w:p>
      <w:pPr>
        <w:spacing w:after="0"/>
        <w:ind w:left="0"/>
        <w:jc w:val="both"/>
      </w:pPr>
      <w:r>
        <w:rPr>
          <w:rFonts w:ascii="Times New Roman"/>
          <w:b w:val="false"/>
          <w:i w:val="false"/>
          <w:color w:val="000000"/>
          <w:sz w:val="28"/>
        </w:rPr>
        <w:t>        032 Республикалық психиатрия, психотерапия және            153582</w:t>
      </w:r>
    </w:p>
    <w:p>
      <w:pPr>
        <w:spacing w:after="0"/>
        <w:ind w:left="0"/>
        <w:jc w:val="both"/>
      </w:pPr>
      <w:r>
        <w:rPr>
          <w:rFonts w:ascii="Times New Roman"/>
          <w:b w:val="false"/>
          <w:i w:val="false"/>
          <w:color w:val="000000"/>
          <w:sz w:val="28"/>
        </w:rPr>
        <w:t>            наркология ғылыми-практикалық орталығы</w:t>
      </w:r>
    </w:p>
    <w:p>
      <w:pPr>
        <w:spacing w:after="0"/>
        <w:ind w:left="0"/>
        <w:jc w:val="both"/>
      </w:pPr>
      <w:r>
        <w:rPr>
          <w:rFonts w:ascii="Times New Roman"/>
          <w:b w:val="false"/>
          <w:i w:val="false"/>
          <w:color w:val="000000"/>
          <w:sz w:val="28"/>
        </w:rPr>
        <w:t>        033 Қазақ республикалық лепрозорийі                        109208</w:t>
      </w:r>
    </w:p>
    <w:p>
      <w:pPr>
        <w:spacing w:after="0"/>
        <w:ind w:left="0"/>
        <w:jc w:val="both"/>
      </w:pPr>
      <w:r>
        <w:rPr>
          <w:rFonts w:ascii="Times New Roman"/>
          <w:b w:val="false"/>
          <w:i w:val="false"/>
          <w:color w:val="000000"/>
          <w:sz w:val="28"/>
        </w:rPr>
        <w:t>        035 Апат жөніндегі медицина орталығы                        40875</w:t>
      </w:r>
    </w:p>
    <w:p>
      <w:pPr>
        <w:spacing w:after="0"/>
        <w:ind w:left="0"/>
        <w:jc w:val="both"/>
      </w:pPr>
      <w:r>
        <w:rPr>
          <w:rFonts w:ascii="Times New Roman"/>
          <w:b w:val="false"/>
          <w:i w:val="false"/>
          <w:color w:val="000000"/>
          <w:sz w:val="28"/>
        </w:rPr>
        <w:t>        036 Республикалық жіті бақыланатын мамандырылған           295015</w:t>
      </w:r>
    </w:p>
    <w:p>
      <w:pPr>
        <w:spacing w:after="0"/>
        <w:ind w:left="0"/>
        <w:jc w:val="both"/>
      </w:pPr>
      <w:r>
        <w:rPr>
          <w:rFonts w:ascii="Times New Roman"/>
          <w:b w:val="false"/>
          <w:i w:val="false"/>
          <w:color w:val="000000"/>
          <w:sz w:val="28"/>
        </w:rPr>
        <w:t>            үлгідегі психиатриялық аурухана</w:t>
      </w:r>
    </w:p>
    <w:p>
      <w:pPr>
        <w:spacing w:after="0"/>
        <w:ind w:left="0"/>
        <w:jc w:val="both"/>
      </w:pPr>
      <w:r>
        <w:rPr>
          <w:rFonts w:ascii="Times New Roman"/>
          <w:b w:val="false"/>
          <w:i w:val="false"/>
          <w:color w:val="000000"/>
          <w:sz w:val="28"/>
        </w:rPr>
        <w:t>       037  Сот-медициналық сараптамасы                            440239</w:t>
      </w:r>
    </w:p>
    <w:p>
      <w:pPr>
        <w:spacing w:after="0"/>
        <w:ind w:left="0"/>
        <w:jc w:val="both"/>
      </w:pPr>
      <w:r>
        <w:rPr>
          <w:rFonts w:ascii="Times New Roman"/>
          <w:b w:val="false"/>
          <w:i w:val="false"/>
          <w:color w:val="000000"/>
          <w:sz w:val="28"/>
        </w:rPr>
        <w:t>        030 Сот-медицина орталығы және оның аумақтық бөлімшелері   440239</w:t>
      </w:r>
    </w:p>
    <w:p>
      <w:pPr>
        <w:spacing w:after="0"/>
        <w:ind w:left="0"/>
        <w:jc w:val="both"/>
      </w:pPr>
      <w:r>
        <w:rPr>
          <w:rFonts w:ascii="Times New Roman"/>
          <w:b w:val="false"/>
          <w:i w:val="false"/>
          <w:color w:val="000000"/>
          <w:sz w:val="28"/>
        </w:rPr>
        <w:t>       038  Республикалық деңгейде орындалатын                    1802699</w:t>
      </w:r>
    </w:p>
    <w:p>
      <w:pPr>
        <w:spacing w:after="0"/>
        <w:ind w:left="0"/>
        <w:jc w:val="both"/>
      </w:pPr>
      <w:r>
        <w:rPr>
          <w:rFonts w:ascii="Times New Roman"/>
          <w:b w:val="false"/>
          <w:i w:val="false"/>
          <w:color w:val="000000"/>
          <w:sz w:val="28"/>
        </w:rPr>
        <w:t>            "Туберкулез" бағдарламасы</w:t>
      </w:r>
    </w:p>
    <w:p>
      <w:pPr>
        <w:spacing w:after="0"/>
        <w:ind w:left="0"/>
        <w:jc w:val="both"/>
      </w:pPr>
      <w:r>
        <w:rPr>
          <w:rFonts w:ascii="Times New Roman"/>
          <w:b w:val="false"/>
          <w:i w:val="false"/>
          <w:color w:val="000000"/>
          <w:sz w:val="28"/>
        </w:rPr>
        <w:t>        030 Қазақстан Республикасы туберкулез                      327576</w:t>
      </w:r>
    </w:p>
    <w:p>
      <w:pPr>
        <w:spacing w:after="0"/>
        <w:ind w:left="0"/>
        <w:jc w:val="both"/>
      </w:pPr>
      <w:r>
        <w:rPr>
          <w:rFonts w:ascii="Times New Roman"/>
          <w:b w:val="false"/>
          <w:i w:val="false"/>
          <w:color w:val="000000"/>
          <w:sz w:val="28"/>
        </w:rPr>
        <w:t>            проблемаларының ұлттық орталығы</w:t>
      </w:r>
    </w:p>
    <w:p>
      <w:pPr>
        <w:spacing w:after="0"/>
        <w:ind w:left="0"/>
        <w:jc w:val="both"/>
      </w:pPr>
      <w:r>
        <w:rPr>
          <w:rFonts w:ascii="Times New Roman"/>
          <w:b w:val="false"/>
          <w:i w:val="false"/>
          <w:color w:val="000000"/>
          <w:sz w:val="28"/>
        </w:rPr>
        <w:t>        031 "Бурабай" республикалық балалардың туберкулез           68001</w:t>
      </w:r>
    </w:p>
    <w:p>
      <w:pPr>
        <w:spacing w:after="0"/>
        <w:ind w:left="0"/>
        <w:jc w:val="both"/>
      </w:pPr>
      <w:r>
        <w:rPr>
          <w:rFonts w:ascii="Times New Roman"/>
          <w:b w:val="false"/>
          <w:i w:val="false"/>
          <w:color w:val="000000"/>
          <w:sz w:val="28"/>
        </w:rPr>
        <w:t>            санаторийі</w:t>
      </w:r>
    </w:p>
    <w:p>
      <w:pPr>
        <w:spacing w:after="0"/>
        <w:ind w:left="0"/>
        <w:jc w:val="both"/>
      </w:pPr>
      <w:r>
        <w:rPr>
          <w:rFonts w:ascii="Times New Roman"/>
          <w:b w:val="false"/>
          <w:i w:val="false"/>
          <w:color w:val="000000"/>
          <w:sz w:val="28"/>
        </w:rPr>
        <w:t>        032 "Бурабай" республикалық ересектердің туберкулез        113449</w:t>
      </w:r>
    </w:p>
    <w:p>
      <w:pPr>
        <w:spacing w:after="0"/>
        <w:ind w:left="0"/>
        <w:jc w:val="both"/>
      </w:pPr>
      <w:r>
        <w:rPr>
          <w:rFonts w:ascii="Times New Roman"/>
          <w:b w:val="false"/>
          <w:i w:val="false"/>
          <w:color w:val="000000"/>
          <w:sz w:val="28"/>
        </w:rPr>
        <w:t>            санаторийі</w:t>
      </w:r>
    </w:p>
    <w:p>
      <w:pPr>
        <w:spacing w:after="0"/>
        <w:ind w:left="0"/>
        <w:jc w:val="both"/>
      </w:pPr>
      <w:r>
        <w:rPr>
          <w:rFonts w:ascii="Times New Roman"/>
          <w:b w:val="false"/>
          <w:i w:val="false"/>
          <w:color w:val="000000"/>
          <w:sz w:val="28"/>
        </w:rPr>
        <w:t>        033 Туберкулезге қарсы қолданатын препараттарды           1293673</w:t>
      </w:r>
    </w:p>
    <w:p>
      <w:pPr>
        <w:spacing w:after="0"/>
        <w:ind w:left="0"/>
        <w:jc w:val="both"/>
      </w:pPr>
      <w:r>
        <w:rPr>
          <w:rFonts w:ascii="Times New Roman"/>
          <w:b w:val="false"/>
          <w:i w:val="false"/>
          <w:color w:val="000000"/>
          <w:sz w:val="28"/>
        </w:rPr>
        <w:t>            орталықтандырылған сатып алу</w:t>
      </w:r>
    </w:p>
    <w:p>
      <w:pPr>
        <w:spacing w:after="0"/>
        <w:ind w:left="0"/>
        <w:jc w:val="both"/>
      </w:pPr>
      <w:r>
        <w:rPr>
          <w:rFonts w:ascii="Times New Roman"/>
          <w:b w:val="false"/>
          <w:i w:val="false"/>
          <w:color w:val="000000"/>
          <w:sz w:val="28"/>
        </w:rPr>
        <w:t>       039  Диабетке қарсы препараттарды орталықтандырылған       1167691</w:t>
      </w:r>
    </w:p>
    <w:p>
      <w:pPr>
        <w:spacing w:after="0"/>
        <w:ind w:left="0"/>
        <w:jc w:val="both"/>
      </w:pPr>
      <w:r>
        <w:rPr>
          <w:rFonts w:ascii="Times New Roman"/>
          <w:b w:val="false"/>
          <w:i w:val="false"/>
          <w:color w:val="000000"/>
          <w:sz w:val="28"/>
        </w:rPr>
        <w:t>            сатып алу</w:t>
      </w:r>
    </w:p>
    <w:p>
      <w:pPr>
        <w:spacing w:after="0"/>
        <w:ind w:left="0"/>
        <w:jc w:val="both"/>
      </w:pPr>
      <w:r>
        <w:rPr>
          <w:rFonts w:ascii="Times New Roman"/>
          <w:b w:val="false"/>
          <w:i w:val="false"/>
          <w:color w:val="000000"/>
          <w:sz w:val="28"/>
        </w:rPr>
        <w:t>       040  Иммунды алдын алу жүргiзу үшiн вакциналарды            304609</w:t>
      </w:r>
    </w:p>
    <w:p>
      <w:pPr>
        <w:spacing w:after="0"/>
        <w:ind w:left="0"/>
        <w:jc w:val="both"/>
      </w:pPr>
      <w:r>
        <w:rPr>
          <w:rFonts w:ascii="Times New Roman"/>
          <w:b w:val="false"/>
          <w:i w:val="false"/>
          <w:color w:val="000000"/>
          <w:sz w:val="28"/>
        </w:rPr>
        <w:t>            орталықтандырылған сатып алу</w:t>
      </w:r>
    </w:p>
    <w:p>
      <w:pPr>
        <w:spacing w:after="0"/>
        <w:ind w:left="0"/>
        <w:jc w:val="both"/>
      </w:pPr>
      <w:r>
        <w:rPr>
          <w:rFonts w:ascii="Times New Roman"/>
          <w:b w:val="false"/>
          <w:i w:val="false"/>
          <w:color w:val="000000"/>
          <w:sz w:val="28"/>
        </w:rPr>
        <w:t>       041  Медицина және денсаулық сақтау саласындағы               5238</w:t>
      </w:r>
    </w:p>
    <w:p>
      <w:pPr>
        <w:spacing w:after="0"/>
        <w:ind w:left="0"/>
        <w:jc w:val="both"/>
      </w:pPr>
      <w:r>
        <w:rPr>
          <w:rFonts w:ascii="Times New Roman"/>
          <w:b w:val="false"/>
          <w:i w:val="false"/>
          <w:color w:val="000000"/>
          <w:sz w:val="28"/>
        </w:rPr>
        <w:t>            құндылықтарды сақтау жөнiндегi ұйымдарды</w:t>
      </w:r>
    </w:p>
    <w:p>
      <w:pPr>
        <w:spacing w:after="0"/>
        <w:ind w:left="0"/>
        <w:jc w:val="both"/>
      </w:pPr>
      <w:r>
        <w:rPr>
          <w:rFonts w:ascii="Times New Roman"/>
          <w:b w:val="false"/>
          <w:i w:val="false"/>
          <w:color w:val="000000"/>
          <w:sz w:val="28"/>
        </w:rPr>
        <w:t>            субсидиялау</w:t>
      </w:r>
    </w:p>
    <w:p>
      <w:pPr>
        <w:spacing w:after="0"/>
        <w:ind w:left="0"/>
        <w:jc w:val="both"/>
      </w:pPr>
      <w:r>
        <w:rPr>
          <w:rFonts w:ascii="Times New Roman"/>
          <w:b w:val="false"/>
          <w:i w:val="false"/>
          <w:color w:val="000000"/>
          <w:sz w:val="28"/>
        </w:rPr>
        <w:t>       042  Халықтың салауатты өмiр салтын насихаттау               20852</w:t>
      </w:r>
    </w:p>
    <w:p>
      <w:pPr>
        <w:spacing w:after="0"/>
        <w:ind w:left="0"/>
        <w:jc w:val="both"/>
      </w:pPr>
      <w:r>
        <w:rPr>
          <w:rFonts w:ascii="Times New Roman"/>
          <w:b w:val="false"/>
          <w:i w:val="false"/>
          <w:color w:val="000000"/>
          <w:sz w:val="28"/>
        </w:rPr>
        <w:t>       043  Індеттердiң алдын алу                                   56622</w:t>
      </w:r>
    </w:p>
    <w:p>
      <w:pPr>
        <w:spacing w:after="0"/>
        <w:ind w:left="0"/>
        <w:jc w:val="both"/>
      </w:pPr>
      <w:r>
        <w:rPr>
          <w:rFonts w:ascii="Times New Roman"/>
          <w:b w:val="false"/>
          <w:i w:val="false"/>
          <w:color w:val="000000"/>
          <w:sz w:val="28"/>
        </w:rPr>
        <w:t>        030 Барсакелмес аралындағы эпидемиологиялық                 40000</w:t>
      </w:r>
    </w:p>
    <w:p>
      <w:pPr>
        <w:spacing w:after="0"/>
        <w:ind w:left="0"/>
        <w:jc w:val="both"/>
      </w:pPr>
      <w:r>
        <w:rPr>
          <w:rFonts w:ascii="Times New Roman"/>
          <w:b w:val="false"/>
          <w:i w:val="false"/>
          <w:color w:val="000000"/>
          <w:sz w:val="28"/>
        </w:rPr>
        <w:t>            жағдайды зерттеу</w:t>
      </w:r>
    </w:p>
    <w:p>
      <w:pPr>
        <w:spacing w:after="0"/>
        <w:ind w:left="0"/>
        <w:jc w:val="both"/>
      </w:pPr>
      <w:r>
        <w:rPr>
          <w:rFonts w:ascii="Times New Roman"/>
          <w:b w:val="false"/>
          <w:i w:val="false"/>
          <w:color w:val="000000"/>
          <w:sz w:val="28"/>
        </w:rPr>
        <w:t>        031 Індеттердің алдын алу жөніндегі іс-шаралар              16622</w:t>
      </w:r>
    </w:p>
    <w:p>
      <w:pPr>
        <w:spacing w:after="0"/>
        <w:ind w:left="0"/>
        <w:jc w:val="both"/>
      </w:pPr>
      <w:r>
        <w:rPr>
          <w:rFonts w:ascii="Times New Roman"/>
          <w:b w:val="false"/>
          <w:i w:val="false"/>
          <w:color w:val="000000"/>
          <w:sz w:val="28"/>
        </w:rPr>
        <w:t xml:space="preserve">       044  Бүйрек ауыстырудан кейiнгi ауруларға дәрiлiк           400206 </w:t>
      </w:r>
    </w:p>
    <w:p>
      <w:pPr>
        <w:spacing w:after="0"/>
        <w:ind w:left="0"/>
        <w:jc w:val="both"/>
      </w:pPr>
      <w:r>
        <w:rPr>
          <w:rFonts w:ascii="Times New Roman"/>
          <w:b w:val="false"/>
          <w:i w:val="false"/>
          <w:color w:val="000000"/>
          <w:sz w:val="28"/>
        </w:rPr>
        <w:t>            құралдарды, бүйрек жетімсiздiгі бар ауруларға</w:t>
      </w:r>
    </w:p>
    <w:p>
      <w:pPr>
        <w:spacing w:after="0"/>
        <w:ind w:left="0"/>
        <w:jc w:val="both"/>
      </w:pPr>
      <w:r>
        <w:rPr>
          <w:rFonts w:ascii="Times New Roman"/>
          <w:b w:val="false"/>
          <w:i w:val="false"/>
          <w:color w:val="000000"/>
          <w:sz w:val="28"/>
        </w:rPr>
        <w:t xml:space="preserve">            шығыс материалдарымен диализаторларды </w:t>
      </w:r>
    </w:p>
    <w:p>
      <w:pPr>
        <w:spacing w:after="0"/>
        <w:ind w:left="0"/>
        <w:jc w:val="both"/>
      </w:pPr>
      <w:r>
        <w:rPr>
          <w:rFonts w:ascii="Times New Roman"/>
          <w:b w:val="false"/>
          <w:i w:val="false"/>
          <w:color w:val="000000"/>
          <w:sz w:val="28"/>
        </w:rPr>
        <w:t>            орталықтандырылған сатып алу</w:t>
      </w:r>
    </w:p>
    <w:p>
      <w:pPr>
        <w:spacing w:after="0"/>
        <w:ind w:left="0"/>
        <w:jc w:val="both"/>
      </w:pPr>
      <w:r>
        <w:rPr>
          <w:rFonts w:ascii="Times New Roman"/>
          <w:b w:val="false"/>
          <w:i w:val="false"/>
          <w:color w:val="000000"/>
          <w:sz w:val="28"/>
        </w:rPr>
        <w:t>       047  Республикалық деңгейде қан (алмастырғыштар) өндiру     191233</w:t>
      </w:r>
    </w:p>
    <w:p>
      <w:pPr>
        <w:spacing w:after="0"/>
        <w:ind w:left="0"/>
        <w:jc w:val="both"/>
      </w:pPr>
      <w:r>
        <w:rPr>
          <w:rFonts w:ascii="Times New Roman"/>
          <w:b w:val="false"/>
          <w:i w:val="false"/>
          <w:color w:val="000000"/>
          <w:sz w:val="28"/>
        </w:rPr>
        <w:t>       048  Арнайы медициналық резервтi сақтау                       8337</w:t>
      </w:r>
    </w:p>
    <w:p>
      <w:pPr>
        <w:spacing w:after="0"/>
        <w:ind w:left="0"/>
        <w:jc w:val="both"/>
      </w:pPr>
      <w:r>
        <w:rPr>
          <w:rFonts w:ascii="Times New Roman"/>
          <w:b w:val="false"/>
          <w:i w:val="false"/>
          <w:color w:val="000000"/>
          <w:sz w:val="28"/>
        </w:rPr>
        <w:t>        030 Республикалық арнайы медициналық қамтамасыз              8337</w:t>
      </w:r>
    </w:p>
    <w:p>
      <w:pPr>
        <w:spacing w:after="0"/>
        <w:ind w:left="0"/>
        <w:jc w:val="both"/>
      </w:pPr>
      <w:r>
        <w:rPr>
          <w:rFonts w:ascii="Times New Roman"/>
          <w:b w:val="false"/>
          <w:i w:val="false"/>
          <w:color w:val="000000"/>
          <w:sz w:val="28"/>
        </w:rPr>
        <w:t>            ету орталығы</w:t>
      </w:r>
    </w:p>
    <w:p>
      <w:pPr>
        <w:spacing w:after="0"/>
        <w:ind w:left="0"/>
        <w:jc w:val="both"/>
      </w:pPr>
      <w:r>
        <w:rPr>
          <w:rFonts w:ascii="Times New Roman"/>
          <w:b w:val="false"/>
          <w:i w:val="false"/>
          <w:color w:val="000000"/>
          <w:sz w:val="28"/>
        </w:rPr>
        <w:t>       051  Қатерлi жұқпалы аурулардың алдын алу және              699733</w:t>
      </w:r>
    </w:p>
    <w:p>
      <w:pPr>
        <w:spacing w:after="0"/>
        <w:ind w:left="0"/>
        <w:jc w:val="both"/>
      </w:pPr>
      <w:r>
        <w:rPr>
          <w:rFonts w:ascii="Times New Roman"/>
          <w:b w:val="false"/>
          <w:i w:val="false"/>
          <w:color w:val="000000"/>
          <w:sz w:val="28"/>
        </w:rPr>
        <w:t>            оларға қарсы күрес жүргiзу</w:t>
      </w:r>
    </w:p>
    <w:p>
      <w:pPr>
        <w:spacing w:after="0"/>
        <w:ind w:left="0"/>
        <w:jc w:val="both"/>
      </w:pPr>
      <w:r>
        <w:rPr>
          <w:rFonts w:ascii="Times New Roman"/>
          <w:b w:val="false"/>
          <w:i w:val="false"/>
          <w:color w:val="000000"/>
          <w:sz w:val="28"/>
        </w:rPr>
        <w:t>        030 Атырау, Арал теңізі, Ақтөбе, Орал, Талдықорған,        556964</w:t>
      </w:r>
    </w:p>
    <w:p>
      <w:pPr>
        <w:spacing w:after="0"/>
        <w:ind w:left="0"/>
        <w:jc w:val="both"/>
      </w:pPr>
      <w:r>
        <w:rPr>
          <w:rFonts w:ascii="Times New Roman"/>
          <w:b w:val="false"/>
          <w:i w:val="false"/>
          <w:color w:val="000000"/>
          <w:sz w:val="28"/>
        </w:rPr>
        <w:t xml:space="preserve">            Маңғыстау, Шымкент, Қызылорда, Жамбыл, Шалқар </w:t>
      </w:r>
    </w:p>
    <w:p>
      <w:pPr>
        <w:spacing w:after="0"/>
        <w:ind w:left="0"/>
        <w:jc w:val="both"/>
      </w:pPr>
      <w:r>
        <w:rPr>
          <w:rFonts w:ascii="Times New Roman"/>
          <w:b w:val="false"/>
          <w:i w:val="false"/>
          <w:color w:val="000000"/>
          <w:sz w:val="28"/>
        </w:rPr>
        <w:t>            тырысқаққа қарсы станциялары</w:t>
      </w:r>
    </w:p>
    <w:p>
      <w:pPr>
        <w:spacing w:after="0"/>
        <w:ind w:left="0"/>
        <w:jc w:val="both"/>
      </w:pPr>
      <w:r>
        <w:rPr>
          <w:rFonts w:ascii="Times New Roman"/>
          <w:b w:val="false"/>
          <w:i w:val="false"/>
          <w:color w:val="000000"/>
          <w:sz w:val="28"/>
        </w:rPr>
        <w:t>        031 Қазақ республикалық санитарлық-эпидемиологиялық         49748</w:t>
      </w:r>
    </w:p>
    <w:p>
      <w:pPr>
        <w:spacing w:after="0"/>
        <w:ind w:left="0"/>
        <w:jc w:val="both"/>
      </w:pPr>
      <w:r>
        <w:rPr>
          <w:rFonts w:ascii="Times New Roman"/>
          <w:b w:val="false"/>
          <w:i w:val="false"/>
          <w:color w:val="000000"/>
          <w:sz w:val="28"/>
        </w:rPr>
        <w:t>            станция</w:t>
      </w:r>
    </w:p>
    <w:p>
      <w:pPr>
        <w:spacing w:after="0"/>
        <w:ind w:left="0"/>
        <w:jc w:val="both"/>
      </w:pPr>
      <w:r>
        <w:rPr>
          <w:rFonts w:ascii="Times New Roman"/>
          <w:b w:val="false"/>
          <w:i w:val="false"/>
          <w:color w:val="000000"/>
          <w:sz w:val="28"/>
        </w:rPr>
        <w:t>        032 Әуе көлігіндегі санитарлық-эпидемиологиялық              7315</w:t>
      </w:r>
    </w:p>
    <w:p>
      <w:pPr>
        <w:spacing w:after="0"/>
        <w:ind w:left="0"/>
        <w:jc w:val="both"/>
      </w:pPr>
      <w:r>
        <w:rPr>
          <w:rFonts w:ascii="Times New Roman"/>
          <w:b w:val="false"/>
          <w:i w:val="false"/>
          <w:color w:val="000000"/>
          <w:sz w:val="28"/>
        </w:rPr>
        <w:t>            сараптама орталығы</w:t>
      </w:r>
    </w:p>
    <w:p>
      <w:pPr>
        <w:spacing w:after="0"/>
        <w:ind w:left="0"/>
        <w:jc w:val="both"/>
      </w:pPr>
      <w:r>
        <w:rPr>
          <w:rFonts w:ascii="Times New Roman"/>
          <w:b w:val="false"/>
          <w:i w:val="false"/>
          <w:color w:val="000000"/>
          <w:sz w:val="28"/>
        </w:rPr>
        <w:t xml:space="preserve">        033 Алматы аймақтық темір жол көлігіндегі                   28676  </w:t>
      </w:r>
    </w:p>
    <w:p>
      <w:pPr>
        <w:spacing w:after="0"/>
        <w:ind w:left="0"/>
        <w:jc w:val="both"/>
      </w:pPr>
      <w:r>
        <w:rPr>
          <w:rFonts w:ascii="Times New Roman"/>
          <w:b w:val="false"/>
          <w:i w:val="false"/>
          <w:color w:val="000000"/>
          <w:sz w:val="28"/>
        </w:rPr>
        <w:t>            санитарлық-эпидемиологиялық сараптама орталығы</w:t>
      </w:r>
    </w:p>
    <w:p>
      <w:pPr>
        <w:spacing w:after="0"/>
        <w:ind w:left="0"/>
        <w:jc w:val="both"/>
      </w:pPr>
      <w:r>
        <w:rPr>
          <w:rFonts w:ascii="Times New Roman"/>
          <w:b w:val="false"/>
          <w:i w:val="false"/>
          <w:color w:val="000000"/>
          <w:sz w:val="28"/>
        </w:rPr>
        <w:t xml:space="preserve">        034 Ақмола аймақтық темір жол көлігіндегі                   33030  </w:t>
      </w:r>
    </w:p>
    <w:p>
      <w:pPr>
        <w:spacing w:after="0"/>
        <w:ind w:left="0"/>
        <w:jc w:val="both"/>
      </w:pPr>
      <w:r>
        <w:rPr>
          <w:rFonts w:ascii="Times New Roman"/>
          <w:b w:val="false"/>
          <w:i w:val="false"/>
          <w:color w:val="000000"/>
          <w:sz w:val="28"/>
        </w:rPr>
        <w:t>            санитарлық-эпидемиологиялық сараптама орталығы</w:t>
      </w:r>
    </w:p>
    <w:p>
      <w:pPr>
        <w:spacing w:after="0"/>
        <w:ind w:left="0"/>
        <w:jc w:val="both"/>
      </w:pPr>
      <w:r>
        <w:rPr>
          <w:rFonts w:ascii="Times New Roman"/>
          <w:b w:val="false"/>
          <w:i w:val="false"/>
          <w:color w:val="000000"/>
          <w:sz w:val="28"/>
        </w:rPr>
        <w:t xml:space="preserve">        033 Батыс аймақтық темір жол көлігіндегі                    24000  </w:t>
      </w:r>
    </w:p>
    <w:p>
      <w:pPr>
        <w:spacing w:after="0"/>
        <w:ind w:left="0"/>
        <w:jc w:val="both"/>
      </w:pPr>
      <w:r>
        <w:rPr>
          <w:rFonts w:ascii="Times New Roman"/>
          <w:b w:val="false"/>
          <w:i w:val="false"/>
          <w:color w:val="000000"/>
          <w:sz w:val="28"/>
        </w:rPr>
        <w:t>            санитарлық-эпидемиологиялық сараптама орталығы</w:t>
      </w:r>
    </w:p>
    <w:p>
      <w:pPr>
        <w:spacing w:after="0"/>
        <w:ind w:left="0"/>
        <w:jc w:val="both"/>
      </w:pPr>
      <w:r>
        <w:rPr>
          <w:rFonts w:ascii="Times New Roman"/>
          <w:b w:val="false"/>
          <w:i w:val="false"/>
          <w:color w:val="000000"/>
          <w:sz w:val="28"/>
        </w:rPr>
        <w:t>       052  Ана мен баланы қорғау                                  784135</w:t>
      </w:r>
    </w:p>
    <w:p>
      <w:pPr>
        <w:spacing w:after="0"/>
        <w:ind w:left="0"/>
        <w:jc w:val="both"/>
      </w:pPr>
      <w:r>
        <w:rPr>
          <w:rFonts w:ascii="Times New Roman"/>
          <w:b w:val="false"/>
          <w:i w:val="false"/>
          <w:color w:val="000000"/>
          <w:sz w:val="28"/>
        </w:rPr>
        <w:t>        030 Ана мен баланың денсаулығын қорғау республикалық       117418</w:t>
      </w:r>
    </w:p>
    <w:p>
      <w:pPr>
        <w:spacing w:after="0"/>
        <w:ind w:left="0"/>
        <w:jc w:val="both"/>
      </w:pPr>
      <w:r>
        <w:rPr>
          <w:rFonts w:ascii="Times New Roman"/>
          <w:b w:val="false"/>
          <w:i w:val="false"/>
          <w:color w:val="000000"/>
          <w:sz w:val="28"/>
        </w:rPr>
        <w:t xml:space="preserve">            ғылыми-зерттеу орталығының мамандандырылған </w:t>
      </w:r>
    </w:p>
    <w:p>
      <w:pPr>
        <w:spacing w:after="0"/>
        <w:ind w:left="0"/>
        <w:jc w:val="both"/>
      </w:pPr>
      <w:r>
        <w:rPr>
          <w:rFonts w:ascii="Times New Roman"/>
          <w:b w:val="false"/>
          <w:i w:val="false"/>
          <w:color w:val="000000"/>
          <w:sz w:val="28"/>
        </w:rPr>
        <w:t>            медициналық көмек көрсетуі</w:t>
      </w:r>
    </w:p>
    <w:p>
      <w:pPr>
        <w:spacing w:after="0"/>
        <w:ind w:left="0"/>
        <w:jc w:val="both"/>
      </w:pPr>
      <w:r>
        <w:rPr>
          <w:rFonts w:ascii="Times New Roman"/>
          <w:b w:val="false"/>
          <w:i w:val="false"/>
          <w:color w:val="000000"/>
          <w:sz w:val="28"/>
        </w:rPr>
        <w:t>        031 Педиатрия мен балалар хирургиясы ғылыми орталығының    206092</w:t>
      </w:r>
    </w:p>
    <w:p>
      <w:pPr>
        <w:spacing w:after="0"/>
        <w:ind w:left="0"/>
        <w:jc w:val="both"/>
      </w:pPr>
      <w:r>
        <w:rPr>
          <w:rFonts w:ascii="Times New Roman"/>
          <w:b w:val="false"/>
          <w:i w:val="false"/>
          <w:color w:val="000000"/>
          <w:sz w:val="28"/>
        </w:rPr>
        <w:t>            мамандандырылған медициналық көмек көрсетуі</w:t>
      </w:r>
    </w:p>
    <w:p>
      <w:pPr>
        <w:spacing w:after="0"/>
        <w:ind w:left="0"/>
        <w:jc w:val="both"/>
      </w:pPr>
      <w:r>
        <w:rPr>
          <w:rFonts w:ascii="Times New Roman"/>
          <w:b w:val="false"/>
          <w:i w:val="false"/>
          <w:color w:val="000000"/>
          <w:sz w:val="28"/>
        </w:rPr>
        <w:t>        032 Балаларды оңалту                                       285233</w:t>
      </w:r>
    </w:p>
    <w:p>
      <w:pPr>
        <w:spacing w:after="0"/>
        <w:ind w:left="0"/>
        <w:jc w:val="both"/>
      </w:pPr>
      <w:r>
        <w:rPr>
          <w:rFonts w:ascii="Times New Roman"/>
          <w:b w:val="false"/>
          <w:i w:val="false"/>
          <w:color w:val="000000"/>
          <w:sz w:val="28"/>
        </w:rPr>
        <w:t>        033 "Балбұлақ" республикалық балалар сауықтыру орталығы     41906</w:t>
      </w:r>
    </w:p>
    <w:p>
      <w:pPr>
        <w:spacing w:after="0"/>
        <w:ind w:left="0"/>
        <w:jc w:val="both"/>
      </w:pPr>
      <w:r>
        <w:rPr>
          <w:rFonts w:ascii="Times New Roman"/>
          <w:b w:val="false"/>
          <w:i w:val="false"/>
          <w:color w:val="000000"/>
          <w:sz w:val="28"/>
        </w:rPr>
        <w:t>        034 Лейкемиямен ауыратын балаларды емдеу үшін              133486</w:t>
      </w:r>
    </w:p>
    <w:p>
      <w:pPr>
        <w:spacing w:after="0"/>
        <w:ind w:left="0"/>
        <w:jc w:val="both"/>
      </w:pPr>
      <w:r>
        <w:rPr>
          <w:rFonts w:ascii="Times New Roman"/>
          <w:b w:val="false"/>
          <w:i w:val="false"/>
          <w:color w:val="000000"/>
          <w:sz w:val="28"/>
        </w:rPr>
        <w:t>            дәрі-дәрмектерді орталықтандырылған сатып алу</w:t>
      </w:r>
    </w:p>
    <w:p>
      <w:pPr>
        <w:spacing w:after="0"/>
        <w:ind w:left="0"/>
        <w:jc w:val="both"/>
      </w:pPr>
      <w:r>
        <w:rPr>
          <w:rFonts w:ascii="Times New Roman"/>
          <w:b w:val="false"/>
          <w:i w:val="false"/>
          <w:color w:val="000000"/>
          <w:sz w:val="28"/>
        </w:rPr>
        <w:t xml:space="preserve">       054  Зертханалық жабдықтарды және шығыс материалдарын        22021  </w:t>
      </w:r>
    </w:p>
    <w:p>
      <w:pPr>
        <w:spacing w:after="0"/>
        <w:ind w:left="0"/>
        <w:jc w:val="both"/>
      </w:pPr>
      <w:r>
        <w:rPr>
          <w:rFonts w:ascii="Times New Roman"/>
          <w:b w:val="false"/>
          <w:i w:val="false"/>
          <w:color w:val="000000"/>
          <w:sz w:val="28"/>
        </w:rPr>
        <w:t>            орталықтандырылған сатып алу</w:t>
      </w:r>
    </w:p>
    <w:p>
      <w:pPr>
        <w:spacing w:after="0"/>
        <w:ind w:left="0"/>
        <w:jc w:val="both"/>
      </w:pPr>
      <w:r>
        <w:rPr>
          <w:rFonts w:ascii="Times New Roman"/>
          <w:b w:val="false"/>
          <w:i w:val="false"/>
          <w:color w:val="000000"/>
          <w:sz w:val="28"/>
        </w:rPr>
        <w:t>       055  СПИД iндетiне қарсы әрекет                              42914</w:t>
      </w:r>
    </w:p>
    <w:p>
      <w:pPr>
        <w:spacing w:after="0"/>
        <w:ind w:left="0"/>
        <w:jc w:val="both"/>
      </w:pPr>
      <w:r>
        <w:rPr>
          <w:rFonts w:ascii="Times New Roman"/>
          <w:b w:val="false"/>
          <w:i w:val="false"/>
          <w:color w:val="000000"/>
          <w:sz w:val="28"/>
        </w:rPr>
        <w:t>        030 СПИД-тің алдын алу және оған қарсы күрес                38509</w:t>
      </w:r>
    </w:p>
    <w:p>
      <w:pPr>
        <w:spacing w:after="0"/>
        <w:ind w:left="0"/>
        <w:jc w:val="both"/>
      </w:pPr>
      <w:r>
        <w:rPr>
          <w:rFonts w:ascii="Times New Roman"/>
          <w:b w:val="false"/>
          <w:i w:val="false"/>
          <w:color w:val="000000"/>
          <w:sz w:val="28"/>
        </w:rPr>
        <w:t>            жүргізу жөніндегі республикалық орталық</w:t>
      </w:r>
    </w:p>
    <w:p>
      <w:pPr>
        <w:spacing w:after="0"/>
        <w:ind w:left="0"/>
        <w:jc w:val="both"/>
      </w:pPr>
      <w:r>
        <w:rPr>
          <w:rFonts w:ascii="Times New Roman"/>
          <w:b w:val="false"/>
          <w:i w:val="false"/>
          <w:color w:val="000000"/>
          <w:sz w:val="28"/>
        </w:rPr>
        <w:t>        031 ВИЧ-ті жұқтыруды алдын алу шаралары                      4405</w:t>
      </w:r>
    </w:p>
    <w:p>
      <w:pPr>
        <w:spacing w:after="0"/>
        <w:ind w:left="0"/>
        <w:jc w:val="both"/>
      </w:pPr>
      <w:r>
        <w:rPr>
          <w:rFonts w:ascii="Times New Roman"/>
          <w:b w:val="false"/>
          <w:i w:val="false"/>
          <w:color w:val="000000"/>
          <w:sz w:val="28"/>
        </w:rPr>
        <w:t>       056  Халыққа медициналық қызмет көрсетудi басқаруды          71786</w:t>
      </w:r>
    </w:p>
    <w:p>
      <w:pPr>
        <w:spacing w:after="0"/>
        <w:ind w:left="0"/>
        <w:jc w:val="both"/>
      </w:pPr>
      <w:r>
        <w:rPr>
          <w:rFonts w:ascii="Times New Roman"/>
          <w:b w:val="false"/>
          <w:i w:val="false"/>
          <w:color w:val="000000"/>
          <w:sz w:val="28"/>
        </w:rPr>
        <w:t>            жетiлдіру</w:t>
      </w:r>
    </w:p>
    <w:p>
      <w:pPr>
        <w:spacing w:after="0"/>
        <w:ind w:left="0"/>
        <w:jc w:val="both"/>
      </w:pPr>
      <w:r>
        <w:rPr>
          <w:rFonts w:ascii="Times New Roman"/>
          <w:b w:val="false"/>
          <w:i w:val="false"/>
          <w:color w:val="000000"/>
          <w:sz w:val="28"/>
        </w:rPr>
        <w:t>       059  Қазақ онкология және радиология ғылыми-зерттеу         400000</w:t>
      </w:r>
    </w:p>
    <w:p>
      <w:pPr>
        <w:spacing w:after="0"/>
        <w:ind w:left="0"/>
        <w:jc w:val="both"/>
      </w:pPr>
      <w:r>
        <w:rPr>
          <w:rFonts w:ascii="Times New Roman"/>
          <w:b w:val="false"/>
          <w:i w:val="false"/>
          <w:color w:val="000000"/>
          <w:sz w:val="28"/>
        </w:rPr>
        <w:t>            институты үшiн медициналық жабдықтар сатып алу</w:t>
      </w:r>
    </w:p>
    <w:p>
      <w:pPr>
        <w:spacing w:after="0"/>
        <w:ind w:left="0"/>
        <w:jc w:val="both"/>
      </w:pPr>
      <w:r>
        <w:rPr>
          <w:rFonts w:ascii="Times New Roman"/>
          <w:b w:val="false"/>
          <w:i w:val="false"/>
          <w:color w:val="000000"/>
          <w:sz w:val="28"/>
        </w:rPr>
        <w:t>       060  Онкологиялық ауруларды емдеу үшiн химиялық             800000</w:t>
      </w:r>
    </w:p>
    <w:p>
      <w:pPr>
        <w:spacing w:after="0"/>
        <w:ind w:left="0"/>
        <w:jc w:val="both"/>
      </w:pPr>
      <w:r>
        <w:rPr>
          <w:rFonts w:ascii="Times New Roman"/>
          <w:b w:val="false"/>
          <w:i w:val="false"/>
          <w:color w:val="000000"/>
          <w:sz w:val="28"/>
        </w:rPr>
        <w:t>            препараттарды орталықтандырылған сатып алу</w:t>
      </w:r>
    </w:p>
    <w:p>
      <w:pPr>
        <w:spacing w:after="0"/>
        <w:ind w:left="0"/>
        <w:jc w:val="both"/>
      </w:pPr>
      <w:r>
        <w:rPr>
          <w:rFonts w:ascii="Times New Roman"/>
          <w:b w:val="false"/>
          <w:i w:val="false"/>
          <w:color w:val="000000"/>
          <w:sz w:val="28"/>
        </w:rPr>
        <w:t>       061  Республикалық денсаулық сақтау ұйымдарының             105628</w:t>
      </w:r>
    </w:p>
    <w:p>
      <w:pPr>
        <w:spacing w:after="0"/>
        <w:ind w:left="0"/>
        <w:jc w:val="both"/>
      </w:pPr>
      <w:r>
        <w:rPr>
          <w:rFonts w:ascii="Times New Roman"/>
          <w:b w:val="false"/>
          <w:i w:val="false"/>
          <w:color w:val="000000"/>
          <w:sz w:val="28"/>
        </w:rPr>
        <w:t>            қымбат бағалы медициналық жабдықтарына</w:t>
      </w:r>
    </w:p>
    <w:p>
      <w:pPr>
        <w:spacing w:after="0"/>
        <w:ind w:left="0"/>
        <w:jc w:val="both"/>
      </w:pPr>
      <w:r>
        <w:rPr>
          <w:rFonts w:ascii="Times New Roman"/>
          <w:b w:val="false"/>
          <w:i w:val="false"/>
          <w:color w:val="000000"/>
          <w:sz w:val="28"/>
        </w:rPr>
        <w:t xml:space="preserve">            шығыс материалдарын, құрауыш бұйымдарын сатып </w:t>
      </w:r>
    </w:p>
    <w:p>
      <w:pPr>
        <w:spacing w:after="0"/>
        <w:ind w:left="0"/>
        <w:jc w:val="both"/>
      </w:pPr>
      <w:r>
        <w:rPr>
          <w:rFonts w:ascii="Times New Roman"/>
          <w:b w:val="false"/>
          <w:i w:val="false"/>
          <w:color w:val="000000"/>
          <w:sz w:val="28"/>
        </w:rPr>
        <w:t>            алу және сервистiк қызмет көрсету</w:t>
      </w:r>
    </w:p>
    <w:p>
      <w:pPr>
        <w:spacing w:after="0"/>
        <w:ind w:left="0"/>
        <w:jc w:val="both"/>
      </w:pPr>
      <w:r>
        <w:rPr>
          <w:rFonts w:ascii="Times New Roman"/>
          <w:b w:val="false"/>
          <w:i w:val="false"/>
          <w:color w:val="000000"/>
          <w:sz w:val="28"/>
        </w:rPr>
        <w:t>       065  Республикалық деңгейде халыққа мамандандырылған       1505029</w:t>
      </w:r>
    </w:p>
    <w:p>
      <w:pPr>
        <w:spacing w:after="0"/>
        <w:ind w:left="0"/>
        <w:jc w:val="both"/>
      </w:pPr>
      <w:r>
        <w:rPr>
          <w:rFonts w:ascii="Times New Roman"/>
          <w:b w:val="false"/>
          <w:i w:val="false"/>
          <w:color w:val="000000"/>
          <w:sz w:val="28"/>
        </w:rPr>
        <w:t>            медициналық көмек</w:t>
      </w:r>
    </w:p>
    <w:p>
      <w:pPr>
        <w:spacing w:after="0"/>
        <w:ind w:left="0"/>
        <w:jc w:val="both"/>
      </w:pPr>
      <w:r>
        <w:rPr>
          <w:rFonts w:ascii="Times New Roman"/>
          <w:b w:val="false"/>
          <w:i w:val="false"/>
          <w:color w:val="000000"/>
          <w:sz w:val="28"/>
        </w:rPr>
        <w:t>        031 Республикалық деңгейде халыққа мамандандырылған       1505029</w:t>
      </w:r>
    </w:p>
    <w:p>
      <w:pPr>
        <w:spacing w:after="0"/>
        <w:ind w:left="0"/>
        <w:jc w:val="both"/>
      </w:pPr>
      <w:r>
        <w:rPr>
          <w:rFonts w:ascii="Times New Roman"/>
          <w:b w:val="false"/>
          <w:i w:val="false"/>
          <w:color w:val="000000"/>
          <w:sz w:val="28"/>
        </w:rPr>
        <w:t>            медициналық көмек көрсету</w:t>
      </w:r>
    </w:p>
    <w:p>
      <w:pPr>
        <w:spacing w:after="0"/>
        <w:ind w:left="0"/>
        <w:jc w:val="both"/>
      </w:pPr>
      <w:r>
        <w:rPr>
          <w:rFonts w:ascii="Times New Roman"/>
          <w:b w:val="false"/>
          <w:i w:val="false"/>
          <w:color w:val="000000"/>
          <w:sz w:val="28"/>
        </w:rPr>
        <w:t>       079  Лицензиарлардың функцияларын орындау                    14050</w:t>
      </w:r>
    </w:p>
    <w:p>
      <w:pPr>
        <w:spacing w:after="0"/>
        <w:ind w:left="0"/>
        <w:jc w:val="both"/>
      </w:pPr>
      <w:r>
        <w:rPr>
          <w:rFonts w:ascii="Times New Roman"/>
          <w:b w:val="false"/>
          <w:i w:val="false"/>
          <w:color w:val="000000"/>
          <w:sz w:val="28"/>
        </w:rPr>
        <w:t xml:space="preserve">       302  Астана қаласында перинаталдық орталық салу үшiн         54000  </w:t>
      </w:r>
    </w:p>
    <w:p>
      <w:pPr>
        <w:spacing w:after="0"/>
        <w:ind w:left="0"/>
        <w:jc w:val="both"/>
      </w:pPr>
      <w:r>
        <w:rPr>
          <w:rFonts w:ascii="Times New Roman"/>
          <w:b w:val="false"/>
          <w:i w:val="false"/>
          <w:color w:val="000000"/>
          <w:sz w:val="28"/>
        </w:rPr>
        <w:t>            жобалау-сметалық құжаттамаларды әзiрлеу</w:t>
      </w:r>
    </w:p>
    <w:p>
      <w:pPr>
        <w:spacing w:after="0"/>
        <w:ind w:left="0"/>
        <w:jc w:val="both"/>
      </w:pPr>
      <w:r>
        <w:rPr>
          <w:rFonts w:ascii="Times New Roman"/>
          <w:b w:val="false"/>
          <w:i w:val="false"/>
          <w:color w:val="000000"/>
          <w:sz w:val="28"/>
        </w:rPr>
        <w:t>       307  Денсаулық сақтау объектiлерiн күрделi жөндеу           175000</w:t>
      </w:r>
    </w:p>
    <w:p>
      <w:pPr>
        <w:spacing w:after="0"/>
        <w:ind w:left="0"/>
        <w:jc w:val="both"/>
      </w:pPr>
      <w:r>
        <w:rPr>
          <w:rFonts w:ascii="Times New Roman"/>
          <w:b w:val="false"/>
          <w:i w:val="false"/>
          <w:color w:val="000000"/>
          <w:sz w:val="28"/>
        </w:rPr>
        <w:t>       400  Аудандық орталық ауруханаларды салуға облыстық          33600</w:t>
      </w:r>
    </w:p>
    <w:p>
      <w:pPr>
        <w:spacing w:after="0"/>
        <w:ind w:left="0"/>
        <w:jc w:val="both"/>
      </w:pPr>
      <w:r>
        <w:rPr>
          <w:rFonts w:ascii="Times New Roman"/>
          <w:b w:val="false"/>
          <w:i w:val="false"/>
          <w:color w:val="000000"/>
          <w:sz w:val="28"/>
        </w:rPr>
        <w:t>            бюджеттерге берiлетiн мақсатты инвестициялық</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034 Орталық аудандық ауруханалар салуға Жамбыл              33600</w:t>
      </w:r>
    </w:p>
    <w:p>
      <w:pPr>
        <w:spacing w:after="0"/>
        <w:ind w:left="0"/>
        <w:jc w:val="both"/>
      </w:pPr>
      <w:r>
        <w:rPr>
          <w:rFonts w:ascii="Times New Roman"/>
          <w:b w:val="false"/>
          <w:i w:val="false"/>
          <w:color w:val="000000"/>
          <w:sz w:val="28"/>
        </w:rPr>
        <w:t xml:space="preserve">            облыстық бюджетіне берілетін мақсатты </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401  Ауылдық перзентхана құрылысына облыстық                648360</w:t>
      </w:r>
    </w:p>
    <w:p>
      <w:pPr>
        <w:spacing w:after="0"/>
        <w:ind w:left="0"/>
        <w:jc w:val="both"/>
      </w:pPr>
      <w:r>
        <w:rPr>
          <w:rFonts w:ascii="Times New Roman"/>
          <w:b w:val="false"/>
          <w:i w:val="false"/>
          <w:color w:val="000000"/>
          <w:sz w:val="28"/>
        </w:rPr>
        <w:t>            бюджеттерге берiлетiн мақсатты инвестициялық</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031 Ауылдық перзентхана үйлерін салуға Жамбыл              413500</w:t>
      </w:r>
    </w:p>
    <w:p>
      <w:pPr>
        <w:spacing w:after="0"/>
        <w:ind w:left="0"/>
        <w:jc w:val="both"/>
      </w:pPr>
      <w:r>
        <w:rPr>
          <w:rFonts w:ascii="Times New Roman"/>
          <w:b w:val="false"/>
          <w:i w:val="false"/>
          <w:color w:val="000000"/>
          <w:sz w:val="28"/>
        </w:rPr>
        <w:t xml:space="preserve">            облыстық бюджетіне берілетін мақсатты </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032 Ауылдық перзентхана үйлерін салуға Оңтүстік            234860</w:t>
      </w:r>
    </w:p>
    <w:p>
      <w:pPr>
        <w:spacing w:after="0"/>
        <w:ind w:left="0"/>
        <w:jc w:val="both"/>
      </w:pPr>
      <w:r>
        <w:rPr>
          <w:rFonts w:ascii="Times New Roman"/>
          <w:b w:val="false"/>
          <w:i w:val="false"/>
          <w:color w:val="000000"/>
          <w:sz w:val="28"/>
        </w:rPr>
        <w:t xml:space="preserve">            Қазақстан облыстық бюджетіне берілетін мақсатты </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402  Туберкулез ұйымдарын салуға облыстық бюджеттерге      2318120</w:t>
      </w:r>
    </w:p>
    <w:p>
      <w:pPr>
        <w:spacing w:after="0"/>
        <w:ind w:left="0"/>
        <w:jc w:val="both"/>
      </w:pPr>
      <w:r>
        <w:rPr>
          <w:rFonts w:ascii="Times New Roman"/>
          <w:b w:val="false"/>
          <w:i w:val="false"/>
          <w:color w:val="000000"/>
          <w:sz w:val="28"/>
        </w:rPr>
        <w:t>            берiлетiн мақсатты инвестициялық трансферттер</w:t>
      </w:r>
    </w:p>
    <w:p>
      <w:pPr>
        <w:spacing w:after="0"/>
        <w:ind w:left="0"/>
        <w:jc w:val="both"/>
      </w:pPr>
      <w:r>
        <w:rPr>
          <w:rFonts w:ascii="Times New Roman"/>
          <w:b w:val="false"/>
          <w:i w:val="false"/>
          <w:color w:val="000000"/>
          <w:sz w:val="28"/>
        </w:rPr>
        <w:t>        032 Туберкулез ауруханаларын салуға Атырау облыстық        358000</w:t>
      </w:r>
    </w:p>
    <w:p>
      <w:pPr>
        <w:spacing w:after="0"/>
        <w:ind w:left="0"/>
        <w:jc w:val="both"/>
      </w:pPr>
      <w:r>
        <w:rPr>
          <w:rFonts w:ascii="Times New Roman"/>
          <w:b w:val="false"/>
          <w:i w:val="false"/>
          <w:color w:val="000000"/>
          <w:sz w:val="28"/>
        </w:rPr>
        <w:t xml:space="preserve">            бюджетіне берілетін мақсатты инвестициялық </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033 Туберкулез ұйымдарының құрылысын салуға Қызылорда      350000</w:t>
      </w:r>
    </w:p>
    <w:p>
      <w:pPr>
        <w:spacing w:after="0"/>
        <w:ind w:left="0"/>
        <w:jc w:val="both"/>
      </w:pPr>
      <w:r>
        <w:rPr>
          <w:rFonts w:ascii="Times New Roman"/>
          <w:b w:val="false"/>
          <w:i w:val="false"/>
          <w:color w:val="000000"/>
          <w:sz w:val="28"/>
        </w:rPr>
        <w:t xml:space="preserve">            облыстық бюджетіне берілетін мақсатты инвестициялық </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034 Туберкулез ұйымдарының құрылысын салуға Батыс          818420</w:t>
      </w:r>
    </w:p>
    <w:p>
      <w:pPr>
        <w:spacing w:after="0"/>
        <w:ind w:left="0"/>
        <w:jc w:val="both"/>
      </w:pPr>
      <w:r>
        <w:rPr>
          <w:rFonts w:ascii="Times New Roman"/>
          <w:b w:val="false"/>
          <w:i w:val="false"/>
          <w:color w:val="000000"/>
          <w:sz w:val="28"/>
        </w:rPr>
        <w:t xml:space="preserve">            Қазақстан облыстық бюджетіне берілетін мақсатты </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035 Туберкулез ұйымдарының құрылысын салуға Жамбыл         442100</w:t>
      </w:r>
    </w:p>
    <w:p>
      <w:pPr>
        <w:spacing w:after="0"/>
        <w:ind w:left="0"/>
        <w:jc w:val="both"/>
      </w:pPr>
      <w:r>
        <w:rPr>
          <w:rFonts w:ascii="Times New Roman"/>
          <w:b w:val="false"/>
          <w:i w:val="false"/>
          <w:color w:val="000000"/>
          <w:sz w:val="28"/>
        </w:rPr>
        <w:t xml:space="preserve">            облыстық бюджетіне берілетін мақсатты </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036 Туберкулез ұйымдарының құрылысын салуға Оңтүстік       349600</w:t>
      </w:r>
    </w:p>
    <w:p>
      <w:pPr>
        <w:spacing w:after="0"/>
        <w:ind w:left="0"/>
        <w:jc w:val="both"/>
      </w:pPr>
      <w:r>
        <w:rPr>
          <w:rFonts w:ascii="Times New Roman"/>
          <w:b w:val="false"/>
          <w:i w:val="false"/>
          <w:color w:val="000000"/>
          <w:sz w:val="28"/>
        </w:rPr>
        <w:t xml:space="preserve">            Қазақстан облыстық бюджетіне берілетін мақсатты </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500  Денсаулық сақтаудың ақпараттық жүйелерiн                20000</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600  Денсаулық сақтаудың ақпараттық жүйелерiн құру            7000</w:t>
      </w:r>
    </w:p>
    <w:p>
      <w:pPr>
        <w:spacing w:after="0"/>
        <w:ind w:left="0"/>
        <w:jc w:val="both"/>
      </w:pPr>
      <w:r>
        <w:rPr>
          <w:rFonts w:ascii="Times New Roman"/>
          <w:b w:val="false"/>
          <w:i w:val="false"/>
          <w:color w:val="000000"/>
          <w:sz w:val="28"/>
        </w:rPr>
        <w:t>   678      Қазақстан Республикасының Республикалық ұланы           29330</w:t>
      </w:r>
    </w:p>
    <w:p>
      <w:pPr>
        <w:spacing w:after="0"/>
        <w:ind w:left="0"/>
        <w:jc w:val="both"/>
      </w:pPr>
      <w:r>
        <w:rPr>
          <w:rFonts w:ascii="Times New Roman"/>
          <w:b w:val="false"/>
          <w:i w:val="false"/>
          <w:color w:val="000000"/>
          <w:sz w:val="28"/>
        </w:rPr>
        <w:t>       012  Әскери қызметшiлердi, құқық қорғау органдарының         29330</w:t>
      </w:r>
    </w:p>
    <w:p>
      <w:pPr>
        <w:spacing w:after="0"/>
        <w:ind w:left="0"/>
        <w:jc w:val="both"/>
      </w:pPr>
      <w:r>
        <w:rPr>
          <w:rFonts w:ascii="Times New Roman"/>
          <w:b w:val="false"/>
          <w:i w:val="false"/>
          <w:color w:val="000000"/>
          <w:sz w:val="28"/>
        </w:rPr>
        <w:t>            қызметкерлерiн және олардың отбасы мүшелерін емдеу</w:t>
      </w:r>
    </w:p>
    <w:p>
      <w:pPr>
        <w:spacing w:after="0"/>
        <w:ind w:left="0"/>
        <w:jc w:val="both"/>
      </w:pPr>
      <w:r>
        <w:rPr>
          <w:rFonts w:ascii="Times New Roman"/>
          <w:b w:val="false"/>
          <w:i w:val="false"/>
          <w:color w:val="000000"/>
          <w:sz w:val="28"/>
        </w:rPr>
        <w:t>        030 Республикалық ұланның госпиталі                         29330</w:t>
      </w:r>
    </w:p>
    <w:p>
      <w:pPr>
        <w:spacing w:after="0"/>
        <w:ind w:left="0"/>
        <w:jc w:val="both"/>
      </w:pPr>
      <w:r>
        <w:rPr>
          <w:rFonts w:ascii="Times New Roman"/>
          <w:b w:val="false"/>
          <w:i w:val="false"/>
          <w:color w:val="000000"/>
          <w:sz w:val="28"/>
        </w:rPr>
        <w:t>   694      Қазақстан Республикасы Президентінің Іс басқармасы     842757</w:t>
      </w:r>
    </w:p>
    <w:p>
      <w:pPr>
        <w:spacing w:after="0"/>
        <w:ind w:left="0"/>
        <w:jc w:val="both"/>
      </w:pPr>
      <w:r>
        <w:rPr>
          <w:rFonts w:ascii="Times New Roman"/>
          <w:b w:val="false"/>
          <w:i w:val="false"/>
          <w:color w:val="000000"/>
          <w:sz w:val="28"/>
        </w:rPr>
        <w:t>       031  Азаматтардың жекелеген санаттарына медициналық         702335</w:t>
      </w:r>
    </w:p>
    <w:p>
      <w:pPr>
        <w:spacing w:after="0"/>
        <w:ind w:left="0"/>
        <w:jc w:val="both"/>
      </w:pPr>
      <w:r>
        <w:rPr>
          <w:rFonts w:ascii="Times New Roman"/>
          <w:b w:val="false"/>
          <w:i w:val="false"/>
          <w:color w:val="000000"/>
          <w:sz w:val="28"/>
        </w:rPr>
        <w:t>            көмек көрсету</w:t>
      </w:r>
    </w:p>
    <w:p>
      <w:pPr>
        <w:spacing w:after="0"/>
        <w:ind w:left="0"/>
        <w:jc w:val="both"/>
      </w:pPr>
      <w:r>
        <w:rPr>
          <w:rFonts w:ascii="Times New Roman"/>
          <w:b w:val="false"/>
          <w:i w:val="false"/>
          <w:color w:val="000000"/>
          <w:sz w:val="28"/>
        </w:rPr>
        <w:t>       032  Медициналық ұйымдарды техникалық және ақпараттық        17979</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030 Медициналық ұйымдарды техникалық және ақпараттық        17979</w:t>
      </w:r>
    </w:p>
    <w:p>
      <w:pPr>
        <w:spacing w:after="0"/>
        <w:ind w:left="0"/>
        <w:jc w:val="both"/>
      </w:pPr>
      <w:r>
        <w:rPr>
          <w:rFonts w:ascii="Times New Roman"/>
          <w:b w:val="false"/>
          <w:i w:val="false"/>
          <w:color w:val="000000"/>
          <w:sz w:val="28"/>
        </w:rPr>
        <w:t>            қамтамасыз ету орталығы</w:t>
      </w:r>
    </w:p>
    <w:p>
      <w:pPr>
        <w:spacing w:after="0"/>
        <w:ind w:left="0"/>
        <w:jc w:val="both"/>
      </w:pPr>
      <w:r>
        <w:rPr>
          <w:rFonts w:ascii="Times New Roman"/>
          <w:b w:val="false"/>
          <w:i w:val="false"/>
          <w:color w:val="000000"/>
          <w:sz w:val="28"/>
        </w:rPr>
        <w:t>       039  Республикалық деңгейде санитарлық-эпидемиологиялық      25443</w:t>
      </w:r>
    </w:p>
    <w:p>
      <w:pPr>
        <w:spacing w:after="0"/>
        <w:ind w:left="0"/>
        <w:jc w:val="both"/>
      </w:pPr>
      <w:r>
        <w:rPr>
          <w:rFonts w:ascii="Times New Roman"/>
          <w:b w:val="false"/>
          <w:i w:val="false"/>
          <w:color w:val="000000"/>
          <w:sz w:val="28"/>
        </w:rPr>
        <w:t>            қадағалау</w:t>
      </w:r>
    </w:p>
    <w:p>
      <w:pPr>
        <w:spacing w:after="0"/>
        <w:ind w:left="0"/>
        <w:jc w:val="both"/>
      </w:pPr>
      <w:r>
        <w:rPr>
          <w:rFonts w:ascii="Times New Roman"/>
          <w:b w:val="false"/>
          <w:i w:val="false"/>
          <w:color w:val="000000"/>
          <w:sz w:val="28"/>
        </w:rPr>
        <w:t>        030 Санитарлық-эпидемиологиялық станция                     25443</w:t>
      </w:r>
    </w:p>
    <w:p>
      <w:pPr>
        <w:spacing w:after="0"/>
        <w:ind w:left="0"/>
        <w:jc w:val="both"/>
      </w:pPr>
      <w:r>
        <w:rPr>
          <w:rFonts w:ascii="Times New Roman"/>
          <w:b w:val="false"/>
          <w:i w:val="false"/>
          <w:color w:val="000000"/>
          <w:sz w:val="28"/>
        </w:rPr>
        <w:t>       042  Медициналық жабдықты орталықтандырылған сатып алу       97000</w:t>
      </w:r>
    </w:p>
    <w:p>
      <w:pPr>
        <w:spacing w:after="0"/>
        <w:ind w:left="0"/>
        <w:jc w:val="both"/>
      </w:pPr>
      <w:r>
        <w:rPr>
          <w:rFonts w:ascii="Times New Roman"/>
          <w:b w:val="false"/>
          <w:i w:val="false"/>
          <w:color w:val="000000"/>
          <w:sz w:val="28"/>
        </w:rPr>
        <w:t>6           Әлеуметтiк қамсыздандыру және әлеуметтік көмек      179866597</w:t>
      </w:r>
    </w:p>
    <w:p>
      <w:pPr>
        <w:spacing w:after="0"/>
        <w:ind w:left="0"/>
        <w:jc w:val="both"/>
      </w:pPr>
      <w:r>
        <w:rPr>
          <w:rFonts w:ascii="Times New Roman"/>
          <w:b w:val="false"/>
          <w:i w:val="false"/>
          <w:color w:val="000000"/>
          <w:sz w:val="28"/>
        </w:rPr>
        <w:t>   213      Қазақстан Республикасының Еңбек және халықты        176582762</w:t>
      </w:r>
    </w:p>
    <w:p>
      <w:pPr>
        <w:spacing w:after="0"/>
        <w:ind w:left="0"/>
        <w:jc w:val="both"/>
      </w:pPr>
      <w:r>
        <w:rPr>
          <w:rFonts w:ascii="Times New Roman"/>
          <w:b w:val="false"/>
          <w:i w:val="false"/>
          <w:color w:val="000000"/>
          <w:sz w:val="28"/>
        </w:rPr>
        <w:t>            әлеуметтiк қорғау министрлiгi</w:t>
      </w:r>
    </w:p>
    <w:p>
      <w:pPr>
        <w:spacing w:after="0"/>
        <w:ind w:left="0"/>
        <w:jc w:val="both"/>
      </w:pPr>
      <w:r>
        <w:rPr>
          <w:rFonts w:ascii="Times New Roman"/>
          <w:b w:val="false"/>
          <w:i w:val="false"/>
          <w:color w:val="000000"/>
          <w:sz w:val="28"/>
        </w:rPr>
        <w:t>       001  Әкiмшiлiк шығындар                                     569250</w:t>
      </w:r>
    </w:p>
    <w:p>
      <w:pPr>
        <w:spacing w:after="0"/>
        <w:ind w:left="0"/>
        <w:jc w:val="both"/>
      </w:pPr>
      <w:r>
        <w:rPr>
          <w:rFonts w:ascii="Times New Roman"/>
          <w:b w:val="false"/>
          <w:i w:val="false"/>
          <w:color w:val="000000"/>
          <w:sz w:val="28"/>
        </w:rPr>
        <w:t>        001 Орталық органның аппараты                               91350</w:t>
      </w:r>
    </w:p>
    <w:p>
      <w:pPr>
        <w:spacing w:after="0"/>
        <w:ind w:left="0"/>
        <w:jc w:val="both"/>
      </w:pPr>
      <w:r>
        <w:rPr>
          <w:rFonts w:ascii="Times New Roman"/>
          <w:b w:val="false"/>
          <w:i w:val="false"/>
          <w:color w:val="000000"/>
          <w:sz w:val="28"/>
        </w:rPr>
        <w:t>        002 Аумақтық органдардың аппараттары                       477900</w:t>
      </w:r>
    </w:p>
    <w:p>
      <w:pPr>
        <w:spacing w:after="0"/>
        <w:ind w:left="0"/>
        <w:jc w:val="both"/>
      </w:pPr>
      <w:r>
        <w:rPr>
          <w:rFonts w:ascii="Times New Roman"/>
          <w:b w:val="false"/>
          <w:i w:val="false"/>
          <w:color w:val="000000"/>
          <w:sz w:val="28"/>
        </w:rPr>
        <w:t>       006  Өткен жылдардың мiндеттемелерiн орындау                280648</w:t>
      </w:r>
    </w:p>
    <w:p>
      <w:pPr>
        <w:spacing w:after="0"/>
        <w:ind w:left="0"/>
        <w:jc w:val="both"/>
      </w:pPr>
      <w:r>
        <w:rPr>
          <w:rFonts w:ascii="Times New Roman"/>
          <w:b w:val="false"/>
          <w:i w:val="false"/>
          <w:color w:val="000000"/>
          <w:sz w:val="28"/>
        </w:rPr>
        <w:t>        030 Семей сынақ ядролық полигонындағы ядролық              280648</w:t>
      </w:r>
    </w:p>
    <w:p>
      <w:pPr>
        <w:spacing w:after="0"/>
        <w:ind w:left="0"/>
        <w:jc w:val="both"/>
      </w:pPr>
      <w:r>
        <w:rPr>
          <w:rFonts w:ascii="Times New Roman"/>
          <w:b w:val="false"/>
          <w:i w:val="false"/>
          <w:color w:val="000000"/>
          <w:sz w:val="28"/>
        </w:rPr>
        <w:t xml:space="preserve">            сынақтардың салдарынан зардап шеккен азаматтардың              </w:t>
      </w:r>
    </w:p>
    <w:p>
      <w:pPr>
        <w:spacing w:after="0"/>
        <w:ind w:left="0"/>
        <w:jc w:val="both"/>
      </w:pPr>
      <w:r>
        <w:rPr>
          <w:rFonts w:ascii="Times New Roman"/>
          <w:b w:val="false"/>
          <w:i w:val="false"/>
          <w:color w:val="000000"/>
          <w:sz w:val="28"/>
        </w:rPr>
        <w:t>            зейнетақыларына үстемеақылар</w:t>
      </w:r>
    </w:p>
    <w:p>
      <w:pPr>
        <w:spacing w:after="0"/>
        <w:ind w:left="0"/>
        <w:jc w:val="both"/>
      </w:pPr>
      <w:r>
        <w:rPr>
          <w:rFonts w:ascii="Times New Roman"/>
          <w:b w:val="false"/>
          <w:i w:val="false"/>
          <w:color w:val="000000"/>
          <w:sz w:val="28"/>
        </w:rPr>
        <w:t>       030  Зейнетақы бағдарламасы                              126990047</w:t>
      </w:r>
    </w:p>
    <w:p>
      <w:pPr>
        <w:spacing w:after="0"/>
        <w:ind w:left="0"/>
        <w:jc w:val="both"/>
      </w:pPr>
      <w:r>
        <w:rPr>
          <w:rFonts w:ascii="Times New Roman"/>
          <w:b w:val="false"/>
          <w:i w:val="false"/>
          <w:color w:val="000000"/>
          <w:sz w:val="28"/>
        </w:rPr>
        <w:t>        030 Ортақ зейнетақыларды төлеу                          126990047</w:t>
      </w:r>
    </w:p>
    <w:p>
      <w:pPr>
        <w:spacing w:after="0"/>
        <w:ind w:left="0"/>
        <w:jc w:val="both"/>
      </w:pPr>
      <w:r>
        <w:rPr>
          <w:rFonts w:ascii="Times New Roman"/>
          <w:b w:val="false"/>
          <w:i w:val="false"/>
          <w:color w:val="000000"/>
          <w:sz w:val="28"/>
        </w:rPr>
        <w:t>       031  Мемлекеттiк әлеуметтiк жәрдемақылар                  35190801</w:t>
      </w:r>
    </w:p>
    <w:p>
      <w:pPr>
        <w:spacing w:after="0"/>
        <w:ind w:left="0"/>
        <w:jc w:val="both"/>
      </w:pPr>
      <w:r>
        <w:rPr>
          <w:rFonts w:ascii="Times New Roman"/>
          <w:b w:val="false"/>
          <w:i w:val="false"/>
          <w:color w:val="000000"/>
          <w:sz w:val="28"/>
        </w:rPr>
        <w:t>        030 Мүгедектігі бойынша                                  19182499</w:t>
      </w:r>
    </w:p>
    <w:p>
      <w:pPr>
        <w:spacing w:after="0"/>
        <w:ind w:left="0"/>
        <w:jc w:val="both"/>
      </w:pPr>
      <w:r>
        <w:rPr>
          <w:rFonts w:ascii="Times New Roman"/>
          <w:b w:val="false"/>
          <w:i w:val="false"/>
          <w:color w:val="000000"/>
          <w:sz w:val="28"/>
        </w:rPr>
        <w:t>        031 Асыраушысынан айрылуына байланысты                   15458942</w:t>
      </w:r>
    </w:p>
    <w:p>
      <w:pPr>
        <w:spacing w:after="0"/>
        <w:ind w:left="0"/>
        <w:jc w:val="both"/>
      </w:pPr>
      <w:r>
        <w:rPr>
          <w:rFonts w:ascii="Times New Roman"/>
          <w:b w:val="false"/>
          <w:i w:val="false"/>
          <w:color w:val="000000"/>
          <w:sz w:val="28"/>
        </w:rPr>
        <w:t>        032 Жасы бойынша                                           549360</w:t>
      </w:r>
    </w:p>
    <w:p>
      <w:pPr>
        <w:spacing w:after="0"/>
        <w:ind w:left="0"/>
        <w:jc w:val="both"/>
      </w:pPr>
      <w:r>
        <w:rPr>
          <w:rFonts w:ascii="Times New Roman"/>
          <w:b w:val="false"/>
          <w:i w:val="false"/>
          <w:color w:val="000000"/>
          <w:sz w:val="28"/>
        </w:rPr>
        <w:t>       032  Арнайы мемлекеттiк жәрдемақылар                       5686685</w:t>
      </w:r>
    </w:p>
    <w:p>
      <w:pPr>
        <w:spacing w:after="0"/>
        <w:ind w:left="0"/>
        <w:jc w:val="both"/>
      </w:pPr>
      <w:r>
        <w:rPr>
          <w:rFonts w:ascii="Times New Roman"/>
          <w:b w:val="false"/>
          <w:i w:val="false"/>
          <w:color w:val="000000"/>
          <w:sz w:val="28"/>
        </w:rPr>
        <w:t>        007 ҰОС мүгедектері                                       1373658</w:t>
      </w:r>
    </w:p>
    <w:p>
      <w:pPr>
        <w:spacing w:after="0"/>
        <w:ind w:left="0"/>
        <w:jc w:val="both"/>
      </w:pPr>
      <w:r>
        <w:rPr>
          <w:rFonts w:ascii="Times New Roman"/>
          <w:b w:val="false"/>
          <w:i w:val="false"/>
          <w:color w:val="000000"/>
          <w:sz w:val="28"/>
        </w:rPr>
        <w:t>        008 ҰОС қатысушылар                                       1924185</w:t>
      </w:r>
    </w:p>
    <w:p>
      <w:pPr>
        <w:spacing w:after="0"/>
        <w:ind w:left="0"/>
        <w:jc w:val="both"/>
      </w:pPr>
      <w:r>
        <w:rPr>
          <w:rFonts w:ascii="Times New Roman"/>
          <w:b w:val="false"/>
          <w:i w:val="false"/>
          <w:color w:val="000000"/>
          <w:sz w:val="28"/>
        </w:rPr>
        <w:t>        009 ҰОС мүгедектеріне теңестірілген адамдар               1073736</w:t>
      </w:r>
    </w:p>
    <w:p>
      <w:pPr>
        <w:spacing w:after="0"/>
        <w:ind w:left="0"/>
        <w:jc w:val="both"/>
      </w:pPr>
      <w:r>
        <w:rPr>
          <w:rFonts w:ascii="Times New Roman"/>
          <w:b w:val="false"/>
          <w:i w:val="false"/>
          <w:color w:val="000000"/>
          <w:sz w:val="28"/>
        </w:rPr>
        <w:t>        013 ҰОС қатысушыларға теңестірілген адамдар                756745</w:t>
      </w:r>
    </w:p>
    <w:p>
      <w:pPr>
        <w:spacing w:after="0"/>
        <w:ind w:left="0"/>
        <w:jc w:val="both"/>
      </w:pPr>
      <w:r>
        <w:rPr>
          <w:rFonts w:ascii="Times New Roman"/>
          <w:b w:val="false"/>
          <w:i w:val="false"/>
          <w:color w:val="000000"/>
          <w:sz w:val="28"/>
        </w:rPr>
        <w:t>        014 ҰОС қаза болған жауынгерлердің жесірлері               196944</w:t>
      </w:r>
    </w:p>
    <w:p>
      <w:pPr>
        <w:spacing w:after="0"/>
        <w:ind w:left="0"/>
        <w:jc w:val="both"/>
      </w:pPr>
      <w:r>
        <w:rPr>
          <w:rFonts w:ascii="Times New Roman"/>
          <w:b w:val="false"/>
          <w:i w:val="false"/>
          <w:color w:val="000000"/>
          <w:sz w:val="28"/>
        </w:rPr>
        <w:t>        016 Қайтыс болған ҰОС мүгедектерінің әйелдері (күйеулері)  321392</w:t>
      </w:r>
    </w:p>
    <w:p>
      <w:pPr>
        <w:spacing w:after="0"/>
        <w:ind w:left="0"/>
        <w:jc w:val="both"/>
      </w:pPr>
      <w:r>
        <w:rPr>
          <w:rFonts w:ascii="Times New Roman"/>
          <w:b w:val="false"/>
          <w:i w:val="false"/>
          <w:color w:val="000000"/>
          <w:sz w:val="28"/>
        </w:rPr>
        <w:t>        030 Кеңес Одағының батырлары, Социалистік еңбек             40025</w:t>
      </w:r>
    </w:p>
    <w:p>
      <w:pPr>
        <w:spacing w:after="0"/>
        <w:ind w:left="0"/>
        <w:jc w:val="both"/>
      </w:pPr>
      <w:r>
        <w:rPr>
          <w:rFonts w:ascii="Times New Roman"/>
          <w:b w:val="false"/>
          <w:i w:val="false"/>
          <w:color w:val="000000"/>
          <w:sz w:val="28"/>
        </w:rPr>
        <w:t xml:space="preserve">            ерлері, үш дәрежедегі Даңқ, үш дәрежедегі Еңбек </w:t>
      </w:r>
    </w:p>
    <w:p>
      <w:pPr>
        <w:spacing w:after="0"/>
        <w:ind w:left="0"/>
        <w:jc w:val="both"/>
      </w:pPr>
      <w:r>
        <w:rPr>
          <w:rFonts w:ascii="Times New Roman"/>
          <w:b w:val="false"/>
          <w:i w:val="false"/>
          <w:color w:val="000000"/>
          <w:sz w:val="28"/>
        </w:rPr>
        <w:t>            Даңқы ордендерінің кавалерлері</w:t>
      </w:r>
    </w:p>
    <w:p>
      <w:pPr>
        <w:spacing w:after="0"/>
        <w:ind w:left="0"/>
        <w:jc w:val="both"/>
      </w:pPr>
      <w:r>
        <w:rPr>
          <w:rFonts w:ascii="Times New Roman"/>
          <w:b w:val="false"/>
          <w:i w:val="false"/>
          <w:color w:val="000000"/>
          <w:sz w:val="28"/>
        </w:rPr>
        <w:t>       033  Бiржолғы мемлекеттiк ақшалай өтемақы                   378430</w:t>
      </w:r>
    </w:p>
    <w:p>
      <w:pPr>
        <w:spacing w:after="0"/>
        <w:ind w:left="0"/>
        <w:jc w:val="both"/>
      </w:pPr>
      <w:r>
        <w:rPr>
          <w:rFonts w:ascii="Times New Roman"/>
          <w:b w:val="false"/>
          <w:i w:val="false"/>
          <w:color w:val="000000"/>
          <w:sz w:val="28"/>
        </w:rPr>
        <w:t>        030 Семей сынақ ядролық полигонындағы ядролық              378430</w:t>
      </w:r>
    </w:p>
    <w:p>
      <w:pPr>
        <w:spacing w:after="0"/>
        <w:ind w:left="0"/>
        <w:jc w:val="both"/>
      </w:pPr>
      <w:r>
        <w:rPr>
          <w:rFonts w:ascii="Times New Roman"/>
          <w:b w:val="false"/>
          <w:i w:val="false"/>
          <w:color w:val="000000"/>
          <w:sz w:val="28"/>
        </w:rPr>
        <w:t>            сынақтардың салдарынан зардап шеккен зейнеткерлерге,</w:t>
      </w:r>
    </w:p>
    <w:p>
      <w:pPr>
        <w:spacing w:after="0"/>
        <w:ind w:left="0"/>
        <w:jc w:val="both"/>
      </w:pPr>
      <w:r>
        <w:rPr>
          <w:rFonts w:ascii="Times New Roman"/>
          <w:b w:val="false"/>
          <w:i w:val="false"/>
          <w:color w:val="000000"/>
          <w:sz w:val="28"/>
        </w:rPr>
        <w:t>            мемлекеттік әлеуметтік жәрдемақы алушыларға</w:t>
      </w:r>
    </w:p>
    <w:p>
      <w:pPr>
        <w:spacing w:after="0"/>
        <w:ind w:left="0"/>
        <w:jc w:val="both"/>
      </w:pPr>
      <w:r>
        <w:rPr>
          <w:rFonts w:ascii="Times New Roman"/>
          <w:b w:val="false"/>
          <w:i w:val="false"/>
          <w:color w:val="000000"/>
          <w:sz w:val="28"/>
        </w:rPr>
        <w:t>       035  Мүгедектер мен ардагерлердi оңалту                      51590</w:t>
      </w:r>
    </w:p>
    <w:p>
      <w:pPr>
        <w:spacing w:after="0"/>
        <w:ind w:left="0"/>
        <w:jc w:val="both"/>
      </w:pPr>
      <w:r>
        <w:rPr>
          <w:rFonts w:ascii="Times New Roman"/>
          <w:b w:val="false"/>
          <w:i w:val="false"/>
          <w:color w:val="000000"/>
          <w:sz w:val="28"/>
        </w:rPr>
        <w:t>       036  Жұмыспен қамту, әлеуметтiк сақтандыру және               8250</w:t>
      </w:r>
    </w:p>
    <w:p>
      <w:pPr>
        <w:spacing w:after="0"/>
        <w:ind w:left="0"/>
        <w:jc w:val="both"/>
      </w:pPr>
      <w:r>
        <w:rPr>
          <w:rFonts w:ascii="Times New Roman"/>
          <w:b w:val="false"/>
          <w:i w:val="false"/>
          <w:color w:val="000000"/>
          <w:sz w:val="28"/>
        </w:rPr>
        <w:t>            еңбек мәселелерi бойынша зерттеулер</w:t>
      </w:r>
    </w:p>
    <w:p>
      <w:pPr>
        <w:spacing w:after="0"/>
        <w:ind w:left="0"/>
        <w:jc w:val="both"/>
      </w:pPr>
      <w:r>
        <w:rPr>
          <w:rFonts w:ascii="Times New Roman"/>
          <w:b w:val="false"/>
          <w:i w:val="false"/>
          <w:color w:val="000000"/>
          <w:sz w:val="28"/>
        </w:rPr>
        <w:t>       038  Протездеу бойынша медициналық қызметтер                297491</w:t>
      </w:r>
    </w:p>
    <w:p>
      <w:pPr>
        <w:spacing w:after="0"/>
        <w:ind w:left="0"/>
        <w:jc w:val="both"/>
      </w:pPr>
      <w:r>
        <w:rPr>
          <w:rFonts w:ascii="Times New Roman"/>
          <w:b w:val="false"/>
          <w:i w:val="false"/>
          <w:color w:val="000000"/>
          <w:sz w:val="28"/>
        </w:rPr>
        <w:t xml:space="preserve">            көрсету және протездiк-ортопедиялық бұйымдармен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042  Мүгедектердi, оның iшiнде мүгедек балаларды             92588</w:t>
      </w:r>
    </w:p>
    <w:p>
      <w:pPr>
        <w:spacing w:after="0"/>
        <w:ind w:left="0"/>
        <w:jc w:val="both"/>
      </w:pPr>
      <w:r>
        <w:rPr>
          <w:rFonts w:ascii="Times New Roman"/>
          <w:b w:val="false"/>
          <w:i w:val="false"/>
          <w:color w:val="000000"/>
          <w:sz w:val="28"/>
        </w:rPr>
        <w:t>            сурдоқұралдармен және сурдокөмекпен</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043  Мүгедектердi, оның iшiнде мүгедек балаларды             65046</w:t>
      </w:r>
    </w:p>
    <w:p>
      <w:pPr>
        <w:spacing w:after="0"/>
        <w:ind w:left="0"/>
        <w:jc w:val="both"/>
      </w:pPr>
      <w:r>
        <w:rPr>
          <w:rFonts w:ascii="Times New Roman"/>
          <w:b w:val="false"/>
          <w:i w:val="false"/>
          <w:color w:val="000000"/>
          <w:sz w:val="28"/>
        </w:rPr>
        <w:t>            тифлоқұралдармен қамтамасыз ету</w:t>
      </w:r>
    </w:p>
    <w:p>
      <w:pPr>
        <w:spacing w:after="0"/>
        <w:ind w:left="0"/>
        <w:jc w:val="both"/>
      </w:pPr>
      <w:r>
        <w:rPr>
          <w:rFonts w:ascii="Times New Roman"/>
          <w:b w:val="false"/>
          <w:i w:val="false"/>
          <w:color w:val="000000"/>
          <w:sz w:val="28"/>
        </w:rPr>
        <w:t>       044  Заңды тұлға тоқтатылған жағдайда сот мемлекетке        567000</w:t>
      </w:r>
    </w:p>
    <w:p>
      <w:pPr>
        <w:spacing w:after="0"/>
        <w:ind w:left="0"/>
        <w:jc w:val="both"/>
      </w:pPr>
      <w:r>
        <w:rPr>
          <w:rFonts w:ascii="Times New Roman"/>
          <w:b w:val="false"/>
          <w:i w:val="false"/>
          <w:color w:val="000000"/>
          <w:sz w:val="28"/>
        </w:rPr>
        <w:t xml:space="preserve">            жүктеген өмiрi мен денсаулығына келтiрiлген </w:t>
      </w:r>
    </w:p>
    <w:p>
      <w:pPr>
        <w:spacing w:after="0"/>
        <w:ind w:left="0"/>
        <w:jc w:val="both"/>
      </w:pPr>
      <w:r>
        <w:rPr>
          <w:rFonts w:ascii="Times New Roman"/>
          <w:b w:val="false"/>
          <w:i w:val="false"/>
          <w:color w:val="000000"/>
          <w:sz w:val="28"/>
        </w:rPr>
        <w:t>            зиянды өтеу</w:t>
      </w:r>
    </w:p>
    <w:p>
      <w:pPr>
        <w:spacing w:after="0"/>
        <w:ind w:left="0"/>
        <w:jc w:val="both"/>
      </w:pPr>
      <w:r>
        <w:rPr>
          <w:rFonts w:ascii="Times New Roman"/>
          <w:b w:val="false"/>
          <w:i w:val="false"/>
          <w:color w:val="000000"/>
          <w:sz w:val="28"/>
        </w:rPr>
        <w:t>       045  Жерлеуге берiлетiн жәрдемақы                          1761990</w:t>
      </w:r>
    </w:p>
    <w:p>
      <w:pPr>
        <w:spacing w:after="0"/>
        <w:ind w:left="0"/>
        <w:jc w:val="both"/>
      </w:pPr>
      <w:r>
        <w:rPr>
          <w:rFonts w:ascii="Times New Roman"/>
          <w:b w:val="false"/>
          <w:i w:val="false"/>
          <w:color w:val="000000"/>
          <w:sz w:val="28"/>
        </w:rPr>
        <w:t>        030 Зейнеткерлерді, ҰОС қатысушылары мен                  1435130</w:t>
      </w:r>
    </w:p>
    <w:p>
      <w:pPr>
        <w:spacing w:after="0"/>
        <w:ind w:left="0"/>
        <w:jc w:val="both"/>
      </w:pPr>
      <w:r>
        <w:rPr>
          <w:rFonts w:ascii="Times New Roman"/>
          <w:b w:val="false"/>
          <w:i w:val="false"/>
          <w:color w:val="000000"/>
          <w:sz w:val="28"/>
        </w:rPr>
        <w:t>            мүгедектерін жерлеуге берілетін жәрдемақы</w:t>
      </w:r>
    </w:p>
    <w:p>
      <w:pPr>
        <w:spacing w:after="0"/>
        <w:ind w:left="0"/>
        <w:jc w:val="both"/>
      </w:pPr>
      <w:r>
        <w:rPr>
          <w:rFonts w:ascii="Times New Roman"/>
          <w:b w:val="false"/>
          <w:i w:val="false"/>
          <w:color w:val="000000"/>
          <w:sz w:val="28"/>
        </w:rPr>
        <w:t>        031 Мемлекеттік әлеуметтік жәрдемақылар және жер           326860</w:t>
      </w:r>
    </w:p>
    <w:p>
      <w:pPr>
        <w:spacing w:after="0"/>
        <w:ind w:left="0"/>
        <w:jc w:val="both"/>
      </w:pPr>
      <w:r>
        <w:rPr>
          <w:rFonts w:ascii="Times New Roman"/>
          <w:b w:val="false"/>
          <w:i w:val="false"/>
          <w:color w:val="000000"/>
          <w:sz w:val="28"/>
        </w:rPr>
        <w:t xml:space="preserve">            астындағы және ашық кен жұмыстарында, еңбектің </w:t>
      </w:r>
    </w:p>
    <w:p>
      <w:pPr>
        <w:spacing w:after="0"/>
        <w:ind w:left="0"/>
        <w:jc w:val="both"/>
      </w:pPr>
      <w:r>
        <w:rPr>
          <w:rFonts w:ascii="Times New Roman"/>
          <w:b w:val="false"/>
          <w:i w:val="false"/>
          <w:color w:val="000000"/>
          <w:sz w:val="28"/>
        </w:rPr>
        <w:t xml:space="preserve">            ерекше зиян және ерекше ауыр жағдайларындағы </w:t>
      </w:r>
    </w:p>
    <w:p>
      <w:pPr>
        <w:spacing w:after="0"/>
        <w:ind w:left="0"/>
        <w:jc w:val="both"/>
      </w:pPr>
      <w:r>
        <w:rPr>
          <w:rFonts w:ascii="Times New Roman"/>
          <w:b w:val="false"/>
          <w:i w:val="false"/>
          <w:color w:val="000000"/>
          <w:sz w:val="28"/>
        </w:rPr>
        <w:t xml:space="preserve">            жұмыстарда жұмыс істеген адамдарға берілетін </w:t>
      </w:r>
    </w:p>
    <w:p>
      <w:pPr>
        <w:spacing w:after="0"/>
        <w:ind w:left="0"/>
        <w:jc w:val="both"/>
      </w:pPr>
      <w:r>
        <w:rPr>
          <w:rFonts w:ascii="Times New Roman"/>
          <w:b w:val="false"/>
          <w:i w:val="false"/>
          <w:color w:val="000000"/>
          <w:sz w:val="28"/>
        </w:rPr>
        <w:t xml:space="preserve">            мемлекеттік арнайы жәрдемақылар алатындарды </w:t>
      </w:r>
    </w:p>
    <w:p>
      <w:pPr>
        <w:spacing w:after="0"/>
        <w:ind w:left="0"/>
        <w:jc w:val="both"/>
      </w:pPr>
      <w:r>
        <w:rPr>
          <w:rFonts w:ascii="Times New Roman"/>
          <w:b w:val="false"/>
          <w:i w:val="false"/>
          <w:color w:val="000000"/>
          <w:sz w:val="28"/>
        </w:rPr>
        <w:t>            жерлеуге берілетін жерде</w:t>
      </w:r>
    </w:p>
    <w:p>
      <w:pPr>
        <w:spacing w:after="0"/>
        <w:ind w:left="0"/>
        <w:jc w:val="both"/>
      </w:pPr>
      <w:r>
        <w:rPr>
          <w:rFonts w:ascii="Times New Roman"/>
          <w:b w:val="false"/>
          <w:i w:val="false"/>
          <w:color w:val="000000"/>
          <w:sz w:val="28"/>
        </w:rPr>
        <w:t>       047  Жер астындағы және ашық кен жұмыстарында,              825000</w:t>
      </w:r>
    </w:p>
    <w:p>
      <w:pPr>
        <w:spacing w:after="0"/>
        <w:ind w:left="0"/>
        <w:jc w:val="both"/>
      </w:pPr>
      <w:r>
        <w:rPr>
          <w:rFonts w:ascii="Times New Roman"/>
          <w:b w:val="false"/>
          <w:i w:val="false"/>
          <w:color w:val="000000"/>
          <w:sz w:val="28"/>
        </w:rPr>
        <w:t>            еңбектiң ерекше зиян және ерекше ауыр</w:t>
      </w:r>
    </w:p>
    <w:p>
      <w:pPr>
        <w:spacing w:after="0"/>
        <w:ind w:left="0"/>
        <w:jc w:val="both"/>
      </w:pPr>
      <w:r>
        <w:rPr>
          <w:rFonts w:ascii="Times New Roman"/>
          <w:b w:val="false"/>
          <w:i w:val="false"/>
          <w:color w:val="000000"/>
          <w:sz w:val="28"/>
        </w:rPr>
        <w:t xml:space="preserve">            жағдайларындағы жұмыстарда жұмыс iстеген </w:t>
      </w:r>
    </w:p>
    <w:p>
      <w:pPr>
        <w:spacing w:after="0"/>
        <w:ind w:left="0"/>
        <w:jc w:val="both"/>
      </w:pPr>
      <w:r>
        <w:rPr>
          <w:rFonts w:ascii="Times New Roman"/>
          <w:b w:val="false"/>
          <w:i w:val="false"/>
          <w:color w:val="000000"/>
          <w:sz w:val="28"/>
        </w:rPr>
        <w:t>            адамдарға берiлетiн мемлекеттiк арнайы</w:t>
      </w:r>
    </w:p>
    <w:p>
      <w:pPr>
        <w:spacing w:after="0"/>
        <w:ind w:left="0"/>
        <w:jc w:val="both"/>
      </w:pPr>
      <w:r>
        <w:rPr>
          <w:rFonts w:ascii="Times New Roman"/>
          <w:b w:val="false"/>
          <w:i w:val="false"/>
          <w:color w:val="000000"/>
          <w:sz w:val="28"/>
        </w:rPr>
        <w:t>            жәрдемақылар</w:t>
      </w:r>
    </w:p>
    <w:p>
      <w:pPr>
        <w:spacing w:after="0"/>
        <w:ind w:left="0"/>
        <w:jc w:val="both"/>
      </w:pPr>
      <w:r>
        <w:rPr>
          <w:rFonts w:ascii="Times New Roman"/>
          <w:b w:val="false"/>
          <w:i w:val="false"/>
          <w:color w:val="000000"/>
          <w:sz w:val="28"/>
        </w:rPr>
        <w:t>       049  Ақталған азаматтар - жаппай саяси қуғын-сүргін         810360</w:t>
      </w:r>
    </w:p>
    <w:p>
      <w:pPr>
        <w:spacing w:after="0"/>
        <w:ind w:left="0"/>
        <w:jc w:val="both"/>
      </w:pPr>
      <w:r>
        <w:rPr>
          <w:rFonts w:ascii="Times New Roman"/>
          <w:b w:val="false"/>
          <w:i w:val="false"/>
          <w:color w:val="000000"/>
          <w:sz w:val="28"/>
        </w:rPr>
        <w:t>            құрбандарына бiржолғы ақшалай өтемақы</w:t>
      </w:r>
    </w:p>
    <w:p>
      <w:pPr>
        <w:spacing w:after="0"/>
        <w:ind w:left="0"/>
        <w:jc w:val="both"/>
      </w:pPr>
      <w:r>
        <w:rPr>
          <w:rFonts w:ascii="Times New Roman"/>
          <w:b w:val="false"/>
          <w:i w:val="false"/>
          <w:color w:val="000000"/>
          <w:sz w:val="28"/>
        </w:rPr>
        <w:t>       055  Зейнетақы төлеу жөнiндегi мемлекеттік                 2724664</w:t>
      </w:r>
    </w:p>
    <w:p>
      <w:pPr>
        <w:spacing w:after="0"/>
        <w:ind w:left="0"/>
        <w:jc w:val="both"/>
      </w:pPr>
      <w:r>
        <w:rPr>
          <w:rFonts w:ascii="Times New Roman"/>
          <w:b w:val="false"/>
          <w:i w:val="false"/>
          <w:color w:val="000000"/>
          <w:sz w:val="28"/>
        </w:rPr>
        <w:t>            орталықтың қызметтер көрсетуiне ақы төлеу</w:t>
      </w:r>
    </w:p>
    <w:p>
      <w:pPr>
        <w:spacing w:after="0"/>
        <w:ind w:left="0"/>
        <w:jc w:val="both"/>
      </w:pPr>
      <w:r>
        <w:rPr>
          <w:rFonts w:ascii="Times New Roman"/>
          <w:b w:val="false"/>
          <w:i w:val="false"/>
          <w:color w:val="000000"/>
          <w:sz w:val="28"/>
        </w:rPr>
        <w:t xml:space="preserve">       056  Қаза болған, қайтыс болған әскери қызметшiлердiң         2325  </w:t>
      </w:r>
    </w:p>
    <w:p>
      <w:pPr>
        <w:spacing w:after="0"/>
        <w:ind w:left="0"/>
        <w:jc w:val="both"/>
      </w:pPr>
      <w:r>
        <w:rPr>
          <w:rFonts w:ascii="Times New Roman"/>
          <w:b w:val="false"/>
          <w:i w:val="false"/>
          <w:color w:val="000000"/>
          <w:sz w:val="28"/>
        </w:rPr>
        <w:t>            ата-аналарына, асырап алушыларына,</w:t>
      </w:r>
    </w:p>
    <w:p>
      <w:pPr>
        <w:spacing w:after="0"/>
        <w:ind w:left="0"/>
        <w:jc w:val="both"/>
      </w:pPr>
      <w:r>
        <w:rPr>
          <w:rFonts w:ascii="Times New Roman"/>
          <w:b w:val="false"/>
          <w:i w:val="false"/>
          <w:color w:val="000000"/>
          <w:sz w:val="28"/>
        </w:rPr>
        <w:t>            қамқоршыларына бiржолғы төлемдер</w:t>
      </w:r>
    </w:p>
    <w:p>
      <w:pPr>
        <w:spacing w:after="0"/>
        <w:ind w:left="0"/>
        <w:jc w:val="both"/>
      </w:pPr>
      <w:r>
        <w:rPr>
          <w:rFonts w:ascii="Times New Roman"/>
          <w:b w:val="false"/>
          <w:i w:val="false"/>
          <w:color w:val="000000"/>
          <w:sz w:val="28"/>
        </w:rPr>
        <w:t>       058  Мемлекеттiк мекемелердiң қызметкерлерiн еңбекақы         4512</w:t>
      </w:r>
    </w:p>
    <w:p>
      <w:pPr>
        <w:spacing w:after="0"/>
        <w:ind w:left="0"/>
        <w:jc w:val="both"/>
      </w:pPr>
      <w:r>
        <w:rPr>
          <w:rFonts w:ascii="Times New Roman"/>
          <w:b w:val="false"/>
          <w:i w:val="false"/>
          <w:color w:val="000000"/>
          <w:sz w:val="28"/>
        </w:rPr>
        <w:t xml:space="preserve">            төлеу және халықты әлеуметтiк қорғау жүйесiн </w:t>
      </w:r>
    </w:p>
    <w:p>
      <w:pPr>
        <w:spacing w:after="0"/>
        <w:ind w:left="0"/>
        <w:jc w:val="both"/>
      </w:pPr>
      <w:r>
        <w:rPr>
          <w:rFonts w:ascii="Times New Roman"/>
          <w:b w:val="false"/>
          <w:i w:val="false"/>
          <w:color w:val="000000"/>
          <w:sz w:val="28"/>
        </w:rPr>
        <w:t xml:space="preserve">            жетiлдiру үшiн консультациялық қызметтермен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079  Лицензиарлардың функцияларын орындау                     1000</w:t>
      </w:r>
    </w:p>
    <w:p>
      <w:pPr>
        <w:spacing w:after="0"/>
        <w:ind w:left="0"/>
        <w:jc w:val="both"/>
      </w:pPr>
      <w:r>
        <w:rPr>
          <w:rFonts w:ascii="Times New Roman"/>
          <w:b w:val="false"/>
          <w:i w:val="false"/>
          <w:color w:val="000000"/>
          <w:sz w:val="28"/>
        </w:rPr>
        <w:t>       200  Аумақтық органдарды материалдық-техникалық              13600</w:t>
      </w:r>
    </w:p>
    <w:p>
      <w:pPr>
        <w:spacing w:after="0"/>
        <w:ind w:left="0"/>
        <w:jc w:val="both"/>
      </w:pPr>
      <w:r>
        <w:rPr>
          <w:rFonts w:ascii="Times New Roman"/>
          <w:b w:val="false"/>
          <w:i w:val="false"/>
          <w:color w:val="000000"/>
          <w:sz w:val="28"/>
        </w:rPr>
        <w:t>            жарақтандыру</w:t>
      </w:r>
    </w:p>
    <w:p>
      <w:pPr>
        <w:spacing w:after="0"/>
        <w:ind w:left="0"/>
        <w:jc w:val="both"/>
      </w:pPr>
      <w:r>
        <w:rPr>
          <w:rFonts w:ascii="Times New Roman"/>
          <w:b w:val="false"/>
          <w:i w:val="false"/>
          <w:color w:val="000000"/>
          <w:sz w:val="28"/>
        </w:rPr>
        <w:t>       500  Жұмыспен қамтылудың, кедейшiлiктiң ақпараттық           41613</w:t>
      </w:r>
    </w:p>
    <w:p>
      <w:pPr>
        <w:spacing w:after="0"/>
        <w:ind w:left="0"/>
        <w:jc w:val="both"/>
      </w:pPr>
      <w:r>
        <w:rPr>
          <w:rFonts w:ascii="Times New Roman"/>
          <w:b w:val="false"/>
          <w:i w:val="false"/>
          <w:color w:val="000000"/>
          <w:sz w:val="28"/>
        </w:rPr>
        <w:t>            базасын сүйемелдеу</w:t>
      </w:r>
    </w:p>
    <w:p>
      <w:pPr>
        <w:spacing w:after="0"/>
        <w:ind w:left="0"/>
        <w:jc w:val="both"/>
      </w:pPr>
      <w:r>
        <w:rPr>
          <w:rFonts w:ascii="Times New Roman"/>
          <w:b w:val="false"/>
          <w:i w:val="false"/>
          <w:color w:val="000000"/>
          <w:sz w:val="28"/>
        </w:rPr>
        <w:t>       600  Жұмыспен қамтылудың, кедейшiлiктiң ақпараттық            3572</w:t>
      </w:r>
    </w:p>
    <w:p>
      <w:pPr>
        <w:spacing w:after="0"/>
        <w:ind w:left="0"/>
        <w:jc w:val="both"/>
      </w:pPr>
      <w:r>
        <w:rPr>
          <w:rFonts w:ascii="Times New Roman"/>
          <w:b w:val="false"/>
          <w:i w:val="false"/>
          <w:color w:val="000000"/>
          <w:sz w:val="28"/>
        </w:rPr>
        <w:t>            базасын дамыту</w:t>
      </w:r>
    </w:p>
    <w:p>
      <w:pPr>
        <w:spacing w:after="0"/>
        <w:ind w:left="0"/>
        <w:jc w:val="both"/>
      </w:pPr>
      <w:r>
        <w:rPr>
          <w:rFonts w:ascii="Times New Roman"/>
          <w:b w:val="false"/>
          <w:i w:val="false"/>
          <w:color w:val="000000"/>
          <w:sz w:val="28"/>
        </w:rPr>
        <w:t>       601  Зейнетақы төлеу жөнiндегi мемлекеттiк                  150000</w:t>
      </w:r>
    </w:p>
    <w:p>
      <w:pPr>
        <w:spacing w:after="0"/>
        <w:ind w:left="0"/>
        <w:jc w:val="both"/>
      </w:pPr>
      <w:r>
        <w:rPr>
          <w:rFonts w:ascii="Times New Roman"/>
          <w:b w:val="false"/>
          <w:i w:val="false"/>
          <w:color w:val="000000"/>
          <w:sz w:val="28"/>
        </w:rPr>
        <w:t>            орталықтың ақпараттық жүйесiн дамыту</w:t>
      </w:r>
    </w:p>
    <w:p>
      <w:pPr>
        <w:spacing w:after="0"/>
        <w:ind w:left="0"/>
        <w:jc w:val="both"/>
      </w:pPr>
      <w:r>
        <w:rPr>
          <w:rFonts w:ascii="Times New Roman"/>
          <w:b w:val="false"/>
          <w:i w:val="false"/>
          <w:color w:val="000000"/>
          <w:sz w:val="28"/>
        </w:rPr>
        <w:t>       602  Қазақстан Республикасының Еңбек және халықты            66300</w:t>
      </w:r>
    </w:p>
    <w:p>
      <w:pPr>
        <w:spacing w:after="0"/>
        <w:ind w:left="0"/>
        <w:jc w:val="both"/>
      </w:pPr>
      <w:r>
        <w:rPr>
          <w:rFonts w:ascii="Times New Roman"/>
          <w:b w:val="false"/>
          <w:i w:val="false"/>
          <w:color w:val="000000"/>
          <w:sz w:val="28"/>
        </w:rPr>
        <w:t>            әлеуметтiк қорғау министрлiгiн есептеу және</w:t>
      </w:r>
    </w:p>
    <w:p>
      <w:pPr>
        <w:spacing w:after="0"/>
        <w:ind w:left="0"/>
        <w:jc w:val="both"/>
      </w:pPr>
      <w:r>
        <w:rPr>
          <w:rFonts w:ascii="Times New Roman"/>
          <w:b w:val="false"/>
          <w:i w:val="false"/>
          <w:color w:val="000000"/>
          <w:sz w:val="28"/>
        </w:rPr>
        <w:t>            ұйымдастыру техникасымен қамтамасыз ету</w:t>
      </w:r>
    </w:p>
    <w:p>
      <w:pPr>
        <w:spacing w:after="0"/>
        <w:ind w:left="0"/>
        <w:jc w:val="both"/>
      </w:pPr>
      <w:r>
        <w:rPr>
          <w:rFonts w:ascii="Times New Roman"/>
          <w:b w:val="false"/>
          <w:i w:val="false"/>
          <w:color w:val="000000"/>
          <w:sz w:val="28"/>
        </w:rPr>
        <w:t>   605      Қазақстан Республикасының Көшi-қон және               3283835</w:t>
      </w:r>
    </w:p>
    <w:p>
      <w:pPr>
        <w:spacing w:after="0"/>
        <w:ind w:left="0"/>
        <w:jc w:val="both"/>
      </w:pPr>
      <w:r>
        <w:rPr>
          <w:rFonts w:ascii="Times New Roman"/>
          <w:b w:val="false"/>
          <w:i w:val="false"/>
          <w:color w:val="000000"/>
          <w:sz w:val="28"/>
        </w:rPr>
        <w:t>            демография жөніндегi агенттiгi</w:t>
      </w:r>
    </w:p>
    <w:p>
      <w:pPr>
        <w:spacing w:after="0"/>
        <w:ind w:left="0"/>
        <w:jc w:val="both"/>
      </w:pPr>
      <w:r>
        <w:rPr>
          <w:rFonts w:ascii="Times New Roman"/>
          <w:b w:val="false"/>
          <w:i w:val="false"/>
          <w:color w:val="000000"/>
          <w:sz w:val="28"/>
        </w:rPr>
        <w:t>       001  Әкiмшiлiк шығындар                                      67032</w:t>
      </w:r>
    </w:p>
    <w:p>
      <w:pPr>
        <w:spacing w:after="0"/>
        <w:ind w:left="0"/>
        <w:jc w:val="both"/>
      </w:pPr>
      <w:r>
        <w:rPr>
          <w:rFonts w:ascii="Times New Roman"/>
          <w:b w:val="false"/>
          <w:i w:val="false"/>
          <w:color w:val="000000"/>
          <w:sz w:val="28"/>
        </w:rPr>
        <w:t>        001 Орталық органның аппараты                               18432</w:t>
      </w:r>
    </w:p>
    <w:p>
      <w:pPr>
        <w:spacing w:after="0"/>
        <w:ind w:left="0"/>
        <w:jc w:val="both"/>
      </w:pPr>
      <w:r>
        <w:rPr>
          <w:rFonts w:ascii="Times New Roman"/>
          <w:b w:val="false"/>
          <w:i w:val="false"/>
          <w:color w:val="000000"/>
          <w:sz w:val="28"/>
        </w:rPr>
        <w:t>        002 Аумақтық органдардың аппараттары                        48600</w:t>
      </w:r>
    </w:p>
    <w:p>
      <w:pPr>
        <w:spacing w:after="0"/>
        <w:ind w:left="0"/>
        <w:jc w:val="both"/>
      </w:pPr>
      <w:r>
        <w:rPr>
          <w:rFonts w:ascii="Times New Roman"/>
          <w:b w:val="false"/>
          <w:i w:val="false"/>
          <w:color w:val="000000"/>
          <w:sz w:val="28"/>
        </w:rPr>
        <w:t>       030  Оралмандарды тарихи отанына қоныстандыру және          793789</w:t>
      </w:r>
    </w:p>
    <w:p>
      <w:pPr>
        <w:spacing w:after="0"/>
        <w:ind w:left="0"/>
        <w:jc w:val="both"/>
      </w:pPr>
      <w:r>
        <w:rPr>
          <w:rFonts w:ascii="Times New Roman"/>
          <w:b w:val="false"/>
          <w:i w:val="false"/>
          <w:color w:val="000000"/>
          <w:sz w:val="28"/>
        </w:rPr>
        <w:t>            әлеуметтiк қорғау</w:t>
      </w:r>
    </w:p>
    <w:p>
      <w:pPr>
        <w:spacing w:after="0"/>
        <w:ind w:left="0"/>
        <w:jc w:val="both"/>
      </w:pPr>
      <w:r>
        <w:rPr>
          <w:rFonts w:ascii="Times New Roman"/>
          <w:b w:val="false"/>
          <w:i w:val="false"/>
          <w:color w:val="000000"/>
          <w:sz w:val="28"/>
        </w:rPr>
        <w:t>        030 Көшіру іс-шаралары                                     777247</w:t>
      </w:r>
    </w:p>
    <w:p>
      <w:pPr>
        <w:spacing w:after="0"/>
        <w:ind w:left="0"/>
        <w:jc w:val="both"/>
      </w:pPr>
      <w:r>
        <w:rPr>
          <w:rFonts w:ascii="Times New Roman"/>
          <w:b w:val="false"/>
          <w:i w:val="false"/>
          <w:color w:val="000000"/>
          <w:sz w:val="28"/>
        </w:rPr>
        <w:t>        031 Оралмандарды бейімдеу орталығы                          16542</w:t>
      </w:r>
    </w:p>
    <w:p>
      <w:pPr>
        <w:spacing w:after="0"/>
        <w:ind w:left="0"/>
        <w:jc w:val="both"/>
      </w:pPr>
      <w:r>
        <w:rPr>
          <w:rFonts w:ascii="Times New Roman"/>
          <w:b w:val="false"/>
          <w:i w:val="false"/>
          <w:color w:val="000000"/>
          <w:sz w:val="28"/>
        </w:rPr>
        <w:t>       400  Оралмандардың отбасыларына тұрғын үй сатып            2414014</w:t>
      </w:r>
    </w:p>
    <w:p>
      <w:pPr>
        <w:spacing w:after="0"/>
        <w:ind w:left="0"/>
        <w:jc w:val="both"/>
      </w:pPr>
      <w:r>
        <w:rPr>
          <w:rFonts w:ascii="Times New Roman"/>
          <w:b w:val="false"/>
          <w:i w:val="false"/>
          <w:color w:val="000000"/>
          <w:sz w:val="28"/>
        </w:rPr>
        <w:t>            алуға облыстық бюджеттерге, Астана және</w:t>
      </w:r>
    </w:p>
    <w:p>
      <w:pPr>
        <w:spacing w:after="0"/>
        <w:ind w:left="0"/>
        <w:jc w:val="both"/>
      </w:pPr>
      <w:r>
        <w:rPr>
          <w:rFonts w:ascii="Times New Roman"/>
          <w:b w:val="false"/>
          <w:i w:val="false"/>
          <w:color w:val="000000"/>
          <w:sz w:val="28"/>
        </w:rPr>
        <w:t xml:space="preserve">            Алматы қалаларының бюджеттерiне берiлетiн </w:t>
      </w:r>
    </w:p>
    <w:p>
      <w:pPr>
        <w:spacing w:after="0"/>
        <w:ind w:left="0"/>
        <w:jc w:val="both"/>
      </w:pPr>
      <w:r>
        <w:rPr>
          <w:rFonts w:ascii="Times New Roman"/>
          <w:b w:val="false"/>
          <w:i w:val="false"/>
          <w:color w:val="000000"/>
          <w:sz w:val="28"/>
        </w:rPr>
        <w:t>            мақсатты трансферттер</w:t>
      </w:r>
    </w:p>
    <w:p>
      <w:pPr>
        <w:spacing w:after="0"/>
        <w:ind w:left="0"/>
        <w:jc w:val="both"/>
      </w:pPr>
      <w:r>
        <w:rPr>
          <w:rFonts w:ascii="Times New Roman"/>
          <w:b w:val="false"/>
          <w:i w:val="false"/>
          <w:color w:val="000000"/>
          <w:sz w:val="28"/>
        </w:rPr>
        <w:t>       500  Қазақстан Республикасының Көшi-қон және                  5000</w:t>
      </w:r>
    </w:p>
    <w:p>
      <w:pPr>
        <w:spacing w:after="0"/>
        <w:ind w:left="0"/>
        <w:jc w:val="both"/>
      </w:pPr>
      <w:r>
        <w:rPr>
          <w:rFonts w:ascii="Times New Roman"/>
          <w:b w:val="false"/>
          <w:i w:val="false"/>
          <w:color w:val="000000"/>
          <w:sz w:val="28"/>
        </w:rPr>
        <w:t xml:space="preserve">            демография жөнiндегi агенттiгiне </w:t>
      </w:r>
    </w:p>
    <w:p>
      <w:pPr>
        <w:spacing w:after="0"/>
        <w:ind w:left="0"/>
        <w:jc w:val="both"/>
      </w:pPr>
      <w:r>
        <w:rPr>
          <w:rFonts w:ascii="Times New Roman"/>
          <w:b w:val="false"/>
          <w:i w:val="false"/>
          <w:color w:val="000000"/>
          <w:sz w:val="28"/>
        </w:rPr>
        <w:t>            ақпараттық-есептеу қызметiн көрсету</w:t>
      </w:r>
    </w:p>
    <w:p>
      <w:pPr>
        <w:spacing w:after="0"/>
        <w:ind w:left="0"/>
        <w:jc w:val="both"/>
      </w:pPr>
      <w:r>
        <w:rPr>
          <w:rFonts w:ascii="Times New Roman"/>
          <w:b w:val="false"/>
          <w:i w:val="false"/>
          <w:color w:val="000000"/>
          <w:sz w:val="28"/>
        </w:rPr>
        <w:t>       600  Қазақстан Республикасы Көшi-қон және                     4000</w:t>
      </w:r>
    </w:p>
    <w:p>
      <w:pPr>
        <w:spacing w:after="0"/>
        <w:ind w:left="0"/>
        <w:jc w:val="both"/>
      </w:pPr>
      <w:r>
        <w:rPr>
          <w:rFonts w:ascii="Times New Roman"/>
          <w:b w:val="false"/>
          <w:i w:val="false"/>
          <w:color w:val="000000"/>
          <w:sz w:val="28"/>
        </w:rPr>
        <w:t xml:space="preserve">            демография жөнiндегi агенттiгiнiң </w:t>
      </w:r>
    </w:p>
    <w:p>
      <w:pPr>
        <w:spacing w:after="0"/>
        <w:ind w:left="0"/>
        <w:jc w:val="both"/>
      </w:pPr>
      <w:r>
        <w:rPr>
          <w:rFonts w:ascii="Times New Roman"/>
          <w:b w:val="false"/>
          <w:i w:val="false"/>
          <w:color w:val="000000"/>
          <w:sz w:val="28"/>
        </w:rPr>
        <w:t>            ақпараттық жүйесiн құру</w:t>
      </w:r>
    </w:p>
    <w:p>
      <w:pPr>
        <w:spacing w:after="0"/>
        <w:ind w:left="0"/>
        <w:jc w:val="both"/>
      </w:pPr>
      <w:r>
        <w:rPr>
          <w:rFonts w:ascii="Times New Roman"/>
          <w:b w:val="false"/>
          <w:i w:val="false"/>
          <w:color w:val="000000"/>
          <w:sz w:val="28"/>
        </w:rPr>
        <w:t>7           Тұрғын үй-коммуналдық шаруашылығы                     6921250</w:t>
      </w:r>
    </w:p>
    <w:p>
      <w:pPr>
        <w:spacing w:after="0"/>
        <w:ind w:left="0"/>
        <w:jc w:val="both"/>
      </w:pPr>
      <w:r>
        <w:rPr>
          <w:rFonts w:ascii="Times New Roman"/>
          <w:b w:val="false"/>
          <w:i w:val="false"/>
          <w:color w:val="000000"/>
          <w:sz w:val="28"/>
        </w:rPr>
        <w:t>   217      Қазақстан Республикасының Қаржы министрлiгi           2000000</w:t>
      </w:r>
    </w:p>
    <w:p>
      <w:pPr>
        <w:spacing w:after="0"/>
        <w:ind w:left="0"/>
        <w:jc w:val="both"/>
      </w:pPr>
      <w:r>
        <w:rPr>
          <w:rFonts w:ascii="Times New Roman"/>
          <w:b w:val="false"/>
          <w:i w:val="false"/>
          <w:color w:val="000000"/>
          <w:sz w:val="28"/>
        </w:rPr>
        <w:t>       437  Су құбырлары мен кәрiз желiсiн жөндеуге және          2000000</w:t>
      </w:r>
    </w:p>
    <w:p>
      <w:pPr>
        <w:spacing w:after="0"/>
        <w:ind w:left="0"/>
        <w:jc w:val="both"/>
      </w:pPr>
      <w:r>
        <w:rPr>
          <w:rFonts w:ascii="Times New Roman"/>
          <w:b w:val="false"/>
          <w:i w:val="false"/>
          <w:color w:val="000000"/>
          <w:sz w:val="28"/>
        </w:rPr>
        <w:t>            елдi мекендердi газбен жабдықтауға Атырау</w:t>
      </w:r>
    </w:p>
    <w:p>
      <w:pPr>
        <w:spacing w:after="0"/>
        <w:ind w:left="0"/>
        <w:jc w:val="both"/>
      </w:pPr>
      <w:r>
        <w:rPr>
          <w:rFonts w:ascii="Times New Roman"/>
          <w:b w:val="false"/>
          <w:i w:val="false"/>
          <w:color w:val="000000"/>
          <w:sz w:val="28"/>
        </w:rPr>
        <w:t xml:space="preserve">            облысының бюджетiне берiлетiн мақсатты </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231      Қазақстан Республикасының Энергетика және              350000</w:t>
      </w:r>
    </w:p>
    <w:p>
      <w:pPr>
        <w:spacing w:after="0"/>
        <w:ind w:left="0"/>
        <w:jc w:val="both"/>
      </w:pPr>
      <w:r>
        <w:rPr>
          <w:rFonts w:ascii="Times New Roman"/>
          <w:b w:val="false"/>
          <w:i w:val="false"/>
          <w:color w:val="000000"/>
          <w:sz w:val="28"/>
        </w:rPr>
        <w:t>            минералдық ресурстар министрлiгi</w:t>
      </w:r>
    </w:p>
    <w:p>
      <w:pPr>
        <w:spacing w:after="0"/>
        <w:ind w:left="0"/>
        <w:jc w:val="both"/>
      </w:pPr>
      <w:r>
        <w:rPr>
          <w:rFonts w:ascii="Times New Roman"/>
          <w:b w:val="false"/>
          <w:i w:val="false"/>
          <w:color w:val="000000"/>
          <w:sz w:val="28"/>
        </w:rPr>
        <w:t>       048  Күзгі-қысқы кезеңде Жамбыл ГРЭС-тiң iске               350000</w:t>
      </w:r>
    </w:p>
    <w:p>
      <w:pPr>
        <w:spacing w:after="0"/>
        <w:ind w:left="0"/>
        <w:jc w:val="both"/>
      </w:pPr>
      <w:r>
        <w:rPr>
          <w:rFonts w:ascii="Times New Roman"/>
          <w:b w:val="false"/>
          <w:i w:val="false"/>
          <w:color w:val="000000"/>
          <w:sz w:val="28"/>
        </w:rPr>
        <w:t>            қосылуын және тұрақты жұмыс iстеуiн қамтамасыз ету</w:t>
      </w:r>
    </w:p>
    <w:p>
      <w:pPr>
        <w:spacing w:after="0"/>
        <w:ind w:left="0"/>
        <w:jc w:val="both"/>
      </w:pPr>
      <w:r>
        <w:rPr>
          <w:rFonts w:ascii="Times New Roman"/>
          <w:b w:val="false"/>
          <w:i w:val="false"/>
          <w:color w:val="000000"/>
          <w:sz w:val="28"/>
        </w:rPr>
        <w:t>   233      Қазақстан Республикасының Индустрия және сауда        4571250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400  Астана қаласындағы Үкiмет орталығының инженерлiк      1004000</w:t>
      </w:r>
    </w:p>
    <w:p>
      <w:pPr>
        <w:spacing w:after="0"/>
        <w:ind w:left="0"/>
        <w:jc w:val="both"/>
      </w:pPr>
      <w:r>
        <w:rPr>
          <w:rFonts w:ascii="Times New Roman"/>
          <w:b w:val="false"/>
          <w:i w:val="false"/>
          <w:color w:val="000000"/>
          <w:sz w:val="28"/>
        </w:rPr>
        <w:t xml:space="preserve">            желiлерiн салуға Астана қаласының бюджетiне </w:t>
      </w:r>
    </w:p>
    <w:p>
      <w:pPr>
        <w:spacing w:after="0"/>
        <w:ind w:left="0"/>
        <w:jc w:val="both"/>
      </w:pPr>
      <w:r>
        <w:rPr>
          <w:rFonts w:ascii="Times New Roman"/>
          <w:b w:val="false"/>
          <w:i w:val="false"/>
          <w:color w:val="000000"/>
          <w:sz w:val="28"/>
        </w:rPr>
        <w:t>            берiлетiн мақсатты инвестициялық трансферттер</w:t>
      </w:r>
    </w:p>
    <w:p>
      <w:pPr>
        <w:spacing w:after="0"/>
        <w:ind w:left="0"/>
        <w:jc w:val="both"/>
      </w:pPr>
      <w:r>
        <w:rPr>
          <w:rFonts w:ascii="Times New Roman"/>
          <w:b w:val="false"/>
          <w:i w:val="false"/>
          <w:color w:val="000000"/>
          <w:sz w:val="28"/>
        </w:rPr>
        <w:t>       401  Астана қаласының бюджетiне тасып кетуден               145000</w:t>
      </w:r>
    </w:p>
    <w:p>
      <w:pPr>
        <w:spacing w:after="0"/>
        <w:ind w:left="0"/>
        <w:jc w:val="both"/>
      </w:pPr>
      <w:r>
        <w:rPr>
          <w:rFonts w:ascii="Times New Roman"/>
          <w:b w:val="false"/>
          <w:i w:val="false"/>
          <w:color w:val="000000"/>
          <w:sz w:val="28"/>
        </w:rPr>
        <w:t>            инженерлiк сақтауға, қашыртқы және Астана</w:t>
      </w:r>
    </w:p>
    <w:p>
      <w:pPr>
        <w:spacing w:after="0"/>
        <w:ind w:left="0"/>
        <w:jc w:val="both"/>
      </w:pPr>
      <w:r>
        <w:rPr>
          <w:rFonts w:ascii="Times New Roman"/>
          <w:b w:val="false"/>
          <w:i w:val="false"/>
          <w:color w:val="000000"/>
          <w:sz w:val="28"/>
        </w:rPr>
        <w:t xml:space="preserve">            қаласында топырақ суларының деңгейiн төмендету </w:t>
      </w:r>
    </w:p>
    <w:p>
      <w:pPr>
        <w:spacing w:after="0"/>
        <w:ind w:left="0"/>
        <w:jc w:val="both"/>
      </w:pPr>
      <w:r>
        <w:rPr>
          <w:rFonts w:ascii="Times New Roman"/>
          <w:b w:val="false"/>
          <w:i w:val="false"/>
          <w:color w:val="000000"/>
          <w:sz w:val="28"/>
        </w:rPr>
        <w:t>            жобасын әзiрлеуге берiлетiн мақсатты</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402  Астана қаласының бюджетiне Астана қаласында            428000</w:t>
      </w:r>
    </w:p>
    <w:p>
      <w:pPr>
        <w:spacing w:after="0"/>
        <w:ind w:left="0"/>
        <w:jc w:val="both"/>
      </w:pPr>
      <w:r>
        <w:rPr>
          <w:rFonts w:ascii="Times New Roman"/>
          <w:b w:val="false"/>
          <w:i w:val="false"/>
          <w:color w:val="000000"/>
          <w:sz w:val="28"/>
        </w:rPr>
        <w:t>            қалпына келтiре отырып, Талдыкөл ағынды</w:t>
      </w:r>
    </w:p>
    <w:p>
      <w:pPr>
        <w:spacing w:after="0"/>
        <w:ind w:left="0"/>
        <w:jc w:val="both"/>
      </w:pPr>
      <w:r>
        <w:rPr>
          <w:rFonts w:ascii="Times New Roman"/>
          <w:b w:val="false"/>
          <w:i w:val="false"/>
          <w:color w:val="000000"/>
          <w:sz w:val="28"/>
        </w:rPr>
        <w:t xml:space="preserve">            сулардың жинауышын жоюға берiлетiн мақсатты </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403  Астана қаласының бюджетiне Қорғалжын трассасына        254250</w:t>
      </w:r>
    </w:p>
    <w:p>
      <w:pPr>
        <w:spacing w:after="0"/>
        <w:ind w:left="0"/>
        <w:jc w:val="both"/>
      </w:pPr>
      <w:r>
        <w:rPr>
          <w:rFonts w:ascii="Times New Roman"/>
          <w:b w:val="false"/>
          <w:i w:val="false"/>
          <w:color w:val="000000"/>
          <w:sz w:val="28"/>
        </w:rPr>
        <w:t>            коллекторды шығаруға арналған мақсатты</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405  Астана қаласындағы айналма алаң құрылысы үшiн         1000000</w:t>
      </w:r>
    </w:p>
    <w:p>
      <w:pPr>
        <w:spacing w:after="0"/>
        <w:ind w:left="0"/>
        <w:jc w:val="both"/>
      </w:pPr>
      <w:r>
        <w:rPr>
          <w:rFonts w:ascii="Times New Roman"/>
          <w:b w:val="false"/>
          <w:i w:val="false"/>
          <w:color w:val="000000"/>
          <w:sz w:val="28"/>
        </w:rPr>
        <w:t>            Астана қаласының бюджетiне берiлетiн</w:t>
      </w:r>
    </w:p>
    <w:p>
      <w:pPr>
        <w:spacing w:after="0"/>
        <w:ind w:left="0"/>
        <w:jc w:val="both"/>
      </w:pPr>
      <w:r>
        <w:rPr>
          <w:rFonts w:ascii="Times New Roman"/>
          <w:b w:val="false"/>
          <w:i w:val="false"/>
          <w:color w:val="000000"/>
          <w:sz w:val="28"/>
        </w:rPr>
        <w:t>            мақсатты инвестициялық трансферттер</w:t>
      </w:r>
    </w:p>
    <w:p>
      <w:pPr>
        <w:spacing w:after="0"/>
        <w:ind w:left="0"/>
        <w:jc w:val="both"/>
      </w:pPr>
      <w:r>
        <w:rPr>
          <w:rFonts w:ascii="Times New Roman"/>
          <w:b w:val="false"/>
          <w:i w:val="false"/>
          <w:color w:val="000000"/>
          <w:sz w:val="28"/>
        </w:rPr>
        <w:t>       406  Астана қаласындағы бас алаң құрылысы үшiн Астана      1640000</w:t>
      </w:r>
    </w:p>
    <w:p>
      <w:pPr>
        <w:spacing w:after="0"/>
        <w:ind w:left="0"/>
        <w:jc w:val="both"/>
      </w:pPr>
      <w:r>
        <w:rPr>
          <w:rFonts w:ascii="Times New Roman"/>
          <w:b w:val="false"/>
          <w:i w:val="false"/>
          <w:color w:val="000000"/>
          <w:sz w:val="28"/>
        </w:rPr>
        <w:t xml:space="preserve">            қаласының бюджетiне берiлетiн мақсатты </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8           Мәдениет, спорт, туризм және ақпараттық кеңiстiк     10269862</w:t>
      </w:r>
    </w:p>
    <w:p>
      <w:pPr>
        <w:spacing w:after="0"/>
        <w:ind w:left="0"/>
        <w:jc w:val="both"/>
      </w:pPr>
      <w:r>
        <w:rPr>
          <w:rFonts w:ascii="Times New Roman"/>
          <w:b w:val="false"/>
          <w:i w:val="false"/>
          <w:color w:val="000000"/>
          <w:sz w:val="28"/>
        </w:rPr>
        <w:t>   101      Қазақстан Республикасы Президентiнiң Әкiмшiлiгi         41033</w:t>
      </w:r>
    </w:p>
    <w:p>
      <w:pPr>
        <w:spacing w:after="0"/>
        <w:ind w:left="0"/>
        <w:jc w:val="both"/>
      </w:pPr>
      <w:r>
        <w:rPr>
          <w:rFonts w:ascii="Times New Roman"/>
          <w:b w:val="false"/>
          <w:i w:val="false"/>
          <w:color w:val="000000"/>
          <w:sz w:val="28"/>
        </w:rPr>
        <w:t>       015  Мұрағат қорының, баспа басылымдарының сақталуын         40022</w:t>
      </w:r>
    </w:p>
    <w:p>
      <w:pPr>
        <w:spacing w:after="0"/>
        <w:ind w:left="0"/>
        <w:jc w:val="both"/>
      </w:pPr>
      <w:r>
        <w:rPr>
          <w:rFonts w:ascii="Times New Roman"/>
          <w:b w:val="false"/>
          <w:i w:val="false"/>
          <w:color w:val="000000"/>
          <w:sz w:val="28"/>
        </w:rPr>
        <w:t>            қамтамасыз ету және оларды арнайы пайдалану</w:t>
      </w:r>
    </w:p>
    <w:p>
      <w:pPr>
        <w:spacing w:after="0"/>
        <w:ind w:left="0"/>
        <w:jc w:val="both"/>
      </w:pPr>
      <w:r>
        <w:rPr>
          <w:rFonts w:ascii="Times New Roman"/>
          <w:b w:val="false"/>
          <w:i w:val="false"/>
          <w:color w:val="000000"/>
          <w:sz w:val="28"/>
        </w:rPr>
        <w:t>        030 Қазақстан Республикасы Президентінің Мұрағаты           40022</w:t>
      </w:r>
    </w:p>
    <w:p>
      <w:pPr>
        <w:spacing w:after="0"/>
        <w:ind w:left="0"/>
        <w:jc w:val="both"/>
      </w:pPr>
      <w:r>
        <w:rPr>
          <w:rFonts w:ascii="Times New Roman"/>
          <w:b w:val="false"/>
          <w:i w:val="false"/>
          <w:color w:val="000000"/>
          <w:sz w:val="28"/>
        </w:rPr>
        <w:t xml:space="preserve">       202  Қазақстан Республикасының Президентi Мұрағатының          311  </w:t>
      </w:r>
    </w:p>
    <w:p>
      <w:pPr>
        <w:spacing w:after="0"/>
        <w:ind w:left="0"/>
        <w:jc w:val="both"/>
      </w:pPr>
      <w:r>
        <w:rPr>
          <w:rFonts w:ascii="Times New Roman"/>
          <w:b w:val="false"/>
          <w:i w:val="false"/>
          <w:color w:val="000000"/>
          <w:sz w:val="28"/>
        </w:rPr>
        <w:t>            материалдық-техникалық базасын нығайту</w:t>
      </w:r>
    </w:p>
    <w:p>
      <w:pPr>
        <w:spacing w:after="0"/>
        <w:ind w:left="0"/>
        <w:jc w:val="both"/>
      </w:pPr>
      <w:r>
        <w:rPr>
          <w:rFonts w:ascii="Times New Roman"/>
          <w:b w:val="false"/>
          <w:i w:val="false"/>
          <w:color w:val="000000"/>
          <w:sz w:val="28"/>
        </w:rPr>
        <w:t>       601  Қазақстан Республикасының Президентiнiң Мұрағатын         700</w:t>
      </w:r>
    </w:p>
    <w:p>
      <w:pPr>
        <w:spacing w:after="0"/>
        <w:ind w:left="0"/>
        <w:jc w:val="both"/>
      </w:pPr>
      <w:r>
        <w:rPr>
          <w:rFonts w:ascii="Times New Roman"/>
          <w:b w:val="false"/>
          <w:i w:val="false"/>
          <w:color w:val="000000"/>
          <w:sz w:val="28"/>
        </w:rPr>
        <w:t>            есептеу және ұйымдастыру техникасымен қамтамасыз ету</w:t>
      </w:r>
    </w:p>
    <w:p>
      <w:pPr>
        <w:spacing w:after="0"/>
        <w:ind w:left="0"/>
        <w:jc w:val="both"/>
      </w:pPr>
      <w:r>
        <w:rPr>
          <w:rFonts w:ascii="Times New Roman"/>
          <w:b w:val="false"/>
          <w:i w:val="false"/>
          <w:color w:val="000000"/>
          <w:sz w:val="28"/>
        </w:rPr>
        <w:t>   225      Қазақстан Республикасының Білім және ғылым министрлiгi  13655</w:t>
      </w:r>
    </w:p>
    <w:p>
      <w:pPr>
        <w:spacing w:after="0"/>
        <w:ind w:left="0"/>
        <w:jc w:val="both"/>
      </w:pPr>
      <w:r>
        <w:rPr>
          <w:rFonts w:ascii="Times New Roman"/>
          <w:b w:val="false"/>
          <w:i w:val="false"/>
          <w:color w:val="000000"/>
          <w:sz w:val="28"/>
        </w:rPr>
        <w:t>       024  Ақпараттың жалпыға қол жетiмдiлiгiн қамтамасыз ету      12674</w:t>
      </w:r>
    </w:p>
    <w:p>
      <w:pPr>
        <w:spacing w:after="0"/>
        <w:ind w:left="0"/>
        <w:jc w:val="both"/>
      </w:pPr>
      <w:r>
        <w:rPr>
          <w:rFonts w:ascii="Times New Roman"/>
          <w:b w:val="false"/>
          <w:i w:val="false"/>
          <w:color w:val="000000"/>
          <w:sz w:val="28"/>
        </w:rPr>
        <w:t>        035 Республикалық ғылыми-педагогикалық кітапхана            12674</w:t>
      </w:r>
    </w:p>
    <w:p>
      <w:pPr>
        <w:spacing w:after="0"/>
        <w:ind w:left="0"/>
        <w:jc w:val="both"/>
      </w:pPr>
      <w:r>
        <w:rPr>
          <w:rFonts w:ascii="Times New Roman"/>
          <w:b w:val="false"/>
          <w:i w:val="false"/>
          <w:color w:val="000000"/>
          <w:sz w:val="28"/>
        </w:rPr>
        <w:t>       200  Республикалық ғылыми-педагогикалық кітапхана              981</w:t>
      </w:r>
    </w:p>
    <w:p>
      <w:pPr>
        <w:spacing w:after="0"/>
        <w:ind w:left="0"/>
        <w:jc w:val="both"/>
      </w:pPr>
      <w:r>
        <w:rPr>
          <w:rFonts w:ascii="Times New Roman"/>
          <w:b w:val="false"/>
          <w:i w:val="false"/>
          <w:color w:val="000000"/>
          <w:sz w:val="28"/>
        </w:rPr>
        <w:t>            үшiн негізгі құралдарды сатып алу</w:t>
      </w:r>
    </w:p>
    <w:p>
      <w:pPr>
        <w:spacing w:after="0"/>
        <w:ind w:left="0"/>
        <w:jc w:val="both"/>
      </w:pPr>
      <w:r>
        <w:rPr>
          <w:rFonts w:ascii="Times New Roman"/>
          <w:b w:val="false"/>
          <w:i w:val="false"/>
          <w:color w:val="000000"/>
          <w:sz w:val="28"/>
        </w:rPr>
        <w:t>   226      Қазақстан Республикасының Денсаулық сақтау               2600</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024  Ақпараттың жалпыға қол жетiмдiлігін қамтамасыз ету       2600</w:t>
      </w:r>
    </w:p>
    <w:p>
      <w:pPr>
        <w:spacing w:after="0"/>
        <w:ind w:left="0"/>
        <w:jc w:val="both"/>
      </w:pPr>
      <w:r>
        <w:rPr>
          <w:rFonts w:ascii="Times New Roman"/>
          <w:b w:val="false"/>
          <w:i w:val="false"/>
          <w:color w:val="000000"/>
          <w:sz w:val="28"/>
        </w:rPr>
        <w:t>        036 Республикалық ғылыми-медициналық кітапхана               2600</w:t>
      </w:r>
    </w:p>
    <w:p>
      <w:pPr>
        <w:spacing w:after="0"/>
        <w:ind w:left="0"/>
        <w:jc w:val="both"/>
      </w:pPr>
      <w:r>
        <w:rPr>
          <w:rFonts w:ascii="Times New Roman"/>
          <w:b w:val="false"/>
          <w:i w:val="false"/>
          <w:color w:val="000000"/>
          <w:sz w:val="28"/>
        </w:rPr>
        <w:t>   230      Қазақстан Республикасының Мәдениет, ақпарат           8182043</w:t>
      </w:r>
    </w:p>
    <w:p>
      <w:pPr>
        <w:spacing w:after="0"/>
        <w:ind w:left="0"/>
        <w:jc w:val="both"/>
      </w:pPr>
      <w:r>
        <w:rPr>
          <w:rFonts w:ascii="Times New Roman"/>
          <w:b w:val="false"/>
          <w:i w:val="false"/>
          <w:color w:val="000000"/>
          <w:sz w:val="28"/>
        </w:rPr>
        <w:t>            және қоғамдық келiсiм министрлiгi</w:t>
      </w:r>
    </w:p>
    <w:p>
      <w:pPr>
        <w:spacing w:after="0"/>
        <w:ind w:left="0"/>
        <w:jc w:val="both"/>
      </w:pPr>
      <w:r>
        <w:rPr>
          <w:rFonts w:ascii="Times New Roman"/>
          <w:b w:val="false"/>
          <w:i w:val="false"/>
          <w:color w:val="000000"/>
          <w:sz w:val="28"/>
        </w:rPr>
        <w:t>       001  Әкiмшiлiк шығындар                                     211302</w:t>
      </w:r>
    </w:p>
    <w:p>
      <w:pPr>
        <w:spacing w:after="0"/>
        <w:ind w:left="0"/>
        <w:jc w:val="both"/>
      </w:pPr>
      <w:r>
        <w:rPr>
          <w:rFonts w:ascii="Times New Roman"/>
          <w:b w:val="false"/>
          <w:i w:val="false"/>
          <w:color w:val="000000"/>
          <w:sz w:val="28"/>
        </w:rPr>
        <w:t>        001 Орталық органның аппараты                              120582</w:t>
      </w:r>
    </w:p>
    <w:p>
      <w:pPr>
        <w:spacing w:after="0"/>
        <w:ind w:left="0"/>
        <w:jc w:val="both"/>
      </w:pPr>
      <w:r>
        <w:rPr>
          <w:rFonts w:ascii="Times New Roman"/>
          <w:b w:val="false"/>
          <w:i w:val="false"/>
          <w:color w:val="000000"/>
          <w:sz w:val="28"/>
        </w:rPr>
        <w:t>        002 Аумақтық органдардың аппараттары                        90720</w:t>
      </w:r>
    </w:p>
    <w:p>
      <w:pPr>
        <w:spacing w:after="0"/>
        <w:ind w:left="0"/>
        <w:jc w:val="both"/>
      </w:pPr>
      <w:r>
        <w:rPr>
          <w:rFonts w:ascii="Times New Roman"/>
          <w:b w:val="false"/>
          <w:i w:val="false"/>
          <w:color w:val="000000"/>
          <w:sz w:val="28"/>
        </w:rPr>
        <w:t>       015  Мұрағат қорының, баспа басылымдарының                   46637</w:t>
      </w:r>
    </w:p>
    <w:p>
      <w:pPr>
        <w:spacing w:after="0"/>
        <w:ind w:left="0"/>
        <w:jc w:val="both"/>
      </w:pPr>
      <w:r>
        <w:rPr>
          <w:rFonts w:ascii="Times New Roman"/>
          <w:b w:val="false"/>
          <w:i w:val="false"/>
          <w:color w:val="000000"/>
          <w:sz w:val="28"/>
        </w:rPr>
        <w:t>            сақталуын қамтамасыз ету және оларды арнайы</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030 Мемлекеттік кітап палатасы                              14122</w:t>
      </w:r>
    </w:p>
    <w:p>
      <w:pPr>
        <w:spacing w:after="0"/>
        <w:ind w:left="0"/>
        <w:jc w:val="both"/>
      </w:pPr>
      <w:r>
        <w:rPr>
          <w:rFonts w:ascii="Times New Roman"/>
          <w:b w:val="false"/>
          <w:i w:val="false"/>
          <w:color w:val="000000"/>
          <w:sz w:val="28"/>
        </w:rPr>
        <w:t>        031 Орталық мемлекеттік мұрағат                             32515</w:t>
      </w:r>
    </w:p>
    <w:p>
      <w:pPr>
        <w:spacing w:after="0"/>
        <w:ind w:left="0"/>
        <w:jc w:val="both"/>
      </w:pPr>
      <w:r>
        <w:rPr>
          <w:rFonts w:ascii="Times New Roman"/>
          <w:b w:val="false"/>
          <w:i w:val="false"/>
          <w:color w:val="000000"/>
          <w:sz w:val="28"/>
        </w:rPr>
        <w:t>       024  Ақпараттың жалпыға қол жетімділігін қамтамасыз ету     123850</w:t>
      </w:r>
    </w:p>
    <w:p>
      <w:pPr>
        <w:spacing w:after="0"/>
        <w:ind w:left="0"/>
        <w:jc w:val="both"/>
      </w:pPr>
      <w:r>
        <w:rPr>
          <w:rFonts w:ascii="Times New Roman"/>
          <w:b w:val="false"/>
          <w:i w:val="false"/>
          <w:color w:val="000000"/>
          <w:sz w:val="28"/>
        </w:rPr>
        <w:t>        030 Қазақстан Республикасының ұлттық кітапханасы            89120</w:t>
      </w:r>
    </w:p>
    <w:p>
      <w:pPr>
        <w:spacing w:after="0"/>
        <w:ind w:left="0"/>
        <w:jc w:val="both"/>
      </w:pPr>
      <w:r>
        <w:rPr>
          <w:rFonts w:ascii="Times New Roman"/>
          <w:b w:val="false"/>
          <w:i w:val="false"/>
          <w:color w:val="000000"/>
          <w:sz w:val="28"/>
        </w:rPr>
        <w:t>        032 Жамбыл атындағы мемлекеттік республикалық               10562</w:t>
      </w:r>
    </w:p>
    <w:p>
      <w:pPr>
        <w:spacing w:after="0"/>
        <w:ind w:left="0"/>
        <w:jc w:val="both"/>
      </w:pPr>
      <w:r>
        <w:rPr>
          <w:rFonts w:ascii="Times New Roman"/>
          <w:b w:val="false"/>
          <w:i w:val="false"/>
          <w:color w:val="000000"/>
          <w:sz w:val="28"/>
        </w:rPr>
        <w:t>            жасөспірімдер кітапханасы</w:t>
      </w:r>
    </w:p>
    <w:p>
      <w:pPr>
        <w:spacing w:after="0"/>
        <w:ind w:left="0"/>
        <w:jc w:val="both"/>
      </w:pPr>
      <w:r>
        <w:rPr>
          <w:rFonts w:ascii="Times New Roman"/>
          <w:b w:val="false"/>
          <w:i w:val="false"/>
          <w:color w:val="000000"/>
          <w:sz w:val="28"/>
        </w:rPr>
        <w:t>        033 С. Бегалин атындағы мемлекеттік республикалық           14542</w:t>
      </w:r>
    </w:p>
    <w:p>
      <w:pPr>
        <w:spacing w:after="0"/>
        <w:ind w:left="0"/>
        <w:jc w:val="both"/>
      </w:pPr>
      <w:r>
        <w:rPr>
          <w:rFonts w:ascii="Times New Roman"/>
          <w:b w:val="false"/>
          <w:i w:val="false"/>
          <w:color w:val="000000"/>
          <w:sz w:val="28"/>
        </w:rPr>
        <w:t>            балалар кітапханасы</w:t>
      </w:r>
    </w:p>
    <w:p>
      <w:pPr>
        <w:spacing w:after="0"/>
        <w:ind w:left="0"/>
        <w:jc w:val="both"/>
      </w:pPr>
      <w:r>
        <w:rPr>
          <w:rFonts w:ascii="Times New Roman"/>
          <w:b w:val="false"/>
          <w:i w:val="false"/>
          <w:color w:val="000000"/>
          <w:sz w:val="28"/>
        </w:rPr>
        <w:t>        034 Зағип және нашар көретін азаматтарға арналған            9626</w:t>
      </w:r>
    </w:p>
    <w:p>
      <w:pPr>
        <w:spacing w:after="0"/>
        <w:ind w:left="0"/>
        <w:jc w:val="both"/>
      </w:pPr>
      <w:r>
        <w:rPr>
          <w:rFonts w:ascii="Times New Roman"/>
          <w:b w:val="false"/>
          <w:i w:val="false"/>
          <w:color w:val="000000"/>
          <w:sz w:val="28"/>
        </w:rPr>
        <w:t>            республикалық кітапхана</w:t>
      </w:r>
    </w:p>
    <w:p>
      <w:pPr>
        <w:spacing w:after="0"/>
        <w:ind w:left="0"/>
        <w:jc w:val="both"/>
      </w:pPr>
      <w:r>
        <w:rPr>
          <w:rFonts w:ascii="Times New Roman"/>
          <w:b w:val="false"/>
          <w:i w:val="false"/>
          <w:color w:val="000000"/>
          <w:sz w:val="28"/>
        </w:rPr>
        <w:t>       031  Газеттер мен журналдар арқылы мемлекеттiк              609600</w:t>
      </w:r>
    </w:p>
    <w:p>
      <w:pPr>
        <w:spacing w:after="0"/>
        <w:ind w:left="0"/>
        <w:jc w:val="both"/>
      </w:pPr>
      <w:r>
        <w:rPr>
          <w:rFonts w:ascii="Times New Roman"/>
          <w:b w:val="false"/>
          <w:i w:val="false"/>
          <w:color w:val="000000"/>
          <w:sz w:val="28"/>
        </w:rPr>
        <w:t>            ақпараттық саясатты жүргiзу</w:t>
      </w:r>
    </w:p>
    <w:p>
      <w:pPr>
        <w:spacing w:after="0"/>
        <w:ind w:left="0"/>
        <w:jc w:val="both"/>
      </w:pPr>
      <w:r>
        <w:rPr>
          <w:rFonts w:ascii="Times New Roman"/>
          <w:b w:val="false"/>
          <w:i w:val="false"/>
          <w:color w:val="000000"/>
          <w:sz w:val="28"/>
        </w:rPr>
        <w:t>       032  Телерадио хабарлары арқылы мемлекеттiк                4023059</w:t>
      </w:r>
    </w:p>
    <w:p>
      <w:pPr>
        <w:spacing w:after="0"/>
        <w:ind w:left="0"/>
        <w:jc w:val="both"/>
      </w:pPr>
      <w:r>
        <w:rPr>
          <w:rFonts w:ascii="Times New Roman"/>
          <w:b w:val="false"/>
          <w:i w:val="false"/>
          <w:color w:val="000000"/>
          <w:sz w:val="28"/>
        </w:rPr>
        <w:t>            ақпараттық саясатты жүргiзу</w:t>
      </w:r>
    </w:p>
    <w:p>
      <w:pPr>
        <w:spacing w:after="0"/>
        <w:ind w:left="0"/>
        <w:jc w:val="both"/>
      </w:pPr>
      <w:r>
        <w:rPr>
          <w:rFonts w:ascii="Times New Roman"/>
          <w:b w:val="false"/>
          <w:i w:val="false"/>
          <w:color w:val="000000"/>
          <w:sz w:val="28"/>
        </w:rPr>
        <w:t>        031 Транспондер жалдау                                     323991</w:t>
      </w:r>
    </w:p>
    <w:p>
      <w:pPr>
        <w:spacing w:after="0"/>
        <w:ind w:left="0"/>
        <w:jc w:val="both"/>
      </w:pPr>
      <w:r>
        <w:rPr>
          <w:rFonts w:ascii="Times New Roman"/>
          <w:b w:val="false"/>
          <w:i w:val="false"/>
          <w:color w:val="000000"/>
          <w:sz w:val="28"/>
        </w:rPr>
        <w:t>        032 "Қазақстанның теледидары мен радиосы"                 1828379</w:t>
      </w:r>
    </w:p>
    <w:p>
      <w:pPr>
        <w:spacing w:after="0"/>
        <w:ind w:left="0"/>
        <w:jc w:val="both"/>
      </w:pPr>
      <w:r>
        <w:rPr>
          <w:rFonts w:ascii="Times New Roman"/>
          <w:b w:val="false"/>
          <w:i w:val="false"/>
          <w:color w:val="000000"/>
          <w:sz w:val="28"/>
        </w:rPr>
        <w:t xml:space="preserve">            республикалық корпорациясы арқылы мемлекеттік </w:t>
      </w:r>
    </w:p>
    <w:p>
      <w:pPr>
        <w:spacing w:after="0"/>
        <w:ind w:left="0"/>
        <w:jc w:val="both"/>
      </w:pPr>
      <w:r>
        <w:rPr>
          <w:rFonts w:ascii="Times New Roman"/>
          <w:b w:val="false"/>
          <w:i w:val="false"/>
          <w:color w:val="000000"/>
          <w:sz w:val="28"/>
        </w:rPr>
        <w:t>            ақпараттық саясатты жүргізу</w:t>
      </w:r>
    </w:p>
    <w:p>
      <w:pPr>
        <w:spacing w:after="0"/>
        <w:ind w:left="0"/>
        <w:jc w:val="both"/>
      </w:pPr>
      <w:r>
        <w:rPr>
          <w:rFonts w:ascii="Times New Roman"/>
          <w:b w:val="false"/>
          <w:i w:val="false"/>
          <w:color w:val="000000"/>
          <w:sz w:val="28"/>
        </w:rPr>
        <w:t>        033 "Хабар" агенттігі арқылы мемлекеттік ақпараттық       1630512</w:t>
      </w:r>
    </w:p>
    <w:p>
      <w:pPr>
        <w:spacing w:after="0"/>
        <w:ind w:left="0"/>
        <w:jc w:val="both"/>
      </w:pPr>
      <w:r>
        <w:rPr>
          <w:rFonts w:ascii="Times New Roman"/>
          <w:b w:val="false"/>
          <w:i w:val="false"/>
          <w:color w:val="000000"/>
          <w:sz w:val="28"/>
        </w:rPr>
        <w:t>            саясатты жүргізу</w:t>
      </w:r>
    </w:p>
    <w:p>
      <w:pPr>
        <w:spacing w:after="0"/>
        <w:ind w:left="0"/>
        <w:jc w:val="both"/>
      </w:pPr>
      <w:r>
        <w:rPr>
          <w:rFonts w:ascii="Times New Roman"/>
          <w:b w:val="false"/>
          <w:i w:val="false"/>
          <w:color w:val="000000"/>
          <w:sz w:val="28"/>
        </w:rPr>
        <w:t>        035 ТМД елдерімен іскерлік ынтымақтастық шеңберінде         36655</w:t>
      </w:r>
    </w:p>
    <w:p>
      <w:pPr>
        <w:spacing w:after="0"/>
        <w:ind w:left="0"/>
        <w:jc w:val="both"/>
      </w:pPr>
      <w:r>
        <w:rPr>
          <w:rFonts w:ascii="Times New Roman"/>
          <w:b w:val="false"/>
          <w:i w:val="false"/>
          <w:color w:val="000000"/>
          <w:sz w:val="28"/>
        </w:rPr>
        <w:t>            мемлекеттік ақпараттық саясатты жүргізу</w:t>
      </w:r>
    </w:p>
    <w:p>
      <w:pPr>
        <w:spacing w:after="0"/>
        <w:ind w:left="0"/>
        <w:jc w:val="both"/>
      </w:pPr>
      <w:r>
        <w:rPr>
          <w:rFonts w:ascii="Times New Roman"/>
          <w:b w:val="false"/>
          <w:i w:val="false"/>
          <w:color w:val="000000"/>
          <w:sz w:val="28"/>
        </w:rPr>
        <w:t>        037 Электронды бұқаралық ақпарат құралдары арқылы          150000</w:t>
      </w:r>
    </w:p>
    <w:p>
      <w:pPr>
        <w:spacing w:after="0"/>
        <w:ind w:left="0"/>
        <w:jc w:val="both"/>
      </w:pPr>
      <w:r>
        <w:rPr>
          <w:rFonts w:ascii="Times New Roman"/>
          <w:b w:val="false"/>
          <w:i w:val="false"/>
          <w:color w:val="000000"/>
          <w:sz w:val="28"/>
        </w:rPr>
        <w:t>            мемлекеттік тіл саясатын жүргізу</w:t>
      </w:r>
    </w:p>
    <w:p>
      <w:pPr>
        <w:spacing w:after="0"/>
        <w:ind w:left="0"/>
        <w:jc w:val="both"/>
      </w:pPr>
      <w:r>
        <w:rPr>
          <w:rFonts w:ascii="Times New Roman"/>
          <w:b w:val="false"/>
          <w:i w:val="false"/>
          <w:color w:val="000000"/>
          <w:sz w:val="28"/>
        </w:rPr>
        <w:t>        038 Салық және кеден заңдарын енгізу және насихаттау        53522</w:t>
      </w:r>
    </w:p>
    <w:p>
      <w:pPr>
        <w:spacing w:after="0"/>
        <w:ind w:left="0"/>
        <w:jc w:val="both"/>
      </w:pPr>
      <w:r>
        <w:rPr>
          <w:rFonts w:ascii="Times New Roman"/>
          <w:b w:val="false"/>
          <w:i w:val="false"/>
          <w:color w:val="000000"/>
          <w:sz w:val="28"/>
        </w:rPr>
        <w:t>       033  Әдебиеттiң әлеуметтiк маңызды түрлерi бойынша          250000</w:t>
      </w:r>
    </w:p>
    <w:p>
      <w:pPr>
        <w:spacing w:after="0"/>
        <w:ind w:left="0"/>
        <w:jc w:val="both"/>
      </w:pPr>
      <w:r>
        <w:rPr>
          <w:rFonts w:ascii="Times New Roman"/>
          <w:b w:val="false"/>
          <w:i w:val="false"/>
          <w:color w:val="000000"/>
          <w:sz w:val="28"/>
        </w:rPr>
        <w:t>            баспа бағдарламаларын қалыптастыру</w:t>
      </w:r>
    </w:p>
    <w:p>
      <w:pPr>
        <w:spacing w:after="0"/>
        <w:ind w:left="0"/>
        <w:jc w:val="both"/>
      </w:pPr>
      <w:r>
        <w:rPr>
          <w:rFonts w:ascii="Times New Roman"/>
          <w:b w:val="false"/>
          <w:i w:val="false"/>
          <w:color w:val="000000"/>
          <w:sz w:val="28"/>
        </w:rPr>
        <w:t>       035  Жастар саясатын жүргiзу                                140571</w:t>
      </w:r>
    </w:p>
    <w:p>
      <w:pPr>
        <w:spacing w:after="0"/>
        <w:ind w:left="0"/>
        <w:jc w:val="both"/>
      </w:pPr>
      <w:r>
        <w:rPr>
          <w:rFonts w:ascii="Times New Roman"/>
          <w:b w:val="false"/>
          <w:i w:val="false"/>
          <w:color w:val="000000"/>
          <w:sz w:val="28"/>
        </w:rPr>
        <w:t>        030 Жастар саясаты жөніндегі іс-шаралар ұйымдастыру         10000</w:t>
      </w:r>
    </w:p>
    <w:p>
      <w:pPr>
        <w:spacing w:after="0"/>
        <w:ind w:left="0"/>
        <w:jc w:val="both"/>
      </w:pPr>
      <w:r>
        <w:rPr>
          <w:rFonts w:ascii="Times New Roman"/>
          <w:b w:val="false"/>
          <w:i w:val="false"/>
          <w:color w:val="000000"/>
          <w:sz w:val="28"/>
        </w:rPr>
        <w:t>        031 Әлеуметтік бағыттағы жастар бағдарламаларын іске       130571</w:t>
      </w:r>
    </w:p>
    <w:p>
      <w:pPr>
        <w:spacing w:after="0"/>
        <w:ind w:left="0"/>
        <w:jc w:val="both"/>
      </w:pPr>
      <w:r>
        <w:rPr>
          <w:rFonts w:ascii="Times New Roman"/>
          <w:b w:val="false"/>
          <w:i w:val="false"/>
          <w:color w:val="000000"/>
          <w:sz w:val="28"/>
        </w:rPr>
        <w:t>            асыру</w:t>
      </w:r>
    </w:p>
    <w:p>
      <w:pPr>
        <w:spacing w:after="0"/>
        <w:ind w:left="0"/>
        <w:jc w:val="both"/>
      </w:pPr>
      <w:r>
        <w:rPr>
          <w:rFonts w:ascii="Times New Roman"/>
          <w:b w:val="false"/>
          <w:i w:val="false"/>
          <w:color w:val="000000"/>
          <w:sz w:val="28"/>
        </w:rPr>
        <w:t>       037  Ішкi саяси тұрақтылықты және қоғамдық келiсiмдi         30000</w:t>
      </w:r>
    </w:p>
    <w:p>
      <w:pPr>
        <w:spacing w:after="0"/>
        <w:ind w:left="0"/>
        <w:jc w:val="both"/>
      </w:pPr>
      <w:r>
        <w:rPr>
          <w:rFonts w:ascii="Times New Roman"/>
          <w:b w:val="false"/>
          <w:i w:val="false"/>
          <w:color w:val="000000"/>
          <w:sz w:val="28"/>
        </w:rPr>
        <w:t xml:space="preserve">            қамтамасыз ету саласында мемлекеттiк </w:t>
      </w:r>
    </w:p>
    <w:p>
      <w:pPr>
        <w:spacing w:after="0"/>
        <w:ind w:left="0"/>
        <w:jc w:val="both"/>
      </w:pPr>
      <w:r>
        <w:rPr>
          <w:rFonts w:ascii="Times New Roman"/>
          <w:b w:val="false"/>
          <w:i w:val="false"/>
          <w:color w:val="000000"/>
          <w:sz w:val="28"/>
        </w:rPr>
        <w:t>            саясатты жүргiзу</w:t>
      </w:r>
    </w:p>
    <w:p>
      <w:pPr>
        <w:spacing w:after="0"/>
        <w:ind w:left="0"/>
        <w:jc w:val="both"/>
      </w:pPr>
      <w:r>
        <w:rPr>
          <w:rFonts w:ascii="Times New Roman"/>
          <w:b w:val="false"/>
          <w:i w:val="false"/>
          <w:color w:val="000000"/>
          <w:sz w:val="28"/>
        </w:rPr>
        <w:t>       038  Мемлекеттiк және басқа тiлдердi дамыту                 100000</w:t>
      </w:r>
    </w:p>
    <w:p>
      <w:pPr>
        <w:spacing w:after="0"/>
        <w:ind w:left="0"/>
        <w:jc w:val="both"/>
      </w:pPr>
      <w:r>
        <w:rPr>
          <w:rFonts w:ascii="Times New Roman"/>
          <w:b w:val="false"/>
          <w:i w:val="false"/>
          <w:color w:val="000000"/>
          <w:sz w:val="28"/>
        </w:rPr>
        <w:t>       039  Театр-концерт ұйымдарын субсидиялау                    818545</w:t>
      </w:r>
    </w:p>
    <w:p>
      <w:pPr>
        <w:spacing w:after="0"/>
        <w:ind w:left="0"/>
        <w:jc w:val="both"/>
      </w:pPr>
      <w:r>
        <w:rPr>
          <w:rFonts w:ascii="Times New Roman"/>
          <w:b w:val="false"/>
          <w:i w:val="false"/>
          <w:color w:val="000000"/>
          <w:sz w:val="28"/>
        </w:rPr>
        <w:t>       040  Мәдениет саласындағы қолданбалы ғылыми зерттеулер       12538</w:t>
      </w:r>
    </w:p>
    <w:p>
      <w:pPr>
        <w:spacing w:after="0"/>
        <w:ind w:left="0"/>
        <w:jc w:val="both"/>
      </w:pPr>
      <w:r>
        <w:rPr>
          <w:rFonts w:ascii="Times New Roman"/>
          <w:b w:val="false"/>
          <w:i w:val="false"/>
          <w:color w:val="000000"/>
          <w:sz w:val="28"/>
        </w:rPr>
        <w:t>       041  Тарихи-мәдени құндылықтарды сақтау                     337423</w:t>
      </w:r>
    </w:p>
    <w:p>
      <w:pPr>
        <w:spacing w:after="0"/>
        <w:ind w:left="0"/>
        <w:jc w:val="both"/>
      </w:pPr>
      <w:r>
        <w:rPr>
          <w:rFonts w:ascii="Times New Roman"/>
          <w:b w:val="false"/>
          <w:i w:val="false"/>
          <w:color w:val="000000"/>
          <w:sz w:val="28"/>
        </w:rPr>
        <w:t>        030 Тарихи-мәдени құндылықтарды сақтау жөніндегі           172255</w:t>
      </w:r>
    </w:p>
    <w:p>
      <w:pPr>
        <w:spacing w:after="0"/>
        <w:ind w:left="0"/>
        <w:jc w:val="both"/>
      </w:pPr>
      <w:r>
        <w:rPr>
          <w:rFonts w:ascii="Times New Roman"/>
          <w:b w:val="false"/>
          <w:i w:val="false"/>
          <w:color w:val="000000"/>
          <w:sz w:val="28"/>
        </w:rPr>
        <w:t>            ұйымдарды субсидиялау</w:t>
      </w:r>
    </w:p>
    <w:p>
      <w:pPr>
        <w:spacing w:after="0"/>
        <w:ind w:left="0"/>
        <w:jc w:val="both"/>
      </w:pPr>
      <w:r>
        <w:rPr>
          <w:rFonts w:ascii="Times New Roman"/>
          <w:b w:val="false"/>
          <w:i w:val="false"/>
          <w:color w:val="000000"/>
          <w:sz w:val="28"/>
        </w:rPr>
        <w:t>        032 Алтын мен қымбат бағалы металдар мұражайы                8334</w:t>
      </w:r>
    </w:p>
    <w:p>
      <w:pPr>
        <w:spacing w:after="0"/>
        <w:ind w:left="0"/>
        <w:jc w:val="both"/>
      </w:pPr>
      <w:r>
        <w:rPr>
          <w:rFonts w:ascii="Times New Roman"/>
          <w:b w:val="false"/>
          <w:i w:val="false"/>
          <w:color w:val="000000"/>
          <w:sz w:val="28"/>
        </w:rPr>
        <w:t>        034 Қазақстан Республикасының Президенттік мәдениет        135651</w:t>
      </w:r>
    </w:p>
    <w:p>
      <w:pPr>
        <w:spacing w:after="0"/>
        <w:ind w:left="0"/>
        <w:jc w:val="both"/>
      </w:pPr>
      <w:r>
        <w:rPr>
          <w:rFonts w:ascii="Times New Roman"/>
          <w:b w:val="false"/>
          <w:i w:val="false"/>
          <w:color w:val="000000"/>
          <w:sz w:val="28"/>
        </w:rPr>
        <w:t>            орталығы</w:t>
      </w:r>
    </w:p>
    <w:p>
      <w:pPr>
        <w:spacing w:after="0"/>
        <w:ind w:left="0"/>
        <w:jc w:val="both"/>
      </w:pPr>
      <w:r>
        <w:rPr>
          <w:rFonts w:ascii="Times New Roman"/>
          <w:b w:val="false"/>
          <w:i w:val="false"/>
          <w:color w:val="000000"/>
          <w:sz w:val="28"/>
        </w:rPr>
        <w:t>        035 Қазақстан Республикасы Тұңғыш Президентінің мұражайы    21183</w:t>
      </w:r>
    </w:p>
    <w:p>
      <w:pPr>
        <w:spacing w:after="0"/>
        <w:ind w:left="0"/>
        <w:jc w:val="both"/>
      </w:pPr>
      <w:r>
        <w:rPr>
          <w:rFonts w:ascii="Times New Roman"/>
          <w:b w:val="false"/>
          <w:i w:val="false"/>
          <w:color w:val="000000"/>
          <w:sz w:val="28"/>
        </w:rPr>
        <w:t>       046  Әлеуметтiк маңызды және мәдени iс-шаралар жүргiзу       95000</w:t>
      </w:r>
    </w:p>
    <w:p>
      <w:pPr>
        <w:spacing w:after="0"/>
        <w:ind w:left="0"/>
        <w:jc w:val="both"/>
      </w:pPr>
      <w:r>
        <w:rPr>
          <w:rFonts w:ascii="Times New Roman"/>
          <w:b w:val="false"/>
          <w:i w:val="false"/>
          <w:color w:val="000000"/>
          <w:sz w:val="28"/>
        </w:rPr>
        <w:t>        031 Республикалық деңгейде ойын-сауық іс-шараларын өткізу   95000</w:t>
      </w:r>
    </w:p>
    <w:p>
      <w:pPr>
        <w:spacing w:after="0"/>
        <w:ind w:left="0"/>
        <w:jc w:val="both"/>
      </w:pPr>
      <w:r>
        <w:rPr>
          <w:rFonts w:ascii="Times New Roman"/>
          <w:b w:val="false"/>
          <w:i w:val="false"/>
          <w:color w:val="000000"/>
          <w:sz w:val="28"/>
        </w:rPr>
        <w:t>       047  Қазақстан Республикасында мұрағат iсiн дамыту           28500</w:t>
      </w:r>
    </w:p>
    <w:p>
      <w:pPr>
        <w:spacing w:after="0"/>
        <w:ind w:left="0"/>
        <w:jc w:val="both"/>
      </w:pPr>
      <w:r>
        <w:rPr>
          <w:rFonts w:ascii="Times New Roman"/>
          <w:b w:val="false"/>
          <w:i w:val="false"/>
          <w:color w:val="000000"/>
          <w:sz w:val="28"/>
        </w:rPr>
        <w:t>       050  Тарихи-мәдени қорықтар мен мұражайларды ұстау           39374</w:t>
      </w:r>
    </w:p>
    <w:p>
      <w:pPr>
        <w:spacing w:after="0"/>
        <w:ind w:left="0"/>
        <w:jc w:val="both"/>
      </w:pPr>
      <w:r>
        <w:rPr>
          <w:rFonts w:ascii="Times New Roman"/>
          <w:b w:val="false"/>
          <w:i w:val="false"/>
          <w:color w:val="000000"/>
          <w:sz w:val="28"/>
        </w:rPr>
        <w:t>        033 "Ұлытау" ұлттық тарихи-мәдени және табиғи қорығы         3691</w:t>
      </w:r>
    </w:p>
    <w:p>
      <w:pPr>
        <w:spacing w:after="0"/>
        <w:ind w:left="0"/>
        <w:jc w:val="both"/>
      </w:pPr>
      <w:r>
        <w:rPr>
          <w:rFonts w:ascii="Times New Roman"/>
          <w:b w:val="false"/>
          <w:i w:val="false"/>
          <w:color w:val="000000"/>
          <w:sz w:val="28"/>
        </w:rPr>
        <w:t>        034 "Әзірет Сұлтан" мемлекеттік тарихи-мәдени                5159</w:t>
      </w:r>
    </w:p>
    <w:p>
      <w:pPr>
        <w:spacing w:after="0"/>
        <w:ind w:left="0"/>
        <w:jc w:val="both"/>
      </w:pPr>
      <w:r>
        <w:rPr>
          <w:rFonts w:ascii="Times New Roman"/>
          <w:b w:val="false"/>
          <w:i w:val="false"/>
          <w:color w:val="000000"/>
          <w:sz w:val="28"/>
        </w:rPr>
        <w:t>            қорық-мұражайы</w:t>
      </w:r>
    </w:p>
    <w:p>
      <w:pPr>
        <w:spacing w:after="0"/>
        <w:ind w:left="0"/>
        <w:jc w:val="both"/>
      </w:pPr>
      <w:r>
        <w:rPr>
          <w:rFonts w:ascii="Times New Roman"/>
          <w:b w:val="false"/>
          <w:i w:val="false"/>
          <w:color w:val="000000"/>
          <w:sz w:val="28"/>
        </w:rPr>
        <w:t>        035 Абай атындағы мемлекеттік тарихи-мәдени және            20514</w:t>
      </w:r>
    </w:p>
    <w:p>
      <w:pPr>
        <w:spacing w:after="0"/>
        <w:ind w:left="0"/>
        <w:jc w:val="both"/>
      </w:pPr>
      <w:r>
        <w:rPr>
          <w:rFonts w:ascii="Times New Roman"/>
          <w:b w:val="false"/>
          <w:i w:val="false"/>
          <w:color w:val="000000"/>
          <w:sz w:val="28"/>
        </w:rPr>
        <w:t>            әдеби мемориалдық қорық-мұражайы</w:t>
      </w:r>
    </w:p>
    <w:p>
      <w:pPr>
        <w:spacing w:after="0"/>
        <w:ind w:left="0"/>
        <w:jc w:val="both"/>
      </w:pPr>
      <w:r>
        <w:rPr>
          <w:rFonts w:ascii="Times New Roman"/>
          <w:b w:val="false"/>
          <w:i w:val="false"/>
          <w:color w:val="000000"/>
          <w:sz w:val="28"/>
        </w:rPr>
        <w:t>        036 "Ежелгі Тараз ескерткіші" мемлекеттік                    3176</w:t>
      </w:r>
    </w:p>
    <w:p>
      <w:pPr>
        <w:spacing w:after="0"/>
        <w:ind w:left="0"/>
        <w:jc w:val="both"/>
      </w:pPr>
      <w:r>
        <w:rPr>
          <w:rFonts w:ascii="Times New Roman"/>
          <w:b w:val="false"/>
          <w:i w:val="false"/>
          <w:color w:val="000000"/>
          <w:sz w:val="28"/>
        </w:rPr>
        <w:t>            тарихи-мәдени қорық-мұражайы</w:t>
      </w:r>
    </w:p>
    <w:p>
      <w:pPr>
        <w:spacing w:after="0"/>
        <w:ind w:left="0"/>
        <w:jc w:val="both"/>
      </w:pPr>
      <w:r>
        <w:rPr>
          <w:rFonts w:ascii="Times New Roman"/>
          <w:b w:val="false"/>
          <w:i w:val="false"/>
          <w:color w:val="000000"/>
          <w:sz w:val="28"/>
        </w:rPr>
        <w:t>        037 "Тамғалы" мемлекеттік тарихи-мәдени қорық-мұражайы       6834</w:t>
      </w:r>
    </w:p>
    <w:p>
      <w:pPr>
        <w:spacing w:after="0"/>
        <w:ind w:left="0"/>
        <w:jc w:val="both"/>
      </w:pPr>
      <w:r>
        <w:rPr>
          <w:rFonts w:ascii="Times New Roman"/>
          <w:b w:val="false"/>
          <w:i w:val="false"/>
          <w:color w:val="000000"/>
          <w:sz w:val="28"/>
        </w:rPr>
        <w:t>       052  Ұлттық фильмдер шығару                                 873663</w:t>
      </w:r>
    </w:p>
    <w:p>
      <w:pPr>
        <w:spacing w:after="0"/>
        <w:ind w:left="0"/>
        <w:jc w:val="both"/>
      </w:pPr>
      <w:r>
        <w:rPr>
          <w:rFonts w:ascii="Times New Roman"/>
          <w:b w:val="false"/>
          <w:i w:val="false"/>
          <w:color w:val="000000"/>
          <w:sz w:val="28"/>
        </w:rPr>
        <w:t xml:space="preserve">       053  Мемлекеттiк сыйлықтар мен стипендиялар                  19750 </w:t>
      </w:r>
    </w:p>
    <w:p>
      <w:pPr>
        <w:spacing w:after="0"/>
        <w:ind w:left="0"/>
        <w:jc w:val="both"/>
      </w:pPr>
      <w:r>
        <w:rPr>
          <w:rFonts w:ascii="Times New Roman"/>
          <w:b w:val="false"/>
          <w:i w:val="false"/>
          <w:color w:val="000000"/>
          <w:sz w:val="28"/>
        </w:rPr>
        <w:t>       056  Мемлекет қайраткерлерiн мәңгiлiк есте қалдыру            5000</w:t>
      </w:r>
    </w:p>
    <w:p>
      <w:pPr>
        <w:spacing w:after="0"/>
        <w:ind w:left="0"/>
        <w:jc w:val="both"/>
      </w:pPr>
      <w:r>
        <w:rPr>
          <w:rFonts w:ascii="Times New Roman"/>
          <w:b w:val="false"/>
          <w:i w:val="false"/>
          <w:color w:val="000000"/>
          <w:sz w:val="28"/>
        </w:rPr>
        <w:t>       058  Тарихи-мәдени құндылықтарды жөндеу-қайта                90780</w:t>
      </w:r>
    </w:p>
    <w:p>
      <w:pPr>
        <w:spacing w:after="0"/>
        <w:ind w:left="0"/>
        <w:jc w:val="both"/>
      </w:pPr>
      <w:r>
        <w:rPr>
          <w:rFonts w:ascii="Times New Roman"/>
          <w:b w:val="false"/>
          <w:i w:val="false"/>
          <w:color w:val="000000"/>
          <w:sz w:val="28"/>
        </w:rPr>
        <w:t>            жаңарту жұмыстарын жүргiзу</w:t>
      </w:r>
    </w:p>
    <w:p>
      <w:pPr>
        <w:spacing w:after="0"/>
        <w:ind w:left="0"/>
        <w:jc w:val="both"/>
      </w:pPr>
      <w:r>
        <w:rPr>
          <w:rFonts w:ascii="Times New Roman"/>
          <w:b w:val="false"/>
          <w:i w:val="false"/>
          <w:color w:val="000000"/>
          <w:sz w:val="28"/>
        </w:rPr>
        <w:t>       200  Мемлекеттiк мұрағаттар үшiн мұрағат құжаттарын           5500</w:t>
      </w:r>
    </w:p>
    <w:p>
      <w:pPr>
        <w:spacing w:after="0"/>
        <w:ind w:left="0"/>
        <w:jc w:val="both"/>
      </w:pPr>
      <w:r>
        <w:rPr>
          <w:rFonts w:ascii="Times New Roman"/>
          <w:b w:val="false"/>
          <w:i w:val="false"/>
          <w:color w:val="000000"/>
          <w:sz w:val="28"/>
        </w:rPr>
        <w:t>            сатып алу</w:t>
      </w:r>
    </w:p>
    <w:p>
      <w:pPr>
        <w:spacing w:after="0"/>
        <w:ind w:left="0"/>
        <w:jc w:val="both"/>
      </w:pPr>
      <w:r>
        <w:rPr>
          <w:rFonts w:ascii="Times New Roman"/>
          <w:b w:val="false"/>
          <w:i w:val="false"/>
          <w:color w:val="000000"/>
          <w:sz w:val="28"/>
        </w:rPr>
        <w:t>       212  Тарихи-мәдени құндылықтарды сақтау жөнiндегi           141757</w:t>
      </w:r>
    </w:p>
    <w:p>
      <w:pPr>
        <w:spacing w:after="0"/>
        <w:ind w:left="0"/>
        <w:jc w:val="both"/>
      </w:pPr>
      <w:r>
        <w:rPr>
          <w:rFonts w:ascii="Times New Roman"/>
          <w:b w:val="false"/>
          <w:i w:val="false"/>
          <w:color w:val="000000"/>
          <w:sz w:val="28"/>
        </w:rPr>
        <w:t>            ұйымдар үшiн негiзгi активтердi сатып алу</w:t>
      </w:r>
    </w:p>
    <w:p>
      <w:pPr>
        <w:spacing w:after="0"/>
        <w:ind w:left="0"/>
        <w:jc w:val="both"/>
      </w:pPr>
      <w:r>
        <w:rPr>
          <w:rFonts w:ascii="Times New Roman"/>
          <w:b w:val="false"/>
          <w:i w:val="false"/>
          <w:color w:val="000000"/>
          <w:sz w:val="28"/>
        </w:rPr>
        <w:t>        030 Алтын және қымбат бағалы металдар мұражайы үшін         16827</w:t>
      </w:r>
    </w:p>
    <w:p>
      <w:pPr>
        <w:spacing w:after="0"/>
        <w:ind w:left="0"/>
        <w:jc w:val="both"/>
      </w:pPr>
      <w:r>
        <w:rPr>
          <w:rFonts w:ascii="Times New Roman"/>
          <w:b w:val="false"/>
          <w:i w:val="false"/>
          <w:color w:val="000000"/>
          <w:sz w:val="28"/>
        </w:rPr>
        <w:t>            негізгі активтерді сатып алу</w:t>
      </w:r>
    </w:p>
    <w:p>
      <w:pPr>
        <w:spacing w:after="0"/>
        <w:ind w:left="0"/>
        <w:jc w:val="both"/>
      </w:pPr>
      <w:r>
        <w:rPr>
          <w:rFonts w:ascii="Times New Roman"/>
          <w:b w:val="false"/>
          <w:i w:val="false"/>
          <w:color w:val="000000"/>
          <w:sz w:val="28"/>
        </w:rPr>
        <w:t>        031 Қазақстан Республикасының Президенттік мәдени           26500</w:t>
      </w:r>
    </w:p>
    <w:p>
      <w:pPr>
        <w:spacing w:after="0"/>
        <w:ind w:left="0"/>
        <w:jc w:val="both"/>
      </w:pPr>
      <w:r>
        <w:rPr>
          <w:rFonts w:ascii="Times New Roman"/>
          <w:b w:val="false"/>
          <w:i w:val="false"/>
          <w:color w:val="000000"/>
          <w:sz w:val="28"/>
        </w:rPr>
        <w:t xml:space="preserve">            орталығы үшін әдебиеттерді және өзге де негізгі </w:t>
      </w:r>
    </w:p>
    <w:p>
      <w:pPr>
        <w:spacing w:after="0"/>
        <w:ind w:left="0"/>
        <w:jc w:val="both"/>
      </w:pPr>
      <w:r>
        <w:rPr>
          <w:rFonts w:ascii="Times New Roman"/>
          <w:b w:val="false"/>
          <w:i w:val="false"/>
          <w:color w:val="000000"/>
          <w:sz w:val="28"/>
        </w:rPr>
        <w:t>            активтерді сатып алу</w:t>
      </w:r>
    </w:p>
    <w:p>
      <w:pPr>
        <w:spacing w:after="0"/>
        <w:ind w:left="0"/>
        <w:jc w:val="both"/>
      </w:pPr>
      <w:r>
        <w:rPr>
          <w:rFonts w:ascii="Times New Roman"/>
          <w:b w:val="false"/>
          <w:i w:val="false"/>
          <w:color w:val="000000"/>
          <w:sz w:val="28"/>
        </w:rPr>
        <w:t>        032 Қазақстан Республикасы Тұңғыш Президентінің             28430</w:t>
      </w:r>
    </w:p>
    <w:p>
      <w:pPr>
        <w:spacing w:after="0"/>
        <w:ind w:left="0"/>
        <w:jc w:val="both"/>
      </w:pPr>
      <w:r>
        <w:rPr>
          <w:rFonts w:ascii="Times New Roman"/>
          <w:b w:val="false"/>
          <w:i w:val="false"/>
          <w:color w:val="000000"/>
          <w:sz w:val="28"/>
        </w:rPr>
        <w:t>            мұражайы үшін негізгі активтерді сатып алу</w:t>
      </w:r>
    </w:p>
    <w:p>
      <w:pPr>
        <w:spacing w:after="0"/>
        <w:ind w:left="0"/>
        <w:jc w:val="both"/>
      </w:pPr>
      <w:r>
        <w:rPr>
          <w:rFonts w:ascii="Times New Roman"/>
          <w:b w:val="false"/>
          <w:i w:val="false"/>
          <w:color w:val="000000"/>
          <w:sz w:val="28"/>
        </w:rPr>
        <w:t>        033 Тарихи-мәдени құндылықтарды сақтау жөніндегі            70000</w:t>
      </w:r>
    </w:p>
    <w:p>
      <w:pPr>
        <w:spacing w:after="0"/>
        <w:ind w:left="0"/>
        <w:jc w:val="both"/>
      </w:pPr>
      <w:r>
        <w:rPr>
          <w:rFonts w:ascii="Times New Roman"/>
          <w:b w:val="false"/>
          <w:i w:val="false"/>
          <w:color w:val="000000"/>
          <w:sz w:val="28"/>
        </w:rPr>
        <w:t xml:space="preserve">            ұйымдарды негізгі активтерді сатып алу үшін </w:t>
      </w:r>
    </w:p>
    <w:p>
      <w:pPr>
        <w:spacing w:after="0"/>
        <w:ind w:left="0"/>
        <w:jc w:val="both"/>
      </w:pPr>
      <w:r>
        <w:rPr>
          <w:rFonts w:ascii="Times New Roman"/>
          <w:b w:val="false"/>
          <w:i w:val="false"/>
          <w:color w:val="000000"/>
          <w:sz w:val="28"/>
        </w:rPr>
        <w:t>            субсидиялау</w:t>
      </w:r>
    </w:p>
    <w:p>
      <w:pPr>
        <w:spacing w:after="0"/>
        <w:ind w:left="0"/>
        <w:jc w:val="both"/>
      </w:pPr>
      <w:r>
        <w:rPr>
          <w:rFonts w:ascii="Times New Roman"/>
          <w:b w:val="false"/>
          <w:i w:val="false"/>
          <w:color w:val="000000"/>
          <w:sz w:val="28"/>
        </w:rPr>
        <w:t>       213  Тарихи-мәдени қорықтар мен мұражайларды сақтау          25152</w:t>
      </w:r>
    </w:p>
    <w:p>
      <w:pPr>
        <w:spacing w:after="0"/>
        <w:ind w:left="0"/>
        <w:jc w:val="both"/>
      </w:pPr>
      <w:r>
        <w:rPr>
          <w:rFonts w:ascii="Times New Roman"/>
          <w:b w:val="false"/>
          <w:i w:val="false"/>
          <w:color w:val="000000"/>
          <w:sz w:val="28"/>
        </w:rPr>
        <w:t>            жөнiндегі ұйымдар үшiн негiзгi активтердi</w:t>
      </w:r>
    </w:p>
    <w:p>
      <w:pPr>
        <w:spacing w:after="0"/>
        <w:ind w:left="0"/>
        <w:jc w:val="both"/>
      </w:pPr>
      <w:r>
        <w:rPr>
          <w:rFonts w:ascii="Times New Roman"/>
          <w:b w:val="false"/>
          <w:i w:val="false"/>
          <w:color w:val="000000"/>
          <w:sz w:val="28"/>
        </w:rPr>
        <w:t>            сатып алу</w:t>
      </w:r>
    </w:p>
    <w:p>
      <w:pPr>
        <w:spacing w:after="0"/>
        <w:ind w:left="0"/>
        <w:jc w:val="both"/>
      </w:pPr>
      <w:r>
        <w:rPr>
          <w:rFonts w:ascii="Times New Roman"/>
          <w:b w:val="false"/>
          <w:i w:val="false"/>
          <w:color w:val="000000"/>
          <w:sz w:val="28"/>
        </w:rPr>
        <w:t>        030 Абай атындағы мемлекеттік тарихи-мәдени және              350</w:t>
      </w:r>
    </w:p>
    <w:p>
      <w:pPr>
        <w:spacing w:after="0"/>
        <w:ind w:left="0"/>
        <w:jc w:val="both"/>
      </w:pPr>
      <w:r>
        <w:rPr>
          <w:rFonts w:ascii="Times New Roman"/>
          <w:b w:val="false"/>
          <w:i w:val="false"/>
          <w:color w:val="000000"/>
          <w:sz w:val="28"/>
        </w:rPr>
        <w:t xml:space="preserve">            әдеби мемориалдық қорық-мұражайы үшiн негiзгi </w:t>
      </w:r>
    </w:p>
    <w:p>
      <w:pPr>
        <w:spacing w:after="0"/>
        <w:ind w:left="0"/>
        <w:jc w:val="both"/>
      </w:pPr>
      <w:r>
        <w:rPr>
          <w:rFonts w:ascii="Times New Roman"/>
          <w:b w:val="false"/>
          <w:i w:val="false"/>
          <w:color w:val="000000"/>
          <w:sz w:val="28"/>
        </w:rPr>
        <w:t>            активтердi сатып алу</w:t>
      </w:r>
    </w:p>
    <w:p>
      <w:pPr>
        <w:spacing w:after="0"/>
        <w:ind w:left="0"/>
        <w:jc w:val="both"/>
      </w:pPr>
      <w:r>
        <w:rPr>
          <w:rFonts w:ascii="Times New Roman"/>
          <w:b w:val="false"/>
          <w:i w:val="false"/>
          <w:color w:val="000000"/>
          <w:sz w:val="28"/>
        </w:rPr>
        <w:t>        031 "Әзірет Сұлтан" мемлекеттік тарихи-мәдени                1400</w:t>
      </w:r>
    </w:p>
    <w:p>
      <w:pPr>
        <w:spacing w:after="0"/>
        <w:ind w:left="0"/>
        <w:jc w:val="both"/>
      </w:pPr>
      <w:r>
        <w:rPr>
          <w:rFonts w:ascii="Times New Roman"/>
          <w:b w:val="false"/>
          <w:i w:val="false"/>
          <w:color w:val="000000"/>
          <w:sz w:val="28"/>
        </w:rPr>
        <w:t>            қорық-мұражайы үшiн негiзгi активтердi сатып алу</w:t>
      </w:r>
    </w:p>
    <w:p>
      <w:pPr>
        <w:spacing w:after="0"/>
        <w:ind w:left="0"/>
        <w:jc w:val="both"/>
      </w:pPr>
      <w:r>
        <w:rPr>
          <w:rFonts w:ascii="Times New Roman"/>
          <w:b w:val="false"/>
          <w:i w:val="false"/>
          <w:color w:val="000000"/>
          <w:sz w:val="28"/>
        </w:rPr>
        <w:t>        032 "Тамғалы" мемлекеттік тарихи-мәдени қорық-мұражайы      23402</w:t>
      </w:r>
    </w:p>
    <w:p>
      <w:pPr>
        <w:spacing w:after="0"/>
        <w:ind w:left="0"/>
        <w:jc w:val="both"/>
      </w:pPr>
      <w:r>
        <w:rPr>
          <w:rFonts w:ascii="Times New Roman"/>
          <w:b w:val="false"/>
          <w:i w:val="false"/>
          <w:color w:val="000000"/>
          <w:sz w:val="28"/>
        </w:rPr>
        <w:t>            үшiн негiзгi активтердi сатып алу</w:t>
      </w:r>
    </w:p>
    <w:p>
      <w:pPr>
        <w:spacing w:after="0"/>
        <w:ind w:left="0"/>
        <w:jc w:val="both"/>
      </w:pPr>
      <w:r>
        <w:rPr>
          <w:rFonts w:ascii="Times New Roman"/>
          <w:b w:val="false"/>
          <w:i w:val="false"/>
          <w:color w:val="000000"/>
          <w:sz w:val="28"/>
        </w:rPr>
        <w:t>       214  Мұрағат мекемелерi үшiн негізгi активтердi               1625</w:t>
      </w:r>
    </w:p>
    <w:p>
      <w:pPr>
        <w:spacing w:after="0"/>
        <w:ind w:left="0"/>
        <w:jc w:val="both"/>
      </w:pPr>
      <w:r>
        <w:rPr>
          <w:rFonts w:ascii="Times New Roman"/>
          <w:b w:val="false"/>
          <w:i w:val="false"/>
          <w:color w:val="000000"/>
          <w:sz w:val="28"/>
        </w:rPr>
        <w:t>            сатып алу</w:t>
      </w:r>
    </w:p>
    <w:p>
      <w:pPr>
        <w:spacing w:after="0"/>
        <w:ind w:left="0"/>
        <w:jc w:val="both"/>
      </w:pPr>
      <w:r>
        <w:rPr>
          <w:rFonts w:ascii="Times New Roman"/>
          <w:b w:val="false"/>
          <w:i w:val="false"/>
          <w:color w:val="000000"/>
          <w:sz w:val="28"/>
        </w:rPr>
        <w:t>        030 Қазақстан Республикасының Мемлекеттік кітап              1625</w:t>
      </w:r>
    </w:p>
    <w:p>
      <w:pPr>
        <w:spacing w:after="0"/>
        <w:ind w:left="0"/>
        <w:jc w:val="both"/>
      </w:pPr>
      <w:r>
        <w:rPr>
          <w:rFonts w:ascii="Times New Roman"/>
          <w:b w:val="false"/>
          <w:i w:val="false"/>
          <w:color w:val="000000"/>
          <w:sz w:val="28"/>
        </w:rPr>
        <w:t>            палатасы үшiн негiзгi активтердi сатып алу</w:t>
      </w:r>
    </w:p>
    <w:p>
      <w:pPr>
        <w:spacing w:after="0"/>
        <w:ind w:left="0"/>
        <w:jc w:val="both"/>
      </w:pPr>
      <w:r>
        <w:rPr>
          <w:rFonts w:ascii="Times New Roman"/>
          <w:b w:val="false"/>
          <w:i w:val="false"/>
          <w:color w:val="000000"/>
          <w:sz w:val="28"/>
        </w:rPr>
        <w:t>       215  Республикалық кiтапханалар үшiн әдебиеттердi            27890</w:t>
      </w:r>
    </w:p>
    <w:p>
      <w:pPr>
        <w:spacing w:after="0"/>
        <w:ind w:left="0"/>
        <w:jc w:val="both"/>
      </w:pPr>
      <w:r>
        <w:rPr>
          <w:rFonts w:ascii="Times New Roman"/>
          <w:b w:val="false"/>
          <w:i w:val="false"/>
          <w:color w:val="000000"/>
          <w:sz w:val="28"/>
        </w:rPr>
        <w:t>            және басқа да негiзгi активтердi сатып алу</w:t>
      </w:r>
    </w:p>
    <w:p>
      <w:pPr>
        <w:spacing w:after="0"/>
        <w:ind w:left="0"/>
        <w:jc w:val="both"/>
      </w:pPr>
      <w:r>
        <w:rPr>
          <w:rFonts w:ascii="Times New Roman"/>
          <w:b w:val="false"/>
          <w:i w:val="false"/>
          <w:color w:val="000000"/>
          <w:sz w:val="28"/>
        </w:rPr>
        <w:t>        030 Қазақстан Республикасының Ұлттық кітапханасы            10000</w:t>
      </w:r>
    </w:p>
    <w:p>
      <w:pPr>
        <w:spacing w:after="0"/>
        <w:ind w:left="0"/>
        <w:jc w:val="both"/>
      </w:pPr>
      <w:r>
        <w:rPr>
          <w:rFonts w:ascii="Times New Roman"/>
          <w:b w:val="false"/>
          <w:i w:val="false"/>
          <w:color w:val="000000"/>
          <w:sz w:val="28"/>
        </w:rPr>
        <w:t xml:space="preserve">            үшін әдебиеттерді және өзге де негізгі активтерді </w:t>
      </w:r>
    </w:p>
    <w:p>
      <w:pPr>
        <w:spacing w:after="0"/>
        <w:ind w:left="0"/>
        <w:jc w:val="both"/>
      </w:pPr>
      <w:r>
        <w:rPr>
          <w:rFonts w:ascii="Times New Roman"/>
          <w:b w:val="false"/>
          <w:i w:val="false"/>
          <w:color w:val="000000"/>
          <w:sz w:val="28"/>
        </w:rPr>
        <w:t>            сатып алу</w:t>
      </w:r>
    </w:p>
    <w:p>
      <w:pPr>
        <w:spacing w:after="0"/>
        <w:ind w:left="0"/>
        <w:jc w:val="both"/>
      </w:pPr>
      <w:r>
        <w:rPr>
          <w:rFonts w:ascii="Times New Roman"/>
          <w:b w:val="false"/>
          <w:i w:val="false"/>
          <w:color w:val="000000"/>
          <w:sz w:val="28"/>
        </w:rPr>
        <w:t>        031 Жамбыл атындағы мемлекеттік республикалық                1190</w:t>
      </w:r>
    </w:p>
    <w:p>
      <w:pPr>
        <w:spacing w:after="0"/>
        <w:ind w:left="0"/>
        <w:jc w:val="both"/>
      </w:pPr>
      <w:r>
        <w:rPr>
          <w:rFonts w:ascii="Times New Roman"/>
          <w:b w:val="false"/>
          <w:i w:val="false"/>
          <w:color w:val="000000"/>
          <w:sz w:val="28"/>
        </w:rPr>
        <w:t xml:space="preserve">            жасөспірімдер кітапханасы үшін әдебиеттерді </w:t>
      </w:r>
    </w:p>
    <w:p>
      <w:pPr>
        <w:spacing w:after="0"/>
        <w:ind w:left="0"/>
        <w:jc w:val="both"/>
      </w:pPr>
      <w:r>
        <w:rPr>
          <w:rFonts w:ascii="Times New Roman"/>
          <w:b w:val="false"/>
          <w:i w:val="false"/>
          <w:color w:val="000000"/>
          <w:sz w:val="28"/>
        </w:rPr>
        <w:t>            және өзге де негізгі активтерді сатып алу</w:t>
      </w:r>
    </w:p>
    <w:p>
      <w:pPr>
        <w:spacing w:after="0"/>
        <w:ind w:left="0"/>
        <w:jc w:val="both"/>
      </w:pPr>
      <w:r>
        <w:rPr>
          <w:rFonts w:ascii="Times New Roman"/>
          <w:b w:val="false"/>
          <w:i w:val="false"/>
          <w:color w:val="000000"/>
          <w:sz w:val="28"/>
        </w:rPr>
        <w:t>        032 С. Бегалин атындағы мемлекеттік республикалық             700</w:t>
      </w:r>
    </w:p>
    <w:p>
      <w:pPr>
        <w:spacing w:after="0"/>
        <w:ind w:left="0"/>
        <w:jc w:val="both"/>
      </w:pPr>
      <w:r>
        <w:rPr>
          <w:rFonts w:ascii="Times New Roman"/>
          <w:b w:val="false"/>
          <w:i w:val="false"/>
          <w:color w:val="000000"/>
          <w:sz w:val="28"/>
        </w:rPr>
        <w:t xml:space="preserve">            балалар кітапханасы үшін әдебиеттерді </w:t>
      </w:r>
    </w:p>
    <w:p>
      <w:pPr>
        <w:spacing w:after="0"/>
        <w:ind w:left="0"/>
        <w:jc w:val="both"/>
      </w:pPr>
      <w:r>
        <w:rPr>
          <w:rFonts w:ascii="Times New Roman"/>
          <w:b w:val="false"/>
          <w:i w:val="false"/>
          <w:color w:val="000000"/>
          <w:sz w:val="28"/>
        </w:rPr>
        <w:t>            және өзге де негізгі активтерді сатып алу</w:t>
      </w:r>
    </w:p>
    <w:p>
      <w:pPr>
        <w:spacing w:after="0"/>
        <w:ind w:left="0"/>
        <w:jc w:val="both"/>
      </w:pPr>
      <w:r>
        <w:rPr>
          <w:rFonts w:ascii="Times New Roman"/>
          <w:b w:val="false"/>
          <w:i w:val="false"/>
          <w:color w:val="000000"/>
          <w:sz w:val="28"/>
        </w:rPr>
        <w:t>        033 Зағип және нашар көретін азаматтарға арналған           16000</w:t>
      </w:r>
    </w:p>
    <w:p>
      <w:pPr>
        <w:spacing w:after="0"/>
        <w:ind w:left="0"/>
        <w:jc w:val="both"/>
      </w:pPr>
      <w:r>
        <w:rPr>
          <w:rFonts w:ascii="Times New Roman"/>
          <w:b w:val="false"/>
          <w:i w:val="false"/>
          <w:color w:val="000000"/>
          <w:sz w:val="28"/>
        </w:rPr>
        <w:t>            республикалық кітапхана үшін әдебиеттер сатып алу</w:t>
      </w:r>
    </w:p>
    <w:p>
      <w:pPr>
        <w:spacing w:after="0"/>
        <w:ind w:left="0"/>
        <w:jc w:val="both"/>
      </w:pPr>
      <w:r>
        <w:rPr>
          <w:rFonts w:ascii="Times New Roman"/>
          <w:b w:val="false"/>
          <w:i w:val="false"/>
          <w:color w:val="000000"/>
          <w:sz w:val="28"/>
        </w:rPr>
        <w:t>       216  Театр-концерт ұйымдары үшiн негiзгi активтердi         107400</w:t>
      </w:r>
    </w:p>
    <w:p>
      <w:pPr>
        <w:spacing w:after="0"/>
        <w:ind w:left="0"/>
        <w:jc w:val="both"/>
      </w:pPr>
      <w:r>
        <w:rPr>
          <w:rFonts w:ascii="Times New Roman"/>
          <w:b w:val="false"/>
          <w:i w:val="false"/>
          <w:color w:val="000000"/>
          <w:sz w:val="28"/>
        </w:rPr>
        <w:t>            сатып алу</w:t>
      </w:r>
    </w:p>
    <w:p>
      <w:pPr>
        <w:spacing w:after="0"/>
        <w:ind w:left="0"/>
        <w:jc w:val="both"/>
      </w:pPr>
      <w:r>
        <w:rPr>
          <w:rFonts w:ascii="Times New Roman"/>
          <w:b w:val="false"/>
          <w:i w:val="false"/>
          <w:color w:val="000000"/>
          <w:sz w:val="28"/>
        </w:rPr>
        <w:t>       305  Ғ. Мүсiрепов атындағы қазақ драма театрын                1500</w:t>
      </w:r>
    </w:p>
    <w:p>
      <w:pPr>
        <w:spacing w:after="0"/>
        <w:ind w:left="0"/>
        <w:jc w:val="both"/>
      </w:pPr>
      <w:r>
        <w:rPr>
          <w:rFonts w:ascii="Times New Roman"/>
          <w:b w:val="false"/>
          <w:i w:val="false"/>
          <w:color w:val="000000"/>
          <w:sz w:val="28"/>
        </w:rPr>
        <w:t>            күрделi жөндеу бойынша жобалау-сметалық</w:t>
      </w:r>
    </w:p>
    <w:p>
      <w:pPr>
        <w:spacing w:after="0"/>
        <w:ind w:left="0"/>
        <w:jc w:val="both"/>
      </w:pPr>
      <w:r>
        <w:rPr>
          <w:rFonts w:ascii="Times New Roman"/>
          <w:b w:val="false"/>
          <w:i w:val="false"/>
          <w:color w:val="000000"/>
          <w:sz w:val="28"/>
        </w:rPr>
        <w:t>            құжаттамаларды әзiрлеу</w:t>
      </w:r>
    </w:p>
    <w:p>
      <w:pPr>
        <w:spacing w:after="0"/>
        <w:ind w:left="0"/>
        <w:jc w:val="both"/>
      </w:pPr>
      <w:r>
        <w:rPr>
          <w:rFonts w:ascii="Times New Roman"/>
          <w:b w:val="false"/>
          <w:i w:val="false"/>
          <w:color w:val="000000"/>
          <w:sz w:val="28"/>
        </w:rPr>
        <w:t>       500  Қазақстан Республикасының Мәдениет, ақпарат             15627</w:t>
      </w:r>
    </w:p>
    <w:p>
      <w:pPr>
        <w:spacing w:after="0"/>
        <w:ind w:left="0"/>
        <w:jc w:val="both"/>
      </w:pPr>
      <w:r>
        <w:rPr>
          <w:rFonts w:ascii="Times New Roman"/>
          <w:b w:val="false"/>
          <w:i w:val="false"/>
          <w:color w:val="000000"/>
          <w:sz w:val="28"/>
        </w:rPr>
        <w:t>            және қоғамдық келiсiм министрлiгiне</w:t>
      </w:r>
    </w:p>
    <w:p>
      <w:pPr>
        <w:spacing w:after="0"/>
        <w:ind w:left="0"/>
        <w:jc w:val="both"/>
      </w:pPr>
      <w:r>
        <w:rPr>
          <w:rFonts w:ascii="Times New Roman"/>
          <w:b w:val="false"/>
          <w:i w:val="false"/>
          <w:color w:val="000000"/>
          <w:sz w:val="28"/>
        </w:rPr>
        <w:t>            ақпараттық-есептеу қызметiн көрсету</w:t>
      </w:r>
    </w:p>
    <w:p>
      <w:pPr>
        <w:spacing w:after="0"/>
        <w:ind w:left="0"/>
        <w:jc w:val="both"/>
      </w:pPr>
      <w:r>
        <w:rPr>
          <w:rFonts w:ascii="Times New Roman"/>
          <w:b w:val="false"/>
          <w:i w:val="false"/>
          <w:color w:val="000000"/>
          <w:sz w:val="28"/>
        </w:rPr>
        <w:t>   613      Қазақстан Республикасының Туризм және спорт           1990859</w:t>
      </w:r>
    </w:p>
    <w:p>
      <w:pPr>
        <w:spacing w:after="0"/>
        <w:ind w:left="0"/>
        <w:jc w:val="both"/>
      </w:pPr>
      <w:r>
        <w:rPr>
          <w:rFonts w:ascii="Times New Roman"/>
          <w:b w:val="false"/>
          <w:i w:val="false"/>
          <w:color w:val="000000"/>
          <w:sz w:val="28"/>
        </w:rPr>
        <w:t>            жөнiндегi агенттiгi</w:t>
      </w:r>
    </w:p>
    <w:p>
      <w:pPr>
        <w:spacing w:after="0"/>
        <w:ind w:left="0"/>
        <w:jc w:val="both"/>
      </w:pPr>
      <w:r>
        <w:rPr>
          <w:rFonts w:ascii="Times New Roman"/>
          <w:b w:val="false"/>
          <w:i w:val="false"/>
          <w:color w:val="000000"/>
          <w:sz w:val="28"/>
        </w:rPr>
        <w:t>       001  Әкiмшiлiк шығындар                                      41472</w:t>
      </w:r>
    </w:p>
    <w:p>
      <w:pPr>
        <w:spacing w:after="0"/>
        <w:ind w:left="0"/>
        <w:jc w:val="both"/>
      </w:pPr>
      <w:r>
        <w:rPr>
          <w:rFonts w:ascii="Times New Roman"/>
          <w:b w:val="false"/>
          <w:i w:val="false"/>
          <w:color w:val="000000"/>
          <w:sz w:val="28"/>
        </w:rPr>
        <w:t>        001 Орталық органның аппараты                               41472</w:t>
      </w:r>
    </w:p>
    <w:p>
      <w:pPr>
        <w:spacing w:after="0"/>
        <w:ind w:left="0"/>
        <w:jc w:val="both"/>
      </w:pPr>
      <w:r>
        <w:rPr>
          <w:rFonts w:ascii="Times New Roman"/>
          <w:b w:val="false"/>
          <w:i w:val="false"/>
          <w:color w:val="000000"/>
          <w:sz w:val="28"/>
        </w:rPr>
        <w:t>       030  Мемлекеттiк сыйлықтар                                     192</w:t>
      </w:r>
    </w:p>
    <w:p>
      <w:pPr>
        <w:spacing w:after="0"/>
        <w:ind w:left="0"/>
        <w:jc w:val="both"/>
      </w:pPr>
      <w:r>
        <w:rPr>
          <w:rFonts w:ascii="Times New Roman"/>
          <w:b w:val="false"/>
          <w:i w:val="false"/>
          <w:color w:val="000000"/>
          <w:sz w:val="28"/>
        </w:rPr>
        <w:t>       032  Жоғары жетiстiктi спорт                               1477490</w:t>
      </w:r>
    </w:p>
    <w:p>
      <w:pPr>
        <w:spacing w:after="0"/>
        <w:ind w:left="0"/>
        <w:jc w:val="both"/>
      </w:pPr>
      <w:r>
        <w:rPr>
          <w:rFonts w:ascii="Times New Roman"/>
          <w:b w:val="false"/>
          <w:i w:val="false"/>
          <w:color w:val="000000"/>
          <w:sz w:val="28"/>
        </w:rPr>
        <w:t>       034  Туристiк қызмет жөнiндегi iс-шаралар                    32604</w:t>
      </w:r>
    </w:p>
    <w:p>
      <w:pPr>
        <w:spacing w:after="0"/>
        <w:ind w:left="0"/>
        <w:jc w:val="both"/>
      </w:pPr>
      <w:r>
        <w:rPr>
          <w:rFonts w:ascii="Times New Roman"/>
          <w:b w:val="false"/>
          <w:i w:val="false"/>
          <w:color w:val="000000"/>
          <w:sz w:val="28"/>
        </w:rPr>
        <w:t>       037  Республикалық деңгейде олимпиадалық резерв             386889</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038  Республикалық деңгейде спорттың ұлттық және             45100</w:t>
      </w:r>
    </w:p>
    <w:p>
      <w:pPr>
        <w:spacing w:after="0"/>
        <w:ind w:left="0"/>
        <w:jc w:val="both"/>
      </w:pPr>
      <w:r>
        <w:rPr>
          <w:rFonts w:ascii="Times New Roman"/>
          <w:b w:val="false"/>
          <w:i w:val="false"/>
          <w:color w:val="000000"/>
          <w:sz w:val="28"/>
        </w:rPr>
        <w:t>            бұқаралық түрлерiн дамыту жөнiндегi iс-шаралар</w:t>
      </w:r>
    </w:p>
    <w:p>
      <w:pPr>
        <w:spacing w:after="0"/>
        <w:ind w:left="0"/>
        <w:jc w:val="both"/>
      </w:pPr>
      <w:r>
        <w:rPr>
          <w:rFonts w:ascii="Times New Roman"/>
          <w:b w:val="false"/>
          <w:i w:val="false"/>
          <w:color w:val="000000"/>
          <w:sz w:val="28"/>
        </w:rPr>
        <w:t>       079  Лицензиарлардың функцияларын орындау                     1434</w:t>
      </w:r>
    </w:p>
    <w:p>
      <w:pPr>
        <w:spacing w:after="0"/>
        <w:ind w:left="0"/>
        <w:jc w:val="both"/>
      </w:pPr>
      <w:r>
        <w:rPr>
          <w:rFonts w:ascii="Times New Roman"/>
          <w:b w:val="false"/>
          <w:i w:val="false"/>
          <w:color w:val="000000"/>
          <w:sz w:val="28"/>
        </w:rPr>
        <w:t>       500  Қазақстан Республикасының Туризм және спорт               696</w:t>
      </w:r>
    </w:p>
    <w:p>
      <w:pPr>
        <w:spacing w:after="0"/>
        <w:ind w:left="0"/>
        <w:jc w:val="both"/>
      </w:pPr>
      <w:r>
        <w:rPr>
          <w:rFonts w:ascii="Times New Roman"/>
          <w:b w:val="false"/>
          <w:i w:val="false"/>
          <w:color w:val="000000"/>
          <w:sz w:val="28"/>
        </w:rPr>
        <w:t>            жөнiндегi агенттiгіне ақпараттық-есептеу</w:t>
      </w:r>
    </w:p>
    <w:p>
      <w:pPr>
        <w:spacing w:after="0"/>
        <w:ind w:left="0"/>
        <w:jc w:val="both"/>
      </w:pPr>
      <w:r>
        <w:rPr>
          <w:rFonts w:ascii="Times New Roman"/>
          <w:b w:val="false"/>
          <w:i w:val="false"/>
          <w:color w:val="000000"/>
          <w:sz w:val="28"/>
        </w:rPr>
        <w:t>            қызметiн көрсету</w:t>
      </w:r>
    </w:p>
    <w:p>
      <w:pPr>
        <w:spacing w:after="0"/>
        <w:ind w:left="0"/>
        <w:jc w:val="both"/>
      </w:pPr>
      <w:r>
        <w:rPr>
          <w:rFonts w:ascii="Times New Roman"/>
          <w:b w:val="false"/>
          <w:i w:val="false"/>
          <w:color w:val="000000"/>
          <w:sz w:val="28"/>
        </w:rPr>
        <w:t>       600  Қазақстан Республикасының Туризм және спорт              4982</w:t>
      </w:r>
    </w:p>
    <w:p>
      <w:pPr>
        <w:spacing w:after="0"/>
        <w:ind w:left="0"/>
        <w:jc w:val="both"/>
      </w:pPr>
      <w:r>
        <w:rPr>
          <w:rFonts w:ascii="Times New Roman"/>
          <w:b w:val="false"/>
          <w:i w:val="false"/>
          <w:color w:val="000000"/>
          <w:sz w:val="28"/>
        </w:rPr>
        <w:t xml:space="preserve">            жөнiндегi агенттiгiн есептеу және ұйымдастыру </w:t>
      </w:r>
    </w:p>
    <w:p>
      <w:pPr>
        <w:spacing w:after="0"/>
        <w:ind w:left="0"/>
        <w:jc w:val="both"/>
      </w:pPr>
      <w:r>
        <w:rPr>
          <w:rFonts w:ascii="Times New Roman"/>
          <w:b w:val="false"/>
          <w:i w:val="false"/>
          <w:color w:val="000000"/>
          <w:sz w:val="28"/>
        </w:rPr>
        <w:t>            техникасымен қамтамасыз ету</w:t>
      </w:r>
    </w:p>
    <w:p>
      <w:pPr>
        <w:spacing w:after="0"/>
        <w:ind w:left="0"/>
        <w:jc w:val="both"/>
      </w:pPr>
      <w:r>
        <w:rPr>
          <w:rFonts w:ascii="Times New Roman"/>
          <w:b w:val="false"/>
          <w:i w:val="false"/>
          <w:color w:val="000000"/>
          <w:sz w:val="28"/>
        </w:rPr>
        <w:t>   694      Қазақстан Республикасы Пр</w:t>
      </w:r>
    </w:p>
    <w:p>
      <w:pPr>
        <w:spacing w:after="0"/>
        <w:ind w:left="0"/>
        <w:jc w:val="both"/>
      </w:pPr>
      <w:r>
        <w:rPr>
          <w:rFonts w:ascii="Times New Roman"/>
          <w:b w:val="false"/>
          <w:i w:val="false"/>
          <w:color w:val="000000"/>
          <w:sz w:val="28"/>
        </w:rPr>
        <w:t>езидентiнiң Іс басқармасы      39672</w:t>
      </w:r>
    </w:p>
    <w:p>
      <w:pPr>
        <w:spacing w:after="0"/>
        <w:ind w:left="0"/>
        <w:jc w:val="both"/>
      </w:pPr>
      <w:r>
        <w:rPr>
          <w:rFonts w:ascii="Times New Roman"/>
          <w:b w:val="false"/>
          <w:i w:val="false"/>
          <w:color w:val="000000"/>
          <w:sz w:val="28"/>
        </w:rPr>
        <w:t>       051  "Қазақстан Республикасы Президентiнiң                   39672</w:t>
      </w:r>
    </w:p>
    <w:p>
      <w:pPr>
        <w:spacing w:after="0"/>
        <w:ind w:left="0"/>
        <w:jc w:val="both"/>
      </w:pPr>
      <w:r>
        <w:rPr>
          <w:rFonts w:ascii="Times New Roman"/>
          <w:b w:val="false"/>
          <w:i w:val="false"/>
          <w:color w:val="000000"/>
          <w:sz w:val="28"/>
        </w:rPr>
        <w:t xml:space="preserve">            телерадиокешені" ҰЖАҚ арқылы мемлекеттік </w:t>
      </w:r>
    </w:p>
    <w:p>
      <w:pPr>
        <w:spacing w:after="0"/>
        <w:ind w:left="0"/>
        <w:jc w:val="both"/>
      </w:pPr>
      <w:r>
        <w:rPr>
          <w:rFonts w:ascii="Times New Roman"/>
          <w:b w:val="false"/>
          <w:i w:val="false"/>
          <w:color w:val="000000"/>
          <w:sz w:val="28"/>
        </w:rPr>
        <w:t>            ақпараттық саясатты жүргізу</w:t>
      </w:r>
    </w:p>
    <w:p>
      <w:pPr>
        <w:spacing w:after="0"/>
        <w:ind w:left="0"/>
        <w:jc w:val="both"/>
      </w:pPr>
      <w:r>
        <w:rPr>
          <w:rFonts w:ascii="Times New Roman"/>
          <w:b w:val="false"/>
          <w:i w:val="false"/>
          <w:color w:val="000000"/>
          <w:sz w:val="28"/>
        </w:rPr>
        <w:t>9           Отын-энергетика кешені және жер қойнауын пайдалану    7425126</w:t>
      </w:r>
    </w:p>
    <w:p>
      <w:pPr>
        <w:spacing w:after="0"/>
        <w:ind w:left="0"/>
        <w:jc w:val="both"/>
      </w:pPr>
      <w:r>
        <w:rPr>
          <w:rFonts w:ascii="Times New Roman"/>
          <w:b w:val="false"/>
          <w:i w:val="false"/>
          <w:color w:val="000000"/>
          <w:sz w:val="28"/>
        </w:rPr>
        <w:t>   217      Қазақстан Республикасының Қаржы министрлігі            240304</w:t>
      </w:r>
    </w:p>
    <w:p>
      <w:pPr>
        <w:spacing w:after="0"/>
        <w:ind w:left="0"/>
        <w:jc w:val="both"/>
      </w:pPr>
      <w:r>
        <w:rPr>
          <w:rFonts w:ascii="Times New Roman"/>
          <w:b w:val="false"/>
          <w:i w:val="false"/>
          <w:color w:val="000000"/>
          <w:sz w:val="28"/>
        </w:rPr>
        <w:t>       039  "Қарағандыкөмiршахтасы" жойылған вахталар              104000</w:t>
      </w:r>
    </w:p>
    <w:p>
      <w:pPr>
        <w:spacing w:after="0"/>
        <w:ind w:left="0"/>
        <w:jc w:val="both"/>
      </w:pPr>
      <w:r>
        <w:rPr>
          <w:rFonts w:ascii="Times New Roman"/>
          <w:b w:val="false"/>
          <w:i w:val="false"/>
          <w:color w:val="000000"/>
          <w:sz w:val="28"/>
        </w:rPr>
        <w:t>            қызметкерлерiнiң денсаулығына келтiрiлген</w:t>
      </w:r>
    </w:p>
    <w:p>
      <w:pPr>
        <w:spacing w:after="0"/>
        <w:ind w:left="0"/>
        <w:jc w:val="both"/>
      </w:pPr>
      <w:r>
        <w:rPr>
          <w:rFonts w:ascii="Times New Roman"/>
          <w:b w:val="false"/>
          <w:i w:val="false"/>
          <w:color w:val="000000"/>
          <w:sz w:val="28"/>
        </w:rPr>
        <w:t>            зиянды өтеу жөнiндегi мiндеттемелердiң орындалуы</w:t>
      </w:r>
    </w:p>
    <w:p>
      <w:pPr>
        <w:spacing w:after="0"/>
        <w:ind w:left="0"/>
        <w:jc w:val="both"/>
      </w:pPr>
      <w:r>
        <w:rPr>
          <w:rFonts w:ascii="Times New Roman"/>
          <w:b w:val="false"/>
          <w:i w:val="false"/>
          <w:color w:val="000000"/>
          <w:sz w:val="28"/>
        </w:rPr>
        <w:t>       040  "Кенбасқармасы N5" жойылып жатқан мемлекеттiк          136304</w:t>
      </w:r>
    </w:p>
    <w:p>
      <w:pPr>
        <w:spacing w:after="0"/>
        <w:ind w:left="0"/>
        <w:jc w:val="both"/>
      </w:pPr>
      <w:r>
        <w:rPr>
          <w:rFonts w:ascii="Times New Roman"/>
          <w:b w:val="false"/>
          <w:i w:val="false"/>
          <w:color w:val="000000"/>
          <w:sz w:val="28"/>
        </w:rPr>
        <w:t>            кәсiпорын қызметкерлерiне жалақы бойынша берешекті</w:t>
      </w:r>
    </w:p>
    <w:p>
      <w:pPr>
        <w:spacing w:after="0"/>
        <w:ind w:left="0"/>
        <w:jc w:val="both"/>
      </w:pPr>
      <w:r>
        <w:rPr>
          <w:rFonts w:ascii="Times New Roman"/>
          <w:b w:val="false"/>
          <w:i w:val="false"/>
          <w:color w:val="000000"/>
          <w:sz w:val="28"/>
        </w:rPr>
        <w:t>            төлеу</w:t>
      </w:r>
    </w:p>
    <w:p>
      <w:pPr>
        <w:spacing w:after="0"/>
        <w:ind w:left="0"/>
        <w:jc w:val="both"/>
      </w:pPr>
      <w:r>
        <w:rPr>
          <w:rFonts w:ascii="Times New Roman"/>
          <w:b w:val="false"/>
          <w:i w:val="false"/>
          <w:color w:val="000000"/>
          <w:sz w:val="28"/>
        </w:rPr>
        <w:t>   231      Қазақстан Республикасының Энергетика және             6676822</w:t>
      </w:r>
    </w:p>
    <w:p>
      <w:pPr>
        <w:spacing w:after="0"/>
        <w:ind w:left="0"/>
        <w:jc w:val="both"/>
      </w:pPr>
      <w:r>
        <w:rPr>
          <w:rFonts w:ascii="Times New Roman"/>
          <w:b w:val="false"/>
          <w:i w:val="false"/>
          <w:color w:val="000000"/>
          <w:sz w:val="28"/>
        </w:rPr>
        <w:t>            минералдық ресурстар министрлiгi</w:t>
      </w:r>
    </w:p>
    <w:p>
      <w:pPr>
        <w:spacing w:after="0"/>
        <w:ind w:left="0"/>
        <w:jc w:val="both"/>
      </w:pPr>
      <w:r>
        <w:rPr>
          <w:rFonts w:ascii="Times New Roman"/>
          <w:b w:val="false"/>
          <w:i w:val="false"/>
          <w:color w:val="000000"/>
          <w:sz w:val="28"/>
        </w:rPr>
        <w:t>       001  Әкiмшiлiк шығындар                                     310521</w:t>
      </w:r>
    </w:p>
    <w:p>
      <w:pPr>
        <w:spacing w:after="0"/>
        <w:ind w:left="0"/>
        <w:jc w:val="both"/>
      </w:pPr>
      <w:r>
        <w:rPr>
          <w:rFonts w:ascii="Times New Roman"/>
          <w:b w:val="false"/>
          <w:i w:val="false"/>
          <w:color w:val="000000"/>
          <w:sz w:val="28"/>
        </w:rPr>
        <w:t xml:space="preserve">        001 Орталық органның аппараты                              200361 </w:t>
      </w:r>
    </w:p>
    <w:p>
      <w:pPr>
        <w:spacing w:after="0"/>
        <w:ind w:left="0"/>
        <w:jc w:val="both"/>
      </w:pPr>
      <w:r>
        <w:rPr>
          <w:rFonts w:ascii="Times New Roman"/>
          <w:b w:val="false"/>
          <w:i w:val="false"/>
          <w:color w:val="000000"/>
          <w:sz w:val="28"/>
        </w:rPr>
        <w:t>        002 Аумақтық органдардың аппараттары                       110160</w:t>
      </w:r>
    </w:p>
    <w:p>
      <w:pPr>
        <w:spacing w:after="0"/>
        <w:ind w:left="0"/>
        <w:jc w:val="both"/>
      </w:pPr>
      <w:r>
        <w:rPr>
          <w:rFonts w:ascii="Times New Roman"/>
          <w:b w:val="false"/>
          <w:i w:val="false"/>
          <w:color w:val="000000"/>
          <w:sz w:val="28"/>
        </w:rPr>
        <w:t>       030  Энергетика және мұнай өңдеу саласындағы                  5000</w:t>
      </w:r>
    </w:p>
    <w:p>
      <w:pPr>
        <w:spacing w:after="0"/>
        <w:ind w:left="0"/>
        <w:jc w:val="both"/>
      </w:pPr>
      <w:r>
        <w:rPr>
          <w:rFonts w:ascii="Times New Roman"/>
          <w:b w:val="false"/>
          <w:i w:val="false"/>
          <w:color w:val="000000"/>
          <w:sz w:val="28"/>
        </w:rPr>
        <w:t>            қолданбалы ғылыми зерттеулер</w:t>
      </w:r>
    </w:p>
    <w:p>
      <w:pPr>
        <w:spacing w:after="0"/>
        <w:ind w:left="0"/>
        <w:jc w:val="both"/>
      </w:pPr>
      <w:r>
        <w:rPr>
          <w:rFonts w:ascii="Times New Roman"/>
          <w:b w:val="false"/>
          <w:i w:val="false"/>
          <w:color w:val="000000"/>
          <w:sz w:val="28"/>
        </w:rPr>
        <w:t>        034 Мұнай-газ кешенін және мұнай-химияны дамыту              5000</w:t>
      </w:r>
    </w:p>
    <w:p>
      <w:pPr>
        <w:spacing w:after="0"/>
        <w:ind w:left="0"/>
        <w:jc w:val="both"/>
      </w:pPr>
      <w:r>
        <w:rPr>
          <w:rFonts w:ascii="Times New Roman"/>
          <w:b w:val="false"/>
          <w:i w:val="false"/>
          <w:color w:val="000000"/>
          <w:sz w:val="28"/>
        </w:rPr>
        <w:t>            жөніндегі қолданбалы ғылыми зерттеулер</w:t>
      </w:r>
    </w:p>
    <w:p>
      <w:pPr>
        <w:spacing w:after="0"/>
        <w:ind w:left="0"/>
        <w:jc w:val="both"/>
      </w:pPr>
      <w:r>
        <w:rPr>
          <w:rFonts w:ascii="Times New Roman"/>
          <w:b w:val="false"/>
          <w:i w:val="false"/>
          <w:color w:val="000000"/>
          <w:sz w:val="28"/>
        </w:rPr>
        <w:t>       032  Қарағанды көмiр бассейнiнiң шахталарын жабу            533499</w:t>
      </w:r>
    </w:p>
    <w:p>
      <w:pPr>
        <w:spacing w:after="0"/>
        <w:ind w:left="0"/>
        <w:jc w:val="both"/>
      </w:pPr>
      <w:r>
        <w:rPr>
          <w:rFonts w:ascii="Times New Roman"/>
          <w:b w:val="false"/>
          <w:i w:val="false"/>
          <w:color w:val="000000"/>
          <w:sz w:val="28"/>
        </w:rPr>
        <w:t>       033  Амангелдi газ кен орындары топтарын игеру             2800000</w:t>
      </w:r>
    </w:p>
    <w:p>
      <w:pPr>
        <w:spacing w:after="0"/>
        <w:ind w:left="0"/>
        <w:jc w:val="both"/>
      </w:pPr>
      <w:r>
        <w:rPr>
          <w:rFonts w:ascii="Times New Roman"/>
          <w:b w:val="false"/>
          <w:i w:val="false"/>
          <w:color w:val="000000"/>
          <w:sz w:val="28"/>
        </w:rPr>
        <w:t>       037  Уран кенiштерiн консервациялау және жою,               439200</w:t>
      </w:r>
    </w:p>
    <w:p>
      <w:pPr>
        <w:spacing w:after="0"/>
        <w:ind w:left="0"/>
        <w:jc w:val="both"/>
      </w:pPr>
      <w:r>
        <w:rPr>
          <w:rFonts w:ascii="Times New Roman"/>
          <w:b w:val="false"/>
          <w:i w:val="false"/>
          <w:color w:val="000000"/>
          <w:sz w:val="28"/>
        </w:rPr>
        <w:t>            техногендiк қалдықтарды көму</w:t>
      </w:r>
    </w:p>
    <w:p>
      <w:pPr>
        <w:spacing w:after="0"/>
        <w:ind w:left="0"/>
        <w:jc w:val="both"/>
      </w:pPr>
      <w:r>
        <w:rPr>
          <w:rFonts w:ascii="Times New Roman"/>
          <w:b w:val="false"/>
          <w:i w:val="false"/>
          <w:color w:val="000000"/>
          <w:sz w:val="28"/>
        </w:rPr>
        <w:t>       041  Технологиялық сипаттағы қолданбалы ғылыми              457000</w:t>
      </w:r>
    </w:p>
    <w:p>
      <w:pPr>
        <w:spacing w:after="0"/>
        <w:ind w:left="0"/>
        <w:jc w:val="both"/>
      </w:pPr>
      <w:r>
        <w:rPr>
          <w:rFonts w:ascii="Times New Roman"/>
          <w:b w:val="false"/>
          <w:i w:val="false"/>
          <w:color w:val="000000"/>
          <w:sz w:val="28"/>
        </w:rPr>
        <w:t>            зерттеулер</w:t>
      </w:r>
    </w:p>
    <w:p>
      <w:pPr>
        <w:spacing w:after="0"/>
        <w:ind w:left="0"/>
        <w:jc w:val="both"/>
      </w:pPr>
      <w:r>
        <w:rPr>
          <w:rFonts w:ascii="Times New Roman"/>
          <w:b w:val="false"/>
          <w:i w:val="false"/>
          <w:color w:val="000000"/>
          <w:sz w:val="28"/>
        </w:rPr>
        <w:t>       044  Қазақстан Республикасының Бiрыңғай электр               60000</w:t>
      </w:r>
    </w:p>
    <w:p>
      <w:pPr>
        <w:spacing w:after="0"/>
        <w:ind w:left="0"/>
        <w:jc w:val="both"/>
      </w:pPr>
      <w:r>
        <w:rPr>
          <w:rFonts w:ascii="Times New Roman"/>
          <w:b w:val="false"/>
          <w:i w:val="false"/>
          <w:color w:val="000000"/>
          <w:sz w:val="28"/>
        </w:rPr>
        <w:t>            энергетикалық жүйесiн дамытудың 2015 жылға</w:t>
      </w:r>
    </w:p>
    <w:p>
      <w:pPr>
        <w:spacing w:after="0"/>
        <w:ind w:left="0"/>
        <w:jc w:val="both"/>
      </w:pPr>
      <w:r>
        <w:rPr>
          <w:rFonts w:ascii="Times New Roman"/>
          <w:b w:val="false"/>
          <w:i w:val="false"/>
          <w:color w:val="000000"/>
          <w:sz w:val="28"/>
        </w:rPr>
        <w:t xml:space="preserve">            дейiнгi перспективамен 2010 жылға дейiнгi </w:t>
      </w:r>
    </w:p>
    <w:p>
      <w:pPr>
        <w:spacing w:after="0"/>
        <w:ind w:left="0"/>
        <w:jc w:val="both"/>
      </w:pPr>
      <w:r>
        <w:rPr>
          <w:rFonts w:ascii="Times New Roman"/>
          <w:b w:val="false"/>
          <w:i w:val="false"/>
          <w:color w:val="000000"/>
          <w:sz w:val="28"/>
        </w:rPr>
        <w:t>            бағдарламасы және Отын-энергетика кешенi</w:t>
      </w:r>
    </w:p>
    <w:p>
      <w:pPr>
        <w:spacing w:after="0"/>
        <w:ind w:left="0"/>
        <w:jc w:val="both"/>
      </w:pPr>
      <w:r>
        <w:rPr>
          <w:rFonts w:ascii="Times New Roman"/>
          <w:b w:val="false"/>
          <w:i w:val="false"/>
          <w:color w:val="000000"/>
          <w:sz w:val="28"/>
        </w:rPr>
        <w:t xml:space="preserve">            салаларын дамытудың 2015 жылға дейiнгi </w:t>
      </w:r>
    </w:p>
    <w:p>
      <w:pPr>
        <w:spacing w:after="0"/>
        <w:ind w:left="0"/>
        <w:jc w:val="both"/>
      </w:pPr>
      <w:r>
        <w:rPr>
          <w:rFonts w:ascii="Times New Roman"/>
          <w:b w:val="false"/>
          <w:i w:val="false"/>
          <w:color w:val="000000"/>
          <w:sz w:val="28"/>
        </w:rPr>
        <w:t>            стратегиясын әзiрлеудi аяқтау</w:t>
      </w:r>
    </w:p>
    <w:p>
      <w:pPr>
        <w:spacing w:after="0"/>
        <w:ind w:left="0"/>
        <w:jc w:val="both"/>
      </w:pPr>
      <w:r>
        <w:rPr>
          <w:rFonts w:ascii="Times New Roman"/>
          <w:b w:val="false"/>
          <w:i w:val="false"/>
          <w:color w:val="000000"/>
          <w:sz w:val="28"/>
        </w:rPr>
        <w:t>       045  Геологиялық ақпаратты қалыптастыру                      64645</w:t>
      </w:r>
    </w:p>
    <w:p>
      <w:pPr>
        <w:spacing w:after="0"/>
        <w:ind w:left="0"/>
        <w:jc w:val="both"/>
      </w:pPr>
      <w:r>
        <w:rPr>
          <w:rFonts w:ascii="Times New Roman"/>
          <w:b w:val="false"/>
          <w:i w:val="false"/>
          <w:color w:val="000000"/>
          <w:sz w:val="28"/>
        </w:rPr>
        <w:t>        030 Республикалық геологиялық ақпарат орталығы              64645</w:t>
      </w:r>
    </w:p>
    <w:p>
      <w:pPr>
        <w:spacing w:after="0"/>
        <w:ind w:left="0"/>
        <w:jc w:val="both"/>
      </w:pPr>
      <w:r>
        <w:rPr>
          <w:rFonts w:ascii="Times New Roman"/>
          <w:b w:val="false"/>
          <w:i w:val="false"/>
          <w:color w:val="000000"/>
          <w:sz w:val="28"/>
        </w:rPr>
        <w:t>       046  Мемлекеттiк геологиялық зерделеу                       470206</w:t>
      </w:r>
    </w:p>
    <w:p>
      <w:pPr>
        <w:spacing w:after="0"/>
        <w:ind w:left="0"/>
        <w:jc w:val="both"/>
      </w:pPr>
      <w:r>
        <w:rPr>
          <w:rFonts w:ascii="Times New Roman"/>
          <w:b w:val="false"/>
          <w:i w:val="false"/>
          <w:color w:val="000000"/>
          <w:sz w:val="28"/>
        </w:rPr>
        <w:t>        030 Аймақтық және геологиялық түсіру жұмыстары             288500</w:t>
      </w:r>
    </w:p>
    <w:p>
      <w:pPr>
        <w:spacing w:after="0"/>
        <w:ind w:left="0"/>
        <w:jc w:val="both"/>
      </w:pPr>
      <w:r>
        <w:rPr>
          <w:rFonts w:ascii="Times New Roman"/>
          <w:b w:val="false"/>
          <w:i w:val="false"/>
          <w:color w:val="000000"/>
          <w:sz w:val="28"/>
        </w:rPr>
        <w:t>        031 Іздестіру-бағалау жұмыстары                            181706</w:t>
      </w:r>
    </w:p>
    <w:p>
      <w:pPr>
        <w:spacing w:after="0"/>
        <w:ind w:left="0"/>
        <w:jc w:val="both"/>
      </w:pPr>
      <w:r>
        <w:rPr>
          <w:rFonts w:ascii="Times New Roman"/>
          <w:b w:val="false"/>
          <w:i w:val="false"/>
          <w:color w:val="000000"/>
          <w:sz w:val="28"/>
        </w:rPr>
        <w:t>       047  Жер қойнауы мен жер қойнауын пайдалану мониторингi     479421</w:t>
      </w:r>
    </w:p>
    <w:p>
      <w:pPr>
        <w:spacing w:after="0"/>
        <w:ind w:left="0"/>
        <w:jc w:val="both"/>
      </w:pPr>
      <w:r>
        <w:rPr>
          <w:rFonts w:ascii="Times New Roman"/>
          <w:b w:val="false"/>
          <w:i w:val="false"/>
          <w:color w:val="000000"/>
          <w:sz w:val="28"/>
        </w:rPr>
        <w:t>        030 Минералдық шикізат базасы мен жер қойнауын              45715</w:t>
      </w:r>
    </w:p>
    <w:p>
      <w:pPr>
        <w:spacing w:after="0"/>
        <w:ind w:left="0"/>
        <w:jc w:val="both"/>
      </w:pPr>
      <w:r>
        <w:rPr>
          <w:rFonts w:ascii="Times New Roman"/>
          <w:b w:val="false"/>
          <w:i w:val="false"/>
          <w:color w:val="000000"/>
          <w:sz w:val="28"/>
        </w:rPr>
        <w:t>            пайдалану мониторингі</w:t>
      </w:r>
    </w:p>
    <w:p>
      <w:pPr>
        <w:spacing w:after="0"/>
        <w:ind w:left="0"/>
        <w:jc w:val="both"/>
      </w:pPr>
      <w:r>
        <w:rPr>
          <w:rFonts w:ascii="Times New Roman"/>
          <w:b w:val="false"/>
          <w:i w:val="false"/>
          <w:color w:val="000000"/>
          <w:sz w:val="28"/>
        </w:rPr>
        <w:t>        031 Жер асты суларының және қауіпті геологиялық            433706</w:t>
      </w:r>
    </w:p>
    <w:p>
      <w:pPr>
        <w:spacing w:after="0"/>
        <w:ind w:left="0"/>
        <w:jc w:val="both"/>
      </w:pPr>
      <w:r>
        <w:rPr>
          <w:rFonts w:ascii="Times New Roman"/>
          <w:b w:val="false"/>
          <w:i w:val="false"/>
          <w:color w:val="000000"/>
          <w:sz w:val="28"/>
        </w:rPr>
        <w:t>            процестердің мониторингі</w:t>
      </w:r>
    </w:p>
    <w:p>
      <w:pPr>
        <w:spacing w:after="0"/>
        <w:ind w:left="0"/>
        <w:jc w:val="both"/>
      </w:pPr>
      <w:r>
        <w:rPr>
          <w:rFonts w:ascii="Times New Roman"/>
          <w:b w:val="false"/>
          <w:i w:val="false"/>
          <w:color w:val="000000"/>
          <w:sz w:val="28"/>
        </w:rPr>
        <w:t>       050  "Қарағандыликвидшахт" РМБК-ға берілген,                 72485</w:t>
      </w:r>
    </w:p>
    <w:p>
      <w:pPr>
        <w:spacing w:after="0"/>
        <w:ind w:left="0"/>
        <w:jc w:val="both"/>
      </w:pPr>
      <w:r>
        <w:rPr>
          <w:rFonts w:ascii="Times New Roman"/>
          <w:b w:val="false"/>
          <w:i w:val="false"/>
          <w:color w:val="000000"/>
          <w:sz w:val="28"/>
        </w:rPr>
        <w:t>            жойылған шахталардың қызметкерлеріне залалды өтеу</w:t>
      </w:r>
    </w:p>
    <w:p>
      <w:pPr>
        <w:spacing w:after="0"/>
        <w:ind w:left="0"/>
        <w:jc w:val="both"/>
      </w:pPr>
      <w:r>
        <w:rPr>
          <w:rFonts w:ascii="Times New Roman"/>
          <w:b w:val="false"/>
          <w:i w:val="false"/>
          <w:color w:val="000000"/>
          <w:sz w:val="28"/>
        </w:rPr>
        <w:t xml:space="preserve">       062  Электр энергетикасы және мұнай өңдеу саласында          22006  </w:t>
      </w:r>
    </w:p>
    <w:p>
      <w:pPr>
        <w:spacing w:after="0"/>
        <w:ind w:left="0"/>
        <w:jc w:val="both"/>
      </w:pPr>
      <w:r>
        <w:rPr>
          <w:rFonts w:ascii="Times New Roman"/>
          <w:b w:val="false"/>
          <w:i w:val="false"/>
          <w:color w:val="000000"/>
          <w:sz w:val="28"/>
        </w:rPr>
        <w:t>            нормативтiк-техникалық құжаттамаларды әзiрлеу</w:t>
      </w:r>
    </w:p>
    <w:p>
      <w:pPr>
        <w:spacing w:after="0"/>
        <w:ind w:left="0"/>
        <w:jc w:val="both"/>
      </w:pPr>
      <w:r>
        <w:rPr>
          <w:rFonts w:ascii="Times New Roman"/>
          <w:b w:val="false"/>
          <w:i w:val="false"/>
          <w:color w:val="000000"/>
          <w:sz w:val="28"/>
        </w:rPr>
        <w:t>        030 Электр және жылу энергияларын өндіру, беру және         10665</w:t>
      </w:r>
    </w:p>
    <w:p>
      <w:pPr>
        <w:spacing w:after="0"/>
        <w:ind w:left="0"/>
        <w:jc w:val="both"/>
      </w:pPr>
      <w:r>
        <w:rPr>
          <w:rFonts w:ascii="Times New Roman"/>
          <w:b w:val="false"/>
          <w:i w:val="false"/>
          <w:color w:val="000000"/>
          <w:sz w:val="28"/>
        </w:rPr>
        <w:t xml:space="preserve">            бөлу жөніндегі қондырғыларды пайдаланудың </w:t>
      </w:r>
    </w:p>
    <w:p>
      <w:pPr>
        <w:spacing w:after="0"/>
        <w:ind w:left="0"/>
        <w:jc w:val="both"/>
      </w:pPr>
      <w:r>
        <w:rPr>
          <w:rFonts w:ascii="Times New Roman"/>
          <w:b w:val="false"/>
          <w:i w:val="false"/>
          <w:color w:val="000000"/>
          <w:sz w:val="28"/>
        </w:rPr>
        <w:t xml:space="preserve">            сенімділігі мен қауіпсіздігі мәселелері жөніндегі </w:t>
      </w:r>
    </w:p>
    <w:p>
      <w:pPr>
        <w:spacing w:after="0"/>
        <w:ind w:left="0"/>
        <w:jc w:val="both"/>
      </w:pPr>
      <w:r>
        <w:rPr>
          <w:rFonts w:ascii="Times New Roman"/>
          <w:b w:val="false"/>
          <w:i w:val="false"/>
          <w:color w:val="000000"/>
          <w:sz w:val="28"/>
        </w:rPr>
        <w:t xml:space="preserve">            аварияға қарсы, пайдалану және әдістемелік </w:t>
      </w:r>
    </w:p>
    <w:p>
      <w:pPr>
        <w:spacing w:after="0"/>
        <w:ind w:left="0"/>
        <w:jc w:val="both"/>
      </w:pPr>
      <w:r>
        <w:rPr>
          <w:rFonts w:ascii="Times New Roman"/>
          <w:b w:val="false"/>
          <w:i w:val="false"/>
          <w:color w:val="000000"/>
          <w:sz w:val="28"/>
        </w:rPr>
        <w:t>            нұсқаулар шығару</w:t>
      </w:r>
    </w:p>
    <w:p>
      <w:pPr>
        <w:spacing w:after="0"/>
        <w:ind w:left="0"/>
        <w:jc w:val="both"/>
      </w:pPr>
      <w:r>
        <w:rPr>
          <w:rFonts w:ascii="Times New Roman"/>
          <w:b w:val="false"/>
          <w:i w:val="false"/>
          <w:color w:val="000000"/>
          <w:sz w:val="28"/>
        </w:rPr>
        <w:t>        031 Электр энергетикасы саласындағы                         11341</w:t>
      </w:r>
    </w:p>
    <w:p>
      <w:pPr>
        <w:spacing w:after="0"/>
        <w:ind w:left="0"/>
        <w:jc w:val="both"/>
      </w:pPr>
      <w:r>
        <w:rPr>
          <w:rFonts w:ascii="Times New Roman"/>
          <w:b w:val="false"/>
          <w:i w:val="false"/>
          <w:color w:val="000000"/>
          <w:sz w:val="28"/>
        </w:rPr>
        <w:t xml:space="preserve">            нормативтік-техникалық құжаттаманы қайта қарау </w:t>
      </w:r>
    </w:p>
    <w:p>
      <w:pPr>
        <w:spacing w:after="0"/>
        <w:ind w:left="0"/>
        <w:jc w:val="both"/>
      </w:pPr>
      <w:r>
        <w:rPr>
          <w:rFonts w:ascii="Times New Roman"/>
          <w:b w:val="false"/>
          <w:i w:val="false"/>
          <w:color w:val="000000"/>
          <w:sz w:val="28"/>
        </w:rPr>
        <w:t>            және әзірлеу</w:t>
      </w:r>
    </w:p>
    <w:p>
      <w:pPr>
        <w:spacing w:after="0"/>
        <w:ind w:left="0"/>
        <w:jc w:val="both"/>
      </w:pPr>
      <w:r>
        <w:rPr>
          <w:rFonts w:ascii="Times New Roman"/>
          <w:b w:val="false"/>
          <w:i w:val="false"/>
          <w:color w:val="000000"/>
          <w:sz w:val="28"/>
        </w:rPr>
        <w:t>       064  Мұнай-газ жобалары бойынша мемлекеттiк мүлiктi          12514</w:t>
      </w:r>
    </w:p>
    <w:p>
      <w:pPr>
        <w:spacing w:after="0"/>
        <w:ind w:left="0"/>
        <w:jc w:val="both"/>
      </w:pPr>
      <w:r>
        <w:rPr>
          <w:rFonts w:ascii="Times New Roman"/>
          <w:b w:val="false"/>
          <w:i w:val="false"/>
          <w:color w:val="000000"/>
          <w:sz w:val="28"/>
        </w:rPr>
        <w:t>            есепке алу</w:t>
      </w:r>
    </w:p>
    <w:p>
      <w:pPr>
        <w:spacing w:after="0"/>
        <w:ind w:left="0"/>
        <w:jc w:val="both"/>
      </w:pPr>
      <w:r>
        <w:rPr>
          <w:rFonts w:ascii="Times New Roman"/>
          <w:b w:val="false"/>
          <w:i w:val="false"/>
          <w:color w:val="000000"/>
          <w:sz w:val="28"/>
        </w:rPr>
        <w:t>        030 Мұнайгазкапитал                                         12514</w:t>
      </w:r>
    </w:p>
    <w:p>
      <w:pPr>
        <w:spacing w:after="0"/>
        <w:ind w:left="0"/>
        <w:jc w:val="both"/>
      </w:pPr>
      <w:r>
        <w:rPr>
          <w:rFonts w:ascii="Times New Roman"/>
          <w:b w:val="false"/>
          <w:i w:val="false"/>
          <w:color w:val="000000"/>
          <w:sz w:val="28"/>
        </w:rPr>
        <w:t>       065  Астана қаласын сумен жабдықтаудың қосымша               30000</w:t>
      </w:r>
    </w:p>
    <w:p>
      <w:pPr>
        <w:spacing w:after="0"/>
        <w:ind w:left="0"/>
        <w:jc w:val="both"/>
      </w:pPr>
      <w:r>
        <w:rPr>
          <w:rFonts w:ascii="Times New Roman"/>
          <w:b w:val="false"/>
          <w:i w:val="false"/>
          <w:color w:val="000000"/>
          <w:sz w:val="28"/>
        </w:rPr>
        <w:t>            көздерiн iздестiру жөнiндегi iздестiру-барлау</w:t>
      </w:r>
    </w:p>
    <w:p>
      <w:pPr>
        <w:spacing w:after="0"/>
        <w:ind w:left="0"/>
        <w:jc w:val="both"/>
      </w:pPr>
      <w:r>
        <w:rPr>
          <w:rFonts w:ascii="Times New Roman"/>
          <w:b w:val="false"/>
          <w:i w:val="false"/>
          <w:color w:val="000000"/>
          <w:sz w:val="28"/>
        </w:rPr>
        <w:t>            жұмыстары</w:t>
      </w:r>
    </w:p>
    <w:p>
      <w:pPr>
        <w:spacing w:after="0"/>
        <w:ind w:left="0"/>
        <w:jc w:val="both"/>
      </w:pPr>
      <w:r>
        <w:rPr>
          <w:rFonts w:ascii="Times New Roman"/>
          <w:b w:val="false"/>
          <w:i w:val="false"/>
          <w:color w:val="000000"/>
          <w:sz w:val="28"/>
        </w:rPr>
        <w:t>       066  Жер қойнауын пайдалану геологиясы саласындағы           83869</w:t>
      </w:r>
    </w:p>
    <w:p>
      <w:pPr>
        <w:spacing w:after="0"/>
        <w:ind w:left="0"/>
        <w:jc w:val="both"/>
      </w:pPr>
      <w:r>
        <w:rPr>
          <w:rFonts w:ascii="Times New Roman"/>
          <w:b w:val="false"/>
          <w:i w:val="false"/>
          <w:color w:val="000000"/>
          <w:sz w:val="28"/>
        </w:rPr>
        <w:t>            қолданбалы ғылыми зерттеулер</w:t>
      </w:r>
    </w:p>
    <w:p>
      <w:pPr>
        <w:spacing w:after="0"/>
        <w:ind w:left="0"/>
        <w:jc w:val="both"/>
      </w:pPr>
      <w:r>
        <w:rPr>
          <w:rFonts w:ascii="Times New Roman"/>
          <w:b w:val="false"/>
          <w:i w:val="false"/>
          <w:color w:val="000000"/>
          <w:sz w:val="28"/>
        </w:rPr>
        <w:t>       079  Лицензиарлардың функцияларын орындау                      450</w:t>
      </w:r>
    </w:p>
    <w:p>
      <w:pPr>
        <w:spacing w:after="0"/>
        <w:ind w:left="0"/>
        <w:jc w:val="both"/>
      </w:pPr>
      <w:r>
        <w:rPr>
          <w:rFonts w:ascii="Times New Roman"/>
          <w:b w:val="false"/>
          <w:i w:val="false"/>
          <w:color w:val="000000"/>
          <w:sz w:val="28"/>
        </w:rPr>
        <w:t>       400  Қызылорда қаласында жылу-энергетика көздерiн           112000</w:t>
      </w:r>
    </w:p>
    <w:p>
      <w:pPr>
        <w:spacing w:after="0"/>
        <w:ind w:left="0"/>
        <w:jc w:val="both"/>
      </w:pPr>
      <w:r>
        <w:rPr>
          <w:rFonts w:ascii="Times New Roman"/>
          <w:b w:val="false"/>
          <w:i w:val="false"/>
          <w:color w:val="000000"/>
          <w:sz w:val="28"/>
        </w:rPr>
        <w:t xml:space="preserve">            және тұрғын үй секторын iлеспе газға ауыстыру </w:t>
      </w:r>
    </w:p>
    <w:p>
      <w:pPr>
        <w:spacing w:after="0"/>
        <w:ind w:left="0"/>
        <w:jc w:val="both"/>
      </w:pPr>
      <w:r>
        <w:rPr>
          <w:rFonts w:ascii="Times New Roman"/>
          <w:b w:val="false"/>
          <w:i w:val="false"/>
          <w:color w:val="000000"/>
          <w:sz w:val="28"/>
        </w:rPr>
        <w:t xml:space="preserve">            жобасы бойынша жобалау-сметалық құжаттамаларды </w:t>
      </w:r>
    </w:p>
    <w:p>
      <w:pPr>
        <w:spacing w:after="0"/>
        <w:ind w:left="0"/>
        <w:jc w:val="both"/>
      </w:pPr>
      <w:r>
        <w:rPr>
          <w:rFonts w:ascii="Times New Roman"/>
          <w:b w:val="false"/>
          <w:i w:val="false"/>
          <w:color w:val="000000"/>
          <w:sz w:val="28"/>
        </w:rPr>
        <w:t xml:space="preserve">            әзiрлеуге Қызылорда облыстық бюджетiне </w:t>
      </w:r>
    </w:p>
    <w:p>
      <w:pPr>
        <w:spacing w:after="0"/>
        <w:ind w:left="0"/>
        <w:jc w:val="both"/>
      </w:pPr>
      <w:r>
        <w:rPr>
          <w:rFonts w:ascii="Times New Roman"/>
          <w:b w:val="false"/>
          <w:i w:val="false"/>
          <w:color w:val="000000"/>
          <w:sz w:val="28"/>
        </w:rPr>
        <w:t>            берiлетiн мақсатты инвестициялық трансферттер</w:t>
      </w:r>
    </w:p>
    <w:p>
      <w:pPr>
        <w:spacing w:after="0"/>
        <w:ind w:left="0"/>
        <w:jc w:val="both"/>
      </w:pPr>
      <w:r>
        <w:rPr>
          <w:rFonts w:ascii="Times New Roman"/>
          <w:b w:val="false"/>
          <w:i w:val="false"/>
          <w:color w:val="000000"/>
          <w:sz w:val="28"/>
        </w:rPr>
        <w:t>       401  Халықаралық әуежайды салу мен iске қосуды              671206</w:t>
      </w:r>
    </w:p>
    <w:p>
      <w:pPr>
        <w:spacing w:after="0"/>
        <w:ind w:left="0"/>
        <w:jc w:val="both"/>
      </w:pPr>
      <w:r>
        <w:rPr>
          <w:rFonts w:ascii="Times New Roman"/>
          <w:b w:val="false"/>
          <w:i w:val="false"/>
          <w:color w:val="000000"/>
          <w:sz w:val="28"/>
        </w:rPr>
        <w:t>            энергетикалық жабдықтауға Астана қаласының</w:t>
      </w:r>
    </w:p>
    <w:p>
      <w:pPr>
        <w:spacing w:after="0"/>
        <w:ind w:left="0"/>
        <w:jc w:val="both"/>
      </w:pPr>
      <w:r>
        <w:rPr>
          <w:rFonts w:ascii="Times New Roman"/>
          <w:b w:val="false"/>
          <w:i w:val="false"/>
          <w:color w:val="000000"/>
          <w:sz w:val="28"/>
        </w:rPr>
        <w:t>            бюджетiне берiлетiн мақсатты инвестициялық</w:t>
      </w:r>
    </w:p>
    <w:p>
      <w:pPr>
        <w:spacing w:after="0"/>
        <w:ind w:left="0"/>
        <w:jc w:val="both"/>
      </w:pPr>
      <w:r>
        <w:rPr>
          <w:rFonts w:ascii="Times New Roman"/>
          <w:b w:val="false"/>
          <w:i w:val="false"/>
          <w:color w:val="000000"/>
          <w:sz w:val="28"/>
        </w:rPr>
        <w:t>            трансферттер</w:t>
      </w:r>
    </w:p>
    <w:p>
      <w:pPr>
        <w:spacing w:after="0"/>
        <w:ind w:left="0"/>
        <w:jc w:val="both"/>
      </w:pPr>
      <w:r>
        <w:rPr>
          <w:rFonts w:ascii="Times New Roman"/>
          <w:b w:val="false"/>
          <w:i w:val="false"/>
          <w:color w:val="000000"/>
          <w:sz w:val="28"/>
        </w:rPr>
        <w:t>       500  Жер қойнауы және жер қойнауын пайдаланушылар            37800</w:t>
      </w:r>
    </w:p>
    <w:p>
      <w:pPr>
        <w:spacing w:after="0"/>
        <w:ind w:left="0"/>
        <w:jc w:val="both"/>
      </w:pPr>
      <w:r>
        <w:rPr>
          <w:rFonts w:ascii="Times New Roman"/>
          <w:b w:val="false"/>
          <w:i w:val="false"/>
          <w:color w:val="000000"/>
          <w:sz w:val="28"/>
        </w:rPr>
        <w:t>            туралы ақпараттық жүйенi сүйемелдеу</w:t>
      </w:r>
    </w:p>
    <w:p>
      <w:pPr>
        <w:spacing w:after="0"/>
        <w:ind w:left="0"/>
        <w:jc w:val="both"/>
      </w:pPr>
      <w:r>
        <w:rPr>
          <w:rFonts w:ascii="Times New Roman"/>
          <w:b w:val="false"/>
          <w:i w:val="false"/>
          <w:color w:val="000000"/>
          <w:sz w:val="28"/>
        </w:rPr>
        <w:t>       600  Жер қойнауы және жер қойнауын пайдаланушылар            10000</w:t>
      </w:r>
    </w:p>
    <w:p>
      <w:pPr>
        <w:spacing w:after="0"/>
        <w:ind w:left="0"/>
        <w:jc w:val="both"/>
      </w:pPr>
      <w:r>
        <w:rPr>
          <w:rFonts w:ascii="Times New Roman"/>
          <w:b w:val="false"/>
          <w:i w:val="false"/>
          <w:color w:val="000000"/>
          <w:sz w:val="28"/>
        </w:rPr>
        <w:t>            туралы ақпараттық жүйенi дамыту</w:t>
      </w:r>
    </w:p>
    <w:p>
      <w:pPr>
        <w:spacing w:after="0"/>
        <w:ind w:left="0"/>
        <w:jc w:val="both"/>
      </w:pPr>
      <w:r>
        <w:rPr>
          <w:rFonts w:ascii="Times New Roman"/>
          <w:b w:val="false"/>
          <w:i w:val="false"/>
          <w:color w:val="000000"/>
          <w:sz w:val="28"/>
        </w:rPr>
        <w:t xml:space="preserve">       601  Жер қойнауын пайдалану саласында лицензиялық және        5000  </w:t>
      </w:r>
    </w:p>
    <w:p>
      <w:pPr>
        <w:spacing w:after="0"/>
        <w:ind w:left="0"/>
        <w:jc w:val="both"/>
      </w:pPr>
      <w:r>
        <w:rPr>
          <w:rFonts w:ascii="Times New Roman"/>
          <w:b w:val="false"/>
          <w:i w:val="false"/>
          <w:color w:val="000000"/>
          <w:sz w:val="28"/>
        </w:rPr>
        <w:t xml:space="preserve">            келiсiм-шарттық ережелердiң орындалу мониторингiнiң            </w:t>
      </w:r>
    </w:p>
    <w:p>
      <w:pPr>
        <w:spacing w:after="0"/>
        <w:ind w:left="0"/>
        <w:jc w:val="both"/>
      </w:pPr>
      <w:r>
        <w:rPr>
          <w:rFonts w:ascii="Times New Roman"/>
          <w:b w:val="false"/>
          <w:i w:val="false"/>
          <w:color w:val="000000"/>
          <w:sz w:val="28"/>
        </w:rPr>
        <w:t>            ақпараттық-коммуникациялық жүйесiн құру</w:t>
      </w:r>
    </w:p>
    <w:p>
      <w:pPr>
        <w:spacing w:after="0"/>
        <w:ind w:left="0"/>
        <w:jc w:val="both"/>
      </w:pPr>
      <w:r>
        <w:rPr>
          <w:rFonts w:ascii="Times New Roman"/>
          <w:b w:val="false"/>
          <w:i w:val="false"/>
          <w:color w:val="000000"/>
          <w:sz w:val="28"/>
        </w:rPr>
        <w:t>   233      Қазақстан Республикасының Индустрия және сауда         508000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051  Мырғалымсай кен орнының кенiштерiн жоюға               508000</w:t>
      </w:r>
    </w:p>
    <w:p>
      <w:pPr>
        <w:spacing w:after="0"/>
        <w:ind w:left="0"/>
        <w:jc w:val="both"/>
      </w:pPr>
      <w:r>
        <w:rPr>
          <w:rFonts w:ascii="Times New Roman"/>
          <w:b w:val="false"/>
          <w:i w:val="false"/>
          <w:color w:val="000000"/>
          <w:sz w:val="28"/>
        </w:rPr>
        <w:t>            дайындау және жою</w:t>
      </w:r>
    </w:p>
    <w:p>
      <w:pPr>
        <w:spacing w:after="0"/>
        <w:ind w:left="0"/>
        <w:jc w:val="both"/>
      </w:pPr>
      <w:r>
        <w:rPr>
          <w:rFonts w:ascii="Times New Roman"/>
          <w:b w:val="false"/>
          <w:i w:val="false"/>
          <w:color w:val="000000"/>
          <w:sz w:val="28"/>
        </w:rPr>
        <w:t>10          Ауыл, су, орман, балық шаруашылығы және қоршаған     44292847</w:t>
      </w:r>
    </w:p>
    <w:p>
      <w:pPr>
        <w:spacing w:after="0"/>
        <w:ind w:left="0"/>
        <w:jc w:val="both"/>
      </w:pPr>
      <w:r>
        <w:rPr>
          <w:rFonts w:ascii="Times New Roman"/>
          <w:b w:val="false"/>
          <w:i w:val="false"/>
          <w:color w:val="000000"/>
          <w:sz w:val="28"/>
        </w:rPr>
        <w:t xml:space="preserve">            ортаны қорғау </w:t>
      </w:r>
    </w:p>
    <w:p>
      <w:pPr>
        <w:spacing w:after="0"/>
        <w:ind w:left="0"/>
        <w:jc w:val="both"/>
      </w:pPr>
      <w:r>
        <w:rPr>
          <w:rFonts w:ascii="Times New Roman"/>
          <w:b w:val="false"/>
          <w:i w:val="false"/>
          <w:color w:val="000000"/>
          <w:sz w:val="28"/>
        </w:rPr>
        <w:t>   212      Қазақстан Республикасының Ауыл шаруашылығы           41109052</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001  Әкiмшiлiк шығындар                                    2703105</w:t>
      </w:r>
    </w:p>
    <w:p>
      <w:pPr>
        <w:spacing w:after="0"/>
        <w:ind w:left="0"/>
        <w:jc w:val="both"/>
      </w:pPr>
      <w:r>
        <w:rPr>
          <w:rFonts w:ascii="Times New Roman"/>
          <w:b w:val="false"/>
          <w:i w:val="false"/>
          <w:color w:val="000000"/>
          <w:sz w:val="28"/>
        </w:rPr>
        <w:t>        001 Орталық органның аппараты                              219240</w:t>
      </w:r>
    </w:p>
    <w:p>
      <w:pPr>
        <w:spacing w:after="0"/>
        <w:ind w:left="0"/>
        <w:jc w:val="both"/>
      </w:pPr>
      <w:r>
        <w:rPr>
          <w:rFonts w:ascii="Times New Roman"/>
          <w:b w:val="false"/>
          <w:i w:val="false"/>
          <w:color w:val="000000"/>
          <w:sz w:val="28"/>
        </w:rPr>
        <w:t>        002 Аумақтық органдардың аппараттары                      2483865</w:t>
      </w:r>
    </w:p>
    <w:p>
      <w:pPr>
        <w:spacing w:after="0"/>
        <w:ind w:left="0"/>
        <w:jc w:val="both"/>
      </w:pPr>
      <w:r>
        <w:rPr>
          <w:rFonts w:ascii="Times New Roman"/>
          <w:b w:val="false"/>
          <w:i w:val="false"/>
          <w:color w:val="000000"/>
          <w:sz w:val="28"/>
        </w:rPr>
        <w:t>       030  Ауыл шаруашылығы саласындағы қолданбалы ғылыми         853617</w:t>
      </w:r>
    </w:p>
    <w:p>
      <w:pPr>
        <w:spacing w:after="0"/>
        <w:ind w:left="0"/>
        <w:jc w:val="both"/>
      </w:pPr>
      <w:r>
        <w:rPr>
          <w:rFonts w:ascii="Times New Roman"/>
          <w:b w:val="false"/>
          <w:i w:val="false"/>
          <w:color w:val="000000"/>
          <w:sz w:val="28"/>
        </w:rPr>
        <w:t>            зерттеулер</w:t>
      </w:r>
    </w:p>
    <w:p>
      <w:pPr>
        <w:spacing w:after="0"/>
        <w:ind w:left="0"/>
        <w:jc w:val="both"/>
      </w:pPr>
      <w:r>
        <w:rPr>
          <w:rFonts w:ascii="Times New Roman"/>
          <w:b w:val="false"/>
          <w:i w:val="false"/>
          <w:color w:val="000000"/>
          <w:sz w:val="28"/>
        </w:rPr>
        <w:t>       032  Суармалы жерлердiң мелиорациялық жай-күйiн бағалау      61059</w:t>
      </w:r>
    </w:p>
    <w:p>
      <w:pPr>
        <w:spacing w:after="0"/>
        <w:ind w:left="0"/>
        <w:jc w:val="both"/>
      </w:pPr>
      <w:r>
        <w:rPr>
          <w:rFonts w:ascii="Times New Roman"/>
          <w:b w:val="false"/>
          <w:i w:val="false"/>
          <w:color w:val="000000"/>
          <w:sz w:val="28"/>
        </w:rPr>
        <w:t>        030 Жетісу гидрогеология-мелиоративтік экспедициясы         61059</w:t>
      </w:r>
    </w:p>
    <w:p>
      <w:pPr>
        <w:spacing w:after="0"/>
        <w:ind w:left="0"/>
        <w:jc w:val="both"/>
      </w:pPr>
      <w:r>
        <w:rPr>
          <w:rFonts w:ascii="Times New Roman"/>
          <w:b w:val="false"/>
          <w:i w:val="false"/>
          <w:color w:val="000000"/>
          <w:sz w:val="28"/>
        </w:rPr>
        <w:t>       033  Өсiмдiктердi қорғау                                   2974251</w:t>
      </w:r>
    </w:p>
    <w:p>
      <w:pPr>
        <w:spacing w:after="0"/>
        <w:ind w:left="0"/>
        <w:jc w:val="both"/>
      </w:pPr>
      <w:r>
        <w:rPr>
          <w:rFonts w:ascii="Times New Roman"/>
          <w:b w:val="false"/>
          <w:i w:val="false"/>
          <w:color w:val="000000"/>
          <w:sz w:val="28"/>
        </w:rPr>
        <w:t>        030 Ауылшаруашылық дақылдарының ерекше қауіпті             154636</w:t>
      </w:r>
    </w:p>
    <w:p>
      <w:pPr>
        <w:spacing w:after="0"/>
        <w:ind w:left="0"/>
        <w:jc w:val="both"/>
      </w:pPr>
      <w:r>
        <w:rPr>
          <w:rFonts w:ascii="Times New Roman"/>
          <w:b w:val="false"/>
          <w:i w:val="false"/>
          <w:color w:val="000000"/>
          <w:sz w:val="28"/>
        </w:rPr>
        <w:t xml:space="preserve">            зиянкестері мен ауруларының ошақтарын анықтауға </w:t>
      </w:r>
    </w:p>
    <w:p>
      <w:pPr>
        <w:spacing w:after="0"/>
        <w:ind w:left="0"/>
        <w:jc w:val="both"/>
      </w:pPr>
      <w:r>
        <w:rPr>
          <w:rFonts w:ascii="Times New Roman"/>
          <w:b w:val="false"/>
          <w:i w:val="false"/>
          <w:color w:val="000000"/>
          <w:sz w:val="28"/>
        </w:rPr>
        <w:t>            жерді зерттеу</w:t>
      </w:r>
    </w:p>
    <w:p>
      <w:pPr>
        <w:spacing w:after="0"/>
        <w:ind w:left="0"/>
        <w:jc w:val="both"/>
      </w:pPr>
      <w:r>
        <w:rPr>
          <w:rFonts w:ascii="Times New Roman"/>
          <w:b w:val="false"/>
          <w:i w:val="false"/>
          <w:color w:val="000000"/>
          <w:sz w:val="28"/>
        </w:rPr>
        <w:t>        031 Ауылшаруашылық дақылдарының ерекше қауіпті            2686960</w:t>
      </w:r>
    </w:p>
    <w:p>
      <w:pPr>
        <w:spacing w:after="0"/>
        <w:ind w:left="0"/>
        <w:jc w:val="both"/>
      </w:pPr>
      <w:r>
        <w:rPr>
          <w:rFonts w:ascii="Times New Roman"/>
          <w:b w:val="false"/>
          <w:i w:val="false"/>
          <w:color w:val="000000"/>
          <w:sz w:val="28"/>
        </w:rPr>
        <w:t>            зиянкестеріне және ауруларына қарсы күрес</w:t>
      </w:r>
    </w:p>
    <w:p>
      <w:pPr>
        <w:spacing w:after="0"/>
        <w:ind w:left="0"/>
        <w:jc w:val="both"/>
      </w:pPr>
      <w:r>
        <w:rPr>
          <w:rFonts w:ascii="Times New Roman"/>
          <w:b w:val="false"/>
          <w:i w:val="false"/>
          <w:color w:val="000000"/>
          <w:sz w:val="28"/>
        </w:rPr>
        <w:t>        032 Республикалық фитосанитариялық диагностика және        132655</w:t>
      </w:r>
    </w:p>
    <w:p>
      <w:pPr>
        <w:spacing w:after="0"/>
        <w:ind w:left="0"/>
        <w:jc w:val="both"/>
      </w:pPr>
      <w:r>
        <w:rPr>
          <w:rFonts w:ascii="Times New Roman"/>
          <w:b w:val="false"/>
          <w:i w:val="false"/>
          <w:color w:val="000000"/>
          <w:sz w:val="28"/>
        </w:rPr>
        <w:t>            болжамдар әдістемелік орталығы</w:t>
      </w:r>
    </w:p>
    <w:p>
      <w:pPr>
        <w:spacing w:after="0"/>
        <w:ind w:left="0"/>
        <w:jc w:val="both"/>
      </w:pPr>
      <w:r>
        <w:rPr>
          <w:rFonts w:ascii="Times New Roman"/>
          <w:b w:val="false"/>
          <w:i w:val="false"/>
          <w:color w:val="000000"/>
          <w:sz w:val="28"/>
        </w:rPr>
        <w:t>       034  Ветеринарлық iс-шаралар                               2865663</w:t>
      </w:r>
    </w:p>
    <w:p>
      <w:pPr>
        <w:spacing w:after="0"/>
        <w:ind w:left="0"/>
        <w:jc w:val="both"/>
      </w:pPr>
      <w:r>
        <w:rPr>
          <w:rFonts w:ascii="Times New Roman"/>
          <w:b w:val="false"/>
          <w:i w:val="false"/>
          <w:color w:val="000000"/>
          <w:sz w:val="28"/>
        </w:rPr>
        <w:t>        030 Ветеринариядағы мониторинг, референция,                 29675</w:t>
      </w:r>
    </w:p>
    <w:p>
      <w:pPr>
        <w:spacing w:after="0"/>
        <w:ind w:left="0"/>
        <w:jc w:val="both"/>
      </w:pPr>
      <w:r>
        <w:rPr>
          <w:rFonts w:ascii="Times New Roman"/>
          <w:b w:val="false"/>
          <w:i w:val="false"/>
          <w:color w:val="000000"/>
          <w:sz w:val="28"/>
        </w:rPr>
        <w:t xml:space="preserve">            зертханалық диагностика және әдіснама ұлттық </w:t>
      </w:r>
    </w:p>
    <w:p>
      <w:pPr>
        <w:spacing w:after="0"/>
        <w:ind w:left="0"/>
        <w:jc w:val="both"/>
      </w:pPr>
      <w:r>
        <w:rPr>
          <w:rFonts w:ascii="Times New Roman"/>
          <w:b w:val="false"/>
          <w:i w:val="false"/>
          <w:color w:val="000000"/>
          <w:sz w:val="28"/>
        </w:rPr>
        <w:t>            орталығы</w:t>
      </w:r>
    </w:p>
    <w:p>
      <w:pPr>
        <w:spacing w:after="0"/>
        <w:ind w:left="0"/>
        <w:jc w:val="both"/>
      </w:pPr>
      <w:r>
        <w:rPr>
          <w:rFonts w:ascii="Times New Roman"/>
          <w:b w:val="false"/>
          <w:i w:val="false"/>
          <w:color w:val="000000"/>
          <w:sz w:val="28"/>
        </w:rPr>
        <w:t>        031 Жануарлар ауруларының диагностикасы                   1183488</w:t>
      </w:r>
    </w:p>
    <w:p>
      <w:pPr>
        <w:spacing w:after="0"/>
        <w:ind w:left="0"/>
        <w:jc w:val="both"/>
      </w:pPr>
      <w:r>
        <w:rPr>
          <w:rFonts w:ascii="Times New Roman"/>
          <w:b w:val="false"/>
          <w:i w:val="false"/>
          <w:color w:val="000000"/>
          <w:sz w:val="28"/>
        </w:rPr>
        <w:t>        032 Эпизоотияға қарсы шаралар                             1500000</w:t>
      </w:r>
    </w:p>
    <w:p>
      <w:pPr>
        <w:spacing w:after="0"/>
        <w:ind w:left="0"/>
        <w:jc w:val="both"/>
      </w:pPr>
      <w:r>
        <w:rPr>
          <w:rFonts w:ascii="Times New Roman"/>
          <w:b w:val="false"/>
          <w:i w:val="false"/>
          <w:color w:val="000000"/>
          <w:sz w:val="28"/>
        </w:rPr>
        <w:t>        033 Ауыл шаруашылығы жануарлары мен құстарының              32500</w:t>
      </w:r>
    </w:p>
    <w:p>
      <w:pPr>
        <w:spacing w:after="0"/>
        <w:ind w:left="0"/>
        <w:jc w:val="both"/>
      </w:pPr>
      <w:r>
        <w:rPr>
          <w:rFonts w:ascii="Times New Roman"/>
          <w:b w:val="false"/>
          <w:i w:val="false"/>
          <w:color w:val="000000"/>
          <w:sz w:val="28"/>
        </w:rPr>
        <w:t>            туберкулез және бруцеллез ауруларына қарсы күрес</w:t>
      </w:r>
    </w:p>
    <w:p>
      <w:pPr>
        <w:spacing w:after="0"/>
        <w:ind w:left="0"/>
        <w:jc w:val="both"/>
      </w:pPr>
      <w:r>
        <w:rPr>
          <w:rFonts w:ascii="Times New Roman"/>
          <w:b w:val="false"/>
          <w:i w:val="false"/>
          <w:color w:val="000000"/>
          <w:sz w:val="28"/>
        </w:rPr>
        <w:t>        034 Жануарлар мен құстарды қауіпті жұқпалы ауруларының     120000</w:t>
      </w:r>
    </w:p>
    <w:p>
      <w:pPr>
        <w:spacing w:after="0"/>
        <w:ind w:left="0"/>
        <w:jc w:val="both"/>
      </w:pPr>
      <w:r>
        <w:rPr>
          <w:rFonts w:ascii="Times New Roman"/>
          <w:b w:val="false"/>
          <w:i w:val="false"/>
          <w:color w:val="000000"/>
          <w:sz w:val="28"/>
        </w:rPr>
        <w:t>            ошақтарын жою</w:t>
      </w:r>
    </w:p>
    <w:p>
      <w:pPr>
        <w:spacing w:after="0"/>
        <w:ind w:left="0"/>
        <w:jc w:val="both"/>
      </w:pPr>
      <w:r>
        <w:rPr>
          <w:rFonts w:ascii="Times New Roman"/>
          <w:b w:val="false"/>
          <w:i w:val="false"/>
          <w:color w:val="000000"/>
          <w:sz w:val="28"/>
        </w:rPr>
        <w:t>       037  Тұқымдық және отырғызу материалдарының сорттық         120703</w:t>
      </w:r>
    </w:p>
    <w:p>
      <w:pPr>
        <w:spacing w:after="0"/>
        <w:ind w:left="0"/>
        <w:jc w:val="both"/>
      </w:pPr>
      <w:r>
        <w:rPr>
          <w:rFonts w:ascii="Times New Roman"/>
          <w:b w:val="false"/>
          <w:i w:val="false"/>
          <w:color w:val="000000"/>
          <w:sz w:val="28"/>
        </w:rPr>
        <w:t>            және себу сапаларын анықтау</w:t>
      </w:r>
    </w:p>
    <w:p>
      <w:pPr>
        <w:spacing w:after="0"/>
        <w:ind w:left="0"/>
        <w:jc w:val="both"/>
      </w:pPr>
      <w:r>
        <w:rPr>
          <w:rFonts w:ascii="Times New Roman"/>
          <w:b w:val="false"/>
          <w:i w:val="false"/>
          <w:color w:val="000000"/>
          <w:sz w:val="28"/>
        </w:rPr>
        <w:t>        030 Элиталық дақылдар шаруашылықтарының, мемлекеттік        43348</w:t>
      </w:r>
    </w:p>
    <w:p>
      <w:pPr>
        <w:spacing w:after="0"/>
        <w:ind w:left="0"/>
        <w:jc w:val="both"/>
      </w:pPr>
      <w:r>
        <w:rPr>
          <w:rFonts w:ascii="Times New Roman"/>
          <w:b w:val="false"/>
          <w:i w:val="false"/>
          <w:color w:val="000000"/>
          <w:sz w:val="28"/>
        </w:rPr>
        <w:t xml:space="preserve">            сорт сынағы учаскелері мен станцияларының, </w:t>
      </w:r>
    </w:p>
    <w:p>
      <w:pPr>
        <w:spacing w:after="0"/>
        <w:ind w:left="0"/>
        <w:jc w:val="both"/>
      </w:pPr>
      <w:r>
        <w:rPr>
          <w:rFonts w:ascii="Times New Roman"/>
          <w:b w:val="false"/>
          <w:i w:val="false"/>
          <w:color w:val="000000"/>
          <w:sz w:val="28"/>
        </w:rPr>
        <w:t xml:space="preserve">            мемлекеттік астық ресурстарының дәндік және </w:t>
      </w:r>
    </w:p>
    <w:p>
      <w:pPr>
        <w:spacing w:after="0"/>
        <w:ind w:left="0"/>
        <w:jc w:val="both"/>
      </w:pPr>
      <w:r>
        <w:rPr>
          <w:rFonts w:ascii="Times New Roman"/>
          <w:b w:val="false"/>
          <w:i w:val="false"/>
          <w:color w:val="000000"/>
          <w:sz w:val="28"/>
        </w:rPr>
        <w:t xml:space="preserve">            отырғызу материалдарының сорттық және егіндік </w:t>
      </w:r>
    </w:p>
    <w:p>
      <w:pPr>
        <w:spacing w:after="0"/>
        <w:ind w:left="0"/>
        <w:jc w:val="both"/>
      </w:pPr>
      <w:r>
        <w:rPr>
          <w:rFonts w:ascii="Times New Roman"/>
          <w:b w:val="false"/>
          <w:i w:val="false"/>
          <w:color w:val="000000"/>
          <w:sz w:val="28"/>
        </w:rPr>
        <w:t>            сапасын анықтау</w:t>
      </w:r>
    </w:p>
    <w:p>
      <w:pPr>
        <w:spacing w:after="0"/>
        <w:ind w:left="0"/>
        <w:jc w:val="both"/>
      </w:pPr>
      <w:r>
        <w:rPr>
          <w:rFonts w:ascii="Times New Roman"/>
          <w:b w:val="false"/>
          <w:i w:val="false"/>
          <w:color w:val="000000"/>
          <w:sz w:val="28"/>
        </w:rPr>
        <w:t>        031 Отандық ауылшаруашылық тауар өндірушілерінің            77355</w:t>
      </w:r>
    </w:p>
    <w:p>
      <w:pPr>
        <w:spacing w:after="0"/>
        <w:ind w:left="0"/>
        <w:jc w:val="both"/>
      </w:pPr>
      <w:r>
        <w:rPr>
          <w:rFonts w:ascii="Times New Roman"/>
          <w:b w:val="false"/>
          <w:i w:val="false"/>
          <w:color w:val="000000"/>
          <w:sz w:val="28"/>
        </w:rPr>
        <w:t>            егуіне арналған тұқымдардың сапасын сараптау</w:t>
      </w:r>
    </w:p>
    <w:p>
      <w:pPr>
        <w:spacing w:after="0"/>
        <w:ind w:left="0"/>
        <w:jc w:val="both"/>
      </w:pPr>
      <w:r>
        <w:rPr>
          <w:rFonts w:ascii="Times New Roman"/>
          <w:b w:val="false"/>
          <w:i w:val="false"/>
          <w:color w:val="000000"/>
          <w:sz w:val="28"/>
        </w:rPr>
        <w:t>       038  Элиталық тұқым өсiру және асыл тұқымдандыру           1612454</w:t>
      </w:r>
    </w:p>
    <w:p>
      <w:pPr>
        <w:spacing w:after="0"/>
        <w:ind w:left="0"/>
        <w:jc w:val="both"/>
      </w:pPr>
      <w:r>
        <w:rPr>
          <w:rFonts w:ascii="Times New Roman"/>
          <w:b w:val="false"/>
          <w:i w:val="false"/>
          <w:color w:val="000000"/>
          <w:sz w:val="28"/>
        </w:rPr>
        <w:t>            iсiн сақтау және дамыту</w:t>
      </w:r>
    </w:p>
    <w:p>
      <w:pPr>
        <w:spacing w:after="0"/>
        <w:ind w:left="0"/>
        <w:jc w:val="both"/>
      </w:pPr>
      <w:r>
        <w:rPr>
          <w:rFonts w:ascii="Times New Roman"/>
          <w:b w:val="false"/>
          <w:i w:val="false"/>
          <w:color w:val="000000"/>
          <w:sz w:val="28"/>
        </w:rPr>
        <w:t>        030 Элиталық тұқым шаруашылығын сақтау мен дамыту          772454</w:t>
      </w:r>
    </w:p>
    <w:p>
      <w:pPr>
        <w:spacing w:after="0"/>
        <w:ind w:left="0"/>
        <w:jc w:val="both"/>
      </w:pPr>
      <w:r>
        <w:rPr>
          <w:rFonts w:ascii="Times New Roman"/>
          <w:b w:val="false"/>
          <w:i w:val="false"/>
          <w:color w:val="000000"/>
          <w:sz w:val="28"/>
        </w:rPr>
        <w:t>        031 Тұқымды асылдандыру ісін сақтау және дамыту            840000</w:t>
      </w:r>
    </w:p>
    <w:p>
      <w:pPr>
        <w:spacing w:after="0"/>
        <w:ind w:left="0"/>
        <w:jc w:val="both"/>
      </w:pPr>
      <w:r>
        <w:rPr>
          <w:rFonts w:ascii="Times New Roman"/>
          <w:b w:val="false"/>
          <w:i w:val="false"/>
          <w:color w:val="000000"/>
          <w:sz w:val="28"/>
        </w:rPr>
        <w:t>       042  Республикалық бюджет қаражаты есебiнен жүзеге          173491</w:t>
      </w:r>
    </w:p>
    <w:p>
      <w:pPr>
        <w:spacing w:after="0"/>
        <w:ind w:left="0"/>
        <w:jc w:val="both"/>
      </w:pPr>
      <w:r>
        <w:rPr>
          <w:rFonts w:ascii="Times New Roman"/>
          <w:b w:val="false"/>
          <w:i w:val="false"/>
          <w:color w:val="000000"/>
          <w:sz w:val="28"/>
        </w:rPr>
        <w:t xml:space="preserve">            асырылатын ауыл шаруашылығы техникасының </w:t>
      </w:r>
    </w:p>
    <w:p>
      <w:pPr>
        <w:spacing w:after="0"/>
        <w:ind w:left="0"/>
        <w:jc w:val="both"/>
      </w:pPr>
      <w:r>
        <w:rPr>
          <w:rFonts w:ascii="Times New Roman"/>
          <w:b w:val="false"/>
          <w:i w:val="false"/>
          <w:color w:val="000000"/>
          <w:sz w:val="28"/>
        </w:rPr>
        <w:t>            лизингi бойынша сыйақы (мүдде) ставкаларын өтеу</w:t>
      </w:r>
    </w:p>
    <w:p>
      <w:pPr>
        <w:spacing w:after="0"/>
        <w:ind w:left="0"/>
        <w:jc w:val="both"/>
      </w:pPr>
      <w:r>
        <w:rPr>
          <w:rFonts w:ascii="Times New Roman"/>
          <w:b w:val="false"/>
          <w:i w:val="false"/>
          <w:color w:val="000000"/>
          <w:sz w:val="28"/>
        </w:rPr>
        <w:t>       043  Астықтың мемлекеттiк азықтық резервiн жаңарту         5500000</w:t>
      </w:r>
    </w:p>
    <w:p>
      <w:pPr>
        <w:spacing w:after="0"/>
        <w:ind w:left="0"/>
        <w:jc w:val="both"/>
      </w:pPr>
      <w:r>
        <w:rPr>
          <w:rFonts w:ascii="Times New Roman"/>
          <w:b w:val="false"/>
          <w:i w:val="false"/>
          <w:color w:val="000000"/>
          <w:sz w:val="28"/>
        </w:rPr>
        <w:t>            үшiн сатып алуды қамтамасыз ету</w:t>
      </w:r>
    </w:p>
    <w:p>
      <w:pPr>
        <w:spacing w:after="0"/>
        <w:ind w:left="0"/>
        <w:jc w:val="both"/>
      </w:pPr>
      <w:r>
        <w:rPr>
          <w:rFonts w:ascii="Times New Roman"/>
          <w:b w:val="false"/>
          <w:i w:val="false"/>
          <w:color w:val="000000"/>
          <w:sz w:val="28"/>
        </w:rPr>
        <w:t>       045  Ауыл шаруашылық тауар өндiрушiлерiн минералдық         800000</w:t>
      </w:r>
    </w:p>
    <w:p>
      <w:pPr>
        <w:spacing w:after="0"/>
        <w:ind w:left="0"/>
        <w:jc w:val="both"/>
      </w:pPr>
      <w:r>
        <w:rPr>
          <w:rFonts w:ascii="Times New Roman"/>
          <w:b w:val="false"/>
          <w:i w:val="false"/>
          <w:color w:val="000000"/>
          <w:sz w:val="28"/>
        </w:rPr>
        <w:t xml:space="preserve">            тыңайтқыштар, тұқым улағыштарын және гербицидтер </w:t>
      </w:r>
    </w:p>
    <w:p>
      <w:pPr>
        <w:spacing w:after="0"/>
        <w:ind w:left="0"/>
        <w:jc w:val="both"/>
      </w:pPr>
      <w:r>
        <w:rPr>
          <w:rFonts w:ascii="Times New Roman"/>
          <w:b w:val="false"/>
          <w:i w:val="false"/>
          <w:color w:val="000000"/>
          <w:sz w:val="28"/>
        </w:rPr>
        <w:t>            сатып алуға субсидиялау</w:t>
      </w:r>
    </w:p>
    <w:p>
      <w:pPr>
        <w:spacing w:after="0"/>
        <w:ind w:left="0"/>
        <w:jc w:val="both"/>
      </w:pPr>
      <w:r>
        <w:rPr>
          <w:rFonts w:ascii="Times New Roman"/>
          <w:b w:val="false"/>
          <w:i w:val="false"/>
          <w:color w:val="000000"/>
          <w:sz w:val="28"/>
        </w:rPr>
        <w:t>       047  Мемлекеттiк резервтегі астықты сақтау                  805440</w:t>
      </w:r>
    </w:p>
    <w:p>
      <w:pPr>
        <w:spacing w:after="0"/>
        <w:ind w:left="0"/>
        <w:jc w:val="both"/>
      </w:pPr>
      <w:r>
        <w:rPr>
          <w:rFonts w:ascii="Times New Roman"/>
          <w:b w:val="false"/>
          <w:i w:val="false"/>
          <w:color w:val="000000"/>
          <w:sz w:val="28"/>
        </w:rPr>
        <w:t>       048  Ауылшаруашылық дақылдарын тұқымдық сынау                64631</w:t>
      </w:r>
    </w:p>
    <w:p>
      <w:pPr>
        <w:spacing w:after="0"/>
        <w:ind w:left="0"/>
        <w:jc w:val="both"/>
      </w:pPr>
      <w:r>
        <w:rPr>
          <w:rFonts w:ascii="Times New Roman"/>
          <w:b w:val="false"/>
          <w:i w:val="false"/>
          <w:color w:val="000000"/>
          <w:sz w:val="28"/>
        </w:rPr>
        <w:t>        030 Ауыл шаруашылық дақылдарын тұқымдық сынау жөніндегі     64631</w:t>
      </w:r>
    </w:p>
    <w:p>
      <w:pPr>
        <w:spacing w:after="0"/>
        <w:ind w:left="0"/>
        <w:jc w:val="both"/>
      </w:pPr>
      <w:r>
        <w:rPr>
          <w:rFonts w:ascii="Times New Roman"/>
          <w:b w:val="false"/>
          <w:i w:val="false"/>
          <w:color w:val="000000"/>
          <w:sz w:val="28"/>
        </w:rPr>
        <w:t>            мемлекеттік комиссия, облыстық инспектуралар</w:t>
      </w:r>
    </w:p>
    <w:p>
      <w:pPr>
        <w:spacing w:after="0"/>
        <w:ind w:left="0"/>
        <w:jc w:val="both"/>
      </w:pPr>
      <w:r>
        <w:rPr>
          <w:rFonts w:ascii="Times New Roman"/>
          <w:b w:val="false"/>
          <w:i w:val="false"/>
          <w:color w:val="000000"/>
          <w:sz w:val="28"/>
        </w:rPr>
        <w:t>       051  Мемлекеттік астық резервiн ауыстыру                     21000</w:t>
      </w:r>
    </w:p>
    <w:p>
      <w:pPr>
        <w:spacing w:after="0"/>
        <w:ind w:left="0"/>
        <w:jc w:val="both"/>
      </w:pPr>
      <w:r>
        <w:rPr>
          <w:rFonts w:ascii="Times New Roman"/>
          <w:b w:val="false"/>
          <w:i w:val="false"/>
          <w:color w:val="000000"/>
          <w:sz w:val="28"/>
        </w:rPr>
        <w:t>       052  Құнарлылық мониторингiн жүргiзу және                    80000</w:t>
      </w:r>
    </w:p>
    <w:p>
      <w:pPr>
        <w:spacing w:after="0"/>
        <w:ind w:left="0"/>
        <w:jc w:val="both"/>
      </w:pPr>
      <w:r>
        <w:rPr>
          <w:rFonts w:ascii="Times New Roman"/>
          <w:b w:val="false"/>
          <w:i w:val="false"/>
          <w:color w:val="000000"/>
          <w:sz w:val="28"/>
        </w:rPr>
        <w:t>            топырақтың химиялық құрамын анықтау</w:t>
      </w:r>
    </w:p>
    <w:p>
      <w:pPr>
        <w:spacing w:after="0"/>
        <w:ind w:left="0"/>
        <w:jc w:val="both"/>
      </w:pPr>
      <w:r>
        <w:rPr>
          <w:rFonts w:ascii="Times New Roman"/>
          <w:b w:val="false"/>
          <w:i w:val="false"/>
          <w:color w:val="000000"/>
          <w:sz w:val="28"/>
        </w:rPr>
        <w:t>       054  Жер суландыру және қашыртқы жүйелерiн жетiлдiру        458277</w:t>
      </w:r>
    </w:p>
    <w:p>
      <w:pPr>
        <w:spacing w:after="0"/>
        <w:ind w:left="0"/>
        <w:jc w:val="both"/>
      </w:pPr>
      <w:r>
        <w:rPr>
          <w:rFonts w:ascii="Times New Roman"/>
          <w:b w:val="false"/>
          <w:i w:val="false"/>
          <w:color w:val="000000"/>
          <w:sz w:val="28"/>
        </w:rPr>
        <w:t>        080 Сыртқы қарыздар есебінен жобаны іске асыру              35742</w:t>
      </w:r>
    </w:p>
    <w:p>
      <w:pPr>
        <w:spacing w:after="0"/>
        <w:ind w:left="0"/>
        <w:jc w:val="both"/>
      </w:pPr>
      <w:r>
        <w:rPr>
          <w:rFonts w:ascii="Times New Roman"/>
          <w:b w:val="false"/>
          <w:i w:val="false"/>
          <w:color w:val="000000"/>
          <w:sz w:val="28"/>
        </w:rPr>
        <w:t>        081 Ішкі көздердің есебінен жобаны іске асыру              401297</w:t>
      </w:r>
    </w:p>
    <w:p>
      <w:pPr>
        <w:spacing w:after="0"/>
        <w:ind w:left="0"/>
        <w:jc w:val="both"/>
      </w:pPr>
      <w:r>
        <w:rPr>
          <w:rFonts w:ascii="Times New Roman"/>
          <w:b w:val="false"/>
          <w:i w:val="false"/>
          <w:color w:val="000000"/>
          <w:sz w:val="28"/>
        </w:rPr>
        <w:t>        101 Ішкі көздерден жобаларды басқаруға жәрдемдесу           21238</w:t>
      </w:r>
    </w:p>
    <w:p>
      <w:pPr>
        <w:spacing w:after="0"/>
        <w:ind w:left="0"/>
        <w:jc w:val="both"/>
      </w:pPr>
      <w:r>
        <w:rPr>
          <w:rFonts w:ascii="Times New Roman"/>
          <w:b w:val="false"/>
          <w:i w:val="false"/>
          <w:color w:val="000000"/>
          <w:sz w:val="28"/>
        </w:rPr>
        <w:t xml:space="preserve">            үшін жергілікті консультанттардың қызметтер </w:t>
      </w:r>
    </w:p>
    <w:p>
      <w:pPr>
        <w:spacing w:after="0"/>
        <w:ind w:left="0"/>
        <w:jc w:val="both"/>
      </w:pPr>
      <w:r>
        <w:rPr>
          <w:rFonts w:ascii="Times New Roman"/>
          <w:b w:val="false"/>
          <w:i w:val="false"/>
          <w:color w:val="000000"/>
          <w:sz w:val="28"/>
        </w:rPr>
        <w:t>            көрсетуін сатып алу</w:t>
      </w:r>
    </w:p>
    <w:p>
      <w:pPr>
        <w:spacing w:after="0"/>
        <w:ind w:left="0"/>
        <w:jc w:val="both"/>
      </w:pPr>
      <w:r>
        <w:rPr>
          <w:rFonts w:ascii="Times New Roman"/>
          <w:b w:val="false"/>
          <w:i w:val="false"/>
          <w:color w:val="000000"/>
          <w:sz w:val="28"/>
        </w:rPr>
        <w:t>       055  Су ресурстарын басқаруды жетiлдiру және жерлердi      1050908</w:t>
      </w:r>
    </w:p>
    <w:p>
      <w:pPr>
        <w:spacing w:after="0"/>
        <w:ind w:left="0"/>
        <w:jc w:val="both"/>
      </w:pPr>
      <w:r>
        <w:rPr>
          <w:rFonts w:ascii="Times New Roman"/>
          <w:b w:val="false"/>
          <w:i w:val="false"/>
          <w:color w:val="000000"/>
          <w:sz w:val="28"/>
        </w:rPr>
        <w:t>            қалпына келтіру</w:t>
      </w:r>
    </w:p>
    <w:p>
      <w:pPr>
        <w:spacing w:after="0"/>
        <w:ind w:left="0"/>
        <w:jc w:val="both"/>
      </w:pPr>
      <w:r>
        <w:rPr>
          <w:rFonts w:ascii="Times New Roman"/>
          <w:b w:val="false"/>
          <w:i w:val="false"/>
          <w:color w:val="000000"/>
          <w:sz w:val="28"/>
        </w:rPr>
        <w:t>        080 Сыртқы қарыздар есебінен жобаны іске асыру             107700</w:t>
      </w:r>
    </w:p>
    <w:p>
      <w:pPr>
        <w:spacing w:after="0"/>
        <w:ind w:left="0"/>
        <w:jc w:val="both"/>
      </w:pPr>
      <w:r>
        <w:rPr>
          <w:rFonts w:ascii="Times New Roman"/>
          <w:b w:val="false"/>
          <w:i w:val="false"/>
          <w:color w:val="000000"/>
          <w:sz w:val="28"/>
        </w:rPr>
        <w:t>        081 Ішкі көздердің есебінен жобаны іске асыру              903930</w:t>
      </w:r>
    </w:p>
    <w:p>
      <w:pPr>
        <w:spacing w:after="0"/>
        <w:ind w:left="0"/>
        <w:jc w:val="both"/>
      </w:pPr>
      <w:r>
        <w:rPr>
          <w:rFonts w:ascii="Times New Roman"/>
          <w:b w:val="false"/>
          <w:i w:val="false"/>
          <w:color w:val="000000"/>
          <w:sz w:val="28"/>
        </w:rPr>
        <w:t>        101 Ішкі көздерден жобаларды басқаруға жәрдемдесу           15610</w:t>
      </w:r>
    </w:p>
    <w:p>
      <w:pPr>
        <w:spacing w:after="0"/>
        <w:ind w:left="0"/>
        <w:jc w:val="both"/>
      </w:pPr>
      <w:r>
        <w:rPr>
          <w:rFonts w:ascii="Times New Roman"/>
          <w:b w:val="false"/>
          <w:i w:val="false"/>
          <w:color w:val="000000"/>
          <w:sz w:val="28"/>
        </w:rPr>
        <w:t xml:space="preserve">            үшін жергілікті консультанттардың қызметтер </w:t>
      </w:r>
    </w:p>
    <w:p>
      <w:pPr>
        <w:spacing w:after="0"/>
        <w:ind w:left="0"/>
        <w:jc w:val="both"/>
      </w:pPr>
      <w:r>
        <w:rPr>
          <w:rFonts w:ascii="Times New Roman"/>
          <w:b w:val="false"/>
          <w:i w:val="false"/>
          <w:color w:val="000000"/>
          <w:sz w:val="28"/>
        </w:rPr>
        <w:t>            көрсетуін сатып алу</w:t>
      </w:r>
    </w:p>
    <w:p>
      <w:pPr>
        <w:spacing w:after="0"/>
        <w:ind w:left="0"/>
        <w:jc w:val="both"/>
      </w:pPr>
      <w:r>
        <w:rPr>
          <w:rFonts w:ascii="Times New Roman"/>
          <w:b w:val="false"/>
          <w:i w:val="false"/>
          <w:color w:val="000000"/>
          <w:sz w:val="28"/>
        </w:rPr>
        <w:t>        102 Ішкі көздерден салу уақытында және қызмет көрсету       23668</w:t>
      </w:r>
    </w:p>
    <w:p>
      <w:pPr>
        <w:spacing w:after="0"/>
        <w:ind w:left="0"/>
        <w:jc w:val="both"/>
      </w:pPr>
      <w:r>
        <w:rPr>
          <w:rFonts w:ascii="Times New Roman"/>
          <w:b w:val="false"/>
          <w:i w:val="false"/>
          <w:color w:val="000000"/>
          <w:sz w:val="28"/>
        </w:rPr>
        <w:t xml:space="preserve">            мерзімін егжей-тегжейлі жобалауды, техникалық </w:t>
      </w:r>
    </w:p>
    <w:p>
      <w:pPr>
        <w:spacing w:after="0"/>
        <w:ind w:left="0"/>
        <w:jc w:val="both"/>
      </w:pPr>
      <w:r>
        <w:rPr>
          <w:rFonts w:ascii="Times New Roman"/>
          <w:b w:val="false"/>
          <w:i w:val="false"/>
          <w:color w:val="000000"/>
          <w:sz w:val="28"/>
        </w:rPr>
        <w:t xml:space="preserve">            қадағалауды жүзеге асыру үшін консультациялық </w:t>
      </w:r>
    </w:p>
    <w:p>
      <w:pPr>
        <w:spacing w:after="0"/>
        <w:ind w:left="0"/>
        <w:jc w:val="both"/>
      </w:pPr>
      <w:r>
        <w:rPr>
          <w:rFonts w:ascii="Times New Roman"/>
          <w:b w:val="false"/>
          <w:i w:val="false"/>
          <w:color w:val="000000"/>
          <w:sz w:val="28"/>
        </w:rPr>
        <w:t>            қызметтер көрсетумен қамтамасыз ету</w:t>
      </w:r>
    </w:p>
    <w:p>
      <w:pPr>
        <w:spacing w:after="0"/>
        <w:ind w:left="0"/>
        <w:jc w:val="both"/>
      </w:pPr>
      <w:r>
        <w:rPr>
          <w:rFonts w:ascii="Times New Roman"/>
          <w:b w:val="false"/>
          <w:i w:val="false"/>
          <w:color w:val="000000"/>
          <w:sz w:val="28"/>
        </w:rPr>
        <w:t>       057  Ауыл шаруашылығын жекешелендiруден кейiнгi               4830</w:t>
      </w:r>
    </w:p>
    <w:p>
      <w:pPr>
        <w:spacing w:after="0"/>
        <w:ind w:left="0"/>
        <w:jc w:val="both"/>
      </w:pPr>
      <w:r>
        <w:rPr>
          <w:rFonts w:ascii="Times New Roman"/>
          <w:b w:val="false"/>
          <w:i w:val="false"/>
          <w:color w:val="000000"/>
          <w:sz w:val="28"/>
        </w:rPr>
        <w:t>            қолдау жөнiндегi жоба</w:t>
      </w:r>
    </w:p>
    <w:p>
      <w:pPr>
        <w:spacing w:after="0"/>
        <w:ind w:left="0"/>
        <w:jc w:val="both"/>
      </w:pPr>
      <w:r>
        <w:rPr>
          <w:rFonts w:ascii="Times New Roman"/>
          <w:b w:val="false"/>
          <w:i w:val="false"/>
          <w:color w:val="000000"/>
          <w:sz w:val="28"/>
        </w:rPr>
        <w:t>        101 Ішкі көздерден жобаларды басқаруға жәрдемдесу            4830</w:t>
      </w:r>
    </w:p>
    <w:p>
      <w:pPr>
        <w:spacing w:after="0"/>
        <w:ind w:left="0"/>
        <w:jc w:val="both"/>
      </w:pPr>
      <w:r>
        <w:rPr>
          <w:rFonts w:ascii="Times New Roman"/>
          <w:b w:val="false"/>
          <w:i w:val="false"/>
          <w:color w:val="000000"/>
          <w:sz w:val="28"/>
        </w:rPr>
        <w:t xml:space="preserve">            үшін жергілікті консультанттардың қызметтер </w:t>
      </w:r>
    </w:p>
    <w:p>
      <w:pPr>
        <w:spacing w:after="0"/>
        <w:ind w:left="0"/>
        <w:jc w:val="both"/>
      </w:pPr>
      <w:r>
        <w:rPr>
          <w:rFonts w:ascii="Times New Roman"/>
          <w:b w:val="false"/>
          <w:i w:val="false"/>
          <w:color w:val="000000"/>
          <w:sz w:val="28"/>
        </w:rPr>
        <w:t>            көрсетуін сатып алу</w:t>
      </w:r>
    </w:p>
    <w:p>
      <w:pPr>
        <w:spacing w:after="0"/>
        <w:ind w:left="0"/>
        <w:jc w:val="both"/>
      </w:pPr>
      <w:r>
        <w:rPr>
          <w:rFonts w:ascii="Times New Roman"/>
          <w:b w:val="false"/>
          <w:i w:val="false"/>
          <w:color w:val="000000"/>
          <w:sz w:val="28"/>
        </w:rPr>
        <w:t>       058  Бiрегей тұқымдық өндiрудi субсидиялау                   64800</w:t>
      </w:r>
    </w:p>
    <w:p>
      <w:pPr>
        <w:spacing w:after="0"/>
        <w:ind w:left="0"/>
        <w:jc w:val="both"/>
      </w:pPr>
      <w:r>
        <w:rPr>
          <w:rFonts w:ascii="Times New Roman"/>
          <w:b w:val="false"/>
          <w:i w:val="false"/>
          <w:color w:val="000000"/>
          <w:sz w:val="28"/>
        </w:rPr>
        <w:t>       060  Ауыл шаруашылық, мелиоративтiк және                     47598</w:t>
      </w:r>
    </w:p>
    <w:p>
      <w:pPr>
        <w:spacing w:after="0"/>
        <w:ind w:left="0"/>
        <w:jc w:val="both"/>
      </w:pPr>
      <w:r>
        <w:rPr>
          <w:rFonts w:ascii="Times New Roman"/>
          <w:b w:val="false"/>
          <w:i w:val="false"/>
          <w:color w:val="000000"/>
          <w:sz w:val="28"/>
        </w:rPr>
        <w:t>            жол-құрылыс техникаларын мемлекеттiк тiркеу</w:t>
      </w:r>
    </w:p>
    <w:p>
      <w:pPr>
        <w:spacing w:after="0"/>
        <w:ind w:left="0"/>
        <w:jc w:val="both"/>
      </w:pPr>
      <w:r>
        <w:rPr>
          <w:rFonts w:ascii="Times New Roman"/>
          <w:b w:val="false"/>
          <w:i w:val="false"/>
          <w:color w:val="000000"/>
          <w:sz w:val="28"/>
        </w:rPr>
        <w:t>        030 Техникалық паспорттарды дайындау                        14989</w:t>
      </w:r>
    </w:p>
    <w:p>
      <w:pPr>
        <w:spacing w:after="0"/>
        <w:ind w:left="0"/>
        <w:jc w:val="both"/>
      </w:pPr>
      <w:r>
        <w:rPr>
          <w:rFonts w:ascii="Times New Roman"/>
          <w:b w:val="false"/>
          <w:i w:val="false"/>
          <w:color w:val="000000"/>
          <w:sz w:val="28"/>
        </w:rPr>
        <w:t>        031 Мемлекеттік тіркеу нөмірлік белгілерін дайындау         32609</w:t>
      </w:r>
    </w:p>
    <w:p>
      <w:pPr>
        <w:spacing w:after="0"/>
        <w:ind w:left="0"/>
        <w:jc w:val="both"/>
      </w:pPr>
      <w:r>
        <w:rPr>
          <w:rFonts w:ascii="Times New Roman"/>
          <w:b w:val="false"/>
          <w:i w:val="false"/>
          <w:color w:val="000000"/>
          <w:sz w:val="28"/>
        </w:rPr>
        <w:t>       062  "Аграрлық кредит корпорациясы" ЖАҚ жарғылық             65000</w:t>
      </w:r>
    </w:p>
    <w:p>
      <w:pPr>
        <w:spacing w:after="0"/>
        <w:ind w:left="0"/>
        <w:jc w:val="both"/>
      </w:pPr>
      <w:r>
        <w:rPr>
          <w:rFonts w:ascii="Times New Roman"/>
          <w:b w:val="false"/>
          <w:i w:val="false"/>
          <w:color w:val="000000"/>
          <w:sz w:val="28"/>
        </w:rPr>
        <w:t>            қорын ұлғайту</w:t>
      </w:r>
    </w:p>
    <w:p>
      <w:pPr>
        <w:spacing w:after="0"/>
        <w:ind w:left="0"/>
        <w:jc w:val="both"/>
      </w:pPr>
      <w:r>
        <w:rPr>
          <w:rFonts w:ascii="Times New Roman"/>
          <w:b w:val="false"/>
          <w:i w:val="false"/>
          <w:color w:val="000000"/>
          <w:sz w:val="28"/>
        </w:rPr>
        <w:t>       064  "Қазагроқаржы" ЖАҚ машина-технологиялық               1000000</w:t>
      </w:r>
    </w:p>
    <w:p>
      <w:pPr>
        <w:spacing w:after="0"/>
        <w:ind w:left="0"/>
        <w:jc w:val="both"/>
      </w:pPr>
      <w:r>
        <w:rPr>
          <w:rFonts w:ascii="Times New Roman"/>
          <w:b w:val="false"/>
          <w:i w:val="false"/>
          <w:color w:val="000000"/>
          <w:sz w:val="28"/>
        </w:rPr>
        <w:t>            станцияларын (қызмет-орталықтарын) құруды,</w:t>
      </w:r>
    </w:p>
    <w:p>
      <w:pPr>
        <w:spacing w:after="0"/>
        <w:ind w:left="0"/>
        <w:jc w:val="both"/>
      </w:pPr>
      <w:r>
        <w:rPr>
          <w:rFonts w:ascii="Times New Roman"/>
          <w:b w:val="false"/>
          <w:i w:val="false"/>
          <w:color w:val="000000"/>
          <w:sz w:val="28"/>
        </w:rPr>
        <w:t xml:space="preserve">            жабдықтауды ұйымдастыру және олардың қызметiн </w:t>
      </w:r>
    </w:p>
    <w:p>
      <w:pPr>
        <w:spacing w:after="0"/>
        <w:ind w:left="0"/>
        <w:jc w:val="both"/>
      </w:pPr>
      <w:r>
        <w:rPr>
          <w:rFonts w:ascii="Times New Roman"/>
          <w:b w:val="false"/>
          <w:i w:val="false"/>
          <w:color w:val="000000"/>
          <w:sz w:val="28"/>
        </w:rPr>
        <w:t>            жүзеге асыру</w:t>
      </w:r>
    </w:p>
    <w:p>
      <w:pPr>
        <w:spacing w:after="0"/>
        <w:ind w:left="0"/>
        <w:jc w:val="both"/>
      </w:pPr>
      <w:r>
        <w:rPr>
          <w:rFonts w:ascii="Times New Roman"/>
          <w:b w:val="false"/>
          <w:i w:val="false"/>
          <w:color w:val="000000"/>
          <w:sz w:val="28"/>
        </w:rPr>
        <w:t>       079  Лицензиарлардың функцияларын орындау                    19458</w:t>
      </w:r>
    </w:p>
    <w:p>
      <w:pPr>
        <w:spacing w:after="0"/>
        <w:ind w:left="0"/>
        <w:jc w:val="both"/>
      </w:pPr>
      <w:r>
        <w:rPr>
          <w:rFonts w:ascii="Times New Roman"/>
          <w:b w:val="false"/>
          <w:i w:val="false"/>
          <w:color w:val="000000"/>
          <w:sz w:val="28"/>
        </w:rPr>
        <w:t xml:space="preserve">       205  Ауыл шаруашылығы министрлiгiнiң мекемелерiн            263929  </w:t>
      </w:r>
    </w:p>
    <w:p>
      <w:pPr>
        <w:spacing w:after="0"/>
        <w:ind w:left="0"/>
        <w:jc w:val="both"/>
      </w:pPr>
      <w:r>
        <w:rPr>
          <w:rFonts w:ascii="Times New Roman"/>
          <w:b w:val="false"/>
          <w:i w:val="false"/>
          <w:color w:val="000000"/>
          <w:sz w:val="28"/>
        </w:rPr>
        <w:t>            материалдық-техникалық жарақтандыру</w:t>
      </w:r>
    </w:p>
    <w:p>
      <w:pPr>
        <w:spacing w:after="0"/>
        <w:ind w:left="0"/>
        <w:jc w:val="both"/>
      </w:pPr>
      <w:r>
        <w:rPr>
          <w:rFonts w:ascii="Times New Roman"/>
          <w:b w:val="false"/>
          <w:i w:val="false"/>
          <w:color w:val="000000"/>
          <w:sz w:val="28"/>
        </w:rPr>
        <w:t>        033 Ветеринариядағы мониторинг, референция,                 24680</w:t>
      </w:r>
    </w:p>
    <w:p>
      <w:pPr>
        <w:spacing w:after="0"/>
        <w:ind w:left="0"/>
        <w:jc w:val="both"/>
      </w:pPr>
      <w:r>
        <w:rPr>
          <w:rFonts w:ascii="Times New Roman"/>
          <w:b w:val="false"/>
          <w:i w:val="false"/>
          <w:color w:val="000000"/>
          <w:sz w:val="28"/>
        </w:rPr>
        <w:t xml:space="preserve">            зертханалық диагностика және әдіснама ұлттық </w:t>
      </w:r>
    </w:p>
    <w:p>
      <w:pPr>
        <w:spacing w:after="0"/>
        <w:ind w:left="0"/>
        <w:jc w:val="both"/>
      </w:pPr>
      <w:r>
        <w:rPr>
          <w:rFonts w:ascii="Times New Roman"/>
          <w:b w:val="false"/>
          <w:i w:val="false"/>
          <w:color w:val="000000"/>
          <w:sz w:val="28"/>
        </w:rPr>
        <w:t>            орталығын материалдық-техникалық жарақтандыру</w:t>
      </w:r>
    </w:p>
    <w:p>
      <w:pPr>
        <w:spacing w:after="0"/>
        <w:ind w:left="0"/>
        <w:jc w:val="both"/>
      </w:pPr>
      <w:r>
        <w:rPr>
          <w:rFonts w:ascii="Times New Roman"/>
          <w:b w:val="false"/>
          <w:i w:val="false"/>
          <w:color w:val="000000"/>
          <w:sz w:val="28"/>
        </w:rPr>
        <w:t>        034 Ауыл шаруашылық дақылдарын тұқымдық сынау               28967</w:t>
      </w:r>
    </w:p>
    <w:p>
      <w:pPr>
        <w:spacing w:after="0"/>
        <w:ind w:left="0"/>
        <w:jc w:val="both"/>
      </w:pPr>
      <w:r>
        <w:rPr>
          <w:rFonts w:ascii="Times New Roman"/>
          <w:b w:val="false"/>
          <w:i w:val="false"/>
          <w:color w:val="000000"/>
          <w:sz w:val="28"/>
        </w:rPr>
        <w:t xml:space="preserve">            жөніндегі мемлекеттік комиссияны </w:t>
      </w:r>
    </w:p>
    <w:p>
      <w:pPr>
        <w:spacing w:after="0"/>
        <w:ind w:left="0"/>
        <w:jc w:val="both"/>
      </w:pPr>
      <w:r>
        <w:rPr>
          <w:rFonts w:ascii="Times New Roman"/>
          <w:b w:val="false"/>
          <w:i w:val="false"/>
          <w:color w:val="000000"/>
          <w:sz w:val="28"/>
        </w:rPr>
        <w:t>            материалдық-техникалық жарақтандыру</w:t>
      </w:r>
    </w:p>
    <w:p>
      <w:pPr>
        <w:spacing w:after="0"/>
        <w:ind w:left="0"/>
        <w:jc w:val="both"/>
      </w:pPr>
      <w:r>
        <w:rPr>
          <w:rFonts w:ascii="Times New Roman"/>
          <w:b w:val="false"/>
          <w:i w:val="false"/>
          <w:color w:val="000000"/>
          <w:sz w:val="28"/>
        </w:rPr>
        <w:t>        035 Республикалық карантиндік зертхананы                     8705</w:t>
      </w:r>
    </w:p>
    <w:p>
      <w:pPr>
        <w:spacing w:after="0"/>
        <w:ind w:left="0"/>
        <w:jc w:val="both"/>
      </w:pPr>
      <w:r>
        <w:rPr>
          <w:rFonts w:ascii="Times New Roman"/>
          <w:b w:val="false"/>
          <w:i w:val="false"/>
          <w:color w:val="000000"/>
          <w:sz w:val="28"/>
        </w:rPr>
        <w:t>            материалдық-техникалық жарақтандыру</w:t>
      </w:r>
    </w:p>
    <w:p>
      <w:pPr>
        <w:spacing w:after="0"/>
        <w:ind w:left="0"/>
        <w:jc w:val="both"/>
      </w:pPr>
      <w:r>
        <w:rPr>
          <w:rFonts w:ascii="Times New Roman"/>
          <w:b w:val="false"/>
          <w:i w:val="false"/>
          <w:color w:val="000000"/>
          <w:sz w:val="28"/>
        </w:rPr>
        <w:t>        036 Республикалық тұқымды-жеміс дақылдарының                  806</w:t>
      </w:r>
    </w:p>
    <w:p>
      <w:pPr>
        <w:spacing w:after="0"/>
        <w:ind w:left="0"/>
        <w:jc w:val="both"/>
      </w:pPr>
      <w:r>
        <w:rPr>
          <w:rFonts w:ascii="Times New Roman"/>
          <w:b w:val="false"/>
          <w:i w:val="false"/>
          <w:color w:val="000000"/>
          <w:sz w:val="28"/>
        </w:rPr>
        <w:t xml:space="preserve">            интродукциялық-карантиндік көшеттігін </w:t>
      </w:r>
    </w:p>
    <w:p>
      <w:pPr>
        <w:spacing w:after="0"/>
        <w:ind w:left="0"/>
        <w:jc w:val="both"/>
      </w:pPr>
      <w:r>
        <w:rPr>
          <w:rFonts w:ascii="Times New Roman"/>
          <w:b w:val="false"/>
          <w:i w:val="false"/>
          <w:color w:val="000000"/>
          <w:sz w:val="28"/>
        </w:rPr>
        <w:t>            материалдық-техникалық жарақтандыру</w:t>
      </w:r>
    </w:p>
    <w:p>
      <w:pPr>
        <w:spacing w:after="0"/>
        <w:ind w:left="0"/>
        <w:jc w:val="both"/>
      </w:pPr>
      <w:r>
        <w:rPr>
          <w:rFonts w:ascii="Times New Roman"/>
          <w:b w:val="false"/>
          <w:i w:val="false"/>
          <w:color w:val="000000"/>
          <w:sz w:val="28"/>
        </w:rPr>
        <w:t>        037 Гидрогеология-мелиоративтік экспедицияларды             28300</w:t>
      </w:r>
    </w:p>
    <w:p>
      <w:pPr>
        <w:spacing w:after="0"/>
        <w:ind w:left="0"/>
        <w:jc w:val="both"/>
      </w:pPr>
      <w:r>
        <w:rPr>
          <w:rFonts w:ascii="Times New Roman"/>
          <w:b w:val="false"/>
          <w:i w:val="false"/>
          <w:color w:val="000000"/>
          <w:sz w:val="28"/>
        </w:rPr>
        <w:t>            материалдық-техникалық жарақтандыру</w:t>
      </w:r>
    </w:p>
    <w:p>
      <w:pPr>
        <w:spacing w:after="0"/>
        <w:ind w:left="0"/>
        <w:jc w:val="both"/>
      </w:pPr>
      <w:r>
        <w:rPr>
          <w:rFonts w:ascii="Times New Roman"/>
          <w:b w:val="false"/>
          <w:i w:val="false"/>
          <w:color w:val="000000"/>
          <w:sz w:val="28"/>
        </w:rPr>
        <w:t>        038 Фитосанитарлық диагностика мен болжамдар               141966</w:t>
      </w:r>
    </w:p>
    <w:p>
      <w:pPr>
        <w:spacing w:after="0"/>
        <w:ind w:left="0"/>
        <w:jc w:val="both"/>
      </w:pPr>
      <w:r>
        <w:rPr>
          <w:rFonts w:ascii="Times New Roman"/>
          <w:b w:val="false"/>
          <w:i w:val="false"/>
          <w:color w:val="000000"/>
          <w:sz w:val="28"/>
        </w:rPr>
        <w:t xml:space="preserve">            республикалық әдіснамалық орталығын </w:t>
      </w:r>
    </w:p>
    <w:p>
      <w:pPr>
        <w:spacing w:after="0"/>
        <w:ind w:left="0"/>
        <w:jc w:val="both"/>
      </w:pPr>
      <w:r>
        <w:rPr>
          <w:rFonts w:ascii="Times New Roman"/>
          <w:b w:val="false"/>
          <w:i w:val="false"/>
          <w:color w:val="000000"/>
          <w:sz w:val="28"/>
        </w:rPr>
        <w:t>            материалдық-техникалық жарақтандыру</w:t>
      </w:r>
    </w:p>
    <w:p>
      <w:pPr>
        <w:spacing w:after="0"/>
        <w:ind w:left="0"/>
        <w:jc w:val="both"/>
      </w:pPr>
      <w:r>
        <w:rPr>
          <w:rFonts w:ascii="Times New Roman"/>
          <w:b w:val="false"/>
          <w:i w:val="false"/>
          <w:color w:val="000000"/>
          <w:sz w:val="28"/>
        </w:rPr>
        <w:t>        039 Республикалық астық дақылдарының                         3078</w:t>
      </w:r>
    </w:p>
    <w:p>
      <w:pPr>
        <w:spacing w:after="0"/>
        <w:ind w:left="0"/>
        <w:jc w:val="both"/>
      </w:pPr>
      <w:r>
        <w:rPr>
          <w:rFonts w:ascii="Times New Roman"/>
          <w:b w:val="false"/>
          <w:i w:val="false"/>
          <w:color w:val="000000"/>
          <w:sz w:val="28"/>
        </w:rPr>
        <w:t xml:space="preserve">            интродукциялық-карантиндік көшеттігін </w:t>
      </w:r>
    </w:p>
    <w:p>
      <w:pPr>
        <w:spacing w:after="0"/>
        <w:ind w:left="0"/>
        <w:jc w:val="both"/>
      </w:pPr>
      <w:r>
        <w:rPr>
          <w:rFonts w:ascii="Times New Roman"/>
          <w:b w:val="false"/>
          <w:i w:val="false"/>
          <w:color w:val="000000"/>
          <w:sz w:val="28"/>
        </w:rPr>
        <w:t>            материалдық-техникалық жарақтандыру</w:t>
      </w:r>
    </w:p>
    <w:p>
      <w:pPr>
        <w:spacing w:after="0"/>
        <w:ind w:left="0"/>
        <w:jc w:val="both"/>
      </w:pPr>
      <w:r>
        <w:rPr>
          <w:rFonts w:ascii="Times New Roman"/>
          <w:b w:val="false"/>
          <w:i w:val="false"/>
          <w:color w:val="000000"/>
          <w:sz w:val="28"/>
        </w:rPr>
        <w:t>        040 Агрохимиялық қызметтің республикалық                    25000</w:t>
      </w:r>
    </w:p>
    <w:p>
      <w:pPr>
        <w:spacing w:after="0"/>
        <w:ind w:left="0"/>
        <w:jc w:val="both"/>
      </w:pPr>
      <w:r>
        <w:rPr>
          <w:rFonts w:ascii="Times New Roman"/>
          <w:b w:val="false"/>
          <w:i w:val="false"/>
          <w:color w:val="000000"/>
          <w:sz w:val="28"/>
        </w:rPr>
        <w:t xml:space="preserve">            ғылыми-әдістемелік орталығын </w:t>
      </w:r>
    </w:p>
    <w:p>
      <w:pPr>
        <w:spacing w:after="0"/>
        <w:ind w:left="0"/>
        <w:jc w:val="both"/>
      </w:pPr>
      <w:r>
        <w:rPr>
          <w:rFonts w:ascii="Times New Roman"/>
          <w:b w:val="false"/>
          <w:i w:val="false"/>
          <w:color w:val="000000"/>
          <w:sz w:val="28"/>
        </w:rPr>
        <w:t>            материалдық-техникалық жарақтандыру</w:t>
      </w:r>
    </w:p>
    <w:p>
      <w:pPr>
        <w:spacing w:after="0"/>
        <w:ind w:left="0"/>
        <w:jc w:val="both"/>
      </w:pPr>
      <w:r>
        <w:rPr>
          <w:rFonts w:ascii="Times New Roman"/>
          <w:b w:val="false"/>
          <w:i w:val="false"/>
          <w:color w:val="000000"/>
          <w:sz w:val="28"/>
        </w:rPr>
        <w:t>        041 "Қазагромелиосушар" республикалық                        2427</w:t>
      </w:r>
    </w:p>
    <w:p>
      <w:pPr>
        <w:spacing w:after="0"/>
        <w:ind w:left="0"/>
        <w:jc w:val="both"/>
      </w:pPr>
      <w:r>
        <w:rPr>
          <w:rFonts w:ascii="Times New Roman"/>
          <w:b w:val="false"/>
          <w:i w:val="false"/>
          <w:color w:val="000000"/>
          <w:sz w:val="28"/>
        </w:rPr>
        <w:t xml:space="preserve">            ғылыми-әдістемелік орталығын </w:t>
      </w:r>
    </w:p>
    <w:p>
      <w:pPr>
        <w:spacing w:after="0"/>
        <w:ind w:left="0"/>
        <w:jc w:val="both"/>
      </w:pPr>
      <w:r>
        <w:rPr>
          <w:rFonts w:ascii="Times New Roman"/>
          <w:b w:val="false"/>
          <w:i w:val="false"/>
          <w:color w:val="000000"/>
          <w:sz w:val="28"/>
        </w:rPr>
        <w:t>            материалдық-техникалық жарақтандыру</w:t>
      </w:r>
    </w:p>
    <w:p>
      <w:pPr>
        <w:spacing w:after="0"/>
        <w:ind w:left="0"/>
        <w:jc w:val="both"/>
      </w:pPr>
      <w:r>
        <w:rPr>
          <w:rFonts w:ascii="Times New Roman"/>
          <w:b w:val="false"/>
          <w:i w:val="false"/>
          <w:color w:val="000000"/>
          <w:sz w:val="28"/>
        </w:rPr>
        <w:t>       209  Қазақстан Республикасы Ауыл шаруашылығы                269568</w:t>
      </w:r>
    </w:p>
    <w:p>
      <w:pPr>
        <w:spacing w:after="0"/>
        <w:ind w:left="0"/>
        <w:jc w:val="both"/>
      </w:pPr>
      <w:r>
        <w:rPr>
          <w:rFonts w:ascii="Times New Roman"/>
          <w:b w:val="false"/>
          <w:i w:val="false"/>
          <w:color w:val="000000"/>
          <w:sz w:val="28"/>
        </w:rPr>
        <w:t>            министрлiгiнiң аумақтық органдары үшiн арнайы</w:t>
      </w:r>
    </w:p>
    <w:p>
      <w:pPr>
        <w:spacing w:after="0"/>
        <w:ind w:left="0"/>
        <w:jc w:val="both"/>
      </w:pPr>
      <w:r>
        <w:rPr>
          <w:rFonts w:ascii="Times New Roman"/>
          <w:b w:val="false"/>
          <w:i w:val="false"/>
          <w:color w:val="000000"/>
          <w:sz w:val="28"/>
        </w:rPr>
        <w:t>            автокөлiк сатып алу</w:t>
      </w:r>
    </w:p>
    <w:p>
      <w:pPr>
        <w:spacing w:after="0"/>
        <w:ind w:left="0"/>
        <w:jc w:val="both"/>
      </w:pPr>
      <w:r>
        <w:rPr>
          <w:rFonts w:ascii="Times New Roman"/>
          <w:b w:val="false"/>
          <w:i w:val="false"/>
          <w:color w:val="000000"/>
          <w:sz w:val="28"/>
        </w:rPr>
        <w:t>       210  Ерекше қорғалатын табиғи аумақтардың                    23154</w:t>
      </w:r>
    </w:p>
    <w:p>
      <w:pPr>
        <w:spacing w:after="0"/>
        <w:ind w:left="0"/>
        <w:jc w:val="both"/>
      </w:pPr>
      <w:r>
        <w:rPr>
          <w:rFonts w:ascii="Times New Roman"/>
          <w:b w:val="false"/>
          <w:i w:val="false"/>
          <w:color w:val="000000"/>
          <w:sz w:val="28"/>
        </w:rPr>
        <w:t>            материалдық-техникалық базасын дамыту</w:t>
      </w:r>
    </w:p>
    <w:p>
      <w:pPr>
        <w:spacing w:after="0"/>
        <w:ind w:left="0"/>
        <w:jc w:val="both"/>
      </w:pPr>
      <w:r>
        <w:rPr>
          <w:rFonts w:ascii="Times New Roman"/>
          <w:b w:val="false"/>
          <w:i w:val="false"/>
          <w:color w:val="000000"/>
          <w:sz w:val="28"/>
        </w:rPr>
        <w:t>       211  Орман шаруашылығы және биоресурстар саласындағы         92537</w:t>
      </w:r>
    </w:p>
    <w:p>
      <w:pPr>
        <w:spacing w:after="0"/>
        <w:ind w:left="0"/>
        <w:jc w:val="both"/>
      </w:pPr>
      <w:r>
        <w:rPr>
          <w:rFonts w:ascii="Times New Roman"/>
          <w:b w:val="false"/>
          <w:i w:val="false"/>
          <w:color w:val="000000"/>
          <w:sz w:val="28"/>
        </w:rPr>
        <w:t>            ұйымдардың материалдық-техникалық базасын дамыту</w:t>
      </w:r>
    </w:p>
    <w:p>
      <w:pPr>
        <w:spacing w:after="0"/>
        <w:ind w:left="0"/>
        <w:jc w:val="both"/>
      </w:pPr>
      <w:r>
        <w:rPr>
          <w:rFonts w:ascii="Times New Roman"/>
          <w:b w:val="false"/>
          <w:i w:val="false"/>
          <w:color w:val="000000"/>
          <w:sz w:val="28"/>
        </w:rPr>
        <w:t>        030 Қазақ мемлекеттік республикалық орман тұқымдары          1237</w:t>
      </w:r>
    </w:p>
    <w:p>
      <w:pPr>
        <w:spacing w:after="0"/>
        <w:ind w:left="0"/>
        <w:jc w:val="both"/>
      </w:pPr>
      <w:r>
        <w:rPr>
          <w:rFonts w:ascii="Times New Roman"/>
          <w:b w:val="false"/>
          <w:i w:val="false"/>
          <w:color w:val="000000"/>
          <w:sz w:val="28"/>
        </w:rPr>
        <w:t>            мекемесінің материалдық-техникалық базасын дамыту</w:t>
      </w:r>
    </w:p>
    <w:p>
      <w:pPr>
        <w:spacing w:after="0"/>
        <w:ind w:left="0"/>
        <w:jc w:val="both"/>
      </w:pPr>
      <w:r>
        <w:rPr>
          <w:rFonts w:ascii="Times New Roman"/>
          <w:b w:val="false"/>
          <w:i w:val="false"/>
          <w:color w:val="000000"/>
          <w:sz w:val="28"/>
        </w:rPr>
        <w:t>        031 Ормандар мен жануарлар дүниесін қорғау жөніндегі        87000</w:t>
      </w:r>
    </w:p>
    <w:p>
      <w:pPr>
        <w:spacing w:after="0"/>
        <w:ind w:left="0"/>
        <w:jc w:val="both"/>
      </w:pPr>
      <w:r>
        <w:rPr>
          <w:rFonts w:ascii="Times New Roman"/>
          <w:b w:val="false"/>
          <w:i w:val="false"/>
          <w:color w:val="000000"/>
          <w:sz w:val="28"/>
        </w:rPr>
        <w:t>            мекемелердің материалдық-техникалық базасын дамыту</w:t>
      </w:r>
    </w:p>
    <w:p>
      <w:pPr>
        <w:spacing w:after="0"/>
        <w:ind w:left="0"/>
        <w:jc w:val="both"/>
      </w:pPr>
      <w:r>
        <w:rPr>
          <w:rFonts w:ascii="Times New Roman"/>
          <w:b w:val="false"/>
          <w:i w:val="false"/>
          <w:color w:val="000000"/>
          <w:sz w:val="28"/>
        </w:rPr>
        <w:t>        032 Орманды орналастыру жөніндегі жұмыстарды жүргізу         4300</w:t>
      </w:r>
    </w:p>
    <w:p>
      <w:pPr>
        <w:spacing w:after="0"/>
        <w:ind w:left="0"/>
        <w:jc w:val="both"/>
      </w:pPr>
      <w:r>
        <w:rPr>
          <w:rFonts w:ascii="Times New Roman"/>
          <w:b w:val="false"/>
          <w:i w:val="false"/>
          <w:color w:val="000000"/>
          <w:sz w:val="28"/>
        </w:rPr>
        <w:t>            үшін материалдық-техникалық базаны дамыту</w:t>
      </w:r>
    </w:p>
    <w:p>
      <w:pPr>
        <w:spacing w:after="0"/>
        <w:ind w:left="0"/>
        <w:jc w:val="both"/>
      </w:pPr>
      <w:r>
        <w:rPr>
          <w:rFonts w:ascii="Times New Roman"/>
          <w:b w:val="false"/>
          <w:i w:val="false"/>
          <w:color w:val="000000"/>
          <w:sz w:val="28"/>
        </w:rPr>
        <w:t>       212  Балық қорларын қорғау және балық аулауды реттеу         27124</w:t>
      </w:r>
    </w:p>
    <w:p>
      <w:pPr>
        <w:spacing w:after="0"/>
        <w:ind w:left="0"/>
        <w:jc w:val="both"/>
      </w:pPr>
      <w:r>
        <w:rPr>
          <w:rFonts w:ascii="Times New Roman"/>
          <w:b w:val="false"/>
          <w:i w:val="false"/>
          <w:color w:val="000000"/>
          <w:sz w:val="28"/>
        </w:rPr>
        <w:t xml:space="preserve">            жөнiндегi мекемелердiң материалдық-техникалық </w:t>
      </w:r>
    </w:p>
    <w:p>
      <w:pPr>
        <w:spacing w:after="0"/>
        <w:ind w:left="0"/>
        <w:jc w:val="both"/>
      </w:pPr>
      <w:r>
        <w:rPr>
          <w:rFonts w:ascii="Times New Roman"/>
          <w:b w:val="false"/>
          <w:i w:val="false"/>
          <w:color w:val="000000"/>
          <w:sz w:val="28"/>
        </w:rPr>
        <w:t>            базасын дамыту</w:t>
      </w:r>
    </w:p>
    <w:p>
      <w:pPr>
        <w:spacing w:after="0"/>
        <w:ind w:left="0"/>
        <w:jc w:val="both"/>
      </w:pPr>
      <w:r>
        <w:rPr>
          <w:rFonts w:ascii="Times New Roman"/>
          <w:b w:val="false"/>
          <w:i w:val="false"/>
          <w:color w:val="000000"/>
          <w:sz w:val="28"/>
        </w:rPr>
        <w:t>        030 Биоресурстарды қорғау жөніндегі Балқаш аймақтық         13894</w:t>
      </w:r>
    </w:p>
    <w:p>
      <w:pPr>
        <w:spacing w:after="0"/>
        <w:ind w:left="0"/>
        <w:jc w:val="both"/>
      </w:pPr>
      <w:r>
        <w:rPr>
          <w:rFonts w:ascii="Times New Roman"/>
          <w:b w:val="false"/>
          <w:i w:val="false"/>
          <w:color w:val="000000"/>
          <w:sz w:val="28"/>
        </w:rPr>
        <w:t>            мекемесінің материалдық-техникалық базасын дамыту</w:t>
      </w:r>
    </w:p>
    <w:p>
      <w:pPr>
        <w:spacing w:after="0"/>
        <w:ind w:left="0"/>
        <w:jc w:val="both"/>
      </w:pPr>
      <w:r>
        <w:rPr>
          <w:rFonts w:ascii="Times New Roman"/>
          <w:b w:val="false"/>
          <w:i w:val="false"/>
          <w:color w:val="000000"/>
          <w:sz w:val="28"/>
        </w:rPr>
        <w:t>        031 Биоресурстарды қорғау жөніндегі Солтүстік Каспий        13230</w:t>
      </w:r>
    </w:p>
    <w:p>
      <w:pPr>
        <w:spacing w:after="0"/>
        <w:ind w:left="0"/>
        <w:jc w:val="both"/>
      </w:pPr>
      <w:r>
        <w:rPr>
          <w:rFonts w:ascii="Times New Roman"/>
          <w:b w:val="false"/>
          <w:i w:val="false"/>
          <w:color w:val="000000"/>
          <w:sz w:val="28"/>
        </w:rPr>
        <w:t xml:space="preserve">            аймақтық мекемесінің материалдық-техникалық </w:t>
      </w:r>
    </w:p>
    <w:p>
      <w:pPr>
        <w:spacing w:after="0"/>
        <w:ind w:left="0"/>
        <w:jc w:val="both"/>
      </w:pPr>
      <w:r>
        <w:rPr>
          <w:rFonts w:ascii="Times New Roman"/>
          <w:b w:val="false"/>
          <w:i w:val="false"/>
          <w:color w:val="000000"/>
          <w:sz w:val="28"/>
        </w:rPr>
        <w:t>            базасын дамыту</w:t>
      </w:r>
    </w:p>
    <w:p>
      <w:pPr>
        <w:spacing w:after="0"/>
        <w:ind w:left="0"/>
        <w:jc w:val="both"/>
      </w:pPr>
      <w:r>
        <w:rPr>
          <w:rFonts w:ascii="Times New Roman"/>
          <w:b w:val="false"/>
          <w:i w:val="false"/>
          <w:color w:val="000000"/>
          <w:sz w:val="28"/>
        </w:rPr>
        <w:t>       500  Қазақстан Республикасы Ауыл шаруашылығы                 40000</w:t>
      </w:r>
    </w:p>
    <w:p>
      <w:pPr>
        <w:spacing w:after="0"/>
        <w:ind w:left="0"/>
        <w:jc w:val="both"/>
      </w:pPr>
      <w:r>
        <w:rPr>
          <w:rFonts w:ascii="Times New Roman"/>
          <w:b w:val="false"/>
          <w:i w:val="false"/>
          <w:color w:val="000000"/>
          <w:sz w:val="28"/>
        </w:rPr>
        <w:t>            министрлiгiнiң ақпараттық жүйелерiн сүйемелдеу</w:t>
      </w:r>
    </w:p>
    <w:p>
      <w:pPr>
        <w:spacing w:after="0"/>
        <w:ind w:left="0"/>
        <w:jc w:val="both"/>
      </w:pPr>
      <w:r>
        <w:rPr>
          <w:rFonts w:ascii="Times New Roman"/>
          <w:b w:val="false"/>
          <w:i w:val="false"/>
          <w:color w:val="000000"/>
          <w:sz w:val="28"/>
        </w:rPr>
        <w:t>       600  Қазақстан Республикасы Ауыл шаруашылығы                119300</w:t>
      </w:r>
    </w:p>
    <w:p>
      <w:pPr>
        <w:spacing w:after="0"/>
        <w:ind w:left="0"/>
        <w:jc w:val="both"/>
      </w:pPr>
      <w:r>
        <w:rPr>
          <w:rFonts w:ascii="Times New Roman"/>
          <w:b w:val="false"/>
          <w:i w:val="false"/>
          <w:color w:val="000000"/>
          <w:sz w:val="28"/>
        </w:rPr>
        <w:t>            министрлiгiнiң ақпараттық жүйелерiн құру</w:t>
      </w:r>
    </w:p>
    <w:p>
      <w:pPr>
        <w:spacing w:after="0"/>
        <w:ind w:left="0"/>
        <w:jc w:val="both"/>
      </w:pPr>
      <w:r>
        <w:rPr>
          <w:rFonts w:ascii="Times New Roman"/>
          <w:b w:val="false"/>
          <w:i w:val="false"/>
          <w:color w:val="000000"/>
          <w:sz w:val="28"/>
        </w:rPr>
        <w:t>       700  Өсiмдiктер карантинi                                   528992</w:t>
      </w:r>
    </w:p>
    <w:p>
      <w:pPr>
        <w:spacing w:after="0"/>
        <w:ind w:left="0"/>
        <w:jc w:val="both"/>
      </w:pPr>
      <w:r>
        <w:rPr>
          <w:rFonts w:ascii="Times New Roman"/>
          <w:b w:val="false"/>
          <w:i w:val="false"/>
          <w:color w:val="000000"/>
          <w:sz w:val="28"/>
        </w:rPr>
        <w:t>        030 Республикалық карантиндік зертхана                       9392</w:t>
      </w:r>
    </w:p>
    <w:p>
      <w:pPr>
        <w:spacing w:after="0"/>
        <w:ind w:left="0"/>
        <w:jc w:val="both"/>
      </w:pPr>
      <w:r>
        <w:rPr>
          <w:rFonts w:ascii="Times New Roman"/>
          <w:b w:val="false"/>
          <w:i w:val="false"/>
          <w:color w:val="000000"/>
          <w:sz w:val="28"/>
        </w:rPr>
        <w:t>        031 Жеміс-жидек дақылдарының республикалық                   2959</w:t>
      </w:r>
    </w:p>
    <w:p>
      <w:pPr>
        <w:spacing w:after="0"/>
        <w:ind w:left="0"/>
        <w:jc w:val="both"/>
      </w:pPr>
      <w:r>
        <w:rPr>
          <w:rFonts w:ascii="Times New Roman"/>
          <w:b w:val="false"/>
          <w:i w:val="false"/>
          <w:color w:val="000000"/>
          <w:sz w:val="28"/>
        </w:rPr>
        <w:t>            интродукциялық-карантиндік көшеттігі</w:t>
      </w:r>
    </w:p>
    <w:p>
      <w:pPr>
        <w:spacing w:after="0"/>
        <w:ind w:left="0"/>
        <w:jc w:val="both"/>
      </w:pPr>
      <w:r>
        <w:rPr>
          <w:rFonts w:ascii="Times New Roman"/>
          <w:b w:val="false"/>
          <w:i w:val="false"/>
          <w:color w:val="000000"/>
          <w:sz w:val="28"/>
        </w:rPr>
        <w:t>        032 Дәнді дақылдардың республикалық                          7903</w:t>
      </w:r>
    </w:p>
    <w:p>
      <w:pPr>
        <w:spacing w:after="0"/>
        <w:ind w:left="0"/>
        <w:jc w:val="both"/>
      </w:pPr>
      <w:r>
        <w:rPr>
          <w:rFonts w:ascii="Times New Roman"/>
          <w:b w:val="false"/>
          <w:i w:val="false"/>
          <w:color w:val="000000"/>
          <w:sz w:val="28"/>
        </w:rPr>
        <w:t>            интродукциялық-карантиндік көшеттігі</w:t>
      </w:r>
    </w:p>
    <w:p>
      <w:pPr>
        <w:spacing w:after="0"/>
        <w:ind w:left="0"/>
        <w:jc w:val="both"/>
      </w:pPr>
      <w:r>
        <w:rPr>
          <w:rFonts w:ascii="Times New Roman"/>
          <w:b w:val="false"/>
          <w:i w:val="false"/>
          <w:color w:val="000000"/>
          <w:sz w:val="28"/>
        </w:rPr>
        <w:t>        033 Аса қауіпті карантиндік зиянкестер мен                 508738</w:t>
      </w:r>
    </w:p>
    <w:p>
      <w:pPr>
        <w:spacing w:after="0"/>
        <w:ind w:left="0"/>
        <w:jc w:val="both"/>
      </w:pPr>
      <w:r>
        <w:rPr>
          <w:rFonts w:ascii="Times New Roman"/>
          <w:b w:val="false"/>
          <w:i w:val="false"/>
          <w:color w:val="000000"/>
          <w:sz w:val="28"/>
        </w:rPr>
        <w:t>            арамшөптердің ошақтарын жою</w:t>
      </w:r>
    </w:p>
    <w:p>
      <w:pPr>
        <w:spacing w:after="0"/>
        <w:ind w:left="0"/>
        <w:jc w:val="both"/>
      </w:pPr>
      <w:r>
        <w:rPr>
          <w:rFonts w:ascii="Times New Roman"/>
          <w:b w:val="false"/>
          <w:i w:val="false"/>
          <w:color w:val="000000"/>
          <w:sz w:val="28"/>
        </w:rPr>
        <w:t>       701  Топырақты агрохимиялық тексерудi жүргiзу                61691</w:t>
      </w:r>
    </w:p>
    <w:p>
      <w:pPr>
        <w:spacing w:after="0"/>
        <w:ind w:left="0"/>
        <w:jc w:val="both"/>
      </w:pPr>
      <w:r>
        <w:rPr>
          <w:rFonts w:ascii="Times New Roman"/>
          <w:b w:val="false"/>
          <w:i w:val="false"/>
          <w:color w:val="000000"/>
          <w:sz w:val="28"/>
        </w:rPr>
        <w:t>            және жерлердiң құнарлылығын қалпына келтiру</w:t>
      </w:r>
    </w:p>
    <w:p>
      <w:pPr>
        <w:spacing w:after="0"/>
        <w:ind w:left="0"/>
        <w:jc w:val="both"/>
      </w:pPr>
      <w:r>
        <w:rPr>
          <w:rFonts w:ascii="Times New Roman"/>
          <w:b w:val="false"/>
          <w:i w:val="false"/>
          <w:color w:val="000000"/>
          <w:sz w:val="28"/>
        </w:rPr>
        <w:t>        030 Агрохимиялық қызметтің республикалық                    61691</w:t>
      </w:r>
    </w:p>
    <w:p>
      <w:pPr>
        <w:spacing w:after="0"/>
        <w:ind w:left="0"/>
        <w:jc w:val="both"/>
      </w:pPr>
      <w:r>
        <w:rPr>
          <w:rFonts w:ascii="Times New Roman"/>
          <w:b w:val="false"/>
          <w:i w:val="false"/>
          <w:color w:val="000000"/>
          <w:sz w:val="28"/>
        </w:rPr>
        <w:t>            ғылыми-әдістемелік орталығы</w:t>
      </w:r>
    </w:p>
    <w:p>
      <w:pPr>
        <w:spacing w:after="0"/>
        <w:ind w:left="0"/>
        <w:jc w:val="both"/>
      </w:pPr>
      <w:r>
        <w:rPr>
          <w:rFonts w:ascii="Times New Roman"/>
          <w:b w:val="false"/>
          <w:i w:val="false"/>
          <w:color w:val="000000"/>
          <w:sz w:val="28"/>
        </w:rPr>
        <w:t>       702  Гидромелиоративтiк жүйелердiң жобалау-зерттеу           10272</w:t>
      </w:r>
    </w:p>
    <w:p>
      <w:pPr>
        <w:spacing w:after="0"/>
        <w:ind w:left="0"/>
        <w:jc w:val="both"/>
      </w:pPr>
      <w:r>
        <w:rPr>
          <w:rFonts w:ascii="Times New Roman"/>
          <w:b w:val="false"/>
          <w:i w:val="false"/>
          <w:color w:val="000000"/>
          <w:sz w:val="28"/>
        </w:rPr>
        <w:t>            жұмыстарын әзiрлеудi үйлестiру және енгiзу</w:t>
      </w:r>
    </w:p>
    <w:p>
      <w:pPr>
        <w:spacing w:after="0"/>
        <w:ind w:left="0"/>
        <w:jc w:val="both"/>
      </w:pPr>
      <w:r>
        <w:rPr>
          <w:rFonts w:ascii="Times New Roman"/>
          <w:b w:val="false"/>
          <w:i w:val="false"/>
          <w:color w:val="000000"/>
          <w:sz w:val="28"/>
        </w:rPr>
        <w:t>        030 "Қазагромелиосушар" республикалық                       10272</w:t>
      </w:r>
    </w:p>
    <w:p>
      <w:pPr>
        <w:spacing w:after="0"/>
        <w:ind w:left="0"/>
        <w:jc w:val="both"/>
      </w:pPr>
      <w:r>
        <w:rPr>
          <w:rFonts w:ascii="Times New Roman"/>
          <w:b w:val="false"/>
          <w:i w:val="false"/>
          <w:color w:val="000000"/>
          <w:sz w:val="28"/>
        </w:rPr>
        <w:t>            ғылыми-әдістемелік орталығы</w:t>
      </w:r>
    </w:p>
    <w:p>
      <w:pPr>
        <w:spacing w:after="0"/>
        <w:ind w:left="0"/>
        <w:jc w:val="both"/>
      </w:pPr>
      <w:r>
        <w:rPr>
          <w:rFonts w:ascii="Times New Roman"/>
          <w:b w:val="false"/>
          <w:i w:val="false"/>
          <w:color w:val="000000"/>
          <w:sz w:val="28"/>
        </w:rPr>
        <w:t>       703  Агроөнеркәсiптiк кешен салаларын дамытуды               50000</w:t>
      </w:r>
    </w:p>
    <w:p>
      <w:pPr>
        <w:spacing w:after="0"/>
        <w:ind w:left="0"/>
        <w:jc w:val="both"/>
      </w:pPr>
      <w:r>
        <w:rPr>
          <w:rFonts w:ascii="Times New Roman"/>
          <w:b w:val="false"/>
          <w:i w:val="false"/>
          <w:color w:val="000000"/>
          <w:sz w:val="28"/>
        </w:rPr>
        <w:t>            реттеу жөнiндегi нормативтiк-әдiстемелiк базаны</w:t>
      </w:r>
    </w:p>
    <w:p>
      <w:pPr>
        <w:spacing w:after="0"/>
        <w:ind w:left="0"/>
        <w:jc w:val="both"/>
      </w:pPr>
      <w:r>
        <w:rPr>
          <w:rFonts w:ascii="Times New Roman"/>
          <w:b w:val="false"/>
          <w:i w:val="false"/>
          <w:color w:val="000000"/>
          <w:sz w:val="28"/>
        </w:rPr>
        <w:t>            әзірлеу</w:t>
      </w:r>
    </w:p>
    <w:p>
      <w:pPr>
        <w:spacing w:after="0"/>
        <w:ind w:left="0"/>
        <w:jc w:val="both"/>
      </w:pPr>
      <w:r>
        <w:rPr>
          <w:rFonts w:ascii="Times New Roman"/>
          <w:b w:val="false"/>
          <w:i w:val="false"/>
          <w:color w:val="000000"/>
          <w:sz w:val="28"/>
        </w:rPr>
        <w:t>       704  Ауылда ақпараттық инфрақұрылымды енгiзу және дамыту    170000</w:t>
      </w:r>
    </w:p>
    <w:p>
      <w:pPr>
        <w:spacing w:after="0"/>
        <w:ind w:left="0"/>
        <w:jc w:val="both"/>
      </w:pPr>
      <w:r>
        <w:rPr>
          <w:rFonts w:ascii="Times New Roman"/>
          <w:b w:val="false"/>
          <w:i w:val="false"/>
          <w:color w:val="000000"/>
          <w:sz w:val="28"/>
        </w:rPr>
        <w:t>       706  "Астық қолхаттары бойынша мiндеттемелердiң             400000</w:t>
      </w:r>
    </w:p>
    <w:p>
      <w:pPr>
        <w:spacing w:after="0"/>
        <w:ind w:left="0"/>
        <w:jc w:val="both"/>
      </w:pPr>
      <w:r>
        <w:rPr>
          <w:rFonts w:ascii="Times New Roman"/>
          <w:b w:val="false"/>
          <w:i w:val="false"/>
          <w:color w:val="000000"/>
          <w:sz w:val="28"/>
        </w:rPr>
        <w:t xml:space="preserve">            орындалуына кепiлдiк беру қоры" ЖАҚ жарғылық </w:t>
      </w:r>
    </w:p>
    <w:p>
      <w:pPr>
        <w:spacing w:after="0"/>
        <w:ind w:left="0"/>
        <w:jc w:val="both"/>
      </w:pPr>
      <w:r>
        <w:rPr>
          <w:rFonts w:ascii="Times New Roman"/>
          <w:b w:val="false"/>
          <w:i w:val="false"/>
          <w:color w:val="000000"/>
          <w:sz w:val="28"/>
        </w:rPr>
        <w:t>            капиталына қатысу</w:t>
      </w:r>
    </w:p>
    <w:p>
      <w:pPr>
        <w:spacing w:after="0"/>
        <w:ind w:left="0"/>
        <w:jc w:val="both"/>
      </w:pPr>
      <w:r>
        <w:rPr>
          <w:rFonts w:ascii="Times New Roman"/>
          <w:b w:val="false"/>
          <w:i w:val="false"/>
          <w:color w:val="000000"/>
          <w:sz w:val="28"/>
        </w:rPr>
        <w:t>       709  Өсiмдiк шаруашылығында табиғи сипаттағы               1000000</w:t>
      </w:r>
    </w:p>
    <w:p>
      <w:pPr>
        <w:spacing w:after="0"/>
        <w:ind w:left="0"/>
        <w:jc w:val="both"/>
      </w:pPr>
      <w:r>
        <w:rPr>
          <w:rFonts w:ascii="Times New Roman"/>
          <w:b w:val="false"/>
          <w:i w:val="false"/>
          <w:color w:val="000000"/>
          <w:sz w:val="28"/>
        </w:rPr>
        <w:t>            зiлзалалардан мiндеттi сақтандыруды мемлекеттiк</w:t>
      </w:r>
    </w:p>
    <w:p>
      <w:pPr>
        <w:spacing w:after="0"/>
        <w:ind w:left="0"/>
        <w:jc w:val="both"/>
      </w:pPr>
      <w:r>
        <w:rPr>
          <w:rFonts w:ascii="Times New Roman"/>
          <w:b w:val="false"/>
          <w:i w:val="false"/>
          <w:color w:val="000000"/>
          <w:sz w:val="28"/>
        </w:rPr>
        <w:t>            қолдау</w:t>
      </w:r>
    </w:p>
    <w:p>
      <w:pPr>
        <w:spacing w:after="0"/>
        <w:ind w:left="0"/>
        <w:jc w:val="both"/>
      </w:pPr>
      <w:r>
        <w:rPr>
          <w:rFonts w:ascii="Times New Roman"/>
          <w:b w:val="false"/>
          <w:i w:val="false"/>
          <w:color w:val="000000"/>
          <w:sz w:val="28"/>
        </w:rPr>
        <w:t>       710  "Мал өнiмдерi корпорациясы" ЖАҚ мал шаруашылық         300000</w:t>
      </w:r>
    </w:p>
    <w:p>
      <w:pPr>
        <w:spacing w:after="0"/>
        <w:ind w:left="0"/>
        <w:jc w:val="both"/>
      </w:pPr>
      <w:r>
        <w:rPr>
          <w:rFonts w:ascii="Times New Roman"/>
          <w:b w:val="false"/>
          <w:i w:val="false"/>
          <w:color w:val="000000"/>
          <w:sz w:val="28"/>
        </w:rPr>
        <w:t>            шикiзатын қайта өңдеу бойынша дайындау</w:t>
      </w:r>
    </w:p>
    <w:p>
      <w:pPr>
        <w:spacing w:after="0"/>
        <w:ind w:left="0"/>
        <w:jc w:val="both"/>
      </w:pPr>
      <w:r>
        <w:rPr>
          <w:rFonts w:ascii="Times New Roman"/>
          <w:b w:val="false"/>
          <w:i w:val="false"/>
          <w:color w:val="000000"/>
          <w:sz w:val="28"/>
        </w:rPr>
        <w:t>            жүйесi мен өндiрiстiк базасын ұйымдастыру</w:t>
      </w:r>
    </w:p>
    <w:p>
      <w:pPr>
        <w:spacing w:after="0"/>
        <w:ind w:left="0"/>
        <w:jc w:val="both"/>
      </w:pPr>
      <w:r>
        <w:rPr>
          <w:rFonts w:ascii="Times New Roman"/>
          <w:b w:val="false"/>
          <w:i w:val="false"/>
          <w:color w:val="000000"/>
          <w:sz w:val="28"/>
        </w:rPr>
        <w:t>       713  Ауыл шаруашылығы тауар өндiрушiлерiне су               465000</w:t>
      </w:r>
    </w:p>
    <w:p>
      <w:pPr>
        <w:spacing w:after="0"/>
        <w:ind w:left="0"/>
        <w:jc w:val="both"/>
      </w:pPr>
      <w:r>
        <w:rPr>
          <w:rFonts w:ascii="Times New Roman"/>
          <w:b w:val="false"/>
          <w:i w:val="false"/>
          <w:color w:val="000000"/>
          <w:sz w:val="28"/>
        </w:rPr>
        <w:t>            жеткiзу жөнiндегi қызметтердiң құнын субсидиялау</w:t>
      </w:r>
    </w:p>
    <w:p>
      <w:pPr>
        <w:spacing w:after="0"/>
        <w:ind w:left="0"/>
        <w:jc w:val="both"/>
      </w:pPr>
      <w:r>
        <w:rPr>
          <w:rFonts w:ascii="Times New Roman"/>
          <w:b w:val="false"/>
          <w:i w:val="false"/>
          <w:color w:val="000000"/>
          <w:sz w:val="28"/>
        </w:rPr>
        <w:t>       714  Элиталық тұқым өсiрумен және асыл тұқымдандырумен     1479327</w:t>
      </w:r>
    </w:p>
    <w:p>
      <w:pPr>
        <w:spacing w:after="0"/>
        <w:ind w:left="0"/>
        <w:jc w:val="both"/>
      </w:pPr>
      <w:r>
        <w:rPr>
          <w:rFonts w:ascii="Times New Roman"/>
          <w:b w:val="false"/>
          <w:i w:val="false"/>
          <w:color w:val="000000"/>
          <w:sz w:val="28"/>
        </w:rPr>
        <w:t xml:space="preserve">            айналысатын аттестатталған шаруашылықтарды 2000 </w:t>
      </w:r>
    </w:p>
    <w:p>
      <w:pPr>
        <w:spacing w:after="0"/>
        <w:ind w:left="0"/>
        <w:jc w:val="both"/>
      </w:pPr>
      <w:r>
        <w:rPr>
          <w:rFonts w:ascii="Times New Roman"/>
          <w:b w:val="false"/>
          <w:i w:val="false"/>
          <w:color w:val="000000"/>
          <w:sz w:val="28"/>
        </w:rPr>
        <w:t xml:space="preserve">            жылғы 1 қаңтардағы жағдай бойынша бюджетке түсетiн </w:t>
      </w:r>
    </w:p>
    <w:p>
      <w:pPr>
        <w:spacing w:after="0"/>
        <w:ind w:left="0"/>
        <w:jc w:val="both"/>
      </w:pPr>
      <w:r>
        <w:rPr>
          <w:rFonts w:ascii="Times New Roman"/>
          <w:b w:val="false"/>
          <w:i w:val="false"/>
          <w:color w:val="000000"/>
          <w:sz w:val="28"/>
        </w:rPr>
        <w:t xml:space="preserve">            салық төлемдерi жөніндегі мерзiмi өткен берешектi </w:t>
      </w:r>
    </w:p>
    <w:p>
      <w:pPr>
        <w:spacing w:after="0"/>
        <w:ind w:left="0"/>
        <w:jc w:val="both"/>
      </w:pPr>
      <w:r>
        <w:rPr>
          <w:rFonts w:ascii="Times New Roman"/>
          <w:b w:val="false"/>
          <w:i w:val="false"/>
          <w:color w:val="000000"/>
          <w:sz w:val="28"/>
        </w:rPr>
        <w:t>            өтеу үшiн субсидиялау</w:t>
      </w:r>
    </w:p>
    <w:p>
      <w:pPr>
        <w:spacing w:after="0"/>
        <w:ind w:left="0"/>
        <w:jc w:val="both"/>
      </w:pPr>
      <w:r>
        <w:rPr>
          <w:rFonts w:ascii="Times New Roman"/>
          <w:b w:val="false"/>
          <w:i w:val="false"/>
          <w:color w:val="000000"/>
          <w:sz w:val="28"/>
        </w:rPr>
        <w:t>       716  Ауыл шаруашылық өнiмдерiн қайта өңдеу жөнiндегi         40500</w:t>
      </w:r>
    </w:p>
    <w:p>
      <w:pPr>
        <w:spacing w:after="0"/>
        <w:ind w:left="0"/>
        <w:jc w:val="both"/>
      </w:pPr>
      <w:r>
        <w:rPr>
          <w:rFonts w:ascii="Times New Roman"/>
          <w:b w:val="false"/>
          <w:i w:val="false"/>
          <w:color w:val="000000"/>
          <w:sz w:val="28"/>
        </w:rPr>
        <w:t>            кәсiпорындар үшiн жабдықтар лизингi бойынша сыйақы</w:t>
      </w:r>
    </w:p>
    <w:p>
      <w:pPr>
        <w:spacing w:after="0"/>
        <w:ind w:left="0"/>
        <w:jc w:val="both"/>
      </w:pPr>
      <w:r>
        <w:rPr>
          <w:rFonts w:ascii="Times New Roman"/>
          <w:b w:val="false"/>
          <w:i w:val="false"/>
          <w:color w:val="000000"/>
          <w:sz w:val="28"/>
        </w:rPr>
        <w:t>            (мүдде) ставкасын өтеу</w:t>
      </w:r>
    </w:p>
    <w:p>
      <w:pPr>
        <w:spacing w:after="0"/>
        <w:ind w:left="0"/>
        <w:jc w:val="both"/>
      </w:pPr>
      <w:r>
        <w:rPr>
          <w:rFonts w:ascii="Times New Roman"/>
          <w:b w:val="false"/>
          <w:i w:val="false"/>
          <w:color w:val="000000"/>
          <w:sz w:val="28"/>
        </w:rPr>
        <w:t xml:space="preserve">       717  Ауыл шаруашылығы өнiмдерiн қайта өңдеу жөнiндегi       395000  </w:t>
      </w:r>
    </w:p>
    <w:p>
      <w:pPr>
        <w:spacing w:after="0"/>
        <w:ind w:left="0"/>
        <w:jc w:val="both"/>
      </w:pPr>
      <w:r>
        <w:rPr>
          <w:rFonts w:ascii="Times New Roman"/>
          <w:b w:val="false"/>
          <w:i w:val="false"/>
          <w:color w:val="000000"/>
          <w:sz w:val="28"/>
        </w:rPr>
        <w:t xml:space="preserve">            кәсiпорындарға олардың айналымды қаражатын </w:t>
      </w:r>
    </w:p>
    <w:p>
      <w:pPr>
        <w:spacing w:after="0"/>
        <w:ind w:left="0"/>
        <w:jc w:val="both"/>
      </w:pPr>
      <w:r>
        <w:rPr>
          <w:rFonts w:ascii="Times New Roman"/>
          <w:b w:val="false"/>
          <w:i w:val="false"/>
          <w:color w:val="000000"/>
          <w:sz w:val="28"/>
        </w:rPr>
        <w:t xml:space="preserve">            толықтыруға екiншi деңгейдегі банктер беретiн </w:t>
      </w:r>
    </w:p>
    <w:p>
      <w:pPr>
        <w:spacing w:after="0"/>
        <w:ind w:left="0"/>
        <w:jc w:val="both"/>
      </w:pPr>
      <w:r>
        <w:rPr>
          <w:rFonts w:ascii="Times New Roman"/>
          <w:b w:val="false"/>
          <w:i w:val="false"/>
          <w:color w:val="000000"/>
          <w:sz w:val="28"/>
        </w:rPr>
        <w:t xml:space="preserve">            кредиттер бойынша сыйақы (мүдде) ставкасын </w:t>
      </w:r>
    </w:p>
    <w:p>
      <w:pPr>
        <w:spacing w:after="0"/>
        <w:ind w:left="0"/>
        <w:jc w:val="both"/>
      </w:pPr>
      <w:r>
        <w:rPr>
          <w:rFonts w:ascii="Times New Roman"/>
          <w:b w:val="false"/>
          <w:i w:val="false"/>
          <w:color w:val="000000"/>
          <w:sz w:val="28"/>
        </w:rPr>
        <w:t>            субсидиялау</w:t>
      </w:r>
    </w:p>
    <w:p>
      <w:pPr>
        <w:spacing w:after="0"/>
        <w:ind w:left="0"/>
        <w:jc w:val="both"/>
      </w:pPr>
      <w:r>
        <w:rPr>
          <w:rFonts w:ascii="Times New Roman"/>
          <w:b w:val="false"/>
          <w:i w:val="false"/>
          <w:color w:val="000000"/>
          <w:sz w:val="28"/>
        </w:rPr>
        <w:t>       718  Шаруашылықаралық арналардың аса апатты учаскелерiн     250000</w:t>
      </w:r>
    </w:p>
    <w:p>
      <w:pPr>
        <w:spacing w:after="0"/>
        <w:ind w:left="0"/>
        <w:jc w:val="both"/>
      </w:pPr>
      <w:r>
        <w:rPr>
          <w:rFonts w:ascii="Times New Roman"/>
          <w:b w:val="false"/>
          <w:i w:val="false"/>
          <w:color w:val="000000"/>
          <w:sz w:val="28"/>
        </w:rPr>
        <w:t xml:space="preserve">            және гидромелиоративтiк құрылыстарды қайта </w:t>
      </w:r>
    </w:p>
    <w:p>
      <w:pPr>
        <w:spacing w:after="0"/>
        <w:ind w:left="0"/>
        <w:jc w:val="both"/>
      </w:pPr>
      <w:r>
        <w:rPr>
          <w:rFonts w:ascii="Times New Roman"/>
          <w:b w:val="false"/>
          <w:i w:val="false"/>
          <w:color w:val="000000"/>
          <w:sz w:val="28"/>
        </w:rPr>
        <w:t xml:space="preserve">            жаңартуға техника экономикалық және жобалау-сметалық </w:t>
      </w:r>
    </w:p>
    <w:p>
      <w:pPr>
        <w:spacing w:after="0"/>
        <w:ind w:left="0"/>
        <w:jc w:val="both"/>
      </w:pPr>
      <w:r>
        <w:rPr>
          <w:rFonts w:ascii="Times New Roman"/>
          <w:b w:val="false"/>
          <w:i w:val="false"/>
          <w:color w:val="000000"/>
          <w:sz w:val="28"/>
        </w:rPr>
        <w:t>            құжаттаманы әзiрлеу және мемлекеттiк сараптама жүргiзу</w:t>
      </w:r>
    </w:p>
    <w:p>
      <w:pPr>
        <w:spacing w:after="0"/>
        <w:ind w:left="0"/>
        <w:jc w:val="both"/>
      </w:pPr>
      <w:r>
        <w:rPr>
          <w:rFonts w:ascii="Times New Roman"/>
          <w:b w:val="false"/>
          <w:i w:val="false"/>
          <w:color w:val="000000"/>
          <w:sz w:val="28"/>
        </w:rPr>
        <w:t>       722  Ауылшаруашылық машиналары, жинақтаушылар және          250000</w:t>
      </w:r>
    </w:p>
    <w:p>
      <w:pPr>
        <w:spacing w:after="0"/>
        <w:ind w:left="0"/>
        <w:jc w:val="both"/>
      </w:pPr>
      <w:r>
        <w:rPr>
          <w:rFonts w:ascii="Times New Roman"/>
          <w:b w:val="false"/>
          <w:i w:val="false"/>
          <w:color w:val="000000"/>
          <w:sz w:val="28"/>
        </w:rPr>
        <w:t xml:space="preserve">            тараптарының техникалық құжаттамасын және тәжiрибелiк          </w:t>
      </w:r>
    </w:p>
    <w:p>
      <w:pPr>
        <w:spacing w:after="0"/>
        <w:ind w:left="0"/>
        <w:jc w:val="both"/>
      </w:pPr>
      <w:r>
        <w:rPr>
          <w:rFonts w:ascii="Times New Roman"/>
          <w:b w:val="false"/>
          <w:i w:val="false"/>
          <w:color w:val="000000"/>
          <w:sz w:val="28"/>
        </w:rPr>
        <w:t>            үлгiлерiн әзiрлеу</w:t>
      </w:r>
    </w:p>
    <w:p>
      <w:pPr>
        <w:spacing w:after="0"/>
        <w:ind w:left="0"/>
        <w:jc w:val="both"/>
      </w:pPr>
      <w:r>
        <w:rPr>
          <w:rFonts w:ascii="Times New Roman"/>
          <w:b w:val="false"/>
          <w:i w:val="false"/>
          <w:color w:val="000000"/>
          <w:sz w:val="28"/>
        </w:rPr>
        <w:t>       723  Ерекше қорғалатын табиғи аумақтарды ұстау              553344</w:t>
      </w:r>
    </w:p>
    <w:p>
      <w:pPr>
        <w:spacing w:after="0"/>
        <w:ind w:left="0"/>
        <w:jc w:val="both"/>
      </w:pPr>
      <w:r>
        <w:rPr>
          <w:rFonts w:ascii="Times New Roman"/>
          <w:b w:val="false"/>
          <w:i w:val="false"/>
          <w:color w:val="000000"/>
          <w:sz w:val="28"/>
        </w:rPr>
        <w:t>        030 Ерекше қорғалатын табиғи аумақтар                      553344</w:t>
      </w:r>
    </w:p>
    <w:p>
      <w:pPr>
        <w:spacing w:after="0"/>
        <w:ind w:left="0"/>
        <w:jc w:val="both"/>
      </w:pPr>
      <w:r>
        <w:rPr>
          <w:rFonts w:ascii="Times New Roman"/>
          <w:b w:val="false"/>
          <w:i w:val="false"/>
          <w:color w:val="000000"/>
          <w:sz w:val="28"/>
        </w:rPr>
        <w:t>       724  Қазақстанның ормандары                                2053358</w:t>
      </w:r>
    </w:p>
    <w:p>
      <w:pPr>
        <w:spacing w:after="0"/>
        <w:ind w:left="0"/>
        <w:jc w:val="both"/>
      </w:pPr>
      <w:r>
        <w:rPr>
          <w:rFonts w:ascii="Times New Roman"/>
          <w:b w:val="false"/>
          <w:i w:val="false"/>
          <w:color w:val="000000"/>
          <w:sz w:val="28"/>
        </w:rPr>
        <w:t>        030 Қазақ мемлекеттік республикалық орман тұқымдары          6595</w:t>
      </w:r>
    </w:p>
    <w:p>
      <w:pPr>
        <w:spacing w:after="0"/>
        <w:ind w:left="0"/>
        <w:jc w:val="both"/>
      </w:pPr>
      <w:r>
        <w:rPr>
          <w:rFonts w:ascii="Times New Roman"/>
          <w:b w:val="false"/>
          <w:i w:val="false"/>
          <w:color w:val="000000"/>
          <w:sz w:val="28"/>
        </w:rPr>
        <w:t>            мекемесі</w:t>
      </w:r>
    </w:p>
    <w:p>
      <w:pPr>
        <w:spacing w:after="0"/>
        <w:ind w:left="0"/>
        <w:jc w:val="both"/>
      </w:pPr>
      <w:r>
        <w:rPr>
          <w:rFonts w:ascii="Times New Roman"/>
          <w:b w:val="false"/>
          <w:i w:val="false"/>
          <w:color w:val="000000"/>
          <w:sz w:val="28"/>
        </w:rPr>
        <w:t>        031 Ормандарды және жануарлар әлемін қорғау мекемелері    1150548</w:t>
      </w:r>
    </w:p>
    <w:p>
      <w:pPr>
        <w:spacing w:after="0"/>
        <w:ind w:left="0"/>
        <w:jc w:val="both"/>
      </w:pPr>
      <w:r>
        <w:rPr>
          <w:rFonts w:ascii="Times New Roman"/>
          <w:b w:val="false"/>
          <w:i w:val="false"/>
          <w:color w:val="000000"/>
          <w:sz w:val="28"/>
        </w:rPr>
        <w:t>        032 Астана қаласының санитарлық-қорғау жасыл зонасы        612000</w:t>
      </w:r>
    </w:p>
    <w:p>
      <w:pPr>
        <w:spacing w:after="0"/>
        <w:ind w:left="0"/>
        <w:jc w:val="both"/>
      </w:pPr>
      <w:r>
        <w:rPr>
          <w:rFonts w:ascii="Times New Roman"/>
          <w:b w:val="false"/>
          <w:i w:val="false"/>
          <w:color w:val="000000"/>
          <w:sz w:val="28"/>
        </w:rPr>
        <w:t>        033 Орманды әуеде қорғау                                   184589</w:t>
      </w:r>
    </w:p>
    <w:p>
      <w:pPr>
        <w:spacing w:after="0"/>
        <w:ind w:left="0"/>
        <w:jc w:val="both"/>
      </w:pPr>
      <w:r>
        <w:rPr>
          <w:rFonts w:ascii="Times New Roman"/>
          <w:b w:val="false"/>
          <w:i w:val="false"/>
          <w:color w:val="000000"/>
          <w:sz w:val="28"/>
        </w:rPr>
        <w:t>        034 Орманды орналастыру және орман шаруашылығын жобалау     78499</w:t>
      </w:r>
    </w:p>
    <w:p>
      <w:pPr>
        <w:spacing w:after="0"/>
        <w:ind w:left="0"/>
        <w:jc w:val="both"/>
      </w:pPr>
      <w:r>
        <w:rPr>
          <w:rFonts w:ascii="Times New Roman"/>
          <w:b w:val="false"/>
          <w:i w:val="false"/>
          <w:color w:val="000000"/>
          <w:sz w:val="28"/>
        </w:rPr>
        <w:t>        035 Ағаш-бұта тұқымдарын селекциялау және сынақтан өткізу    5127</w:t>
      </w:r>
    </w:p>
    <w:p>
      <w:pPr>
        <w:spacing w:after="0"/>
        <w:ind w:left="0"/>
        <w:jc w:val="both"/>
      </w:pPr>
      <w:r>
        <w:rPr>
          <w:rFonts w:ascii="Times New Roman"/>
          <w:b w:val="false"/>
          <w:i w:val="false"/>
          <w:color w:val="000000"/>
          <w:sz w:val="28"/>
        </w:rPr>
        <w:t>        036 Ормандар мен биоресурстардың мемлекеттік есебі          16000</w:t>
      </w:r>
    </w:p>
    <w:p>
      <w:pPr>
        <w:spacing w:after="0"/>
        <w:ind w:left="0"/>
        <w:jc w:val="both"/>
      </w:pPr>
      <w:r>
        <w:rPr>
          <w:rFonts w:ascii="Times New Roman"/>
          <w:b w:val="false"/>
          <w:i w:val="false"/>
          <w:color w:val="000000"/>
          <w:sz w:val="28"/>
        </w:rPr>
        <w:t>            және кадастры</w:t>
      </w:r>
    </w:p>
    <w:p>
      <w:pPr>
        <w:spacing w:after="0"/>
        <w:ind w:left="0"/>
        <w:jc w:val="both"/>
      </w:pPr>
      <w:r>
        <w:rPr>
          <w:rFonts w:ascii="Times New Roman"/>
          <w:b w:val="false"/>
          <w:i w:val="false"/>
          <w:color w:val="000000"/>
          <w:sz w:val="28"/>
        </w:rPr>
        <w:t>       725  Биоресурстарды қорғау және молайту                     141215</w:t>
      </w:r>
    </w:p>
    <w:p>
      <w:pPr>
        <w:spacing w:after="0"/>
        <w:ind w:left="0"/>
        <w:jc w:val="both"/>
      </w:pPr>
      <w:r>
        <w:rPr>
          <w:rFonts w:ascii="Times New Roman"/>
          <w:b w:val="false"/>
          <w:i w:val="false"/>
          <w:color w:val="000000"/>
          <w:sz w:val="28"/>
        </w:rPr>
        <w:t>        030 Балық қорларын (балық шабақтарын) молайту              141215</w:t>
      </w:r>
    </w:p>
    <w:p>
      <w:pPr>
        <w:spacing w:after="0"/>
        <w:ind w:left="0"/>
        <w:jc w:val="both"/>
      </w:pPr>
      <w:r>
        <w:rPr>
          <w:rFonts w:ascii="Times New Roman"/>
          <w:b w:val="false"/>
          <w:i w:val="false"/>
          <w:color w:val="000000"/>
          <w:sz w:val="28"/>
        </w:rPr>
        <w:t>       726  Сумен жабдықтау объектiлерi бойынша                    111164</w:t>
      </w:r>
    </w:p>
    <w:p>
      <w:pPr>
        <w:spacing w:after="0"/>
        <w:ind w:left="0"/>
        <w:jc w:val="both"/>
      </w:pPr>
      <w:r>
        <w:rPr>
          <w:rFonts w:ascii="Times New Roman"/>
          <w:b w:val="false"/>
          <w:i w:val="false"/>
          <w:color w:val="000000"/>
          <w:sz w:val="28"/>
        </w:rPr>
        <w:t xml:space="preserve">            республикалық меншiктегi мүлiктi сақтау және </w:t>
      </w:r>
    </w:p>
    <w:p>
      <w:pPr>
        <w:spacing w:after="0"/>
        <w:ind w:left="0"/>
        <w:jc w:val="both"/>
      </w:pPr>
      <w:r>
        <w:rPr>
          <w:rFonts w:ascii="Times New Roman"/>
          <w:b w:val="false"/>
          <w:i w:val="false"/>
          <w:color w:val="000000"/>
          <w:sz w:val="28"/>
        </w:rPr>
        <w:t>            қалпына келтiру</w:t>
      </w:r>
    </w:p>
    <w:p>
      <w:pPr>
        <w:spacing w:after="0"/>
        <w:ind w:left="0"/>
        <w:jc w:val="both"/>
      </w:pPr>
      <w:r>
        <w:rPr>
          <w:rFonts w:ascii="Times New Roman"/>
          <w:b w:val="false"/>
          <w:i w:val="false"/>
          <w:color w:val="000000"/>
          <w:sz w:val="28"/>
        </w:rPr>
        <w:t>        030 Топтық су құбырлары бойынша "Есіл су" РМК              111164</w:t>
      </w:r>
    </w:p>
    <w:p>
      <w:pPr>
        <w:spacing w:after="0"/>
        <w:ind w:left="0"/>
        <w:jc w:val="both"/>
      </w:pPr>
      <w:r>
        <w:rPr>
          <w:rFonts w:ascii="Times New Roman"/>
          <w:b w:val="false"/>
          <w:i w:val="false"/>
          <w:color w:val="000000"/>
          <w:sz w:val="28"/>
        </w:rPr>
        <w:t>            теңгеріміндегі мүлікті сақтау және жаңғырту</w:t>
      </w:r>
    </w:p>
    <w:p>
      <w:pPr>
        <w:spacing w:after="0"/>
        <w:ind w:left="0"/>
        <w:jc w:val="both"/>
      </w:pPr>
      <w:r>
        <w:rPr>
          <w:rFonts w:ascii="Times New Roman"/>
          <w:b w:val="false"/>
          <w:i w:val="false"/>
          <w:color w:val="000000"/>
          <w:sz w:val="28"/>
        </w:rPr>
        <w:t>       727  Табиғи ресурстардың мемлекеттiк кадастрлары             10000</w:t>
      </w:r>
    </w:p>
    <w:p>
      <w:pPr>
        <w:spacing w:after="0"/>
        <w:ind w:left="0"/>
        <w:jc w:val="both"/>
      </w:pPr>
      <w:r>
        <w:rPr>
          <w:rFonts w:ascii="Times New Roman"/>
          <w:b w:val="false"/>
          <w:i w:val="false"/>
          <w:color w:val="000000"/>
          <w:sz w:val="28"/>
        </w:rPr>
        <w:t>        030 Мемлекеттік су кадастрын жасау                          10000</w:t>
      </w:r>
    </w:p>
    <w:p>
      <w:pPr>
        <w:spacing w:after="0"/>
        <w:ind w:left="0"/>
        <w:jc w:val="both"/>
      </w:pPr>
      <w:r>
        <w:rPr>
          <w:rFonts w:ascii="Times New Roman"/>
          <w:b w:val="false"/>
          <w:i w:val="false"/>
          <w:color w:val="000000"/>
          <w:sz w:val="28"/>
        </w:rPr>
        <w:t>       728  Киiктiң кәсiпшiлiк санын қалпына келтiру                40000</w:t>
      </w:r>
    </w:p>
    <w:p>
      <w:pPr>
        <w:spacing w:after="0"/>
        <w:ind w:left="0"/>
        <w:jc w:val="both"/>
      </w:pPr>
      <w:r>
        <w:rPr>
          <w:rFonts w:ascii="Times New Roman"/>
          <w:b w:val="false"/>
          <w:i w:val="false"/>
          <w:color w:val="000000"/>
          <w:sz w:val="28"/>
        </w:rPr>
        <w:t>        030 Киіктің санын қалпына келтіру                           30000</w:t>
      </w:r>
    </w:p>
    <w:p>
      <w:pPr>
        <w:spacing w:after="0"/>
        <w:ind w:left="0"/>
        <w:jc w:val="both"/>
      </w:pPr>
      <w:r>
        <w:rPr>
          <w:rFonts w:ascii="Times New Roman"/>
          <w:b w:val="false"/>
          <w:i w:val="false"/>
          <w:color w:val="000000"/>
          <w:sz w:val="28"/>
        </w:rPr>
        <w:t>        031 Қасқырлардың санын реттеу                               10000</w:t>
      </w:r>
    </w:p>
    <w:p>
      <w:pPr>
        <w:spacing w:after="0"/>
        <w:ind w:left="0"/>
        <w:jc w:val="both"/>
      </w:pPr>
      <w:r>
        <w:rPr>
          <w:rFonts w:ascii="Times New Roman"/>
          <w:b w:val="false"/>
          <w:i w:val="false"/>
          <w:color w:val="000000"/>
          <w:sz w:val="28"/>
        </w:rPr>
        <w:t>       729  Республикалық маңыздағы су берумен байланысы           570740</w:t>
      </w:r>
    </w:p>
    <w:p>
      <w:pPr>
        <w:spacing w:after="0"/>
        <w:ind w:left="0"/>
        <w:jc w:val="both"/>
      </w:pPr>
      <w:r>
        <w:rPr>
          <w:rFonts w:ascii="Times New Roman"/>
          <w:b w:val="false"/>
          <w:i w:val="false"/>
          <w:color w:val="000000"/>
          <w:sz w:val="28"/>
        </w:rPr>
        <w:t>            жоқ су шаруашылығы объектiлерiн пайдалану</w:t>
      </w:r>
    </w:p>
    <w:p>
      <w:pPr>
        <w:spacing w:after="0"/>
        <w:ind w:left="0"/>
        <w:jc w:val="both"/>
      </w:pPr>
      <w:r>
        <w:rPr>
          <w:rFonts w:ascii="Times New Roman"/>
          <w:b w:val="false"/>
          <w:i w:val="false"/>
          <w:color w:val="000000"/>
          <w:sz w:val="28"/>
        </w:rPr>
        <w:t>       730  Сырдария өзенiнiң арнасын реттеу және Арал            3172000</w:t>
      </w:r>
    </w:p>
    <w:p>
      <w:pPr>
        <w:spacing w:after="0"/>
        <w:ind w:left="0"/>
        <w:jc w:val="both"/>
      </w:pPr>
      <w:r>
        <w:rPr>
          <w:rFonts w:ascii="Times New Roman"/>
          <w:b w:val="false"/>
          <w:i w:val="false"/>
          <w:color w:val="000000"/>
          <w:sz w:val="28"/>
        </w:rPr>
        <w:t>            теңiзiнiң солтүстiк бөлiгiн сақтау жобасы</w:t>
      </w:r>
    </w:p>
    <w:p>
      <w:pPr>
        <w:spacing w:after="0"/>
        <w:ind w:left="0"/>
        <w:jc w:val="both"/>
      </w:pPr>
      <w:r>
        <w:rPr>
          <w:rFonts w:ascii="Times New Roman"/>
          <w:b w:val="false"/>
          <w:i w:val="false"/>
          <w:color w:val="000000"/>
          <w:sz w:val="28"/>
        </w:rPr>
        <w:t>        080 Сыртқы қарыздар есебінен жобаны іске асыру            2493000</w:t>
      </w:r>
    </w:p>
    <w:p>
      <w:pPr>
        <w:spacing w:after="0"/>
        <w:ind w:left="0"/>
        <w:jc w:val="both"/>
      </w:pPr>
      <w:r>
        <w:rPr>
          <w:rFonts w:ascii="Times New Roman"/>
          <w:b w:val="false"/>
          <w:i w:val="false"/>
          <w:color w:val="000000"/>
          <w:sz w:val="28"/>
        </w:rPr>
        <w:t>        081 Ішкі көздердің есебінен жобаны іске асыру              474459</w:t>
      </w:r>
    </w:p>
    <w:p>
      <w:pPr>
        <w:spacing w:after="0"/>
        <w:ind w:left="0"/>
        <w:jc w:val="both"/>
      </w:pPr>
      <w:r>
        <w:rPr>
          <w:rFonts w:ascii="Times New Roman"/>
          <w:b w:val="false"/>
          <w:i w:val="false"/>
          <w:color w:val="000000"/>
          <w:sz w:val="28"/>
        </w:rPr>
        <w:t>        101 Ішкі көздерден жобаларды басқаруға жәрдемдесу           12832</w:t>
      </w:r>
    </w:p>
    <w:p>
      <w:pPr>
        <w:spacing w:after="0"/>
        <w:ind w:left="0"/>
        <w:jc w:val="both"/>
      </w:pPr>
      <w:r>
        <w:rPr>
          <w:rFonts w:ascii="Times New Roman"/>
          <w:b w:val="false"/>
          <w:i w:val="false"/>
          <w:color w:val="000000"/>
          <w:sz w:val="28"/>
        </w:rPr>
        <w:t xml:space="preserve">            үшін жергілікті консультанттардың қызметтер </w:t>
      </w:r>
    </w:p>
    <w:p>
      <w:pPr>
        <w:spacing w:after="0"/>
        <w:ind w:left="0"/>
        <w:jc w:val="both"/>
      </w:pPr>
      <w:r>
        <w:rPr>
          <w:rFonts w:ascii="Times New Roman"/>
          <w:b w:val="false"/>
          <w:i w:val="false"/>
          <w:color w:val="000000"/>
          <w:sz w:val="28"/>
        </w:rPr>
        <w:t>            көрсетуін сатып алу</w:t>
      </w:r>
    </w:p>
    <w:p>
      <w:pPr>
        <w:spacing w:after="0"/>
        <w:ind w:left="0"/>
        <w:jc w:val="both"/>
      </w:pPr>
      <w:r>
        <w:rPr>
          <w:rFonts w:ascii="Times New Roman"/>
          <w:b w:val="false"/>
          <w:i w:val="false"/>
          <w:color w:val="000000"/>
          <w:sz w:val="28"/>
        </w:rPr>
        <w:t>        102 Ішкі көздерден салу уақытында және қызмет көрсету      191709</w:t>
      </w:r>
    </w:p>
    <w:p>
      <w:pPr>
        <w:spacing w:after="0"/>
        <w:ind w:left="0"/>
        <w:jc w:val="both"/>
      </w:pPr>
      <w:r>
        <w:rPr>
          <w:rFonts w:ascii="Times New Roman"/>
          <w:b w:val="false"/>
          <w:i w:val="false"/>
          <w:color w:val="000000"/>
          <w:sz w:val="28"/>
        </w:rPr>
        <w:t xml:space="preserve">            мерзімін егжей-тегжейлі жобалауды, техникалық </w:t>
      </w:r>
    </w:p>
    <w:p>
      <w:pPr>
        <w:spacing w:after="0"/>
        <w:ind w:left="0"/>
        <w:jc w:val="both"/>
      </w:pPr>
      <w:r>
        <w:rPr>
          <w:rFonts w:ascii="Times New Roman"/>
          <w:b w:val="false"/>
          <w:i w:val="false"/>
          <w:color w:val="000000"/>
          <w:sz w:val="28"/>
        </w:rPr>
        <w:t xml:space="preserve">            қадағалауды жүзеге асыру үшін консультациялық </w:t>
      </w:r>
    </w:p>
    <w:p>
      <w:pPr>
        <w:spacing w:after="0"/>
        <w:ind w:left="0"/>
        <w:jc w:val="both"/>
      </w:pPr>
      <w:r>
        <w:rPr>
          <w:rFonts w:ascii="Times New Roman"/>
          <w:b w:val="false"/>
          <w:i w:val="false"/>
          <w:color w:val="000000"/>
          <w:sz w:val="28"/>
        </w:rPr>
        <w:t>            қызметтер көрсетумен қамтамасыз ету</w:t>
      </w:r>
    </w:p>
    <w:p>
      <w:pPr>
        <w:spacing w:after="0"/>
        <w:ind w:left="0"/>
        <w:jc w:val="both"/>
      </w:pPr>
      <w:r>
        <w:rPr>
          <w:rFonts w:ascii="Times New Roman"/>
          <w:b w:val="false"/>
          <w:i w:val="false"/>
          <w:color w:val="000000"/>
          <w:sz w:val="28"/>
        </w:rPr>
        <w:t>       731  Арал теңiзi аймағының елдi мекенiн сумен               784000</w:t>
      </w:r>
    </w:p>
    <w:p>
      <w:pPr>
        <w:spacing w:after="0"/>
        <w:ind w:left="0"/>
        <w:jc w:val="both"/>
      </w:pPr>
      <w:r>
        <w:rPr>
          <w:rFonts w:ascii="Times New Roman"/>
          <w:b w:val="false"/>
          <w:i w:val="false"/>
          <w:color w:val="000000"/>
          <w:sz w:val="28"/>
        </w:rPr>
        <w:t>            жабдықтау және оның санитариясы жобасы</w:t>
      </w:r>
    </w:p>
    <w:p>
      <w:pPr>
        <w:spacing w:after="0"/>
        <w:ind w:left="0"/>
        <w:jc w:val="both"/>
      </w:pPr>
      <w:r>
        <w:rPr>
          <w:rFonts w:ascii="Times New Roman"/>
          <w:b w:val="false"/>
          <w:i w:val="false"/>
          <w:color w:val="000000"/>
          <w:sz w:val="28"/>
        </w:rPr>
        <w:t>        080 Сыртқы қарыздар есебінен жобаны іске асыру             616130</w:t>
      </w:r>
    </w:p>
    <w:p>
      <w:pPr>
        <w:spacing w:after="0"/>
        <w:ind w:left="0"/>
        <w:jc w:val="both"/>
      </w:pPr>
      <w:r>
        <w:rPr>
          <w:rFonts w:ascii="Times New Roman"/>
          <w:b w:val="false"/>
          <w:i w:val="false"/>
          <w:color w:val="000000"/>
          <w:sz w:val="28"/>
        </w:rPr>
        <w:t>        081 Ішкі көздердің есебінен жобаны іске асыру              164870</w:t>
      </w:r>
    </w:p>
    <w:p>
      <w:pPr>
        <w:spacing w:after="0"/>
        <w:ind w:left="0"/>
        <w:jc w:val="both"/>
      </w:pPr>
      <w:r>
        <w:rPr>
          <w:rFonts w:ascii="Times New Roman"/>
          <w:b w:val="false"/>
          <w:i w:val="false"/>
          <w:color w:val="000000"/>
          <w:sz w:val="28"/>
        </w:rPr>
        <w:t>        101 Ішкі көздерден жобаларды басқаруға жәрдемдесу            3000</w:t>
      </w:r>
    </w:p>
    <w:p>
      <w:pPr>
        <w:spacing w:after="0"/>
        <w:ind w:left="0"/>
        <w:jc w:val="both"/>
      </w:pPr>
      <w:r>
        <w:rPr>
          <w:rFonts w:ascii="Times New Roman"/>
          <w:b w:val="false"/>
          <w:i w:val="false"/>
          <w:color w:val="000000"/>
          <w:sz w:val="28"/>
        </w:rPr>
        <w:t xml:space="preserve">            үшін жергілікті консультанттардың қызметтер </w:t>
      </w:r>
    </w:p>
    <w:p>
      <w:pPr>
        <w:spacing w:after="0"/>
        <w:ind w:left="0"/>
        <w:jc w:val="both"/>
      </w:pPr>
      <w:r>
        <w:rPr>
          <w:rFonts w:ascii="Times New Roman"/>
          <w:b w:val="false"/>
          <w:i w:val="false"/>
          <w:color w:val="000000"/>
          <w:sz w:val="28"/>
        </w:rPr>
        <w:t>            көрсетуін сатып алу</w:t>
      </w:r>
    </w:p>
    <w:p>
      <w:pPr>
        <w:spacing w:after="0"/>
        <w:ind w:left="0"/>
        <w:jc w:val="both"/>
      </w:pPr>
      <w:r>
        <w:rPr>
          <w:rFonts w:ascii="Times New Roman"/>
          <w:b w:val="false"/>
          <w:i w:val="false"/>
          <w:color w:val="000000"/>
          <w:sz w:val="28"/>
        </w:rPr>
        <w:t>       732  "Қазалыны/Жаңа Қазалыны сумен жабдықтау"                27548</w:t>
      </w:r>
    </w:p>
    <w:p>
      <w:pPr>
        <w:spacing w:after="0"/>
        <w:ind w:left="0"/>
        <w:jc w:val="both"/>
      </w:pPr>
      <w:r>
        <w:rPr>
          <w:rFonts w:ascii="Times New Roman"/>
          <w:b w:val="false"/>
          <w:i w:val="false"/>
          <w:color w:val="000000"/>
          <w:sz w:val="28"/>
        </w:rPr>
        <w:t xml:space="preserve">            жобасы шеңберiнде су құбырлары желiсiнiң </w:t>
      </w:r>
    </w:p>
    <w:p>
      <w:pPr>
        <w:spacing w:after="0"/>
        <w:ind w:left="0"/>
        <w:jc w:val="both"/>
      </w:pPr>
      <w:r>
        <w:rPr>
          <w:rFonts w:ascii="Times New Roman"/>
          <w:b w:val="false"/>
          <w:i w:val="false"/>
          <w:color w:val="000000"/>
          <w:sz w:val="28"/>
        </w:rPr>
        <w:t xml:space="preserve">            ағып кетуiн iздеу бағдарламасы, су </w:t>
      </w:r>
    </w:p>
    <w:p>
      <w:pPr>
        <w:spacing w:after="0"/>
        <w:ind w:left="0"/>
        <w:jc w:val="both"/>
      </w:pPr>
      <w:r>
        <w:rPr>
          <w:rFonts w:ascii="Times New Roman"/>
          <w:b w:val="false"/>
          <w:i w:val="false"/>
          <w:color w:val="000000"/>
          <w:sz w:val="28"/>
        </w:rPr>
        <w:t>            өлшеуiштерiн құру</w:t>
      </w:r>
    </w:p>
    <w:p>
      <w:pPr>
        <w:spacing w:after="0"/>
        <w:ind w:left="0"/>
        <w:jc w:val="both"/>
      </w:pPr>
      <w:r>
        <w:rPr>
          <w:rFonts w:ascii="Times New Roman"/>
          <w:b w:val="false"/>
          <w:i w:val="false"/>
          <w:color w:val="000000"/>
          <w:sz w:val="28"/>
        </w:rPr>
        <w:t>        029 Ішкі көздердің есебінен грантты іске асыру              27548</w:t>
      </w:r>
    </w:p>
    <w:p>
      <w:pPr>
        <w:spacing w:after="0"/>
        <w:ind w:left="0"/>
        <w:jc w:val="both"/>
      </w:pPr>
      <w:r>
        <w:rPr>
          <w:rFonts w:ascii="Times New Roman"/>
          <w:b w:val="false"/>
          <w:i w:val="false"/>
          <w:color w:val="000000"/>
          <w:sz w:val="28"/>
        </w:rPr>
        <w:t>       733  Су ресурстарын қорғау және ұтымды пайдалану             18000</w:t>
      </w:r>
    </w:p>
    <w:p>
      <w:pPr>
        <w:spacing w:after="0"/>
        <w:ind w:left="0"/>
        <w:jc w:val="both"/>
      </w:pPr>
      <w:r>
        <w:rPr>
          <w:rFonts w:ascii="Times New Roman"/>
          <w:b w:val="false"/>
          <w:i w:val="false"/>
          <w:color w:val="000000"/>
          <w:sz w:val="28"/>
        </w:rPr>
        <w:t>        030 Су ресурстарын қорғау және пайдалану саласында          18000</w:t>
      </w:r>
    </w:p>
    <w:p>
      <w:pPr>
        <w:spacing w:after="0"/>
        <w:ind w:left="0"/>
        <w:jc w:val="both"/>
      </w:pPr>
      <w:r>
        <w:rPr>
          <w:rFonts w:ascii="Times New Roman"/>
          <w:b w:val="false"/>
          <w:i w:val="false"/>
          <w:color w:val="000000"/>
          <w:sz w:val="28"/>
        </w:rPr>
        <w:t xml:space="preserve">            су шаруашылығы теңгерімдері мен нормативтерінің </w:t>
      </w:r>
    </w:p>
    <w:p>
      <w:pPr>
        <w:spacing w:after="0"/>
        <w:ind w:left="0"/>
        <w:jc w:val="both"/>
      </w:pPr>
      <w:r>
        <w:rPr>
          <w:rFonts w:ascii="Times New Roman"/>
          <w:b w:val="false"/>
          <w:i w:val="false"/>
          <w:color w:val="000000"/>
          <w:sz w:val="28"/>
        </w:rPr>
        <w:t>            схемаларын әзірлеу</w:t>
      </w:r>
    </w:p>
    <w:p>
      <w:pPr>
        <w:spacing w:after="0"/>
        <w:ind w:left="0"/>
        <w:jc w:val="both"/>
      </w:pPr>
      <w:r>
        <w:rPr>
          <w:rFonts w:ascii="Times New Roman"/>
          <w:b w:val="false"/>
          <w:i w:val="false"/>
          <w:color w:val="000000"/>
          <w:sz w:val="28"/>
        </w:rPr>
        <w:t>       734  "Батыс Тянь-Шань биоайрықшалығын сақтау"                 6894</w:t>
      </w:r>
    </w:p>
    <w:p>
      <w:pPr>
        <w:spacing w:after="0"/>
        <w:ind w:left="0"/>
        <w:jc w:val="both"/>
      </w:pPr>
      <w:r>
        <w:rPr>
          <w:rFonts w:ascii="Times New Roman"/>
          <w:b w:val="false"/>
          <w:i w:val="false"/>
          <w:color w:val="000000"/>
          <w:sz w:val="28"/>
        </w:rPr>
        <w:t>            трансшекаралық жобасы</w:t>
      </w:r>
    </w:p>
    <w:p>
      <w:pPr>
        <w:spacing w:after="0"/>
        <w:ind w:left="0"/>
        <w:jc w:val="both"/>
      </w:pPr>
      <w:r>
        <w:rPr>
          <w:rFonts w:ascii="Times New Roman"/>
          <w:b w:val="false"/>
          <w:i w:val="false"/>
          <w:color w:val="000000"/>
          <w:sz w:val="28"/>
        </w:rPr>
        <w:t>        029 Ішкі көздердің есебінен грантты іске асыру               6894</w:t>
      </w:r>
    </w:p>
    <w:p>
      <w:pPr>
        <w:spacing w:after="0"/>
        <w:ind w:left="0"/>
        <w:jc w:val="both"/>
      </w:pPr>
      <w:r>
        <w:rPr>
          <w:rFonts w:ascii="Times New Roman"/>
          <w:b w:val="false"/>
          <w:i w:val="false"/>
          <w:color w:val="000000"/>
          <w:sz w:val="28"/>
        </w:rPr>
        <w:t>       735  Орман және биоресурстар саласындағы                     10000</w:t>
      </w:r>
    </w:p>
    <w:p>
      <w:pPr>
        <w:spacing w:after="0"/>
        <w:ind w:left="0"/>
        <w:jc w:val="both"/>
      </w:pPr>
      <w:r>
        <w:rPr>
          <w:rFonts w:ascii="Times New Roman"/>
          <w:b w:val="false"/>
          <w:i w:val="false"/>
          <w:color w:val="000000"/>
          <w:sz w:val="28"/>
        </w:rPr>
        <w:t>            биологиялық негіздемелердi әзiрлеу</w:t>
      </w:r>
    </w:p>
    <w:p>
      <w:pPr>
        <w:spacing w:after="0"/>
        <w:ind w:left="0"/>
        <w:jc w:val="both"/>
      </w:pPr>
      <w:r>
        <w:rPr>
          <w:rFonts w:ascii="Times New Roman"/>
          <w:b w:val="false"/>
          <w:i w:val="false"/>
          <w:color w:val="000000"/>
          <w:sz w:val="28"/>
        </w:rPr>
        <w:t>       736  "Ауыз су" салалық бағдарламасын iске асыру            5867692</w:t>
      </w:r>
    </w:p>
    <w:p>
      <w:pPr>
        <w:spacing w:after="0"/>
        <w:ind w:left="0"/>
        <w:jc w:val="both"/>
      </w:pPr>
      <w:r>
        <w:rPr>
          <w:rFonts w:ascii="Times New Roman"/>
          <w:b w:val="false"/>
          <w:i w:val="false"/>
          <w:color w:val="000000"/>
          <w:sz w:val="28"/>
        </w:rPr>
        <w:t>            жөнiндегi iс-шаралар</w:t>
      </w:r>
    </w:p>
    <w:p>
      <w:pPr>
        <w:spacing w:after="0"/>
        <w:ind w:left="0"/>
        <w:jc w:val="both"/>
      </w:pPr>
      <w:r>
        <w:rPr>
          <w:rFonts w:ascii="Times New Roman"/>
          <w:b w:val="false"/>
          <w:i w:val="false"/>
          <w:color w:val="000000"/>
          <w:sz w:val="28"/>
        </w:rPr>
        <w:t>        030 Ауылдық елді мекендерді ауыз сумен қамтамасыз         3000000</w:t>
      </w:r>
    </w:p>
    <w:p>
      <w:pPr>
        <w:spacing w:after="0"/>
        <w:ind w:left="0"/>
        <w:jc w:val="both"/>
      </w:pPr>
      <w:r>
        <w:rPr>
          <w:rFonts w:ascii="Times New Roman"/>
          <w:b w:val="false"/>
          <w:i w:val="false"/>
          <w:color w:val="000000"/>
          <w:sz w:val="28"/>
        </w:rPr>
        <w:t>            ету объектілерін салу және қайта жаңарту</w:t>
      </w:r>
    </w:p>
    <w:p>
      <w:pPr>
        <w:spacing w:after="0"/>
        <w:ind w:left="0"/>
        <w:jc w:val="both"/>
      </w:pPr>
      <w:r>
        <w:rPr>
          <w:rFonts w:ascii="Times New Roman"/>
          <w:b w:val="false"/>
          <w:i w:val="false"/>
          <w:color w:val="000000"/>
          <w:sz w:val="28"/>
        </w:rPr>
        <w:t>        031 Сумен жабдықтау жүйелерін салу және қайта жаңарту     2867692</w:t>
      </w:r>
    </w:p>
    <w:p>
      <w:pPr>
        <w:spacing w:after="0"/>
        <w:ind w:left="0"/>
        <w:jc w:val="both"/>
      </w:pPr>
      <w:r>
        <w:rPr>
          <w:rFonts w:ascii="Times New Roman"/>
          <w:b w:val="false"/>
          <w:i w:val="false"/>
          <w:color w:val="000000"/>
          <w:sz w:val="28"/>
        </w:rPr>
        <w:t>       737  Ақтөбе облысы Ырғыз ауданының "Ақши" көлдетiп           56960</w:t>
      </w:r>
    </w:p>
    <w:p>
      <w:pPr>
        <w:spacing w:after="0"/>
        <w:ind w:left="0"/>
        <w:jc w:val="both"/>
      </w:pPr>
      <w:r>
        <w:rPr>
          <w:rFonts w:ascii="Times New Roman"/>
          <w:b w:val="false"/>
          <w:i w:val="false"/>
          <w:color w:val="000000"/>
          <w:sz w:val="28"/>
        </w:rPr>
        <w:t>            суару жүйесiнiң сол жақ жағалау бөлiгiн</w:t>
      </w:r>
    </w:p>
    <w:p>
      <w:pPr>
        <w:spacing w:after="0"/>
        <w:ind w:left="0"/>
        <w:jc w:val="both"/>
      </w:pPr>
      <w:r>
        <w:rPr>
          <w:rFonts w:ascii="Times New Roman"/>
          <w:b w:val="false"/>
          <w:i w:val="false"/>
          <w:color w:val="000000"/>
          <w:sz w:val="28"/>
        </w:rPr>
        <w:t>            қайта жаңарту</w:t>
      </w:r>
    </w:p>
    <w:p>
      <w:pPr>
        <w:spacing w:after="0"/>
        <w:ind w:left="0"/>
        <w:jc w:val="both"/>
      </w:pPr>
      <w:r>
        <w:rPr>
          <w:rFonts w:ascii="Times New Roman"/>
          <w:b w:val="false"/>
          <w:i w:val="false"/>
          <w:color w:val="000000"/>
          <w:sz w:val="28"/>
        </w:rPr>
        <w:t>       738  Балық қорларын қорғау және балық аулауды реттеу        103458</w:t>
      </w:r>
    </w:p>
    <w:p>
      <w:pPr>
        <w:spacing w:after="0"/>
        <w:ind w:left="0"/>
        <w:jc w:val="both"/>
      </w:pPr>
      <w:r>
        <w:rPr>
          <w:rFonts w:ascii="Times New Roman"/>
          <w:b w:val="false"/>
          <w:i w:val="false"/>
          <w:color w:val="000000"/>
          <w:sz w:val="28"/>
        </w:rPr>
        <w:t>        030 Биоресурстарды қорғау жөніндегі Балқаш                  39729</w:t>
      </w:r>
    </w:p>
    <w:p>
      <w:pPr>
        <w:spacing w:after="0"/>
        <w:ind w:left="0"/>
        <w:jc w:val="both"/>
      </w:pPr>
      <w:r>
        <w:rPr>
          <w:rFonts w:ascii="Times New Roman"/>
          <w:b w:val="false"/>
          <w:i w:val="false"/>
          <w:color w:val="000000"/>
          <w:sz w:val="28"/>
        </w:rPr>
        <w:t>            аймақтық мекемесі</w:t>
      </w:r>
    </w:p>
    <w:p>
      <w:pPr>
        <w:spacing w:after="0"/>
        <w:ind w:left="0"/>
        <w:jc w:val="both"/>
      </w:pPr>
      <w:r>
        <w:rPr>
          <w:rFonts w:ascii="Times New Roman"/>
          <w:b w:val="false"/>
          <w:i w:val="false"/>
          <w:color w:val="000000"/>
          <w:sz w:val="28"/>
        </w:rPr>
        <w:t>        031 Биоресурстарды қорғау жөніндегі Солтүстік Каспий        63729</w:t>
      </w:r>
    </w:p>
    <w:p>
      <w:pPr>
        <w:spacing w:after="0"/>
        <w:ind w:left="0"/>
        <w:jc w:val="both"/>
      </w:pPr>
      <w:r>
        <w:rPr>
          <w:rFonts w:ascii="Times New Roman"/>
          <w:b w:val="false"/>
          <w:i w:val="false"/>
          <w:color w:val="000000"/>
          <w:sz w:val="28"/>
        </w:rPr>
        <w:t>            аймақтық мекемесі</w:t>
      </w:r>
    </w:p>
    <w:p>
      <w:pPr>
        <w:spacing w:after="0"/>
        <w:ind w:left="0"/>
        <w:jc w:val="both"/>
      </w:pPr>
      <w:r>
        <w:rPr>
          <w:rFonts w:ascii="Times New Roman"/>
          <w:b w:val="false"/>
          <w:i w:val="false"/>
          <w:color w:val="000000"/>
          <w:sz w:val="28"/>
        </w:rPr>
        <w:t>   233      Қазақстан Республикасының Индустрия және сауда         898400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408  Астана қаласының бюджетiне Есiл өзенiнiң               898400</w:t>
      </w:r>
    </w:p>
    <w:p>
      <w:pPr>
        <w:spacing w:after="0"/>
        <w:ind w:left="0"/>
        <w:jc w:val="both"/>
      </w:pPr>
      <w:r>
        <w:rPr>
          <w:rFonts w:ascii="Times New Roman"/>
          <w:b w:val="false"/>
          <w:i w:val="false"/>
          <w:color w:val="000000"/>
          <w:sz w:val="28"/>
        </w:rPr>
        <w:t>            арнасын қайта жаңартуға арналған мақсатты</w:t>
      </w:r>
    </w:p>
    <w:p>
      <w:pPr>
        <w:spacing w:after="0"/>
        <w:ind w:left="0"/>
        <w:jc w:val="both"/>
      </w:pPr>
      <w:r>
        <w:rPr>
          <w:rFonts w:ascii="Times New Roman"/>
          <w:b w:val="false"/>
          <w:i w:val="false"/>
          <w:color w:val="000000"/>
          <w:sz w:val="28"/>
        </w:rPr>
        <w:t>            инвестициялық трансферттер</w:t>
      </w:r>
    </w:p>
    <w:p>
      <w:pPr>
        <w:spacing w:after="0"/>
        <w:ind w:left="0"/>
        <w:jc w:val="both"/>
      </w:pPr>
      <w:r>
        <w:rPr>
          <w:rFonts w:ascii="Times New Roman"/>
          <w:b w:val="false"/>
          <w:i w:val="false"/>
          <w:color w:val="000000"/>
          <w:sz w:val="28"/>
        </w:rPr>
        <w:t>   234      Қазақстан Республикасының Қоршаған ортаны қорғау      1335567</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001  Әкiмшiлiк шығындар                                     391797</w:t>
      </w:r>
    </w:p>
    <w:p>
      <w:pPr>
        <w:spacing w:after="0"/>
        <w:ind w:left="0"/>
        <w:jc w:val="both"/>
      </w:pPr>
      <w:r>
        <w:rPr>
          <w:rFonts w:ascii="Times New Roman"/>
          <w:b w:val="false"/>
          <w:i w:val="false"/>
          <w:color w:val="000000"/>
          <w:sz w:val="28"/>
        </w:rPr>
        <w:t>        001 Орталық органның аппараты                               65772</w:t>
      </w:r>
    </w:p>
    <w:p>
      <w:pPr>
        <w:spacing w:after="0"/>
        <w:ind w:left="0"/>
        <w:jc w:val="both"/>
      </w:pPr>
      <w:r>
        <w:rPr>
          <w:rFonts w:ascii="Times New Roman"/>
          <w:b w:val="false"/>
          <w:i w:val="false"/>
          <w:color w:val="000000"/>
          <w:sz w:val="28"/>
        </w:rPr>
        <w:t>        002 Аумақтық органдардың аппараттары                       326025</w:t>
      </w:r>
    </w:p>
    <w:p>
      <w:pPr>
        <w:spacing w:after="0"/>
        <w:ind w:left="0"/>
        <w:jc w:val="both"/>
      </w:pPr>
      <w:r>
        <w:rPr>
          <w:rFonts w:ascii="Times New Roman"/>
          <w:b w:val="false"/>
          <w:i w:val="false"/>
          <w:color w:val="000000"/>
          <w:sz w:val="28"/>
        </w:rPr>
        <w:t>       031  Экологиялық мониторинг жүргiзу және қоршаған            83000</w:t>
      </w:r>
    </w:p>
    <w:p>
      <w:pPr>
        <w:spacing w:after="0"/>
        <w:ind w:left="0"/>
        <w:jc w:val="both"/>
      </w:pPr>
      <w:r>
        <w:rPr>
          <w:rFonts w:ascii="Times New Roman"/>
          <w:b w:val="false"/>
          <w:i w:val="false"/>
          <w:color w:val="000000"/>
          <w:sz w:val="28"/>
        </w:rPr>
        <w:t>            ортаны қорғау</w:t>
      </w:r>
    </w:p>
    <w:p>
      <w:pPr>
        <w:spacing w:after="0"/>
        <w:ind w:left="0"/>
        <w:jc w:val="both"/>
      </w:pPr>
      <w:r>
        <w:rPr>
          <w:rFonts w:ascii="Times New Roman"/>
          <w:b w:val="false"/>
          <w:i w:val="false"/>
          <w:color w:val="000000"/>
          <w:sz w:val="28"/>
        </w:rPr>
        <w:t>        030 Қоршаған ортаны қорғау жөніндегі шұғыл іс-шаралар       15000</w:t>
      </w:r>
    </w:p>
    <w:p>
      <w:pPr>
        <w:spacing w:after="0"/>
        <w:ind w:left="0"/>
        <w:jc w:val="both"/>
      </w:pPr>
      <w:r>
        <w:rPr>
          <w:rFonts w:ascii="Times New Roman"/>
          <w:b w:val="false"/>
          <w:i w:val="false"/>
          <w:color w:val="000000"/>
          <w:sz w:val="28"/>
        </w:rPr>
        <w:t>        031 Мемлекеттік экологиялық сараптама жүргізу               10000</w:t>
      </w:r>
    </w:p>
    <w:p>
      <w:pPr>
        <w:spacing w:after="0"/>
        <w:ind w:left="0"/>
        <w:jc w:val="both"/>
      </w:pPr>
      <w:r>
        <w:rPr>
          <w:rFonts w:ascii="Times New Roman"/>
          <w:b w:val="false"/>
          <w:i w:val="false"/>
          <w:color w:val="000000"/>
          <w:sz w:val="28"/>
        </w:rPr>
        <w:t>        032 Экологиялық мониторинг жүргізу                          58000</w:t>
      </w:r>
    </w:p>
    <w:p>
      <w:pPr>
        <w:spacing w:after="0"/>
        <w:ind w:left="0"/>
        <w:jc w:val="both"/>
      </w:pPr>
      <w:r>
        <w:rPr>
          <w:rFonts w:ascii="Times New Roman"/>
          <w:b w:val="false"/>
          <w:i w:val="false"/>
          <w:color w:val="000000"/>
          <w:sz w:val="28"/>
        </w:rPr>
        <w:t>       032  Қоршаған ортаны қорғау саласындағы экологиялық          40000</w:t>
      </w:r>
    </w:p>
    <w:p>
      <w:pPr>
        <w:spacing w:after="0"/>
        <w:ind w:left="0"/>
        <w:jc w:val="both"/>
      </w:pPr>
      <w:r>
        <w:rPr>
          <w:rFonts w:ascii="Times New Roman"/>
          <w:b w:val="false"/>
          <w:i w:val="false"/>
          <w:color w:val="000000"/>
          <w:sz w:val="28"/>
        </w:rPr>
        <w:t>            зерттеулер, стандарттар мен нормативтер әзiрлеу</w:t>
      </w:r>
    </w:p>
    <w:p>
      <w:pPr>
        <w:spacing w:after="0"/>
        <w:ind w:left="0"/>
        <w:jc w:val="both"/>
      </w:pPr>
      <w:r>
        <w:rPr>
          <w:rFonts w:ascii="Times New Roman"/>
          <w:b w:val="false"/>
          <w:i w:val="false"/>
          <w:color w:val="000000"/>
          <w:sz w:val="28"/>
        </w:rPr>
        <w:t xml:space="preserve">       036  Зымыран-ғарыштық қызмет әсерiне ұшыраған Қазақстан      25000  </w:t>
      </w:r>
    </w:p>
    <w:p>
      <w:pPr>
        <w:spacing w:after="0"/>
        <w:ind w:left="0"/>
        <w:jc w:val="both"/>
      </w:pPr>
      <w:r>
        <w:rPr>
          <w:rFonts w:ascii="Times New Roman"/>
          <w:b w:val="false"/>
          <w:i w:val="false"/>
          <w:color w:val="000000"/>
          <w:sz w:val="28"/>
        </w:rPr>
        <w:t xml:space="preserve">            Республикасы аумағындағы учаскелердiң </w:t>
      </w:r>
    </w:p>
    <w:p>
      <w:pPr>
        <w:spacing w:after="0"/>
        <w:ind w:left="0"/>
        <w:jc w:val="both"/>
      </w:pPr>
      <w:r>
        <w:rPr>
          <w:rFonts w:ascii="Times New Roman"/>
          <w:b w:val="false"/>
          <w:i w:val="false"/>
          <w:color w:val="000000"/>
          <w:sz w:val="28"/>
        </w:rPr>
        <w:t>            экологиялық жағдайының мониторингiсi</w:t>
      </w:r>
    </w:p>
    <w:p>
      <w:pPr>
        <w:spacing w:after="0"/>
        <w:ind w:left="0"/>
        <w:jc w:val="both"/>
      </w:pPr>
      <w:r>
        <w:rPr>
          <w:rFonts w:ascii="Times New Roman"/>
          <w:b w:val="false"/>
          <w:i w:val="false"/>
          <w:color w:val="000000"/>
          <w:sz w:val="28"/>
        </w:rPr>
        <w:t>       037  Қарағанды облысы Шет ауданының жыртылған жерлерiн       12880</w:t>
      </w:r>
    </w:p>
    <w:p>
      <w:pPr>
        <w:spacing w:after="0"/>
        <w:ind w:left="0"/>
        <w:jc w:val="both"/>
      </w:pPr>
      <w:r>
        <w:rPr>
          <w:rFonts w:ascii="Times New Roman"/>
          <w:b w:val="false"/>
          <w:i w:val="false"/>
          <w:color w:val="000000"/>
          <w:sz w:val="28"/>
        </w:rPr>
        <w:t>            оңалту жобасы</w:t>
      </w:r>
    </w:p>
    <w:p>
      <w:pPr>
        <w:spacing w:after="0"/>
        <w:ind w:left="0"/>
        <w:jc w:val="both"/>
      </w:pPr>
      <w:r>
        <w:rPr>
          <w:rFonts w:ascii="Times New Roman"/>
          <w:b w:val="false"/>
          <w:i w:val="false"/>
          <w:color w:val="000000"/>
          <w:sz w:val="28"/>
        </w:rPr>
        <w:t>        029 Ішкі көздердің есебінен грантты іске асыру              12880</w:t>
      </w:r>
    </w:p>
    <w:p>
      <w:pPr>
        <w:spacing w:after="0"/>
        <w:ind w:left="0"/>
        <w:jc w:val="both"/>
      </w:pPr>
      <w:r>
        <w:rPr>
          <w:rFonts w:ascii="Times New Roman"/>
          <w:b w:val="false"/>
          <w:i w:val="false"/>
          <w:color w:val="000000"/>
          <w:sz w:val="28"/>
        </w:rPr>
        <w:t>       200  Қазақстан Республикасы Қоршаған ортаны қорғау            1210</w:t>
      </w:r>
    </w:p>
    <w:p>
      <w:pPr>
        <w:spacing w:after="0"/>
        <w:ind w:left="0"/>
        <w:jc w:val="both"/>
      </w:pPr>
      <w:r>
        <w:rPr>
          <w:rFonts w:ascii="Times New Roman"/>
          <w:b w:val="false"/>
          <w:i w:val="false"/>
          <w:color w:val="000000"/>
          <w:sz w:val="28"/>
        </w:rPr>
        <w:t xml:space="preserve">            министрлiгiнiң органдарын материалдық-техникалық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030 Орталық орган аппаратын материалдық-техникалық           1210</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300  Қызылорда қаласында сарқынды суларды биологиялық       500000</w:t>
      </w:r>
    </w:p>
    <w:p>
      <w:pPr>
        <w:spacing w:after="0"/>
        <w:ind w:left="0"/>
        <w:jc w:val="both"/>
      </w:pPr>
      <w:r>
        <w:rPr>
          <w:rFonts w:ascii="Times New Roman"/>
          <w:b w:val="false"/>
          <w:i w:val="false"/>
          <w:color w:val="000000"/>
          <w:sz w:val="28"/>
        </w:rPr>
        <w:t>            тазалау станциясын салу</w:t>
      </w:r>
    </w:p>
    <w:p>
      <w:pPr>
        <w:spacing w:after="0"/>
        <w:ind w:left="0"/>
        <w:jc w:val="both"/>
      </w:pPr>
      <w:r>
        <w:rPr>
          <w:rFonts w:ascii="Times New Roman"/>
          <w:b w:val="false"/>
          <w:i w:val="false"/>
          <w:color w:val="000000"/>
          <w:sz w:val="28"/>
        </w:rPr>
        <w:t>       401  "Павлодар химия зауыты" ААҚ-та демеркуризациялық       242000</w:t>
      </w:r>
    </w:p>
    <w:p>
      <w:pPr>
        <w:spacing w:after="0"/>
        <w:ind w:left="0"/>
        <w:jc w:val="both"/>
      </w:pPr>
      <w:r>
        <w:rPr>
          <w:rFonts w:ascii="Times New Roman"/>
          <w:b w:val="false"/>
          <w:i w:val="false"/>
          <w:color w:val="000000"/>
          <w:sz w:val="28"/>
        </w:rPr>
        <w:t xml:space="preserve">            жұмыстарды жалғастыру үшiн Павлодар облыстық </w:t>
      </w:r>
    </w:p>
    <w:p>
      <w:pPr>
        <w:spacing w:after="0"/>
        <w:ind w:left="0"/>
        <w:jc w:val="both"/>
      </w:pPr>
      <w:r>
        <w:rPr>
          <w:rFonts w:ascii="Times New Roman"/>
          <w:b w:val="false"/>
          <w:i w:val="false"/>
          <w:color w:val="000000"/>
          <w:sz w:val="28"/>
        </w:rPr>
        <w:t>            бюджетiне берiлетiн мақсатты трансферттер</w:t>
      </w:r>
    </w:p>
    <w:p>
      <w:pPr>
        <w:spacing w:after="0"/>
        <w:ind w:left="0"/>
        <w:jc w:val="both"/>
      </w:pPr>
      <w:r>
        <w:rPr>
          <w:rFonts w:ascii="Times New Roman"/>
          <w:b w:val="false"/>
          <w:i w:val="false"/>
          <w:color w:val="000000"/>
          <w:sz w:val="28"/>
        </w:rPr>
        <w:t>       500  "Табиғи ресурстардың мемлекеттiк кадастры"              39680</w:t>
      </w:r>
    </w:p>
    <w:p>
      <w:pPr>
        <w:spacing w:after="0"/>
        <w:ind w:left="0"/>
        <w:jc w:val="both"/>
      </w:pPr>
      <w:r>
        <w:rPr>
          <w:rFonts w:ascii="Times New Roman"/>
          <w:b w:val="false"/>
          <w:i w:val="false"/>
          <w:color w:val="000000"/>
          <w:sz w:val="28"/>
        </w:rPr>
        <w:t>            ақпараттық дерекқорын сүйемелдеу</w:t>
      </w:r>
    </w:p>
    <w:p>
      <w:pPr>
        <w:spacing w:after="0"/>
        <w:ind w:left="0"/>
        <w:jc w:val="both"/>
      </w:pPr>
      <w:r>
        <w:rPr>
          <w:rFonts w:ascii="Times New Roman"/>
          <w:b w:val="false"/>
          <w:i w:val="false"/>
          <w:color w:val="000000"/>
          <w:sz w:val="28"/>
        </w:rPr>
        <w:t>   614      Қазақстан Республикасының Жер ресурстарын              801538</w:t>
      </w:r>
    </w:p>
    <w:p>
      <w:pPr>
        <w:spacing w:after="0"/>
        <w:ind w:left="0"/>
        <w:jc w:val="both"/>
      </w:pPr>
      <w:r>
        <w:rPr>
          <w:rFonts w:ascii="Times New Roman"/>
          <w:b w:val="false"/>
          <w:i w:val="false"/>
          <w:color w:val="000000"/>
          <w:sz w:val="28"/>
        </w:rPr>
        <w:t>            басқару жөніндегi агенттiгi</w:t>
      </w:r>
    </w:p>
    <w:p>
      <w:pPr>
        <w:spacing w:after="0"/>
        <w:ind w:left="0"/>
        <w:jc w:val="both"/>
      </w:pPr>
      <w:r>
        <w:rPr>
          <w:rFonts w:ascii="Times New Roman"/>
          <w:b w:val="false"/>
          <w:i w:val="false"/>
          <w:color w:val="000000"/>
          <w:sz w:val="28"/>
        </w:rPr>
        <w:t>       001  Әкiмшiлiк шығындар                                     261138</w:t>
      </w:r>
    </w:p>
    <w:p>
      <w:pPr>
        <w:spacing w:after="0"/>
        <w:ind w:left="0"/>
        <w:jc w:val="both"/>
      </w:pPr>
      <w:r>
        <w:rPr>
          <w:rFonts w:ascii="Times New Roman"/>
          <w:b w:val="false"/>
          <w:i w:val="false"/>
          <w:color w:val="000000"/>
          <w:sz w:val="28"/>
        </w:rPr>
        <w:t>        001 Орталық органның аппараты                               23808</w:t>
      </w:r>
    </w:p>
    <w:p>
      <w:pPr>
        <w:spacing w:after="0"/>
        <w:ind w:left="0"/>
        <w:jc w:val="both"/>
      </w:pPr>
      <w:r>
        <w:rPr>
          <w:rFonts w:ascii="Times New Roman"/>
          <w:b w:val="false"/>
          <w:i w:val="false"/>
          <w:color w:val="000000"/>
          <w:sz w:val="28"/>
        </w:rPr>
        <w:t>        002 Аумақтық органдардың аппараттары                       237330</w:t>
      </w:r>
    </w:p>
    <w:p>
      <w:pPr>
        <w:spacing w:after="0"/>
        <w:ind w:left="0"/>
        <w:jc w:val="both"/>
      </w:pPr>
      <w:r>
        <w:rPr>
          <w:rFonts w:ascii="Times New Roman"/>
          <w:b w:val="false"/>
          <w:i w:val="false"/>
          <w:color w:val="000000"/>
          <w:sz w:val="28"/>
        </w:rPr>
        <w:t>       031  Республикалық картография фабрикасы                     36000</w:t>
      </w:r>
    </w:p>
    <w:p>
      <w:pPr>
        <w:spacing w:after="0"/>
        <w:ind w:left="0"/>
        <w:jc w:val="both"/>
      </w:pPr>
      <w:r>
        <w:rPr>
          <w:rFonts w:ascii="Times New Roman"/>
          <w:b w:val="false"/>
          <w:i w:val="false"/>
          <w:color w:val="000000"/>
          <w:sz w:val="28"/>
        </w:rPr>
        <w:t>            құрылысының жобасын дайындау</w:t>
      </w:r>
    </w:p>
    <w:p>
      <w:pPr>
        <w:spacing w:after="0"/>
        <w:ind w:left="0"/>
        <w:jc w:val="both"/>
      </w:pPr>
      <w:r>
        <w:rPr>
          <w:rFonts w:ascii="Times New Roman"/>
          <w:b w:val="false"/>
          <w:i w:val="false"/>
          <w:color w:val="000000"/>
          <w:sz w:val="28"/>
        </w:rPr>
        <w:t>       036  Жерге орналастыру жөнiндегi iс-шаралар                 294034</w:t>
      </w:r>
    </w:p>
    <w:p>
      <w:pPr>
        <w:spacing w:after="0"/>
        <w:ind w:left="0"/>
        <w:jc w:val="both"/>
      </w:pPr>
      <w:r>
        <w:rPr>
          <w:rFonts w:ascii="Times New Roman"/>
          <w:b w:val="false"/>
          <w:i w:val="false"/>
          <w:color w:val="000000"/>
          <w:sz w:val="28"/>
        </w:rPr>
        <w:t>        030 Жер-кадастрлық жұмыстар                                171898</w:t>
      </w:r>
    </w:p>
    <w:p>
      <w:pPr>
        <w:spacing w:after="0"/>
        <w:ind w:left="0"/>
        <w:jc w:val="both"/>
      </w:pPr>
      <w:r>
        <w:rPr>
          <w:rFonts w:ascii="Times New Roman"/>
          <w:b w:val="false"/>
          <w:i w:val="false"/>
          <w:color w:val="000000"/>
          <w:sz w:val="28"/>
        </w:rPr>
        <w:t>        031 Жер мониторингін жүргізу                                14036</w:t>
      </w:r>
    </w:p>
    <w:p>
      <w:pPr>
        <w:spacing w:after="0"/>
        <w:ind w:left="0"/>
        <w:jc w:val="both"/>
      </w:pPr>
      <w:r>
        <w:rPr>
          <w:rFonts w:ascii="Times New Roman"/>
          <w:b w:val="false"/>
          <w:i w:val="false"/>
          <w:color w:val="000000"/>
          <w:sz w:val="28"/>
        </w:rPr>
        <w:t>        032 Ауылдық елді мекендер аумақтарының жер-шаруашылық        8100</w:t>
      </w:r>
    </w:p>
    <w:p>
      <w:pPr>
        <w:spacing w:after="0"/>
        <w:ind w:left="0"/>
        <w:jc w:val="both"/>
      </w:pPr>
      <w:r>
        <w:rPr>
          <w:rFonts w:ascii="Times New Roman"/>
          <w:b w:val="false"/>
          <w:i w:val="false"/>
          <w:color w:val="000000"/>
          <w:sz w:val="28"/>
        </w:rPr>
        <w:t>            құрылымы</w:t>
      </w:r>
    </w:p>
    <w:p>
      <w:pPr>
        <w:spacing w:after="0"/>
        <w:ind w:left="0"/>
        <w:jc w:val="both"/>
      </w:pPr>
      <w:r>
        <w:rPr>
          <w:rFonts w:ascii="Times New Roman"/>
          <w:b w:val="false"/>
          <w:i w:val="false"/>
          <w:color w:val="000000"/>
          <w:sz w:val="28"/>
        </w:rPr>
        <w:t>        033 Ауыл шаруашылық мақсаттағы жерлерді түгендеу            21200</w:t>
      </w:r>
    </w:p>
    <w:p>
      <w:pPr>
        <w:spacing w:after="0"/>
        <w:ind w:left="0"/>
        <w:jc w:val="both"/>
      </w:pPr>
      <w:r>
        <w:rPr>
          <w:rFonts w:ascii="Times New Roman"/>
          <w:b w:val="false"/>
          <w:i w:val="false"/>
          <w:color w:val="000000"/>
          <w:sz w:val="28"/>
        </w:rPr>
        <w:t>        034 Ауыл шаруашылық мақсаттағы жерлер топырағының           76600</w:t>
      </w:r>
    </w:p>
    <w:p>
      <w:pPr>
        <w:spacing w:after="0"/>
        <w:ind w:left="0"/>
        <w:jc w:val="both"/>
      </w:pPr>
      <w:r>
        <w:rPr>
          <w:rFonts w:ascii="Times New Roman"/>
          <w:b w:val="false"/>
          <w:i w:val="false"/>
          <w:color w:val="000000"/>
          <w:sz w:val="28"/>
        </w:rPr>
        <w:t>            бонитетін анықтау</w:t>
      </w:r>
    </w:p>
    <w:p>
      <w:pPr>
        <w:spacing w:after="0"/>
        <w:ind w:left="0"/>
        <w:jc w:val="both"/>
      </w:pPr>
      <w:r>
        <w:rPr>
          <w:rFonts w:ascii="Times New Roman"/>
          <w:b w:val="false"/>
          <w:i w:val="false"/>
          <w:color w:val="000000"/>
          <w:sz w:val="28"/>
        </w:rPr>
        <w:t>        035 Ауыл шаруашылық мақсаттағы жерлердің кадастрлық          2200</w:t>
      </w:r>
    </w:p>
    <w:p>
      <w:pPr>
        <w:spacing w:after="0"/>
        <w:ind w:left="0"/>
        <w:jc w:val="both"/>
      </w:pPr>
      <w:r>
        <w:rPr>
          <w:rFonts w:ascii="Times New Roman"/>
          <w:b w:val="false"/>
          <w:i w:val="false"/>
          <w:color w:val="000000"/>
          <w:sz w:val="28"/>
        </w:rPr>
        <w:t>            құнын анықтау әдістемесін әзірлеу</w:t>
      </w:r>
    </w:p>
    <w:p>
      <w:pPr>
        <w:spacing w:after="0"/>
        <w:ind w:left="0"/>
        <w:jc w:val="both"/>
      </w:pPr>
      <w:r>
        <w:rPr>
          <w:rFonts w:ascii="Times New Roman"/>
          <w:b w:val="false"/>
          <w:i w:val="false"/>
          <w:color w:val="000000"/>
          <w:sz w:val="28"/>
        </w:rPr>
        <w:t>       038  Шаруа (фермер) қожалықтарына жер бөлу және              20002</w:t>
      </w:r>
    </w:p>
    <w:p>
      <w:pPr>
        <w:spacing w:after="0"/>
        <w:ind w:left="0"/>
        <w:jc w:val="both"/>
      </w:pPr>
      <w:r>
        <w:rPr>
          <w:rFonts w:ascii="Times New Roman"/>
          <w:b w:val="false"/>
          <w:i w:val="false"/>
          <w:color w:val="000000"/>
          <w:sz w:val="28"/>
        </w:rPr>
        <w:t>            жерге құқығын растайтын құжаттарды беру</w:t>
      </w:r>
    </w:p>
    <w:p>
      <w:pPr>
        <w:spacing w:after="0"/>
        <w:ind w:left="0"/>
        <w:jc w:val="both"/>
      </w:pPr>
      <w:r>
        <w:rPr>
          <w:rFonts w:ascii="Times New Roman"/>
          <w:b w:val="false"/>
          <w:i w:val="false"/>
          <w:color w:val="000000"/>
          <w:sz w:val="28"/>
        </w:rPr>
        <w:t>       043  Топографиялық-геодезиялық және картографиялық           73951</w:t>
      </w:r>
    </w:p>
    <w:p>
      <w:pPr>
        <w:spacing w:after="0"/>
        <w:ind w:left="0"/>
        <w:jc w:val="both"/>
      </w:pPr>
      <w:r>
        <w:rPr>
          <w:rFonts w:ascii="Times New Roman"/>
          <w:b w:val="false"/>
          <w:i w:val="false"/>
          <w:color w:val="000000"/>
          <w:sz w:val="28"/>
        </w:rPr>
        <w:t>            өнiмдермен қамтамасыз ету және оны сақтау</w:t>
      </w:r>
    </w:p>
    <w:p>
      <w:pPr>
        <w:spacing w:after="0"/>
        <w:ind w:left="0"/>
        <w:jc w:val="both"/>
      </w:pPr>
      <w:r>
        <w:rPr>
          <w:rFonts w:ascii="Times New Roman"/>
          <w:b w:val="false"/>
          <w:i w:val="false"/>
          <w:color w:val="000000"/>
          <w:sz w:val="28"/>
        </w:rPr>
        <w:t>       500  Мемлекеттiк жер кадастрының автоматтандырылған          10000</w:t>
      </w:r>
    </w:p>
    <w:p>
      <w:pPr>
        <w:spacing w:after="0"/>
        <w:ind w:left="0"/>
        <w:jc w:val="both"/>
      </w:pPr>
      <w:r>
        <w:rPr>
          <w:rFonts w:ascii="Times New Roman"/>
          <w:b w:val="false"/>
          <w:i w:val="false"/>
          <w:color w:val="000000"/>
          <w:sz w:val="28"/>
        </w:rPr>
        <w:t>            ақпараттық жүйесiн сүйемелдеу</w:t>
      </w:r>
    </w:p>
    <w:p>
      <w:pPr>
        <w:spacing w:after="0"/>
        <w:ind w:left="0"/>
        <w:jc w:val="both"/>
      </w:pPr>
      <w:r>
        <w:rPr>
          <w:rFonts w:ascii="Times New Roman"/>
          <w:b w:val="false"/>
          <w:i w:val="false"/>
          <w:color w:val="000000"/>
          <w:sz w:val="28"/>
        </w:rPr>
        <w:t>       600  Мемлекеттiк жер кадастрының автоматтандырылған         106413</w:t>
      </w:r>
    </w:p>
    <w:p>
      <w:pPr>
        <w:spacing w:after="0"/>
        <w:ind w:left="0"/>
        <w:jc w:val="both"/>
      </w:pPr>
      <w:r>
        <w:rPr>
          <w:rFonts w:ascii="Times New Roman"/>
          <w:b w:val="false"/>
          <w:i w:val="false"/>
          <w:color w:val="000000"/>
          <w:sz w:val="28"/>
        </w:rPr>
        <w:t>            ақпараттық жүйесiн сүйемелдеу</w:t>
      </w:r>
    </w:p>
    <w:p>
      <w:pPr>
        <w:spacing w:after="0"/>
        <w:ind w:left="0"/>
        <w:jc w:val="both"/>
      </w:pPr>
      <w:r>
        <w:rPr>
          <w:rFonts w:ascii="Times New Roman"/>
          <w:b w:val="false"/>
          <w:i w:val="false"/>
          <w:color w:val="000000"/>
          <w:sz w:val="28"/>
        </w:rPr>
        <w:t>   694      Қазақстан Республикасы Президентiнiң Іс Басқармасы     148290</w:t>
      </w:r>
    </w:p>
    <w:p>
      <w:pPr>
        <w:spacing w:after="0"/>
        <w:ind w:left="0"/>
        <w:jc w:val="both"/>
      </w:pPr>
      <w:r>
        <w:rPr>
          <w:rFonts w:ascii="Times New Roman"/>
          <w:b w:val="false"/>
          <w:i w:val="false"/>
          <w:color w:val="000000"/>
          <w:sz w:val="28"/>
        </w:rPr>
        <w:t>       037  Ормандарды және жануарлар дүниесiн сақтау,              80430</w:t>
      </w:r>
    </w:p>
    <w:p>
      <w:pPr>
        <w:spacing w:after="0"/>
        <w:ind w:left="0"/>
        <w:jc w:val="both"/>
      </w:pPr>
      <w:r>
        <w:rPr>
          <w:rFonts w:ascii="Times New Roman"/>
          <w:b w:val="false"/>
          <w:i w:val="false"/>
          <w:color w:val="000000"/>
          <w:sz w:val="28"/>
        </w:rPr>
        <w:t xml:space="preserve">            қорғау және молайту </w:t>
      </w:r>
    </w:p>
    <w:p>
      <w:pPr>
        <w:spacing w:after="0"/>
        <w:ind w:left="0"/>
        <w:jc w:val="both"/>
      </w:pPr>
      <w:r>
        <w:rPr>
          <w:rFonts w:ascii="Times New Roman"/>
          <w:b w:val="false"/>
          <w:i w:val="false"/>
          <w:color w:val="000000"/>
          <w:sz w:val="28"/>
        </w:rPr>
        <w:t>        030 "Бурабай" мемлекеттік ұлттық табиғат паркі              80430</w:t>
      </w:r>
    </w:p>
    <w:p>
      <w:pPr>
        <w:spacing w:after="0"/>
        <w:ind w:left="0"/>
        <w:jc w:val="both"/>
      </w:pPr>
      <w:r>
        <w:rPr>
          <w:rFonts w:ascii="Times New Roman"/>
          <w:b w:val="false"/>
          <w:i w:val="false"/>
          <w:color w:val="000000"/>
          <w:sz w:val="28"/>
        </w:rPr>
        <w:t>       044  Асыл тұқымды жылқы шаруашылығын сақтау және дамыту      67860</w:t>
      </w:r>
    </w:p>
    <w:p>
      <w:pPr>
        <w:spacing w:after="0"/>
        <w:ind w:left="0"/>
        <w:jc w:val="both"/>
      </w:pPr>
      <w:r>
        <w:rPr>
          <w:rFonts w:ascii="Times New Roman"/>
          <w:b w:val="false"/>
          <w:i w:val="false"/>
          <w:color w:val="000000"/>
          <w:sz w:val="28"/>
        </w:rPr>
        <w:t>11          Өнеркәсiп және құрылыс                                1608446</w:t>
      </w:r>
    </w:p>
    <w:p>
      <w:pPr>
        <w:spacing w:after="0"/>
        <w:ind w:left="0"/>
        <w:jc w:val="both"/>
      </w:pPr>
      <w:r>
        <w:rPr>
          <w:rFonts w:ascii="Times New Roman"/>
          <w:b w:val="false"/>
          <w:i w:val="false"/>
          <w:color w:val="000000"/>
          <w:sz w:val="28"/>
        </w:rPr>
        <w:t>   220      Қазақстан Республикасының Экономика және               498000</w:t>
      </w:r>
    </w:p>
    <w:p>
      <w:pPr>
        <w:spacing w:after="0"/>
        <w:ind w:left="0"/>
        <w:jc w:val="both"/>
      </w:pPr>
      <w:r>
        <w:rPr>
          <w:rFonts w:ascii="Times New Roman"/>
          <w:b w:val="false"/>
          <w:i w:val="false"/>
          <w:color w:val="000000"/>
          <w:sz w:val="28"/>
        </w:rPr>
        <w:t>            бюджеттiк жоспарлау министрлiгi</w:t>
      </w:r>
    </w:p>
    <w:p>
      <w:pPr>
        <w:spacing w:after="0"/>
        <w:ind w:left="0"/>
        <w:jc w:val="both"/>
      </w:pPr>
      <w:r>
        <w:rPr>
          <w:rFonts w:ascii="Times New Roman"/>
          <w:b w:val="false"/>
          <w:i w:val="false"/>
          <w:color w:val="000000"/>
          <w:sz w:val="28"/>
        </w:rPr>
        <w:t>       034  Жұмылдыру дайындығы                                    195000</w:t>
      </w:r>
    </w:p>
    <w:p>
      <w:pPr>
        <w:spacing w:after="0"/>
        <w:ind w:left="0"/>
        <w:jc w:val="both"/>
      </w:pPr>
      <w:r>
        <w:rPr>
          <w:rFonts w:ascii="Times New Roman"/>
          <w:b w:val="false"/>
          <w:i w:val="false"/>
          <w:color w:val="000000"/>
          <w:sz w:val="28"/>
        </w:rPr>
        <w:t>       035  Республикалық инвестициялық жобалардың                 303000</w:t>
      </w:r>
    </w:p>
    <w:p>
      <w:pPr>
        <w:spacing w:after="0"/>
        <w:ind w:left="0"/>
        <w:jc w:val="both"/>
      </w:pPr>
      <w:r>
        <w:rPr>
          <w:rFonts w:ascii="Times New Roman"/>
          <w:b w:val="false"/>
          <w:i w:val="false"/>
          <w:color w:val="000000"/>
          <w:sz w:val="28"/>
        </w:rPr>
        <w:t>            техникалық-экономикалық негiздемелерiн әзiрлеу</w:t>
      </w:r>
    </w:p>
    <w:p>
      <w:pPr>
        <w:spacing w:after="0"/>
        <w:ind w:left="0"/>
        <w:jc w:val="both"/>
      </w:pPr>
      <w:r>
        <w:rPr>
          <w:rFonts w:ascii="Times New Roman"/>
          <w:b w:val="false"/>
          <w:i w:val="false"/>
          <w:color w:val="000000"/>
          <w:sz w:val="28"/>
        </w:rPr>
        <w:t>            және сараптамалау</w:t>
      </w:r>
    </w:p>
    <w:p>
      <w:pPr>
        <w:spacing w:after="0"/>
        <w:ind w:left="0"/>
        <w:jc w:val="both"/>
      </w:pPr>
      <w:r>
        <w:rPr>
          <w:rFonts w:ascii="Times New Roman"/>
          <w:b w:val="false"/>
          <w:i w:val="false"/>
          <w:color w:val="000000"/>
          <w:sz w:val="28"/>
        </w:rPr>
        <w:t>   225      Қазақстан Республикасының Бiлiм және ғылым             124348</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040  Сейсмологиялық ақпарат мониторингi                     117348</w:t>
      </w:r>
    </w:p>
    <w:p>
      <w:pPr>
        <w:spacing w:after="0"/>
        <w:ind w:left="0"/>
        <w:jc w:val="both"/>
      </w:pPr>
      <w:r>
        <w:rPr>
          <w:rFonts w:ascii="Times New Roman"/>
          <w:b w:val="false"/>
          <w:i w:val="false"/>
          <w:color w:val="000000"/>
          <w:sz w:val="28"/>
        </w:rPr>
        <w:t>        030 Сейсмологиялық тәжірибелік-әдістемелік экспедиция      117348</w:t>
      </w:r>
    </w:p>
    <w:p>
      <w:pPr>
        <w:spacing w:after="0"/>
        <w:ind w:left="0"/>
        <w:jc w:val="both"/>
      </w:pPr>
      <w:r>
        <w:rPr>
          <w:rFonts w:ascii="Times New Roman"/>
          <w:b w:val="false"/>
          <w:i w:val="false"/>
          <w:color w:val="000000"/>
          <w:sz w:val="28"/>
        </w:rPr>
        <w:t>       219  Сейсмологиялық тәжiрибелiк-әдiстемелiк                   7000</w:t>
      </w:r>
    </w:p>
    <w:p>
      <w:pPr>
        <w:spacing w:after="0"/>
        <w:ind w:left="0"/>
        <w:jc w:val="both"/>
      </w:pPr>
      <w:r>
        <w:rPr>
          <w:rFonts w:ascii="Times New Roman"/>
          <w:b w:val="false"/>
          <w:i w:val="false"/>
          <w:color w:val="000000"/>
          <w:sz w:val="28"/>
        </w:rPr>
        <w:t>            экспедицияның материалдық базасын дамыту</w:t>
      </w:r>
    </w:p>
    <w:p>
      <w:pPr>
        <w:spacing w:after="0"/>
        <w:ind w:left="0"/>
        <w:jc w:val="both"/>
      </w:pPr>
      <w:r>
        <w:rPr>
          <w:rFonts w:ascii="Times New Roman"/>
          <w:b w:val="false"/>
          <w:i w:val="false"/>
          <w:color w:val="000000"/>
          <w:sz w:val="28"/>
        </w:rPr>
        <w:t>   233      Қазақстан Республикасының Индустрия және сауда         986098</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030  Қазақстан Республикасының қорғаныс өнеркәсiбiн         150000</w:t>
      </w:r>
    </w:p>
    <w:p>
      <w:pPr>
        <w:spacing w:after="0"/>
        <w:ind w:left="0"/>
        <w:jc w:val="both"/>
      </w:pPr>
      <w:r>
        <w:rPr>
          <w:rFonts w:ascii="Times New Roman"/>
          <w:b w:val="false"/>
          <w:i w:val="false"/>
          <w:color w:val="000000"/>
          <w:sz w:val="28"/>
        </w:rPr>
        <w:t xml:space="preserve">            дамытудың және конверсиялаудың ұзақ мерзiмдi </w:t>
      </w:r>
    </w:p>
    <w:p>
      <w:pPr>
        <w:spacing w:after="0"/>
        <w:ind w:left="0"/>
        <w:jc w:val="both"/>
      </w:pPr>
      <w:r>
        <w:rPr>
          <w:rFonts w:ascii="Times New Roman"/>
          <w:b w:val="false"/>
          <w:i w:val="false"/>
          <w:color w:val="000000"/>
          <w:sz w:val="28"/>
        </w:rPr>
        <w:t>            кезеңге арналған мемлекеттiк бағдарламасы</w:t>
      </w:r>
    </w:p>
    <w:p>
      <w:pPr>
        <w:spacing w:after="0"/>
        <w:ind w:left="0"/>
        <w:jc w:val="both"/>
      </w:pPr>
      <w:r>
        <w:rPr>
          <w:rFonts w:ascii="Times New Roman"/>
          <w:b w:val="false"/>
          <w:i w:val="false"/>
          <w:color w:val="000000"/>
          <w:sz w:val="28"/>
        </w:rPr>
        <w:t>       031  Құрылыс саласындағы қолданбалы ғылыми зерттеулер        24000</w:t>
      </w:r>
    </w:p>
    <w:p>
      <w:pPr>
        <w:spacing w:after="0"/>
        <w:ind w:left="0"/>
        <w:jc w:val="both"/>
      </w:pPr>
      <w:r>
        <w:rPr>
          <w:rFonts w:ascii="Times New Roman"/>
          <w:b w:val="false"/>
          <w:i w:val="false"/>
          <w:color w:val="000000"/>
          <w:sz w:val="28"/>
        </w:rPr>
        <w:t>       032  Республикалық деңгейдегi жобалау-iздестiру,             60000</w:t>
      </w:r>
    </w:p>
    <w:p>
      <w:pPr>
        <w:spacing w:after="0"/>
        <w:ind w:left="0"/>
        <w:jc w:val="both"/>
      </w:pPr>
      <w:r>
        <w:rPr>
          <w:rFonts w:ascii="Times New Roman"/>
          <w:b w:val="false"/>
          <w:i w:val="false"/>
          <w:color w:val="000000"/>
          <w:sz w:val="28"/>
        </w:rPr>
        <w:t>            конструкторлық және технологиялық жұмыстар</w:t>
      </w:r>
    </w:p>
    <w:p>
      <w:pPr>
        <w:spacing w:after="0"/>
        <w:ind w:left="0"/>
        <w:jc w:val="both"/>
      </w:pPr>
      <w:r>
        <w:rPr>
          <w:rFonts w:ascii="Times New Roman"/>
          <w:b w:val="false"/>
          <w:i w:val="false"/>
          <w:color w:val="000000"/>
          <w:sz w:val="28"/>
        </w:rPr>
        <w:t>       033  Құрылыс саласындағы халықаралық, аймақтық және          15000</w:t>
      </w:r>
    </w:p>
    <w:p>
      <w:pPr>
        <w:spacing w:after="0"/>
        <w:ind w:left="0"/>
        <w:jc w:val="both"/>
      </w:pPr>
      <w:r>
        <w:rPr>
          <w:rFonts w:ascii="Times New Roman"/>
          <w:b w:val="false"/>
          <w:i w:val="false"/>
          <w:color w:val="000000"/>
          <w:sz w:val="28"/>
        </w:rPr>
        <w:t>            ұлттық стандарттарды сатып алу</w:t>
      </w:r>
    </w:p>
    <w:p>
      <w:pPr>
        <w:spacing w:after="0"/>
        <w:ind w:left="0"/>
        <w:jc w:val="both"/>
      </w:pPr>
      <w:r>
        <w:rPr>
          <w:rFonts w:ascii="Times New Roman"/>
          <w:b w:val="false"/>
          <w:i w:val="false"/>
          <w:color w:val="000000"/>
          <w:sz w:val="28"/>
        </w:rPr>
        <w:t>       035  Астана қаласы жаңа орталығының объектiлерiн              1000</w:t>
      </w:r>
    </w:p>
    <w:p>
      <w:pPr>
        <w:spacing w:after="0"/>
        <w:ind w:left="0"/>
        <w:jc w:val="both"/>
      </w:pPr>
      <w:r>
        <w:rPr>
          <w:rFonts w:ascii="Times New Roman"/>
          <w:b w:val="false"/>
          <w:i w:val="false"/>
          <w:color w:val="000000"/>
          <w:sz w:val="28"/>
        </w:rPr>
        <w:t>            салуға мердiгерлiк жұмыстарды мемлекеттiк</w:t>
      </w:r>
    </w:p>
    <w:p>
      <w:pPr>
        <w:spacing w:after="0"/>
        <w:ind w:left="0"/>
        <w:jc w:val="both"/>
      </w:pPr>
      <w:r>
        <w:rPr>
          <w:rFonts w:ascii="Times New Roman"/>
          <w:b w:val="false"/>
          <w:i w:val="false"/>
          <w:color w:val="000000"/>
          <w:sz w:val="28"/>
        </w:rPr>
        <w:t>            сатып алу жөнiндегi конкурстарды ұйымдастыру</w:t>
      </w:r>
    </w:p>
    <w:p>
      <w:pPr>
        <w:spacing w:after="0"/>
        <w:ind w:left="0"/>
        <w:jc w:val="both"/>
      </w:pPr>
      <w:r>
        <w:rPr>
          <w:rFonts w:ascii="Times New Roman"/>
          <w:b w:val="false"/>
          <w:i w:val="false"/>
          <w:color w:val="000000"/>
          <w:sz w:val="28"/>
        </w:rPr>
        <w:t>       036  Yлгi жобаларды әзiрлеу                                 150000</w:t>
      </w:r>
    </w:p>
    <w:p>
      <w:pPr>
        <w:spacing w:after="0"/>
        <w:ind w:left="0"/>
        <w:jc w:val="both"/>
      </w:pPr>
      <w:r>
        <w:rPr>
          <w:rFonts w:ascii="Times New Roman"/>
          <w:b w:val="false"/>
          <w:i w:val="false"/>
          <w:color w:val="000000"/>
          <w:sz w:val="28"/>
        </w:rPr>
        <w:t>       038  Микрография саласындағы ғылыми зерттеулер               79058</w:t>
      </w:r>
    </w:p>
    <w:p>
      <w:pPr>
        <w:spacing w:after="0"/>
        <w:ind w:left="0"/>
        <w:jc w:val="both"/>
      </w:pPr>
      <w:r>
        <w:rPr>
          <w:rFonts w:ascii="Times New Roman"/>
          <w:b w:val="false"/>
          <w:i w:val="false"/>
          <w:color w:val="000000"/>
          <w:sz w:val="28"/>
        </w:rPr>
        <w:t>        030 Микрография институты                                   79058</w:t>
      </w:r>
    </w:p>
    <w:p>
      <w:pPr>
        <w:spacing w:after="0"/>
        <w:ind w:left="0"/>
        <w:jc w:val="both"/>
      </w:pPr>
      <w:r>
        <w:rPr>
          <w:rFonts w:ascii="Times New Roman"/>
          <w:b w:val="false"/>
          <w:i w:val="false"/>
          <w:color w:val="000000"/>
          <w:sz w:val="28"/>
        </w:rPr>
        <w:t>       039  Технологиялық сипаттағы қолданбалы ғылыми              507040</w:t>
      </w:r>
    </w:p>
    <w:p>
      <w:pPr>
        <w:spacing w:after="0"/>
        <w:ind w:left="0"/>
        <w:jc w:val="both"/>
      </w:pPr>
      <w:r>
        <w:rPr>
          <w:rFonts w:ascii="Times New Roman"/>
          <w:b w:val="false"/>
          <w:i w:val="false"/>
          <w:color w:val="000000"/>
          <w:sz w:val="28"/>
        </w:rPr>
        <w:t>            зерттеулер</w:t>
      </w:r>
    </w:p>
    <w:p>
      <w:pPr>
        <w:spacing w:after="0"/>
        <w:ind w:left="0"/>
        <w:jc w:val="both"/>
      </w:pPr>
      <w:r>
        <w:rPr>
          <w:rFonts w:ascii="Times New Roman"/>
          <w:b w:val="false"/>
          <w:i w:val="false"/>
          <w:color w:val="000000"/>
          <w:sz w:val="28"/>
        </w:rPr>
        <w:t>12          Көлiк және байланыс                                  59312534</w:t>
      </w:r>
    </w:p>
    <w:p>
      <w:pPr>
        <w:spacing w:after="0"/>
        <w:ind w:left="0"/>
        <w:jc w:val="both"/>
      </w:pPr>
      <w:r>
        <w:rPr>
          <w:rFonts w:ascii="Times New Roman"/>
          <w:b w:val="false"/>
          <w:i w:val="false"/>
          <w:color w:val="000000"/>
          <w:sz w:val="28"/>
        </w:rPr>
        <w:t>   215      Қазақстан Республикасының Көлiк және                 56609934</w:t>
      </w:r>
    </w:p>
    <w:p>
      <w:pPr>
        <w:spacing w:after="0"/>
        <w:ind w:left="0"/>
        <w:jc w:val="both"/>
      </w:pPr>
      <w:r>
        <w:rPr>
          <w:rFonts w:ascii="Times New Roman"/>
          <w:b w:val="false"/>
          <w:i w:val="false"/>
          <w:color w:val="000000"/>
          <w:sz w:val="28"/>
        </w:rPr>
        <w:t>            коммуникациялар министрлiгi</w:t>
      </w:r>
    </w:p>
    <w:p>
      <w:pPr>
        <w:spacing w:after="0"/>
        <w:ind w:left="0"/>
        <w:jc w:val="both"/>
      </w:pPr>
      <w:r>
        <w:rPr>
          <w:rFonts w:ascii="Times New Roman"/>
          <w:b w:val="false"/>
          <w:i w:val="false"/>
          <w:color w:val="000000"/>
          <w:sz w:val="28"/>
        </w:rPr>
        <w:t>       001  Әкiмшiлiк шығындар                                     701751</w:t>
      </w:r>
    </w:p>
    <w:p>
      <w:pPr>
        <w:spacing w:after="0"/>
        <w:ind w:left="0"/>
        <w:jc w:val="both"/>
      </w:pPr>
      <w:r>
        <w:rPr>
          <w:rFonts w:ascii="Times New Roman"/>
          <w:b w:val="false"/>
          <w:i w:val="false"/>
          <w:color w:val="000000"/>
          <w:sz w:val="28"/>
        </w:rPr>
        <w:t xml:space="preserve">        001 Орталық органның аппараты                              282576 </w:t>
      </w:r>
    </w:p>
    <w:p>
      <w:pPr>
        <w:spacing w:after="0"/>
        <w:ind w:left="0"/>
        <w:jc w:val="both"/>
      </w:pPr>
      <w:r>
        <w:rPr>
          <w:rFonts w:ascii="Times New Roman"/>
          <w:b w:val="false"/>
          <w:i w:val="false"/>
          <w:color w:val="000000"/>
          <w:sz w:val="28"/>
        </w:rPr>
        <w:t>        002 Аумақтық органдардың аппараттары                       419175</w:t>
      </w:r>
    </w:p>
    <w:p>
      <w:pPr>
        <w:spacing w:after="0"/>
        <w:ind w:left="0"/>
        <w:jc w:val="both"/>
      </w:pPr>
      <w:r>
        <w:rPr>
          <w:rFonts w:ascii="Times New Roman"/>
          <w:b w:val="false"/>
          <w:i w:val="false"/>
          <w:color w:val="000000"/>
          <w:sz w:val="28"/>
        </w:rPr>
        <w:t>       006  Өткен жылдардың мiндеттемелерiн орындау                650953</w:t>
      </w:r>
    </w:p>
    <w:p>
      <w:pPr>
        <w:spacing w:after="0"/>
        <w:ind w:left="0"/>
        <w:jc w:val="both"/>
      </w:pPr>
      <w:r>
        <w:rPr>
          <w:rFonts w:ascii="Times New Roman"/>
          <w:b w:val="false"/>
          <w:i w:val="false"/>
          <w:color w:val="000000"/>
          <w:sz w:val="28"/>
        </w:rPr>
        <w:t>        031 Жол қорының таратылған құқықтық қатынастарынан          34389</w:t>
      </w:r>
    </w:p>
    <w:p>
      <w:pPr>
        <w:spacing w:after="0"/>
        <w:ind w:left="0"/>
        <w:jc w:val="both"/>
      </w:pPr>
      <w:r>
        <w:rPr>
          <w:rFonts w:ascii="Times New Roman"/>
          <w:b w:val="false"/>
          <w:i w:val="false"/>
          <w:color w:val="000000"/>
          <w:sz w:val="28"/>
        </w:rPr>
        <w:t>            туындайтын талаптарды қанағаттандыру</w:t>
      </w:r>
    </w:p>
    <w:p>
      <w:pPr>
        <w:spacing w:after="0"/>
        <w:ind w:left="0"/>
        <w:jc w:val="both"/>
      </w:pPr>
      <w:r>
        <w:rPr>
          <w:rFonts w:ascii="Times New Roman"/>
          <w:b w:val="false"/>
          <w:i w:val="false"/>
          <w:color w:val="000000"/>
          <w:sz w:val="28"/>
        </w:rPr>
        <w:t>        034 Әскери тасымалдар бойынша "Қазақстан темір жолы"       616564</w:t>
      </w:r>
    </w:p>
    <w:p>
      <w:pPr>
        <w:spacing w:after="0"/>
        <w:ind w:left="0"/>
        <w:jc w:val="both"/>
      </w:pPr>
      <w:r>
        <w:rPr>
          <w:rFonts w:ascii="Times New Roman"/>
          <w:b w:val="false"/>
          <w:i w:val="false"/>
          <w:color w:val="000000"/>
          <w:sz w:val="28"/>
        </w:rPr>
        <w:t>            Ұлттық компаниясы" ЖАҚ шығындарын өтеу</w:t>
      </w:r>
    </w:p>
    <w:p>
      <w:pPr>
        <w:spacing w:after="0"/>
        <w:ind w:left="0"/>
        <w:jc w:val="both"/>
      </w:pPr>
      <w:r>
        <w:rPr>
          <w:rFonts w:ascii="Times New Roman"/>
          <w:b w:val="false"/>
          <w:i w:val="false"/>
          <w:color w:val="000000"/>
          <w:sz w:val="28"/>
        </w:rPr>
        <w:t>       033  Су жолдарын кеме жүретін жағдайда қамтамасыз           360431</w:t>
      </w:r>
    </w:p>
    <w:p>
      <w:pPr>
        <w:spacing w:after="0"/>
        <w:ind w:left="0"/>
        <w:jc w:val="both"/>
      </w:pPr>
      <w:r>
        <w:rPr>
          <w:rFonts w:ascii="Times New Roman"/>
          <w:b w:val="false"/>
          <w:i w:val="false"/>
          <w:color w:val="000000"/>
          <w:sz w:val="28"/>
        </w:rPr>
        <w:t>            ету және шлюздердi ұстау</w:t>
      </w:r>
    </w:p>
    <w:p>
      <w:pPr>
        <w:spacing w:after="0"/>
        <w:ind w:left="0"/>
        <w:jc w:val="both"/>
      </w:pPr>
      <w:r>
        <w:rPr>
          <w:rFonts w:ascii="Times New Roman"/>
          <w:b w:val="false"/>
          <w:i w:val="false"/>
          <w:color w:val="000000"/>
          <w:sz w:val="28"/>
        </w:rPr>
        <w:t>       035  Азаматтық авиацияға арналған әуе кемелерiнiң,           14784</w:t>
      </w:r>
    </w:p>
    <w:p>
      <w:pPr>
        <w:spacing w:after="0"/>
        <w:ind w:left="0"/>
        <w:jc w:val="both"/>
      </w:pPr>
      <w:r>
        <w:rPr>
          <w:rFonts w:ascii="Times New Roman"/>
          <w:b w:val="false"/>
          <w:i w:val="false"/>
          <w:color w:val="000000"/>
          <w:sz w:val="28"/>
        </w:rPr>
        <w:t xml:space="preserve">            әуе жолдарының және әуе айлақтарының мемлекеттiк </w:t>
      </w:r>
    </w:p>
    <w:p>
      <w:pPr>
        <w:spacing w:after="0"/>
        <w:ind w:left="0"/>
        <w:jc w:val="both"/>
      </w:pPr>
      <w:r>
        <w:rPr>
          <w:rFonts w:ascii="Times New Roman"/>
          <w:b w:val="false"/>
          <w:i w:val="false"/>
          <w:color w:val="000000"/>
          <w:sz w:val="28"/>
        </w:rPr>
        <w:t>            тiзiлiмiн жүргiзу жөнiндегi құжаттарды дайындау</w:t>
      </w:r>
    </w:p>
    <w:p>
      <w:pPr>
        <w:spacing w:after="0"/>
        <w:ind w:left="0"/>
        <w:jc w:val="both"/>
      </w:pPr>
      <w:r>
        <w:rPr>
          <w:rFonts w:ascii="Times New Roman"/>
          <w:b w:val="false"/>
          <w:i w:val="false"/>
          <w:color w:val="000000"/>
          <w:sz w:val="28"/>
        </w:rPr>
        <w:t>       036  Республикалық маңызы бар автомобиль жолдарының        9824950</w:t>
      </w:r>
    </w:p>
    <w:p>
      <w:pPr>
        <w:spacing w:after="0"/>
        <w:ind w:left="0"/>
        <w:jc w:val="both"/>
      </w:pPr>
      <w:r>
        <w:rPr>
          <w:rFonts w:ascii="Times New Roman"/>
          <w:b w:val="false"/>
          <w:i w:val="false"/>
          <w:color w:val="000000"/>
          <w:sz w:val="28"/>
        </w:rPr>
        <w:t>            құрылысы және қайта жаңарту</w:t>
      </w:r>
    </w:p>
    <w:p>
      <w:pPr>
        <w:spacing w:after="0"/>
        <w:ind w:left="0"/>
        <w:jc w:val="both"/>
      </w:pPr>
      <w:r>
        <w:rPr>
          <w:rFonts w:ascii="Times New Roman"/>
          <w:b w:val="false"/>
          <w:i w:val="false"/>
          <w:color w:val="000000"/>
          <w:sz w:val="28"/>
        </w:rPr>
        <w:t>        035 Астана-Бурабай автомобиль жолының учаскесін           2200000</w:t>
      </w:r>
    </w:p>
    <w:p>
      <w:pPr>
        <w:spacing w:after="0"/>
        <w:ind w:left="0"/>
        <w:jc w:val="both"/>
      </w:pPr>
      <w:r>
        <w:rPr>
          <w:rFonts w:ascii="Times New Roman"/>
          <w:b w:val="false"/>
          <w:i w:val="false"/>
          <w:color w:val="000000"/>
          <w:sz w:val="28"/>
        </w:rPr>
        <w:t>            қайта жаңарту</w:t>
      </w:r>
    </w:p>
    <w:p>
      <w:pPr>
        <w:spacing w:after="0"/>
        <w:ind w:left="0"/>
        <w:jc w:val="both"/>
      </w:pPr>
      <w:r>
        <w:rPr>
          <w:rFonts w:ascii="Times New Roman"/>
          <w:b w:val="false"/>
          <w:i w:val="false"/>
          <w:color w:val="000000"/>
          <w:sz w:val="28"/>
        </w:rPr>
        <w:t>        040 Лениногорск қаласы - Алтай Республикасы                446000</w:t>
      </w:r>
    </w:p>
    <w:p>
      <w:pPr>
        <w:spacing w:after="0"/>
        <w:ind w:left="0"/>
        <w:jc w:val="both"/>
      </w:pPr>
      <w:r>
        <w:rPr>
          <w:rFonts w:ascii="Times New Roman"/>
          <w:b w:val="false"/>
          <w:i w:val="false"/>
          <w:color w:val="000000"/>
          <w:sz w:val="28"/>
        </w:rPr>
        <w:t>            шекарасы автомобиль жолын салу</w:t>
      </w:r>
    </w:p>
    <w:p>
      <w:pPr>
        <w:spacing w:after="0"/>
        <w:ind w:left="0"/>
        <w:jc w:val="both"/>
      </w:pPr>
      <w:r>
        <w:rPr>
          <w:rFonts w:ascii="Times New Roman"/>
          <w:b w:val="false"/>
          <w:i w:val="false"/>
          <w:color w:val="000000"/>
          <w:sz w:val="28"/>
        </w:rPr>
        <w:t>        044 Қызылорда қаласы маңындағы Сырдария өзені             1450500</w:t>
      </w:r>
    </w:p>
    <w:p>
      <w:pPr>
        <w:spacing w:after="0"/>
        <w:ind w:left="0"/>
        <w:jc w:val="both"/>
      </w:pPr>
      <w:r>
        <w:rPr>
          <w:rFonts w:ascii="Times New Roman"/>
          <w:b w:val="false"/>
          <w:i w:val="false"/>
          <w:color w:val="000000"/>
          <w:sz w:val="28"/>
        </w:rPr>
        <w:t>            арқылы өтетін көпір</w:t>
      </w:r>
    </w:p>
    <w:p>
      <w:pPr>
        <w:spacing w:after="0"/>
        <w:ind w:left="0"/>
        <w:jc w:val="both"/>
      </w:pPr>
      <w:r>
        <w:rPr>
          <w:rFonts w:ascii="Times New Roman"/>
          <w:b w:val="false"/>
          <w:i w:val="false"/>
          <w:color w:val="000000"/>
          <w:sz w:val="28"/>
        </w:rPr>
        <w:t>        048 Бейнеу-Ақжігіт-Өзбекстан шекарасы автожолын            356392</w:t>
      </w:r>
    </w:p>
    <w:p>
      <w:pPr>
        <w:spacing w:after="0"/>
        <w:ind w:left="0"/>
        <w:jc w:val="both"/>
      </w:pPr>
      <w:r>
        <w:rPr>
          <w:rFonts w:ascii="Times New Roman"/>
          <w:b w:val="false"/>
          <w:i w:val="false"/>
          <w:color w:val="000000"/>
          <w:sz w:val="28"/>
        </w:rPr>
        <w:t>            қайта жаңарту</w:t>
      </w:r>
    </w:p>
    <w:p>
      <w:pPr>
        <w:spacing w:after="0"/>
        <w:ind w:left="0"/>
        <w:jc w:val="both"/>
      </w:pPr>
      <w:r>
        <w:rPr>
          <w:rFonts w:ascii="Times New Roman"/>
          <w:b w:val="false"/>
          <w:i w:val="false"/>
          <w:color w:val="000000"/>
          <w:sz w:val="28"/>
        </w:rPr>
        <w:t>        049 Астана қаласының Солтүстік айналма жолын 0-6,5 км,     749950</w:t>
      </w:r>
    </w:p>
    <w:p>
      <w:pPr>
        <w:spacing w:after="0"/>
        <w:ind w:left="0"/>
        <w:jc w:val="both"/>
      </w:pPr>
      <w:r>
        <w:rPr>
          <w:rFonts w:ascii="Times New Roman"/>
          <w:b w:val="false"/>
          <w:i w:val="false"/>
          <w:color w:val="000000"/>
          <w:sz w:val="28"/>
        </w:rPr>
        <w:t>            "Солтүстік-Батыс учаскесі" учаскесінде қайта жаңарту</w:t>
      </w:r>
    </w:p>
    <w:p>
      <w:pPr>
        <w:spacing w:after="0"/>
        <w:ind w:left="0"/>
        <w:jc w:val="both"/>
      </w:pPr>
      <w:r>
        <w:rPr>
          <w:rFonts w:ascii="Times New Roman"/>
          <w:b w:val="false"/>
          <w:i w:val="false"/>
          <w:color w:val="000000"/>
          <w:sz w:val="28"/>
        </w:rPr>
        <w:t>        050 Қызылорда облысының шекарасы - Қарабұтақ-Ырғыз         800000</w:t>
      </w:r>
    </w:p>
    <w:p>
      <w:pPr>
        <w:spacing w:after="0"/>
        <w:ind w:left="0"/>
        <w:jc w:val="both"/>
      </w:pPr>
      <w:r>
        <w:rPr>
          <w:rFonts w:ascii="Times New Roman"/>
          <w:b w:val="false"/>
          <w:i w:val="false"/>
          <w:color w:val="000000"/>
          <w:sz w:val="28"/>
        </w:rPr>
        <w:t>            автожолдарын қайта жаңарту</w:t>
      </w:r>
    </w:p>
    <w:p>
      <w:pPr>
        <w:spacing w:after="0"/>
        <w:ind w:left="0"/>
        <w:jc w:val="both"/>
      </w:pPr>
      <w:r>
        <w:rPr>
          <w:rFonts w:ascii="Times New Roman"/>
          <w:b w:val="false"/>
          <w:i w:val="false"/>
          <w:color w:val="000000"/>
          <w:sz w:val="28"/>
        </w:rPr>
        <w:t>        051 Ресей Федерациясы шекарасы - Орал-Ақтөбе               849508</w:t>
      </w:r>
    </w:p>
    <w:p>
      <w:pPr>
        <w:spacing w:after="0"/>
        <w:ind w:left="0"/>
        <w:jc w:val="both"/>
      </w:pPr>
      <w:r>
        <w:rPr>
          <w:rFonts w:ascii="Times New Roman"/>
          <w:b w:val="false"/>
          <w:i w:val="false"/>
          <w:color w:val="000000"/>
          <w:sz w:val="28"/>
        </w:rPr>
        <w:t>            автожолын қайта жаңарту</w:t>
      </w:r>
    </w:p>
    <w:p>
      <w:pPr>
        <w:spacing w:after="0"/>
        <w:ind w:left="0"/>
        <w:jc w:val="both"/>
      </w:pPr>
      <w:r>
        <w:rPr>
          <w:rFonts w:ascii="Times New Roman"/>
          <w:b w:val="false"/>
          <w:i w:val="false"/>
          <w:color w:val="000000"/>
          <w:sz w:val="28"/>
        </w:rPr>
        <w:t>        052 Қызылорда-Жезқазған автожолын қайта жаңарту            960000</w:t>
      </w:r>
    </w:p>
    <w:p>
      <w:pPr>
        <w:spacing w:after="0"/>
        <w:ind w:left="0"/>
        <w:jc w:val="both"/>
      </w:pPr>
      <w:r>
        <w:rPr>
          <w:rFonts w:ascii="Times New Roman"/>
          <w:b w:val="false"/>
          <w:i w:val="false"/>
          <w:color w:val="000000"/>
          <w:sz w:val="28"/>
        </w:rPr>
        <w:t>        053 Ұшарал-Достық автожолын қайта жаңарту                  300000</w:t>
      </w:r>
    </w:p>
    <w:p>
      <w:pPr>
        <w:spacing w:after="0"/>
        <w:ind w:left="0"/>
        <w:jc w:val="both"/>
      </w:pPr>
      <w:r>
        <w:rPr>
          <w:rFonts w:ascii="Times New Roman"/>
          <w:b w:val="false"/>
          <w:i w:val="false"/>
          <w:color w:val="000000"/>
          <w:sz w:val="28"/>
        </w:rPr>
        <w:t>        058 Астана қаласының айналма жолын қалыпқа келтіру         612600</w:t>
      </w:r>
    </w:p>
    <w:p>
      <w:pPr>
        <w:spacing w:after="0"/>
        <w:ind w:left="0"/>
        <w:jc w:val="both"/>
      </w:pPr>
      <w:r>
        <w:rPr>
          <w:rFonts w:ascii="Times New Roman"/>
          <w:b w:val="false"/>
          <w:i w:val="false"/>
          <w:color w:val="000000"/>
          <w:sz w:val="28"/>
        </w:rPr>
        <w:t>        060 Қарағанды қаласының айналма жолын салу                1100000</w:t>
      </w:r>
    </w:p>
    <w:p>
      <w:pPr>
        <w:spacing w:after="0"/>
        <w:ind w:left="0"/>
        <w:jc w:val="both"/>
      </w:pPr>
      <w:r>
        <w:rPr>
          <w:rFonts w:ascii="Times New Roman"/>
          <w:b w:val="false"/>
          <w:i w:val="false"/>
          <w:color w:val="000000"/>
          <w:sz w:val="28"/>
        </w:rPr>
        <w:t>       037  Астана қаласындағы халықаралық әуежай құрылысы       10751000</w:t>
      </w:r>
    </w:p>
    <w:p>
      <w:pPr>
        <w:spacing w:after="0"/>
        <w:ind w:left="0"/>
        <w:jc w:val="both"/>
      </w:pPr>
      <w:r>
        <w:rPr>
          <w:rFonts w:ascii="Times New Roman"/>
          <w:b w:val="false"/>
          <w:i w:val="false"/>
          <w:color w:val="000000"/>
          <w:sz w:val="28"/>
        </w:rPr>
        <w:t>        080 Сыртқы қарыздар есебінен жобаны іске асыру            9016000</w:t>
      </w:r>
    </w:p>
    <w:p>
      <w:pPr>
        <w:spacing w:after="0"/>
        <w:ind w:left="0"/>
        <w:jc w:val="both"/>
      </w:pPr>
      <w:r>
        <w:rPr>
          <w:rFonts w:ascii="Times New Roman"/>
          <w:b w:val="false"/>
          <w:i w:val="false"/>
          <w:color w:val="000000"/>
          <w:sz w:val="28"/>
        </w:rPr>
        <w:t>        081 Ішкі көздердің есебінен жобаны іске асыру             1735000</w:t>
      </w:r>
    </w:p>
    <w:p>
      <w:pPr>
        <w:spacing w:after="0"/>
        <w:ind w:left="0"/>
        <w:jc w:val="both"/>
      </w:pPr>
      <w:r>
        <w:rPr>
          <w:rFonts w:ascii="Times New Roman"/>
          <w:b w:val="false"/>
          <w:i w:val="false"/>
          <w:color w:val="000000"/>
          <w:sz w:val="28"/>
        </w:rPr>
        <w:t>       040  Алматы-Гүлшат және Ақшатау-Қарағанды                  2499181</w:t>
      </w:r>
    </w:p>
    <w:p>
      <w:pPr>
        <w:spacing w:after="0"/>
        <w:ind w:left="0"/>
        <w:jc w:val="both"/>
      </w:pPr>
      <w:r>
        <w:rPr>
          <w:rFonts w:ascii="Times New Roman"/>
          <w:b w:val="false"/>
          <w:i w:val="false"/>
          <w:color w:val="000000"/>
          <w:sz w:val="28"/>
        </w:rPr>
        <w:t>            учаскелерiнде Алматы-Қарағанды-Астана-Бурабай</w:t>
      </w:r>
    </w:p>
    <w:p>
      <w:pPr>
        <w:spacing w:after="0"/>
        <w:ind w:left="0"/>
        <w:jc w:val="both"/>
      </w:pPr>
      <w:r>
        <w:rPr>
          <w:rFonts w:ascii="Times New Roman"/>
          <w:b w:val="false"/>
          <w:i w:val="false"/>
          <w:color w:val="000000"/>
          <w:sz w:val="28"/>
        </w:rPr>
        <w:t>            автожолын қайта жаңарту</w:t>
      </w:r>
    </w:p>
    <w:p>
      <w:pPr>
        <w:spacing w:after="0"/>
        <w:ind w:left="0"/>
        <w:jc w:val="both"/>
      </w:pPr>
      <w:r>
        <w:rPr>
          <w:rFonts w:ascii="Times New Roman"/>
          <w:b w:val="false"/>
          <w:i w:val="false"/>
          <w:color w:val="000000"/>
          <w:sz w:val="28"/>
        </w:rPr>
        <w:t>        080 Сыртқы қарыздар есебінен жобаны іске асыру            1778100</w:t>
      </w:r>
    </w:p>
    <w:p>
      <w:pPr>
        <w:spacing w:after="0"/>
        <w:ind w:left="0"/>
        <w:jc w:val="both"/>
      </w:pPr>
      <w:r>
        <w:rPr>
          <w:rFonts w:ascii="Times New Roman"/>
          <w:b w:val="false"/>
          <w:i w:val="false"/>
          <w:color w:val="000000"/>
          <w:sz w:val="28"/>
        </w:rPr>
        <w:t>        081 Ішкі көздердің есебінен жобаны іске асыру              721081</w:t>
      </w:r>
    </w:p>
    <w:p>
      <w:pPr>
        <w:spacing w:after="0"/>
        <w:ind w:left="0"/>
        <w:jc w:val="both"/>
      </w:pPr>
      <w:r>
        <w:rPr>
          <w:rFonts w:ascii="Times New Roman"/>
          <w:b w:val="false"/>
          <w:i w:val="false"/>
          <w:color w:val="000000"/>
          <w:sz w:val="28"/>
        </w:rPr>
        <w:t>       041  Көлiк және коммуникациялар саласындағы                 173000</w:t>
      </w:r>
    </w:p>
    <w:p>
      <w:pPr>
        <w:spacing w:after="0"/>
        <w:ind w:left="0"/>
        <w:jc w:val="both"/>
      </w:pPr>
      <w:r>
        <w:rPr>
          <w:rFonts w:ascii="Times New Roman"/>
          <w:b w:val="false"/>
          <w:i w:val="false"/>
          <w:color w:val="000000"/>
          <w:sz w:val="28"/>
        </w:rPr>
        <w:t>            қолданбалы ғылыми зерттеулер</w:t>
      </w:r>
    </w:p>
    <w:p>
      <w:pPr>
        <w:spacing w:after="0"/>
        <w:ind w:left="0"/>
        <w:jc w:val="both"/>
      </w:pPr>
      <w:r>
        <w:rPr>
          <w:rFonts w:ascii="Times New Roman"/>
          <w:b w:val="false"/>
          <w:i w:val="false"/>
          <w:color w:val="000000"/>
          <w:sz w:val="28"/>
        </w:rPr>
        <w:t>        030 Жол саласындағы қолданбалы ғылыми зерттеулер           140000</w:t>
      </w:r>
    </w:p>
    <w:p>
      <w:pPr>
        <w:spacing w:after="0"/>
        <w:ind w:left="0"/>
        <w:jc w:val="both"/>
      </w:pPr>
      <w:r>
        <w:rPr>
          <w:rFonts w:ascii="Times New Roman"/>
          <w:b w:val="false"/>
          <w:i w:val="false"/>
          <w:color w:val="000000"/>
          <w:sz w:val="28"/>
        </w:rPr>
        <w:t>        031 Байланыс және телекоммуникация саласындағы              33000</w:t>
      </w:r>
    </w:p>
    <w:p>
      <w:pPr>
        <w:spacing w:after="0"/>
        <w:ind w:left="0"/>
        <w:jc w:val="both"/>
      </w:pPr>
      <w:r>
        <w:rPr>
          <w:rFonts w:ascii="Times New Roman"/>
          <w:b w:val="false"/>
          <w:i w:val="false"/>
          <w:color w:val="000000"/>
          <w:sz w:val="28"/>
        </w:rPr>
        <w:t>            қолданбалы ғылыми зерттеулер</w:t>
      </w:r>
    </w:p>
    <w:p>
      <w:pPr>
        <w:spacing w:after="0"/>
        <w:ind w:left="0"/>
        <w:jc w:val="both"/>
      </w:pPr>
      <w:r>
        <w:rPr>
          <w:rFonts w:ascii="Times New Roman"/>
          <w:b w:val="false"/>
          <w:i w:val="false"/>
          <w:color w:val="000000"/>
          <w:sz w:val="28"/>
        </w:rPr>
        <w:t>       042  Көлiктiк бақылау бекеттерiн жобалау-iздестiру           53788</w:t>
      </w:r>
    </w:p>
    <w:p>
      <w:pPr>
        <w:spacing w:after="0"/>
        <w:ind w:left="0"/>
        <w:jc w:val="both"/>
      </w:pPr>
      <w:r>
        <w:rPr>
          <w:rFonts w:ascii="Times New Roman"/>
          <w:b w:val="false"/>
          <w:i w:val="false"/>
          <w:color w:val="000000"/>
          <w:sz w:val="28"/>
        </w:rPr>
        <w:t>            жұмыстарын жүргiзу, жаңғырту және көшiру</w:t>
      </w:r>
    </w:p>
    <w:p>
      <w:pPr>
        <w:spacing w:after="0"/>
        <w:ind w:left="0"/>
        <w:jc w:val="both"/>
      </w:pPr>
      <w:r>
        <w:rPr>
          <w:rFonts w:ascii="Times New Roman"/>
          <w:b w:val="false"/>
          <w:i w:val="false"/>
          <w:color w:val="000000"/>
          <w:sz w:val="28"/>
        </w:rPr>
        <w:t>       044  Радиожиiлiк спектрі мен радиоэлектрондық               254809</w:t>
      </w:r>
    </w:p>
    <w:p>
      <w:pPr>
        <w:spacing w:after="0"/>
        <w:ind w:left="0"/>
        <w:jc w:val="both"/>
      </w:pPr>
      <w:r>
        <w:rPr>
          <w:rFonts w:ascii="Times New Roman"/>
          <w:b w:val="false"/>
          <w:i w:val="false"/>
          <w:color w:val="000000"/>
          <w:sz w:val="28"/>
        </w:rPr>
        <w:t>            құралдардың мониторингі жүйесін құру</w:t>
      </w:r>
    </w:p>
    <w:p>
      <w:pPr>
        <w:spacing w:after="0"/>
        <w:ind w:left="0"/>
        <w:jc w:val="both"/>
      </w:pPr>
      <w:r>
        <w:rPr>
          <w:rFonts w:ascii="Times New Roman"/>
          <w:b w:val="false"/>
          <w:i w:val="false"/>
          <w:color w:val="000000"/>
          <w:sz w:val="28"/>
        </w:rPr>
        <w:t>       052  Батыс Қазақстанның автожолдарын қайта жаңарту         6000000</w:t>
      </w:r>
    </w:p>
    <w:p>
      <w:pPr>
        <w:spacing w:after="0"/>
        <w:ind w:left="0"/>
        <w:jc w:val="both"/>
      </w:pPr>
      <w:r>
        <w:rPr>
          <w:rFonts w:ascii="Times New Roman"/>
          <w:b w:val="false"/>
          <w:i w:val="false"/>
          <w:color w:val="000000"/>
          <w:sz w:val="28"/>
        </w:rPr>
        <w:t>        080 Сыртқы қарыздар есебінен жобаны іске асыру            4721238</w:t>
      </w:r>
    </w:p>
    <w:p>
      <w:pPr>
        <w:spacing w:after="0"/>
        <w:ind w:left="0"/>
        <w:jc w:val="both"/>
      </w:pPr>
      <w:r>
        <w:rPr>
          <w:rFonts w:ascii="Times New Roman"/>
          <w:b w:val="false"/>
          <w:i w:val="false"/>
          <w:color w:val="000000"/>
          <w:sz w:val="28"/>
        </w:rPr>
        <w:t>        081 Ішкі көздердің есебінен жобаны іске асыру             1278762</w:t>
      </w:r>
    </w:p>
    <w:p>
      <w:pPr>
        <w:spacing w:after="0"/>
        <w:ind w:left="0"/>
        <w:jc w:val="both"/>
      </w:pPr>
      <w:r>
        <w:rPr>
          <w:rFonts w:ascii="Times New Roman"/>
          <w:b w:val="false"/>
          <w:i w:val="false"/>
          <w:color w:val="000000"/>
          <w:sz w:val="28"/>
        </w:rPr>
        <w:t>       053  Алматы-Георгиевка автожолын оңалту                    1822961</w:t>
      </w:r>
    </w:p>
    <w:p>
      <w:pPr>
        <w:spacing w:after="0"/>
        <w:ind w:left="0"/>
        <w:jc w:val="both"/>
      </w:pPr>
      <w:r>
        <w:rPr>
          <w:rFonts w:ascii="Times New Roman"/>
          <w:b w:val="false"/>
          <w:i w:val="false"/>
          <w:color w:val="000000"/>
          <w:sz w:val="28"/>
        </w:rPr>
        <w:t>        080 Сыртқы қарыздар есебінен жобаны іске асыру            1335790</w:t>
      </w:r>
    </w:p>
    <w:p>
      <w:pPr>
        <w:spacing w:after="0"/>
        <w:ind w:left="0"/>
        <w:jc w:val="both"/>
      </w:pPr>
      <w:r>
        <w:rPr>
          <w:rFonts w:ascii="Times New Roman"/>
          <w:b w:val="false"/>
          <w:i w:val="false"/>
          <w:color w:val="000000"/>
          <w:sz w:val="28"/>
        </w:rPr>
        <w:t>        081 Ішкі көздердің есебінен жобаны іске асыру              487171</w:t>
      </w:r>
    </w:p>
    <w:p>
      <w:pPr>
        <w:spacing w:after="0"/>
        <w:ind w:left="0"/>
        <w:jc w:val="both"/>
      </w:pPr>
      <w:r>
        <w:rPr>
          <w:rFonts w:ascii="Times New Roman"/>
          <w:b w:val="false"/>
          <w:i w:val="false"/>
          <w:color w:val="000000"/>
          <w:sz w:val="28"/>
        </w:rPr>
        <w:t>       054  Республикалық маңызы бар автожолдарды ағымдағы        1883429</w:t>
      </w:r>
    </w:p>
    <w:p>
      <w:pPr>
        <w:spacing w:after="0"/>
        <w:ind w:left="0"/>
        <w:jc w:val="both"/>
      </w:pPr>
      <w:r>
        <w:rPr>
          <w:rFonts w:ascii="Times New Roman"/>
          <w:b w:val="false"/>
          <w:i w:val="false"/>
          <w:color w:val="000000"/>
          <w:sz w:val="28"/>
        </w:rPr>
        <w:t>            жөндеу, ұстау, көгалдандыру</w:t>
      </w:r>
    </w:p>
    <w:p>
      <w:pPr>
        <w:spacing w:after="0"/>
        <w:ind w:left="0"/>
        <w:jc w:val="both"/>
      </w:pPr>
      <w:r>
        <w:rPr>
          <w:rFonts w:ascii="Times New Roman"/>
          <w:b w:val="false"/>
          <w:i w:val="false"/>
          <w:color w:val="000000"/>
          <w:sz w:val="28"/>
        </w:rPr>
        <w:t>       055  Алматы-Гүлшат учаскесiндегі (88 км) Алматы-Бурабай     207819</w:t>
      </w:r>
    </w:p>
    <w:p>
      <w:pPr>
        <w:spacing w:after="0"/>
        <w:ind w:left="0"/>
        <w:jc w:val="both"/>
      </w:pPr>
      <w:r>
        <w:rPr>
          <w:rFonts w:ascii="Times New Roman"/>
          <w:b w:val="false"/>
          <w:i w:val="false"/>
          <w:color w:val="000000"/>
          <w:sz w:val="28"/>
        </w:rPr>
        <w:t>            автожолын қайта жаңарту</w:t>
      </w:r>
    </w:p>
    <w:p>
      <w:pPr>
        <w:spacing w:after="0"/>
        <w:ind w:left="0"/>
        <w:jc w:val="both"/>
      </w:pPr>
      <w:r>
        <w:rPr>
          <w:rFonts w:ascii="Times New Roman"/>
          <w:b w:val="false"/>
          <w:i w:val="false"/>
          <w:color w:val="000000"/>
          <w:sz w:val="28"/>
        </w:rPr>
        <w:t>        080 Сыртқы қарыздар есебінен жобаны іске асыру              76361</w:t>
      </w:r>
    </w:p>
    <w:p>
      <w:pPr>
        <w:spacing w:after="0"/>
        <w:ind w:left="0"/>
        <w:jc w:val="both"/>
      </w:pPr>
      <w:r>
        <w:rPr>
          <w:rFonts w:ascii="Times New Roman"/>
          <w:b w:val="false"/>
          <w:i w:val="false"/>
          <w:color w:val="000000"/>
          <w:sz w:val="28"/>
        </w:rPr>
        <w:t>        081 Ішкі көздердің есебінен жобаны іске асыру              131458</w:t>
      </w:r>
    </w:p>
    <w:p>
      <w:pPr>
        <w:spacing w:after="0"/>
        <w:ind w:left="0"/>
        <w:jc w:val="both"/>
      </w:pPr>
      <w:r>
        <w:rPr>
          <w:rFonts w:ascii="Times New Roman"/>
          <w:b w:val="false"/>
          <w:i w:val="false"/>
          <w:color w:val="000000"/>
          <w:sz w:val="28"/>
        </w:rPr>
        <w:t>       056  Осакаровка-Вишневка учаскесiндегi                      534154</w:t>
      </w:r>
    </w:p>
    <w:p>
      <w:pPr>
        <w:spacing w:after="0"/>
        <w:ind w:left="0"/>
        <w:jc w:val="both"/>
      </w:pPr>
      <w:r>
        <w:rPr>
          <w:rFonts w:ascii="Times New Roman"/>
          <w:b w:val="false"/>
          <w:i w:val="false"/>
          <w:color w:val="000000"/>
          <w:sz w:val="28"/>
        </w:rPr>
        <w:t>            Қарағанды-Астана автожолын қайта жаңарту жобасы</w:t>
      </w:r>
    </w:p>
    <w:p>
      <w:pPr>
        <w:spacing w:after="0"/>
        <w:ind w:left="0"/>
        <w:jc w:val="both"/>
      </w:pPr>
      <w:r>
        <w:rPr>
          <w:rFonts w:ascii="Times New Roman"/>
          <w:b w:val="false"/>
          <w:i w:val="false"/>
          <w:color w:val="000000"/>
          <w:sz w:val="28"/>
        </w:rPr>
        <w:t>        080 Сыртқы қарыздар есебінен жобаны іске асыру             418029</w:t>
      </w:r>
    </w:p>
    <w:p>
      <w:pPr>
        <w:spacing w:after="0"/>
        <w:ind w:left="0"/>
        <w:jc w:val="both"/>
      </w:pPr>
      <w:r>
        <w:rPr>
          <w:rFonts w:ascii="Times New Roman"/>
          <w:b w:val="false"/>
          <w:i w:val="false"/>
          <w:color w:val="000000"/>
          <w:sz w:val="28"/>
        </w:rPr>
        <w:t>        081 Ішкі көздердің есебінен жобаны іске асыру              116125</w:t>
      </w:r>
    </w:p>
    <w:p>
      <w:pPr>
        <w:spacing w:after="0"/>
        <w:ind w:left="0"/>
        <w:jc w:val="both"/>
      </w:pPr>
      <w:r>
        <w:rPr>
          <w:rFonts w:ascii="Times New Roman"/>
          <w:b w:val="false"/>
          <w:i w:val="false"/>
          <w:color w:val="000000"/>
          <w:sz w:val="28"/>
        </w:rPr>
        <w:t>       057  Вишневка-Астана учаскесiндегi Қарағанды-Астана         638764</w:t>
      </w:r>
    </w:p>
    <w:p>
      <w:pPr>
        <w:spacing w:after="0"/>
        <w:ind w:left="0"/>
        <w:jc w:val="both"/>
      </w:pPr>
      <w:r>
        <w:rPr>
          <w:rFonts w:ascii="Times New Roman"/>
          <w:b w:val="false"/>
          <w:i w:val="false"/>
          <w:color w:val="000000"/>
          <w:sz w:val="28"/>
        </w:rPr>
        <w:t>            автожолын қайта жаңарт</w:t>
      </w:r>
    </w:p>
    <w:p>
      <w:pPr>
        <w:spacing w:after="0"/>
        <w:ind w:left="0"/>
        <w:jc w:val="both"/>
      </w:pPr>
      <w:r>
        <w:rPr>
          <w:rFonts w:ascii="Times New Roman"/>
          <w:b w:val="false"/>
          <w:i w:val="false"/>
          <w:color w:val="000000"/>
          <w:sz w:val="28"/>
        </w:rPr>
        <w:t>у жобасы</w:t>
      </w:r>
    </w:p>
    <w:p>
      <w:pPr>
        <w:spacing w:after="0"/>
        <w:ind w:left="0"/>
        <w:jc w:val="both"/>
      </w:pPr>
      <w:r>
        <w:rPr>
          <w:rFonts w:ascii="Times New Roman"/>
          <w:b w:val="false"/>
          <w:i w:val="false"/>
          <w:color w:val="000000"/>
          <w:sz w:val="28"/>
        </w:rPr>
        <w:t>        080 Сыртқы қарыздар есебінен жобаны іске асыру             541066</w:t>
      </w:r>
    </w:p>
    <w:p>
      <w:pPr>
        <w:spacing w:after="0"/>
        <w:ind w:left="0"/>
        <w:jc w:val="both"/>
      </w:pPr>
      <w:r>
        <w:rPr>
          <w:rFonts w:ascii="Times New Roman"/>
          <w:b w:val="false"/>
          <w:i w:val="false"/>
          <w:color w:val="000000"/>
          <w:sz w:val="28"/>
        </w:rPr>
        <w:t>        081 Ішкі көздердің есебінен жобаны іске асыру               97698</w:t>
      </w:r>
    </w:p>
    <w:p>
      <w:pPr>
        <w:spacing w:after="0"/>
        <w:ind w:left="0"/>
        <w:jc w:val="both"/>
      </w:pPr>
      <w:r>
        <w:rPr>
          <w:rFonts w:ascii="Times New Roman"/>
          <w:b w:val="false"/>
          <w:i w:val="false"/>
          <w:color w:val="000000"/>
          <w:sz w:val="28"/>
        </w:rPr>
        <w:t>       059  Ұзынағаш-Георгиевка учаскесiндегi Алматы-Георгиевка   2988040</w:t>
      </w:r>
    </w:p>
    <w:p>
      <w:pPr>
        <w:spacing w:after="0"/>
        <w:ind w:left="0"/>
        <w:jc w:val="both"/>
      </w:pPr>
      <w:r>
        <w:rPr>
          <w:rFonts w:ascii="Times New Roman"/>
          <w:b w:val="false"/>
          <w:i w:val="false"/>
          <w:color w:val="000000"/>
          <w:sz w:val="28"/>
        </w:rPr>
        <w:t>            автожолын оңалту</w:t>
      </w:r>
    </w:p>
    <w:p>
      <w:pPr>
        <w:spacing w:after="0"/>
        <w:ind w:left="0"/>
        <w:jc w:val="both"/>
      </w:pPr>
      <w:r>
        <w:rPr>
          <w:rFonts w:ascii="Times New Roman"/>
          <w:b w:val="false"/>
          <w:i w:val="false"/>
          <w:color w:val="000000"/>
          <w:sz w:val="28"/>
        </w:rPr>
        <w:t>        080 Сыртқы қарыздар есебінен жобаны іске асыру            2183175</w:t>
      </w:r>
    </w:p>
    <w:p>
      <w:pPr>
        <w:spacing w:after="0"/>
        <w:ind w:left="0"/>
        <w:jc w:val="both"/>
      </w:pPr>
      <w:r>
        <w:rPr>
          <w:rFonts w:ascii="Times New Roman"/>
          <w:b w:val="false"/>
          <w:i w:val="false"/>
          <w:color w:val="000000"/>
          <w:sz w:val="28"/>
        </w:rPr>
        <w:t>        081 Ішкі көздердің есебінен жобаны іске асыру              804865</w:t>
      </w:r>
    </w:p>
    <w:p>
      <w:pPr>
        <w:spacing w:after="0"/>
        <w:ind w:left="0"/>
        <w:jc w:val="both"/>
      </w:pPr>
      <w:r>
        <w:rPr>
          <w:rFonts w:ascii="Times New Roman"/>
          <w:b w:val="false"/>
          <w:i w:val="false"/>
          <w:color w:val="000000"/>
          <w:sz w:val="28"/>
        </w:rPr>
        <w:t>       060  Республикалық маңызы бар автожолдарды қайта            251000</w:t>
      </w:r>
    </w:p>
    <w:p>
      <w:pPr>
        <w:spacing w:after="0"/>
        <w:ind w:left="0"/>
        <w:jc w:val="both"/>
      </w:pPr>
      <w:r>
        <w:rPr>
          <w:rFonts w:ascii="Times New Roman"/>
          <w:b w:val="false"/>
          <w:i w:val="false"/>
          <w:color w:val="000000"/>
          <w:sz w:val="28"/>
        </w:rPr>
        <w:t>            жаңарту жөнiндегi жобалау-iздестiру жұмыстары</w:t>
      </w:r>
    </w:p>
    <w:p>
      <w:pPr>
        <w:spacing w:after="0"/>
        <w:ind w:left="0"/>
        <w:jc w:val="both"/>
      </w:pPr>
      <w:r>
        <w:rPr>
          <w:rFonts w:ascii="Times New Roman"/>
          <w:b w:val="false"/>
          <w:i w:val="false"/>
          <w:color w:val="000000"/>
          <w:sz w:val="28"/>
        </w:rPr>
        <w:t>        033 "Омбы-Павлодар-Майқапшағай" автожолын қайта             40000</w:t>
      </w:r>
    </w:p>
    <w:p>
      <w:pPr>
        <w:spacing w:after="0"/>
        <w:ind w:left="0"/>
        <w:jc w:val="both"/>
      </w:pPr>
      <w:r>
        <w:rPr>
          <w:rFonts w:ascii="Times New Roman"/>
          <w:b w:val="false"/>
          <w:i w:val="false"/>
          <w:color w:val="000000"/>
          <w:sz w:val="28"/>
        </w:rPr>
        <w:t>            жаңарту жобасын дайындау</w:t>
      </w:r>
    </w:p>
    <w:p>
      <w:pPr>
        <w:spacing w:after="0"/>
        <w:ind w:left="0"/>
        <w:jc w:val="both"/>
      </w:pPr>
      <w:r>
        <w:rPr>
          <w:rFonts w:ascii="Times New Roman"/>
          <w:b w:val="false"/>
          <w:i w:val="false"/>
          <w:color w:val="000000"/>
          <w:sz w:val="28"/>
        </w:rPr>
        <w:t>        036 "Ақтау-Атырау" автожолын қайта жаңарту жобасын         100000</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037 "Қызылорда-Жезқазған" автожолын қайта жаңарту           40000</w:t>
      </w:r>
    </w:p>
    <w:p>
      <w:pPr>
        <w:spacing w:after="0"/>
        <w:ind w:left="0"/>
        <w:jc w:val="both"/>
      </w:pPr>
      <w:r>
        <w:rPr>
          <w:rFonts w:ascii="Times New Roman"/>
          <w:b w:val="false"/>
          <w:i w:val="false"/>
          <w:color w:val="000000"/>
          <w:sz w:val="28"/>
        </w:rPr>
        <w:t xml:space="preserve">            жобасын дайындау        </w:t>
      </w:r>
    </w:p>
    <w:p>
      <w:pPr>
        <w:spacing w:after="0"/>
        <w:ind w:left="0"/>
        <w:jc w:val="both"/>
      </w:pPr>
      <w:r>
        <w:rPr>
          <w:rFonts w:ascii="Times New Roman"/>
          <w:b w:val="false"/>
          <w:i w:val="false"/>
          <w:color w:val="000000"/>
          <w:sz w:val="28"/>
        </w:rPr>
        <w:t>        038 "Бейнеу-Ақжігіт-Өзбекстан шекарасы" автожолын           33000</w:t>
      </w:r>
    </w:p>
    <w:p>
      <w:pPr>
        <w:spacing w:after="0"/>
        <w:ind w:left="0"/>
        <w:jc w:val="both"/>
      </w:pPr>
      <w:r>
        <w:rPr>
          <w:rFonts w:ascii="Times New Roman"/>
          <w:b w:val="false"/>
          <w:i w:val="false"/>
          <w:color w:val="000000"/>
          <w:sz w:val="28"/>
        </w:rPr>
        <w:t xml:space="preserve">            қайта жаңарту жобасын дайындау     </w:t>
      </w:r>
    </w:p>
    <w:p>
      <w:pPr>
        <w:spacing w:after="0"/>
        <w:ind w:left="0"/>
        <w:jc w:val="both"/>
      </w:pPr>
      <w:r>
        <w:rPr>
          <w:rFonts w:ascii="Times New Roman"/>
          <w:b w:val="false"/>
          <w:i w:val="false"/>
          <w:color w:val="000000"/>
          <w:sz w:val="28"/>
        </w:rPr>
        <w:t>        040 Қиғаш өзені арқылы өтетін көпір құрылысының жобасын     38000</w:t>
      </w:r>
    </w:p>
    <w:p>
      <w:pPr>
        <w:spacing w:after="0"/>
        <w:ind w:left="0"/>
        <w:jc w:val="both"/>
      </w:pP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062  Республикалық маңызы бар автожолдар мен көпiрлер        35000</w:t>
      </w:r>
    </w:p>
    <w:p>
      <w:pPr>
        <w:spacing w:after="0"/>
        <w:ind w:left="0"/>
        <w:jc w:val="both"/>
      </w:pPr>
      <w:r>
        <w:rPr>
          <w:rFonts w:ascii="Times New Roman"/>
          <w:b w:val="false"/>
          <w:i w:val="false"/>
          <w:color w:val="000000"/>
          <w:sz w:val="28"/>
        </w:rPr>
        <w:t>            жай-күйiнiң диагностикасы мен оны аспаптық тексеру</w:t>
      </w:r>
    </w:p>
    <w:p>
      <w:pPr>
        <w:spacing w:after="0"/>
        <w:ind w:left="0"/>
        <w:jc w:val="both"/>
      </w:pPr>
      <w:r>
        <w:rPr>
          <w:rFonts w:ascii="Times New Roman"/>
          <w:b w:val="false"/>
          <w:i w:val="false"/>
          <w:color w:val="000000"/>
          <w:sz w:val="28"/>
        </w:rPr>
        <w:t xml:space="preserve">       063  Қазақстан Республикасы Көлiк және коммуникациялар       21186  </w:t>
      </w:r>
    </w:p>
    <w:p>
      <w:pPr>
        <w:spacing w:after="0"/>
        <w:ind w:left="0"/>
        <w:jc w:val="both"/>
      </w:pPr>
      <w:r>
        <w:rPr>
          <w:rFonts w:ascii="Times New Roman"/>
          <w:b w:val="false"/>
          <w:i w:val="false"/>
          <w:color w:val="000000"/>
          <w:sz w:val="28"/>
        </w:rPr>
        <w:t>            министрлiгiнiң функционалды мүлкiн ұстау</w:t>
      </w:r>
    </w:p>
    <w:p>
      <w:pPr>
        <w:spacing w:after="0"/>
        <w:ind w:left="0"/>
        <w:jc w:val="both"/>
      </w:pPr>
      <w:r>
        <w:rPr>
          <w:rFonts w:ascii="Times New Roman"/>
          <w:b w:val="false"/>
          <w:i w:val="false"/>
          <w:color w:val="000000"/>
          <w:sz w:val="28"/>
        </w:rPr>
        <w:t>       064  "Астана" халықаралық әуежайы" РМК жарғылық             241650</w:t>
      </w:r>
    </w:p>
    <w:p>
      <w:pPr>
        <w:spacing w:after="0"/>
        <w:ind w:left="0"/>
        <w:jc w:val="both"/>
      </w:pPr>
      <w:r>
        <w:rPr>
          <w:rFonts w:ascii="Times New Roman"/>
          <w:b w:val="false"/>
          <w:i w:val="false"/>
          <w:color w:val="000000"/>
          <w:sz w:val="28"/>
        </w:rPr>
        <w:t>            капиталын ұлғайту</w:t>
      </w:r>
    </w:p>
    <w:p>
      <w:pPr>
        <w:spacing w:after="0"/>
        <w:ind w:left="0"/>
        <w:jc w:val="both"/>
      </w:pPr>
      <w:r>
        <w:rPr>
          <w:rFonts w:ascii="Times New Roman"/>
          <w:b w:val="false"/>
          <w:i w:val="false"/>
          <w:color w:val="000000"/>
          <w:sz w:val="28"/>
        </w:rPr>
        <w:t>       068  Қазақстан Республикасы теңiзшiсiнiң паспортын             500</w:t>
      </w:r>
    </w:p>
    <w:p>
      <w:pPr>
        <w:spacing w:after="0"/>
        <w:ind w:left="0"/>
        <w:jc w:val="both"/>
      </w:pPr>
      <w:r>
        <w:rPr>
          <w:rFonts w:ascii="Times New Roman"/>
          <w:b w:val="false"/>
          <w:i w:val="false"/>
          <w:color w:val="000000"/>
          <w:sz w:val="28"/>
        </w:rPr>
        <w:t>            дайындау</w:t>
      </w:r>
    </w:p>
    <w:p>
      <w:pPr>
        <w:spacing w:after="0"/>
        <w:ind w:left="0"/>
        <w:jc w:val="both"/>
      </w:pPr>
      <w:r>
        <w:rPr>
          <w:rFonts w:ascii="Times New Roman"/>
          <w:b w:val="false"/>
          <w:i w:val="false"/>
          <w:color w:val="000000"/>
          <w:sz w:val="28"/>
        </w:rPr>
        <w:t>       072  Шульба шлюзiн салу                                     550000</w:t>
      </w:r>
    </w:p>
    <w:p>
      <w:pPr>
        <w:spacing w:after="0"/>
        <w:ind w:left="0"/>
        <w:jc w:val="both"/>
      </w:pPr>
      <w:r>
        <w:rPr>
          <w:rFonts w:ascii="Times New Roman"/>
          <w:b w:val="false"/>
          <w:i w:val="false"/>
          <w:color w:val="000000"/>
          <w:sz w:val="28"/>
        </w:rPr>
        <w:t>       074  Жүйелi iшкi авиатасымалдарды субсидиялау               300000</w:t>
      </w:r>
    </w:p>
    <w:p>
      <w:pPr>
        <w:spacing w:after="0"/>
        <w:ind w:left="0"/>
        <w:jc w:val="both"/>
      </w:pPr>
      <w:r>
        <w:rPr>
          <w:rFonts w:ascii="Times New Roman"/>
          <w:b w:val="false"/>
          <w:i w:val="false"/>
          <w:color w:val="000000"/>
          <w:sz w:val="28"/>
        </w:rPr>
        <w:t>       079  Лицензиарлардың функцияларын орындау                    26767</w:t>
      </w:r>
    </w:p>
    <w:p>
      <w:pPr>
        <w:spacing w:after="0"/>
        <w:ind w:left="0"/>
        <w:jc w:val="both"/>
      </w:pPr>
      <w:r>
        <w:rPr>
          <w:rFonts w:ascii="Times New Roman"/>
          <w:b w:val="false"/>
          <w:i w:val="false"/>
          <w:color w:val="000000"/>
          <w:sz w:val="28"/>
        </w:rPr>
        <w:t>       301  Алтынсарин-Хромтау темiр жолының желiсiн салу         7539460</w:t>
      </w:r>
    </w:p>
    <w:p>
      <w:pPr>
        <w:spacing w:after="0"/>
        <w:ind w:left="0"/>
        <w:jc w:val="both"/>
      </w:pPr>
      <w:r>
        <w:rPr>
          <w:rFonts w:ascii="Times New Roman"/>
          <w:b w:val="false"/>
          <w:i w:val="false"/>
          <w:color w:val="000000"/>
          <w:sz w:val="28"/>
        </w:rPr>
        <w:t>       400  Қарағанды-Осакаровка учаскесiнде                      2519081</w:t>
      </w:r>
    </w:p>
    <w:p>
      <w:pPr>
        <w:spacing w:after="0"/>
        <w:ind w:left="0"/>
        <w:jc w:val="both"/>
      </w:pPr>
      <w:r>
        <w:rPr>
          <w:rFonts w:ascii="Times New Roman"/>
          <w:b w:val="false"/>
          <w:i w:val="false"/>
          <w:color w:val="000000"/>
          <w:sz w:val="28"/>
        </w:rPr>
        <w:t>            Қарағанды-Астана автожолын қайта жаңарту жобасы</w:t>
      </w:r>
    </w:p>
    <w:p>
      <w:pPr>
        <w:spacing w:after="0"/>
        <w:ind w:left="0"/>
        <w:jc w:val="both"/>
      </w:pPr>
      <w:r>
        <w:rPr>
          <w:rFonts w:ascii="Times New Roman"/>
          <w:b w:val="false"/>
          <w:i w:val="false"/>
          <w:color w:val="000000"/>
          <w:sz w:val="28"/>
        </w:rPr>
        <w:t>        080 Сыртқы қарыздар есебінен жобаны іске асыру            1793385</w:t>
      </w:r>
    </w:p>
    <w:p>
      <w:pPr>
        <w:spacing w:after="0"/>
        <w:ind w:left="0"/>
        <w:jc w:val="both"/>
      </w:pPr>
      <w:r>
        <w:rPr>
          <w:rFonts w:ascii="Times New Roman"/>
          <w:b w:val="false"/>
          <w:i w:val="false"/>
          <w:color w:val="000000"/>
          <w:sz w:val="28"/>
        </w:rPr>
        <w:t>        081 Ішкі көздердің есебінен жобаны іске асыру              725496</w:t>
      </w:r>
    </w:p>
    <w:p>
      <w:pPr>
        <w:spacing w:after="0"/>
        <w:ind w:left="0"/>
        <w:jc w:val="both"/>
      </w:pPr>
      <w:r>
        <w:rPr>
          <w:rFonts w:ascii="Times New Roman"/>
          <w:b w:val="false"/>
          <w:i w:val="false"/>
          <w:color w:val="000000"/>
          <w:sz w:val="28"/>
        </w:rPr>
        <w:t xml:space="preserve">       501  Қазақстан Республикасы Көлiк және коммуникациялар       37064  </w:t>
      </w:r>
    </w:p>
    <w:p>
      <w:pPr>
        <w:spacing w:after="0"/>
        <w:ind w:left="0"/>
        <w:jc w:val="both"/>
      </w:pPr>
      <w:r>
        <w:rPr>
          <w:rFonts w:ascii="Times New Roman"/>
          <w:b w:val="false"/>
          <w:i w:val="false"/>
          <w:color w:val="000000"/>
          <w:sz w:val="28"/>
        </w:rPr>
        <w:t>            министрлiгiнiң ақпараттық жүйелерiн сүйемелдеу</w:t>
      </w:r>
    </w:p>
    <w:p>
      <w:pPr>
        <w:spacing w:after="0"/>
        <w:ind w:left="0"/>
        <w:jc w:val="both"/>
      </w:pPr>
      <w:r>
        <w:rPr>
          <w:rFonts w:ascii="Times New Roman"/>
          <w:b w:val="false"/>
          <w:i w:val="false"/>
          <w:color w:val="000000"/>
          <w:sz w:val="28"/>
        </w:rPr>
        <w:t>       700  Астана қаласындағы әуежайдың ұшу-қону жолағын         1515588</w:t>
      </w:r>
    </w:p>
    <w:p>
      <w:pPr>
        <w:spacing w:after="0"/>
        <w:ind w:left="0"/>
        <w:jc w:val="both"/>
      </w:pPr>
      <w:r>
        <w:rPr>
          <w:rFonts w:ascii="Times New Roman"/>
          <w:b w:val="false"/>
          <w:i w:val="false"/>
          <w:color w:val="000000"/>
          <w:sz w:val="28"/>
        </w:rPr>
        <w:t xml:space="preserve">            қайта жаңарту </w:t>
      </w:r>
    </w:p>
    <w:p>
      <w:pPr>
        <w:spacing w:after="0"/>
        <w:ind w:left="0"/>
        <w:jc w:val="both"/>
      </w:pPr>
      <w:r>
        <w:rPr>
          <w:rFonts w:ascii="Times New Roman"/>
          <w:b w:val="false"/>
          <w:i w:val="false"/>
          <w:color w:val="000000"/>
          <w:sz w:val="28"/>
        </w:rPr>
        <w:t>       707  Республикалық маңызы бар автожолдарды орташа жөндеу   3550000</w:t>
      </w:r>
    </w:p>
    <w:p>
      <w:pPr>
        <w:spacing w:after="0"/>
        <w:ind w:left="0"/>
        <w:jc w:val="both"/>
      </w:pPr>
      <w:r>
        <w:rPr>
          <w:rFonts w:ascii="Times New Roman"/>
          <w:b w:val="false"/>
          <w:i w:val="false"/>
          <w:color w:val="000000"/>
          <w:sz w:val="28"/>
        </w:rPr>
        <w:t>       708  Республикалық маңызы бар автожолдарды күрделi жөндеу   650000</w:t>
      </w:r>
    </w:p>
    <w:p>
      <w:pPr>
        <w:spacing w:after="0"/>
        <w:ind w:left="0"/>
        <w:jc w:val="both"/>
      </w:pPr>
      <w:r>
        <w:rPr>
          <w:rFonts w:ascii="Times New Roman"/>
          <w:b w:val="false"/>
          <w:i w:val="false"/>
          <w:color w:val="000000"/>
          <w:sz w:val="28"/>
        </w:rPr>
        <w:t>       709  Радиожиiлiк спектрi және радиоэлектрондық               12824</w:t>
      </w:r>
    </w:p>
    <w:p>
      <w:pPr>
        <w:spacing w:after="0"/>
        <w:ind w:left="0"/>
        <w:jc w:val="both"/>
      </w:pPr>
      <w:r>
        <w:rPr>
          <w:rFonts w:ascii="Times New Roman"/>
          <w:b w:val="false"/>
          <w:i w:val="false"/>
          <w:color w:val="000000"/>
          <w:sz w:val="28"/>
        </w:rPr>
        <w:t>            құралдар мониторингi жүйесiн сүйемелдеу</w:t>
      </w:r>
    </w:p>
    <w:p>
      <w:pPr>
        <w:spacing w:after="0"/>
        <w:ind w:left="0"/>
        <w:jc w:val="both"/>
      </w:pPr>
      <w:r>
        <w:rPr>
          <w:rFonts w:ascii="Times New Roman"/>
          <w:b w:val="false"/>
          <w:i w:val="false"/>
          <w:color w:val="000000"/>
          <w:sz w:val="28"/>
        </w:rPr>
        <w:t>   233      Қазақстан Республикасының Индустрия және сауда        2702600</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407  Астана қаласының бюджетiне Астана қаласында           2702600</w:t>
      </w:r>
    </w:p>
    <w:p>
      <w:pPr>
        <w:spacing w:after="0"/>
        <w:ind w:left="0"/>
        <w:jc w:val="both"/>
      </w:pPr>
      <w:r>
        <w:rPr>
          <w:rFonts w:ascii="Times New Roman"/>
          <w:b w:val="false"/>
          <w:i w:val="false"/>
          <w:color w:val="000000"/>
          <w:sz w:val="28"/>
        </w:rPr>
        <w:t>            Есiл өзенi арқылы өтетiн автожол көпiрiн қоса</w:t>
      </w:r>
    </w:p>
    <w:p>
      <w:pPr>
        <w:spacing w:after="0"/>
        <w:ind w:left="0"/>
        <w:jc w:val="both"/>
      </w:pPr>
      <w:r>
        <w:rPr>
          <w:rFonts w:ascii="Times New Roman"/>
          <w:b w:val="false"/>
          <w:i w:val="false"/>
          <w:color w:val="000000"/>
          <w:sz w:val="28"/>
        </w:rPr>
        <w:t xml:space="preserve">            алғанда "Сол жақ жағалау орталығы-Абылай хан </w:t>
      </w:r>
    </w:p>
    <w:p>
      <w:pPr>
        <w:spacing w:after="0"/>
        <w:ind w:left="0"/>
        <w:jc w:val="both"/>
      </w:pPr>
      <w:r>
        <w:rPr>
          <w:rFonts w:ascii="Times New Roman"/>
          <w:b w:val="false"/>
          <w:i w:val="false"/>
          <w:color w:val="000000"/>
          <w:sz w:val="28"/>
        </w:rPr>
        <w:t>            даңғылы" магистралды автожолын салуға арналған</w:t>
      </w:r>
    </w:p>
    <w:p>
      <w:pPr>
        <w:spacing w:after="0"/>
        <w:ind w:left="0"/>
        <w:jc w:val="both"/>
      </w:pPr>
      <w:r>
        <w:rPr>
          <w:rFonts w:ascii="Times New Roman"/>
          <w:b w:val="false"/>
          <w:i w:val="false"/>
          <w:color w:val="000000"/>
          <w:sz w:val="28"/>
        </w:rPr>
        <w:t>            мақсатты инвестициялық трансферттер</w:t>
      </w:r>
    </w:p>
    <w:p>
      <w:pPr>
        <w:spacing w:after="0"/>
        <w:ind w:left="0"/>
        <w:jc w:val="both"/>
      </w:pPr>
      <w:r>
        <w:rPr>
          <w:rFonts w:ascii="Times New Roman"/>
          <w:b w:val="false"/>
          <w:i w:val="false"/>
          <w:color w:val="000000"/>
          <w:sz w:val="28"/>
        </w:rPr>
        <w:t>13          Өзгелер                                              23808227</w:t>
      </w:r>
    </w:p>
    <w:p>
      <w:pPr>
        <w:spacing w:after="0"/>
        <w:ind w:left="0"/>
        <w:jc w:val="both"/>
      </w:pPr>
      <w:r>
        <w:rPr>
          <w:rFonts w:ascii="Times New Roman"/>
          <w:b w:val="false"/>
          <w:i w:val="false"/>
          <w:color w:val="000000"/>
          <w:sz w:val="28"/>
        </w:rPr>
        <w:t>   204      Қазақстан Республикасының Сыртқы iстер                 458911</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041  Шетелдiк iссапарлар                                    310000</w:t>
      </w:r>
    </w:p>
    <w:p>
      <w:pPr>
        <w:spacing w:after="0"/>
        <w:ind w:left="0"/>
        <w:jc w:val="both"/>
      </w:pPr>
      <w:r>
        <w:rPr>
          <w:rFonts w:ascii="Times New Roman"/>
          <w:b w:val="false"/>
          <w:i w:val="false"/>
          <w:color w:val="000000"/>
          <w:sz w:val="28"/>
        </w:rPr>
        <w:t>       042  Өкiлдiк шығындар                                       148911</w:t>
      </w:r>
    </w:p>
    <w:p>
      <w:pPr>
        <w:spacing w:after="0"/>
        <w:ind w:left="0"/>
        <w:jc w:val="both"/>
      </w:pPr>
      <w:r>
        <w:rPr>
          <w:rFonts w:ascii="Times New Roman"/>
          <w:b w:val="false"/>
          <w:i w:val="false"/>
          <w:color w:val="000000"/>
          <w:sz w:val="28"/>
        </w:rPr>
        <w:t>   215      Қазақстан Республикасының Көлiк және                  1278987</w:t>
      </w:r>
    </w:p>
    <w:p>
      <w:pPr>
        <w:spacing w:after="0"/>
        <w:ind w:left="0"/>
        <w:jc w:val="both"/>
      </w:pPr>
      <w:r>
        <w:rPr>
          <w:rFonts w:ascii="Times New Roman"/>
          <w:b w:val="false"/>
          <w:i w:val="false"/>
          <w:color w:val="000000"/>
          <w:sz w:val="28"/>
        </w:rPr>
        <w:t>            коммуникациялар министрлiгi</w:t>
      </w:r>
    </w:p>
    <w:p>
      <w:pPr>
        <w:spacing w:after="0"/>
        <w:ind w:left="0"/>
        <w:jc w:val="both"/>
      </w:pPr>
      <w:r>
        <w:rPr>
          <w:rFonts w:ascii="Times New Roman"/>
          <w:b w:val="false"/>
          <w:i w:val="false"/>
          <w:color w:val="000000"/>
          <w:sz w:val="28"/>
        </w:rPr>
        <w:t>       207  "Байқоңыр" кешенiнiң жалға берілген мүлкiн               8721</w:t>
      </w:r>
    </w:p>
    <w:p>
      <w:pPr>
        <w:spacing w:after="0"/>
        <w:ind w:left="0"/>
        <w:jc w:val="both"/>
      </w:pPr>
      <w:r>
        <w:rPr>
          <w:rFonts w:ascii="Times New Roman"/>
          <w:b w:val="false"/>
          <w:i w:val="false"/>
          <w:color w:val="000000"/>
          <w:sz w:val="28"/>
        </w:rPr>
        <w:t>            теңгерімде ұстаушы - мемлекеттік мекеменiң</w:t>
      </w:r>
    </w:p>
    <w:p>
      <w:pPr>
        <w:spacing w:after="0"/>
        <w:ind w:left="0"/>
        <w:jc w:val="both"/>
      </w:pPr>
      <w:r>
        <w:rPr>
          <w:rFonts w:ascii="Times New Roman"/>
          <w:b w:val="false"/>
          <w:i w:val="false"/>
          <w:color w:val="000000"/>
          <w:sz w:val="28"/>
        </w:rPr>
        <w:t>            материалдық-техникалық базасын дамыту</w:t>
      </w:r>
    </w:p>
    <w:p>
      <w:pPr>
        <w:spacing w:after="0"/>
        <w:ind w:left="0"/>
        <w:jc w:val="both"/>
      </w:pPr>
      <w:r>
        <w:rPr>
          <w:rFonts w:ascii="Times New Roman"/>
          <w:b w:val="false"/>
          <w:i w:val="false"/>
          <w:color w:val="000000"/>
          <w:sz w:val="28"/>
        </w:rPr>
        <w:t>       303  Астана қаласында мемлекеттiк органдар үшiн             215936</w:t>
      </w:r>
    </w:p>
    <w:p>
      <w:pPr>
        <w:spacing w:after="0"/>
        <w:ind w:left="0"/>
        <w:jc w:val="both"/>
      </w:pPr>
      <w:r>
        <w:rPr>
          <w:rFonts w:ascii="Times New Roman"/>
          <w:b w:val="false"/>
          <w:i w:val="false"/>
          <w:color w:val="000000"/>
          <w:sz w:val="28"/>
        </w:rPr>
        <w:t>            серверлiк орталық ғимаратын салу</w:t>
      </w:r>
    </w:p>
    <w:p>
      <w:pPr>
        <w:spacing w:after="0"/>
        <w:ind w:left="0"/>
        <w:jc w:val="both"/>
      </w:pPr>
      <w:r>
        <w:rPr>
          <w:rFonts w:ascii="Times New Roman"/>
          <w:b w:val="false"/>
          <w:i w:val="false"/>
          <w:color w:val="000000"/>
          <w:sz w:val="28"/>
        </w:rPr>
        <w:t>       500  Мемлекеттік органдардың ақпараттық инфрақұрылымын        7811</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601  "Заңды тұлғалар" мемлекеттiк дерекқорын құру             4994</w:t>
      </w:r>
    </w:p>
    <w:p>
      <w:pPr>
        <w:spacing w:after="0"/>
        <w:ind w:left="0"/>
        <w:jc w:val="both"/>
      </w:pPr>
      <w:r>
        <w:rPr>
          <w:rFonts w:ascii="Times New Roman"/>
          <w:b w:val="false"/>
          <w:i w:val="false"/>
          <w:color w:val="000000"/>
          <w:sz w:val="28"/>
        </w:rPr>
        <w:t>       602  "Жеке тұлғалар" мемлекеттiк дерекқорын құру            178208</w:t>
      </w:r>
    </w:p>
    <w:p>
      <w:pPr>
        <w:spacing w:after="0"/>
        <w:ind w:left="0"/>
        <w:jc w:val="both"/>
      </w:pPr>
      <w:r>
        <w:rPr>
          <w:rFonts w:ascii="Times New Roman"/>
          <w:b w:val="false"/>
          <w:i w:val="false"/>
          <w:color w:val="000000"/>
          <w:sz w:val="28"/>
        </w:rPr>
        <w:t>       604  Мемлекеттiк органдардың электронды құжат               499540</w:t>
      </w:r>
    </w:p>
    <w:p>
      <w:pPr>
        <w:spacing w:after="0"/>
        <w:ind w:left="0"/>
        <w:jc w:val="both"/>
      </w:pPr>
      <w:r>
        <w:rPr>
          <w:rFonts w:ascii="Times New Roman"/>
          <w:b w:val="false"/>
          <w:i w:val="false"/>
          <w:color w:val="000000"/>
          <w:sz w:val="28"/>
        </w:rPr>
        <w:t>            айналымының бiрыңғай жүйесiн құру</w:t>
      </w:r>
    </w:p>
    <w:p>
      <w:pPr>
        <w:spacing w:after="0"/>
        <w:ind w:left="0"/>
        <w:jc w:val="both"/>
      </w:pPr>
      <w:r>
        <w:rPr>
          <w:rFonts w:ascii="Times New Roman"/>
          <w:b w:val="false"/>
          <w:i w:val="false"/>
          <w:color w:val="000000"/>
          <w:sz w:val="28"/>
        </w:rPr>
        <w:t>       605  Мемлекеттік органдардың ақпараттық инфрақұрылымын      254140</w:t>
      </w:r>
    </w:p>
    <w:p>
      <w:pPr>
        <w:spacing w:after="0"/>
        <w:ind w:left="0"/>
        <w:jc w:val="both"/>
      </w:pPr>
      <w:r>
        <w:rPr>
          <w:rFonts w:ascii="Times New Roman"/>
          <w:b w:val="false"/>
          <w:i w:val="false"/>
          <w:color w:val="000000"/>
          <w:sz w:val="28"/>
        </w:rPr>
        <w:t>            құру</w:t>
      </w:r>
    </w:p>
    <w:p>
      <w:pPr>
        <w:spacing w:after="0"/>
        <w:ind w:left="0"/>
        <w:jc w:val="both"/>
      </w:pPr>
      <w:r>
        <w:rPr>
          <w:rFonts w:ascii="Times New Roman"/>
          <w:b w:val="false"/>
          <w:i w:val="false"/>
          <w:color w:val="000000"/>
          <w:sz w:val="28"/>
        </w:rPr>
        <w:t>       606  Ақпараттық-телекоммуникациялық ресурстардың             24063</w:t>
      </w:r>
    </w:p>
    <w:p>
      <w:pPr>
        <w:spacing w:after="0"/>
        <w:ind w:left="0"/>
        <w:jc w:val="both"/>
      </w:pPr>
      <w:r>
        <w:rPr>
          <w:rFonts w:ascii="Times New Roman"/>
          <w:b w:val="false"/>
          <w:i w:val="false"/>
          <w:color w:val="000000"/>
          <w:sz w:val="28"/>
        </w:rPr>
        <w:t>            жай-күйi мониторингiнiң жүйесiн құру</w:t>
      </w:r>
    </w:p>
    <w:p>
      <w:pPr>
        <w:spacing w:after="0"/>
        <w:ind w:left="0"/>
        <w:jc w:val="both"/>
      </w:pPr>
      <w:r>
        <w:rPr>
          <w:rFonts w:ascii="Times New Roman"/>
          <w:b w:val="false"/>
          <w:i w:val="false"/>
          <w:color w:val="000000"/>
          <w:sz w:val="28"/>
        </w:rPr>
        <w:t>       608  Электрондық коммерция, аукциондар және                  57786</w:t>
      </w:r>
    </w:p>
    <w:p>
      <w:pPr>
        <w:spacing w:after="0"/>
        <w:ind w:left="0"/>
        <w:jc w:val="both"/>
      </w:pPr>
      <w:r>
        <w:rPr>
          <w:rFonts w:ascii="Times New Roman"/>
          <w:b w:val="false"/>
          <w:i w:val="false"/>
          <w:color w:val="000000"/>
          <w:sz w:val="28"/>
        </w:rPr>
        <w:t>            тендерлер жүйесiн құру</w:t>
      </w:r>
    </w:p>
    <w:p>
      <w:pPr>
        <w:spacing w:after="0"/>
        <w:ind w:left="0"/>
        <w:jc w:val="both"/>
      </w:pPr>
      <w:r>
        <w:rPr>
          <w:rFonts w:ascii="Times New Roman"/>
          <w:b w:val="false"/>
          <w:i w:val="false"/>
          <w:color w:val="000000"/>
          <w:sz w:val="28"/>
        </w:rPr>
        <w:t>       610  "Қазақстан ресурстары" мемлекеттік дерекқорын құру      14016</w:t>
      </w:r>
    </w:p>
    <w:p>
      <w:pPr>
        <w:spacing w:after="0"/>
        <w:ind w:left="0"/>
        <w:jc w:val="both"/>
      </w:pPr>
      <w:r>
        <w:rPr>
          <w:rFonts w:ascii="Times New Roman"/>
          <w:b w:val="false"/>
          <w:i w:val="false"/>
          <w:color w:val="000000"/>
          <w:sz w:val="28"/>
        </w:rPr>
        <w:t>       710  "Байқоңыр" кешенiнiң жалға берiлген мүлкiн               6689</w:t>
      </w:r>
    </w:p>
    <w:p>
      <w:pPr>
        <w:spacing w:after="0"/>
        <w:ind w:left="0"/>
        <w:jc w:val="both"/>
      </w:pPr>
      <w:r>
        <w:rPr>
          <w:rFonts w:ascii="Times New Roman"/>
          <w:b w:val="false"/>
          <w:i w:val="false"/>
          <w:color w:val="000000"/>
          <w:sz w:val="28"/>
        </w:rPr>
        <w:t>            есепке алу</w:t>
      </w:r>
    </w:p>
    <w:p>
      <w:pPr>
        <w:spacing w:after="0"/>
        <w:ind w:left="0"/>
        <w:jc w:val="both"/>
      </w:pPr>
      <w:r>
        <w:rPr>
          <w:rFonts w:ascii="Times New Roman"/>
          <w:b w:val="false"/>
          <w:i w:val="false"/>
          <w:color w:val="000000"/>
          <w:sz w:val="28"/>
        </w:rPr>
        <w:t>        030 Мемлекеттік мекеме - "Байқоңыр" кешенінің жалға          6689</w:t>
      </w:r>
    </w:p>
    <w:p>
      <w:pPr>
        <w:spacing w:after="0"/>
        <w:ind w:left="0"/>
        <w:jc w:val="both"/>
      </w:pPr>
      <w:r>
        <w:rPr>
          <w:rFonts w:ascii="Times New Roman"/>
          <w:b w:val="false"/>
          <w:i w:val="false"/>
          <w:color w:val="000000"/>
          <w:sz w:val="28"/>
        </w:rPr>
        <w:t>            алынған мүлкінің мемлекеттік баланс ұстаушы</w:t>
      </w:r>
    </w:p>
    <w:p>
      <w:pPr>
        <w:spacing w:after="0"/>
        <w:ind w:left="0"/>
        <w:jc w:val="both"/>
      </w:pPr>
      <w:r>
        <w:rPr>
          <w:rFonts w:ascii="Times New Roman"/>
          <w:b w:val="false"/>
          <w:i w:val="false"/>
          <w:color w:val="000000"/>
          <w:sz w:val="28"/>
        </w:rPr>
        <w:t>       711  Қазақстан Республикасының космонавтығына                 7083</w:t>
      </w:r>
    </w:p>
    <w:p>
      <w:pPr>
        <w:spacing w:after="0"/>
        <w:ind w:left="0"/>
        <w:jc w:val="both"/>
      </w:pPr>
      <w:r>
        <w:rPr>
          <w:rFonts w:ascii="Times New Roman"/>
          <w:b w:val="false"/>
          <w:i w:val="false"/>
          <w:color w:val="000000"/>
          <w:sz w:val="28"/>
        </w:rPr>
        <w:t>            кандидаттар дайындау</w:t>
      </w:r>
    </w:p>
    <w:p>
      <w:pPr>
        <w:spacing w:after="0"/>
        <w:ind w:left="0"/>
        <w:jc w:val="both"/>
      </w:pPr>
      <w:r>
        <w:rPr>
          <w:rFonts w:ascii="Times New Roman"/>
          <w:b w:val="false"/>
          <w:i w:val="false"/>
          <w:color w:val="000000"/>
          <w:sz w:val="28"/>
        </w:rPr>
        <w:t>   217      Қазақстан Республикасының Қаржы министрлігі          13651416</w:t>
      </w:r>
    </w:p>
    <w:p>
      <w:pPr>
        <w:spacing w:after="0"/>
        <w:ind w:left="0"/>
        <w:jc w:val="both"/>
      </w:pPr>
      <w:r>
        <w:rPr>
          <w:rFonts w:ascii="Times New Roman"/>
          <w:b w:val="false"/>
          <w:i w:val="false"/>
          <w:color w:val="000000"/>
          <w:sz w:val="28"/>
        </w:rPr>
        <w:t>       046  Табиғи және техногендiк сипаттағы төтенше             4428000</w:t>
      </w:r>
    </w:p>
    <w:p>
      <w:pPr>
        <w:spacing w:after="0"/>
        <w:ind w:left="0"/>
        <w:jc w:val="both"/>
      </w:pPr>
      <w:r>
        <w:rPr>
          <w:rFonts w:ascii="Times New Roman"/>
          <w:b w:val="false"/>
          <w:i w:val="false"/>
          <w:color w:val="000000"/>
          <w:sz w:val="28"/>
        </w:rPr>
        <w:t>            жағдайларды жоюға және өзге де күтпеген</w:t>
      </w:r>
    </w:p>
    <w:p>
      <w:pPr>
        <w:spacing w:after="0"/>
        <w:ind w:left="0"/>
        <w:jc w:val="both"/>
      </w:pPr>
      <w:r>
        <w:rPr>
          <w:rFonts w:ascii="Times New Roman"/>
          <w:b w:val="false"/>
          <w:i w:val="false"/>
          <w:color w:val="000000"/>
          <w:sz w:val="28"/>
        </w:rPr>
        <w:t xml:space="preserve">            шығыстарға арналған Қазақстан Республикасы </w:t>
      </w:r>
    </w:p>
    <w:p>
      <w:pPr>
        <w:spacing w:after="0"/>
        <w:ind w:left="0"/>
        <w:jc w:val="both"/>
      </w:pPr>
      <w:r>
        <w:rPr>
          <w:rFonts w:ascii="Times New Roman"/>
          <w:b w:val="false"/>
          <w:i w:val="false"/>
          <w:color w:val="000000"/>
          <w:sz w:val="28"/>
        </w:rPr>
        <w:t>            Үкiметiнiң резервi</w:t>
      </w:r>
    </w:p>
    <w:p>
      <w:pPr>
        <w:spacing w:after="0"/>
        <w:ind w:left="0"/>
        <w:jc w:val="both"/>
      </w:pPr>
      <w:r>
        <w:rPr>
          <w:rFonts w:ascii="Times New Roman"/>
          <w:b w:val="false"/>
          <w:i w:val="false"/>
          <w:color w:val="000000"/>
          <w:sz w:val="28"/>
        </w:rPr>
        <w:t>       052  Жеңiлдiктi тұрғын үй кредиттерi бойынша                146618</w:t>
      </w:r>
    </w:p>
    <w:p>
      <w:pPr>
        <w:spacing w:after="0"/>
        <w:ind w:left="0"/>
        <w:jc w:val="both"/>
      </w:pPr>
      <w:r>
        <w:rPr>
          <w:rFonts w:ascii="Times New Roman"/>
          <w:b w:val="false"/>
          <w:i w:val="false"/>
          <w:color w:val="000000"/>
          <w:sz w:val="28"/>
        </w:rPr>
        <w:t>            бағамдық айырманы төлеу</w:t>
      </w:r>
    </w:p>
    <w:p>
      <w:pPr>
        <w:spacing w:after="0"/>
        <w:ind w:left="0"/>
        <w:jc w:val="both"/>
      </w:pPr>
      <w:r>
        <w:rPr>
          <w:rFonts w:ascii="Times New Roman"/>
          <w:b w:val="false"/>
          <w:i w:val="false"/>
          <w:color w:val="000000"/>
          <w:sz w:val="28"/>
        </w:rPr>
        <w:t>       053  Тұрғын үй құрылыс жинақ банкiсiнiң жарғылық            500000</w:t>
      </w:r>
    </w:p>
    <w:p>
      <w:pPr>
        <w:spacing w:after="0"/>
        <w:ind w:left="0"/>
        <w:jc w:val="both"/>
      </w:pPr>
      <w:r>
        <w:rPr>
          <w:rFonts w:ascii="Times New Roman"/>
          <w:b w:val="false"/>
          <w:i w:val="false"/>
          <w:color w:val="000000"/>
          <w:sz w:val="28"/>
        </w:rPr>
        <w:t>            капиталына қатысу</w:t>
      </w:r>
    </w:p>
    <w:p>
      <w:pPr>
        <w:spacing w:after="0"/>
        <w:ind w:left="0"/>
        <w:jc w:val="both"/>
      </w:pPr>
      <w:r>
        <w:rPr>
          <w:rFonts w:ascii="Times New Roman"/>
          <w:b w:val="false"/>
          <w:i w:val="false"/>
          <w:color w:val="000000"/>
          <w:sz w:val="28"/>
        </w:rPr>
        <w:t>       064  "Министрлiктер үйi" ғимаратын ұстау                    149528</w:t>
      </w:r>
    </w:p>
    <w:p>
      <w:pPr>
        <w:spacing w:after="0"/>
        <w:ind w:left="0"/>
        <w:jc w:val="both"/>
      </w:pPr>
      <w:r>
        <w:rPr>
          <w:rFonts w:ascii="Times New Roman"/>
          <w:b w:val="false"/>
          <w:i w:val="false"/>
          <w:color w:val="000000"/>
          <w:sz w:val="28"/>
        </w:rPr>
        <w:t>       065  "Министрлiктер үйi" ғимаратын сақтандыру                12534</w:t>
      </w:r>
    </w:p>
    <w:p>
      <w:pPr>
        <w:spacing w:after="0"/>
        <w:ind w:left="0"/>
        <w:jc w:val="both"/>
      </w:pPr>
      <w:r>
        <w:rPr>
          <w:rFonts w:ascii="Times New Roman"/>
          <w:b w:val="false"/>
          <w:i w:val="false"/>
          <w:color w:val="000000"/>
          <w:sz w:val="28"/>
        </w:rPr>
        <w:t>       436  Алматы қаласының бюджетiне қаланы дамытуға            3000000</w:t>
      </w:r>
    </w:p>
    <w:p>
      <w:pPr>
        <w:spacing w:after="0"/>
        <w:ind w:left="0"/>
        <w:jc w:val="both"/>
      </w:pPr>
      <w:r>
        <w:rPr>
          <w:rFonts w:ascii="Times New Roman"/>
          <w:b w:val="false"/>
          <w:i w:val="false"/>
          <w:color w:val="000000"/>
          <w:sz w:val="28"/>
        </w:rPr>
        <w:t>            берiлетiн мақсатты инвестициялық трансферттер</w:t>
      </w:r>
    </w:p>
    <w:p>
      <w:pPr>
        <w:spacing w:after="0"/>
        <w:ind w:left="0"/>
        <w:jc w:val="both"/>
      </w:pPr>
      <w:r>
        <w:rPr>
          <w:rFonts w:ascii="Times New Roman"/>
          <w:b w:val="false"/>
          <w:i w:val="false"/>
          <w:color w:val="000000"/>
          <w:sz w:val="28"/>
        </w:rPr>
        <w:t>       449  Орталық мемлекеттiк органдардың қызметкерлерiне        750000</w:t>
      </w:r>
    </w:p>
    <w:p>
      <w:pPr>
        <w:spacing w:after="0"/>
        <w:ind w:left="0"/>
        <w:jc w:val="both"/>
      </w:pPr>
      <w:r>
        <w:rPr>
          <w:rFonts w:ascii="Times New Roman"/>
          <w:b w:val="false"/>
          <w:i w:val="false"/>
          <w:color w:val="000000"/>
          <w:sz w:val="28"/>
        </w:rPr>
        <w:t>            үй сатып алуға және құрылысына үлестiк</w:t>
      </w:r>
    </w:p>
    <w:p>
      <w:pPr>
        <w:spacing w:after="0"/>
        <w:ind w:left="0"/>
        <w:jc w:val="both"/>
      </w:pPr>
      <w:r>
        <w:rPr>
          <w:rFonts w:ascii="Times New Roman"/>
          <w:b w:val="false"/>
          <w:i w:val="false"/>
          <w:color w:val="000000"/>
          <w:sz w:val="28"/>
        </w:rPr>
        <w:t xml:space="preserve">            қатысуы үшiн Астана қалалық бюджетiне берiлетiн </w:t>
      </w:r>
    </w:p>
    <w:p>
      <w:pPr>
        <w:spacing w:after="0"/>
        <w:ind w:left="0"/>
        <w:jc w:val="both"/>
      </w:pPr>
      <w:r>
        <w:rPr>
          <w:rFonts w:ascii="Times New Roman"/>
          <w:b w:val="false"/>
          <w:i w:val="false"/>
          <w:color w:val="000000"/>
          <w:sz w:val="28"/>
        </w:rPr>
        <w:t>            мақсатты трансферттер</w:t>
      </w:r>
    </w:p>
    <w:p>
      <w:pPr>
        <w:spacing w:after="0"/>
        <w:ind w:left="0"/>
        <w:jc w:val="both"/>
      </w:pPr>
      <w:r>
        <w:rPr>
          <w:rFonts w:ascii="Times New Roman"/>
          <w:b w:val="false"/>
          <w:i w:val="false"/>
          <w:color w:val="000000"/>
          <w:sz w:val="28"/>
        </w:rPr>
        <w:t>       701  Елдiң экономикалық қауiпсiздiгiн қамтамасыз           4664736</w:t>
      </w:r>
    </w:p>
    <w:p>
      <w:pPr>
        <w:spacing w:after="0"/>
        <w:ind w:left="0"/>
        <w:jc w:val="both"/>
      </w:pPr>
      <w:r>
        <w:rPr>
          <w:rFonts w:ascii="Times New Roman"/>
          <w:b w:val="false"/>
          <w:i w:val="false"/>
          <w:color w:val="000000"/>
          <w:sz w:val="28"/>
        </w:rPr>
        <w:t>            етуге қажеттi, сондай-ақ қоғамдық және</w:t>
      </w:r>
    </w:p>
    <w:p>
      <w:pPr>
        <w:spacing w:after="0"/>
        <w:ind w:left="0"/>
        <w:jc w:val="both"/>
      </w:pPr>
      <w:r>
        <w:rPr>
          <w:rFonts w:ascii="Times New Roman"/>
          <w:b w:val="false"/>
          <w:i w:val="false"/>
          <w:color w:val="000000"/>
          <w:sz w:val="28"/>
        </w:rPr>
        <w:t>            әлеуметтiк маңызы бар мүлiк сатып алу</w:t>
      </w:r>
    </w:p>
    <w:p>
      <w:pPr>
        <w:spacing w:after="0"/>
        <w:ind w:left="0"/>
        <w:jc w:val="both"/>
      </w:pPr>
      <w:r>
        <w:rPr>
          <w:rFonts w:ascii="Times New Roman"/>
          <w:b w:val="false"/>
          <w:i w:val="false"/>
          <w:color w:val="000000"/>
          <w:sz w:val="28"/>
        </w:rPr>
        <w:t>   221      Қазақстан Республикасының Әдiлет министрлiгi           230913</w:t>
      </w:r>
    </w:p>
    <w:p>
      <w:pPr>
        <w:spacing w:after="0"/>
        <w:ind w:left="0"/>
        <w:jc w:val="both"/>
      </w:pPr>
      <w:r>
        <w:rPr>
          <w:rFonts w:ascii="Times New Roman"/>
          <w:b w:val="false"/>
          <w:i w:val="false"/>
          <w:color w:val="000000"/>
          <w:sz w:val="28"/>
        </w:rPr>
        <w:t>       046  Қазақстан Республикасы Үкiметiнiң, орталық             230913</w:t>
      </w:r>
    </w:p>
    <w:p>
      <w:pPr>
        <w:spacing w:after="0"/>
        <w:ind w:left="0"/>
        <w:jc w:val="both"/>
      </w:pPr>
      <w:r>
        <w:rPr>
          <w:rFonts w:ascii="Times New Roman"/>
          <w:b w:val="false"/>
          <w:i w:val="false"/>
          <w:color w:val="000000"/>
          <w:sz w:val="28"/>
        </w:rPr>
        <w:t>            мемлекеттiк органдардың және олардың аумақтық</w:t>
      </w:r>
    </w:p>
    <w:p>
      <w:pPr>
        <w:spacing w:after="0"/>
        <w:ind w:left="0"/>
        <w:jc w:val="both"/>
      </w:pPr>
      <w:r>
        <w:rPr>
          <w:rFonts w:ascii="Times New Roman"/>
          <w:b w:val="false"/>
          <w:i w:val="false"/>
          <w:color w:val="000000"/>
          <w:sz w:val="28"/>
        </w:rPr>
        <w:t xml:space="preserve">            бөлiмшелерiнiң соттардың шешiмдерi бойынша </w:t>
      </w:r>
    </w:p>
    <w:p>
      <w:pPr>
        <w:spacing w:after="0"/>
        <w:ind w:left="0"/>
        <w:jc w:val="both"/>
      </w:pPr>
      <w:r>
        <w:rPr>
          <w:rFonts w:ascii="Times New Roman"/>
          <w:b w:val="false"/>
          <w:i w:val="false"/>
          <w:color w:val="000000"/>
          <w:sz w:val="28"/>
        </w:rPr>
        <w:t>            мiндеттемелерiн өтеуге арналған резервi</w:t>
      </w:r>
    </w:p>
    <w:p>
      <w:pPr>
        <w:spacing w:after="0"/>
        <w:ind w:left="0"/>
        <w:jc w:val="both"/>
      </w:pPr>
      <w:r>
        <w:rPr>
          <w:rFonts w:ascii="Times New Roman"/>
          <w:b w:val="false"/>
          <w:i w:val="false"/>
          <w:color w:val="000000"/>
          <w:sz w:val="28"/>
        </w:rPr>
        <w:t>   230      Қазақстан Республикасының Мәдениет, ақпарат            548581</w:t>
      </w:r>
    </w:p>
    <w:p>
      <w:pPr>
        <w:spacing w:after="0"/>
        <w:ind w:left="0"/>
        <w:jc w:val="both"/>
      </w:pPr>
      <w:r>
        <w:rPr>
          <w:rFonts w:ascii="Times New Roman"/>
          <w:b w:val="false"/>
          <w:i w:val="false"/>
          <w:color w:val="000000"/>
          <w:sz w:val="28"/>
        </w:rPr>
        <w:t xml:space="preserve">            және қоғамдық келісім министрлігі     </w:t>
      </w:r>
    </w:p>
    <w:p>
      <w:pPr>
        <w:spacing w:after="0"/>
        <w:ind w:left="0"/>
        <w:jc w:val="both"/>
      </w:pPr>
      <w:r>
        <w:rPr>
          <w:rFonts w:ascii="Times New Roman"/>
          <w:b w:val="false"/>
          <w:i w:val="false"/>
          <w:color w:val="000000"/>
          <w:sz w:val="28"/>
        </w:rPr>
        <w:t>       400  Атырау облыстық бюджетiне Махамбет Өтемiсовтың         548581</w:t>
      </w:r>
    </w:p>
    <w:p>
      <w:pPr>
        <w:spacing w:after="0"/>
        <w:ind w:left="0"/>
        <w:jc w:val="both"/>
      </w:pPr>
      <w:r>
        <w:rPr>
          <w:rFonts w:ascii="Times New Roman"/>
          <w:b w:val="false"/>
          <w:i w:val="false"/>
          <w:color w:val="000000"/>
          <w:sz w:val="28"/>
        </w:rPr>
        <w:t xml:space="preserve">            200 жылдық мерейтойын мерекелеуге дайындыққа </w:t>
      </w:r>
    </w:p>
    <w:p>
      <w:pPr>
        <w:spacing w:after="0"/>
        <w:ind w:left="0"/>
        <w:jc w:val="both"/>
      </w:pPr>
      <w:r>
        <w:rPr>
          <w:rFonts w:ascii="Times New Roman"/>
          <w:b w:val="false"/>
          <w:i w:val="false"/>
          <w:color w:val="000000"/>
          <w:sz w:val="28"/>
        </w:rPr>
        <w:t>            берiлетiн мақсатты трансферттер</w:t>
      </w:r>
    </w:p>
    <w:p>
      <w:pPr>
        <w:spacing w:after="0"/>
        <w:ind w:left="0"/>
        <w:jc w:val="both"/>
      </w:pPr>
      <w:r>
        <w:rPr>
          <w:rFonts w:ascii="Times New Roman"/>
          <w:b w:val="false"/>
          <w:i w:val="false"/>
          <w:color w:val="000000"/>
          <w:sz w:val="28"/>
        </w:rPr>
        <w:t>   233      Қазақстан Республикасының Индустрия және сауда         899701</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001  Әкiмшiлiк шығындар                                     322683</w:t>
      </w:r>
    </w:p>
    <w:p>
      <w:pPr>
        <w:spacing w:after="0"/>
        <w:ind w:left="0"/>
        <w:jc w:val="both"/>
      </w:pPr>
      <w:r>
        <w:rPr>
          <w:rFonts w:ascii="Times New Roman"/>
          <w:b w:val="false"/>
          <w:i w:val="false"/>
          <w:color w:val="000000"/>
          <w:sz w:val="28"/>
        </w:rPr>
        <w:t>        001 Орталық органның аппараты                              205233</w:t>
      </w:r>
    </w:p>
    <w:p>
      <w:pPr>
        <w:spacing w:after="0"/>
        <w:ind w:left="0"/>
        <w:jc w:val="both"/>
      </w:pPr>
      <w:r>
        <w:rPr>
          <w:rFonts w:ascii="Times New Roman"/>
          <w:b w:val="false"/>
          <w:i w:val="false"/>
          <w:color w:val="000000"/>
          <w:sz w:val="28"/>
        </w:rPr>
        <w:t>        002 Аумақтық органдардың аппараттары                       117450</w:t>
      </w:r>
    </w:p>
    <w:p>
      <w:pPr>
        <w:spacing w:after="0"/>
        <w:ind w:left="0"/>
        <w:jc w:val="both"/>
      </w:pPr>
      <w:r>
        <w:rPr>
          <w:rFonts w:ascii="Times New Roman"/>
          <w:b w:val="false"/>
          <w:i w:val="false"/>
          <w:color w:val="000000"/>
          <w:sz w:val="28"/>
        </w:rPr>
        <w:t>       040  Стандарттау, сертификаттау, метрология және              5000</w:t>
      </w:r>
    </w:p>
    <w:p>
      <w:pPr>
        <w:spacing w:after="0"/>
        <w:ind w:left="0"/>
        <w:jc w:val="both"/>
      </w:pPr>
      <w:r>
        <w:rPr>
          <w:rFonts w:ascii="Times New Roman"/>
          <w:b w:val="false"/>
          <w:i w:val="false"/>
          <w:color w:val="000000"/>
          <w:sz w:val="28"/>
        </w:rPr>
        <w:t>            сапа жүйелерi саласындағы қолданбалы ғылыми</w:t>
      </w:r>
    </w:p>
    <w:p>
      <w:pPr>
        <w:spacing w:after="0"/>
        <w:ind w:left="0"/>
        <w:jc w:val="both"/>
      </w:pPr>
      <w:r>
        <w:rPr>
          <w:rFonts w:ascii="Times New Roman"/>
          <w:b w:val="false"/>
          <w:i w:val="false"/>
          <w:color w:val="000000"/>
          <w:sz w:val="28"/>
        </w:rPr>
        <w:t>            зерттеулер</w:t>
      </w:r>
    </w:p>
    <w:p>
      <w:pPr>
        <w:spacing w:after="0"/>
        <w:ind w:left="0"/>
        <w:jc w:val="both"/>
      </w:pPr>
      <w:r>
        <w:rPr>
          <w:rFonts w:ascii="Times New Roman"/>
          <w:b w:val="false"/>
          <w:i w:val="false"/>
          <w:color w:val="000000"/>
          <w:sz w:val="28"/>
        </w:rPr>
        <w:t>        030 Сапа саласындағы қолданбалы ғылыми зерттеулер            5000</w:t>
      </w:r>
    </w:p>
    <w:p>
      <w:pPr>
        <w:spacing w:after="0"/>
        <w:ind w:left="0"/>
        <w:jc w:val="both"/>
      </w:pPr>
      <w:r>
        <w:rPr>
          <w:rFonts w:ascii="Times New Roman"/>
          <w:b w:val="false"/>
          <w:i w:val="false"/>
          <w:color w:val="000000"/>
          <w:sz w:val="28"/>
        </w:rPr>
        <w:t>       041  Стандарттау, метрология және сертификаттау              47970</w:t>
      </w:r>
    </w:p>
    <w:p>
      <w:pPr>
        <w:spacing w:after="0"/>
        <w:ind w:left="0"/>
        <w:jc w:val="both"/>
      </w:pPr>
      <w:r>
        <w:rPr>
          <w:rFonts w:ascii="Times New Roman"/>
          <w:b w:val="false"/>
          <w:i w:val="false"/>
          <w:color w:val="000000"/>
          <w:sz w:val="28"/>
        </w:rPr>
        <w:t>            саласындағы халықаралық, аймақтық және</w:t>
      </w:r>
    </w:p>
    <w:p>
      <w:pPr>
        <w:spacing w:after="0"/>
        <w:ind w:left="0"/>
        <w:jc w:val="both"/>
      </w:pPr>
      <w:r>
        <w:rPr>
          <w:rFonts w:ascii="Times New Roman"/>
          <w:b w:val="false"/>
          <w:i w:val="false"/>
          <w:color w:val="000000"/>
          <w:sz w:val="28"/>
        </w:rPr>
        <w:t>            ұлттық стандарттарды әзiрлеу және сатып алу</w:t>
      </w:r>
    </w:p>
    <w:p>
      <w:pPr>
        <w:spacing w:after="0"/>
        <w:ind w:left="0"/>
        <w:jc w:val="both"/>
      </w:pPr>
      <w:r>
        <w:rPr>
          <w:rFonts w:ascii="Times New Roman"/>
          <w:b w:val="false"/>
          <w:i w:val="false"/>
          <w:color w:val="000000"/>
          <w:sz w:val="28"/>
        </w:rPr>
        <w:t>       042  Республиканың нақты шамалар өлшемдерiнiң               200000</w:t>
      </w:r>
    </w:p>
    <w:p>
      <w:pPr>
        <w:spacing w:after="0"/>
        <w:ind w:left="0"/>
        <w:jc w:val="both"/>
      </w:pPr>
      <w:r>
        <w:rPr>
          <w:rFonts w:ascii="Times New Roman"/>
          <w:b w:val="false"/>
          <w:i w:val="false"/>
          <w:color w:val="000000"/>
          <w:sz w:val="28"/>
        </w:rPr>
        <w:t>            ұлттық эталондық базасын жасау</w:t>
      </w:r>
    </w:p>
    <w:p>
      <w:pPr>
        <w:spacing w:after="0"/>
        <w:ind w:left="0"/>
        <w:jc w:val="both"/>
      </w:pPr>
      <w:r>
        <w:rPr>
          <w:rFonts w:ascii="Times New Roman"/>
          <w:b w:val="false"/>
          <w:i w:val="false"/>
          <w:color w:val="000000"/>
          <w:sz w:val="28"/>
        </w:rPr>
        <w:t>       043  Қазақстанның Дүниежүзiлiк сауда ұйымына кiруi           52000</w:t>
      </w:r>
    </w:p>
    <w:p>
      <w:pPr>
        <w:spacing w:after="0"/>
        <w:ind w:left="0"/>
        <w:jc w:val="both"/>
      </w:pPr>
      <w:r>
        <w:rPr>
          <w:rFonts w:ascii="Times New Roman"/>
          <w:b w:val="false"/>
          <w:i w:val="false"/>
          <w:color w:val="000000"/>
          <w:sz w:val="28"/>
        </w:rPr>
        <w:t>       044  Өнiмдер каталогын жүргізу                                1000</w:t>
      </w:r>
    </w:p>
    <w:p>
      <w:pPr>
        <w:spacing w:after="0"/>
        <w:ind w:left="0"/>
        <w:jc w:val="both"/>
      </w:pPr>
      <w:r>
        <w:rPr>
          <w:rFonts w:ascii="Times New Roman"/>
          <w:b w:val="false"/>
          <w:i w:val="false"/>
          <w:color w:val="000000"/>
          <w:sz w:val="28"/>
        </w:rPr>
        <w:t>       045  Мемлекеттiк эталондарға техникалық қызмет               18879</w:t>
      </w:r>
    </w:p>
    <w:p>
      <w:pPr>
        <w:spacing w:after="0"/>
        <w:ind w:left="0"/>
        <w:jc w:val="both"/>
      </w:pPr>
      <w:r>
        <w:rPr>
          <w:rFonts w:ascii="Times New Roman"/>
          <w:b w:val="false"/>
          <w:i w:val="false"/>
          <w:color w:val="000000"/>
          <w:sz w:val="28"/>
        </w:rPr>
        <w:t>            көрсету және оларды сүйемелдеу</w:t>
      </w:r>
    </w:p>
    <w:p>
      <w:pPr>
        <w:spacing w:after="0"/>
        <w:ind w:left="0"/>
        <w:jc w:val="both"/>
      </w:pPr>
      <w:r>
        <w:rPr>
          <w:rFonts w:ascii="Times New Roman"/>
          <w:b w:val="false"/>
          <w:i w:val="false"/>
          <w:color w:val="000000"/>
          <w:sz w:val="28"/>
        </w:rPr>
        <w:t xml:space="preserve">       046  "Қазақстанның үздiк тауарлары" конкурсын өткiзу          5000  </w:t>
      </w:r>
    </w:p>
    <w:p>
      <w:pPr>
        <w:spacing w:after="0"/>
        <w:ind w:left="0"/>
        <w:jc w:val="both"/>
      </w:pPr>
      <w:r>
        <w:rPr>
          <w:rFonts w:ascii="Times New Roman"/>
          <w:b w:val="false"/>
          <w:i w:val="false"/>
          <w:color w:val="000000"/>
          <w:sz w:val="28"/>
        </w:rPr>
        <w:t>            және Қазақстан Республикасының сыйлығын тағайындау</w:t>
      </w:r>
    </w:p>
    <w:p>
      <w:pPr>
        <w:spacing w:after="0"/>
        <w:ind w:left="0"/>
        <w:jc w:val="both"/>
      </w:pPr>
      <w:r>
        <w:rPr>
          <w:rFonts w:ascii="Times New Roman"/>
          <w:b w:val="false"/>
          <w:i w:val="false"/>
          <w:color w:val="000000"/>
          <w:sz w:val="28"/>
        </w:rPr>
        <w:t>       047  Азаматтық және қызметтiк қарулардың және олардың         1000</w:t>
      </w:r>
    </w:p>
    <w:p>
      <w:pPr>
        <w:spacing w:after="0"/>
        <w:ind w:left="0"/>
        <w:jc w:val="both"/>
      </w:pPr>
      <w:r>
        <w:rPr>
          <w:rFonts w:ascii="Times New Roman"/>
          <w:b w:val="false"/>
          <w:i w:val="false"/>
          <w:color w:val="000000"/>
          <w:sz w:val="28"/>
        </w:rPr>
        <w:t>            оқтарының мемлекеттiк кадастрын жүргізу</w:t>
      </w:r>
    </w:p>
    <w:p>
      <w:pPr>
        <w:spacing w:after="0"/>
        <w:ind w:left="0"/>
        <w:jc w:val="both"/>
      </w:pPr>
      <w:r>
        <w:rPr>
          <w:rFonts w:ascii="Times New Roman"/>
          <w:b w:val="false"/>
          <w:i w:val="false"/>
          <w:color w:val="000000"/>
          <w:sz w:val="28"/>
        </w:rPr>
        <w:t>       050  Шағын және орта бизнестi қолдау                        159120</w:t>
      </w:r>
    </w:p>
    <w:p>
      <w:pPr>
        <w:spacing w:after="0"/>
        <w:ind w:left="0"/>
        <w:jc w:val="both"/>
      </w:pPr>
      <w:r>
        <w:rPr>
          <w:rFonts w:ascii="Times New Roman"/>
          <w:b w:val="false"/>
          <w:i w:val="false"/>
          <w:color w:val="000000"/>
          <w:sz w:val="28"/>
        </w:rPr>
        <w:t>        030 Республикалық деңгейде шағын және орта                  90791</w:t>
      </w:r>
    </w:p>
    <w:p>
      <w:pPr>
        <w:spacing w:after="0"/>
        <w:ind w:left="0"/>
        <w:jc w:val="both"/>
      </w:pPr>
      <w:r>
        <w:rPr>
          <w:rFonts w:ascii="Times New Roman"/>
          <w:b w:val="false"/>
          <w:i w:val="false"/>
          <w:color w:val="000000"/>
          <w:sz w:val="28"/>
        </w:rPr>
        <w:t>            бизнесті қолдау</w:t>
      </w:r>
    </w:p>
    <w:p>
      <w:pPr>
        <w:spacing w:after="0"/>
        <w:ind w:left="0"/>
        <w:jc w:val="both"/>
      </w:pPr>
      <w:r>
        <w:rPr>
          <w:rFonts w:ascii="Times New Roman"/>
          <w:b w:val="false"/>
          <w:i w:val="false"/>
          <w:color w:val="000000"/>
          <w:sz w:val="28"/>
        </w:rPr>
        <w:t>        031 Аймақтық деңгейде шағын және орта бизнесті қолдау       68329</w:t>
      </w:r>
    </w:p>
    <w:p>
      <w:pPr>
        <w:spacing w:after="0"/>
        <w:ind w:left="0"/>
        <w:jc w:val="both"/>
      </w:pPr>
      <w:r>
        <w:rPr>
          <w:rFonts w:ascii="Times New Roman"/>
          <w:b w:val="false"/>
          <w:i w:val="false"/>
          <w:color w:val="000000"/>
          <w:sz w:val="28"/>
        </w:rPr>
        <w:t>       079  Лицензиарлардың функцияларын орындау                     6649</w:t>
      </w:r>
    </w:p>
    <w:p>
      <w:pPr>
        <w:spacing w:after="0"/>
        <w:ind w:left="0"/>
        <w:jc w:val="both"/>
      </w:pPr>
      <w:r>
        <w:rPr>
          <w:rFonts w:ascii="Times New Roman"/>
          <w:b w:val="false"/>
          <w:i w:val="false"/>
          <w:color w:val="000000"/>
          <w:sz w:val="28"/>
        </w:rPr>
        <w:t xml:space="preserve">       300  Астана қаласындағы эталондық орталық құрылысының        15000  </w:t>
      </w:r>
    </w:p>
    <w:p>
      <w:pPr>
        <w:spacing w:after="0"/>
        <w:ind w:left="0"/>
        <w:jc w:val="both"/>
      </w:pPr>
      <w:r>
        <w:rPr>
          <w:rFonts w:ascii="Times New Roman"/>
          <w:b w:val="false"/>
          <w:i w:val="false"/>
          <w:color w:val="000000"/>
          <w:sz w:val="28"/>
        </w:rPr>
        <w:t>            жобалау-сметалық құжаттамасын дайындау</w:t>
      </w:r>
    </w:p>
    <w:p>
      <w:pPr>
        <w:spacing w:after="0"/>
        <w:ind w:left="0"/>
        <w:jc w:val="both"/>
      </w:pPr>
      <w:r>
        <w:rPr>
          <w:rFonts w:ascii="Times New Roman"/>
          <w:b w:val="false"/>
          <w:i w:val="false"/>
          <w:color w:val="000000"/>
          <w:sz w:val="28"/>
        </w:rPr>
        <w:t>       500  Дүниежүзiлiк сауда ұйымымен аккредиттеу,                 4379</w:t>
      </w:r>
    </w:p>
    <w:p>
      <w:pPr>
        <w:spacing w:after="0"/>
        <w:ind w:left="0"/>
        <w:jc w:val="both"/>
      </w:pPr>
      <w:r>
        <w:rPr>
          <w:rFonts w:ascii="Times New Roman"/>
          <w:b w:val="false"/>
          <w:i w:val="false"/>
          <w:color w:val="000000"/>
          <w:sz w:val="28"/>
        </w:rPr>
        <w:t>            стандарттау, метрология және сертификаттау</w:t>
      </w:r>
    </w:p>
    <w:p>
      <w:pPr>
        <w:spacing w:after="0"/>
        <w:ind w:left="0"/>
        <w:jc w:val="both"/>
      </w:pPr>
      <w:r>
        <w:rPr>
          <w:rFonts w:ascii="Times New Roman"/>
          <w:b w:val="false"/>
          <w:i w:val="false"/>
          <w:color w:val="000000"/>
          <w:sz w:val="28"/>
        </w:rPr>
        <w:t xml:space="preserve">            мәселелерi бойынша өзара iс-қимыл жөнiндегi </w:t>
      </w:r>
    </w:p>
    <w:p>
      <w:pPr>
        <w:spacing w:after="0"/>
        <w:ind w:left="0"/>
        <w:jc w:val="both"/>
      </w:pPr>
      <w:r>
        <w:rPr>
          <w:rFonts w:ascii="Times New Roman"/>
          <w:b w:val="false"/>
          <w:i w:val="false"/>
          <w:color w:val="000000"/>
          <w:sz w:val="28"/>
        </w:rPr>
        <w:t>            ақпараттық орталық жүйесiн сүйемелдеу</w:t>
      </w:r>
    </w:p>
    <w:p>
      <w:pPr>
        <w:spacing w:after="0"/>
        <w:ind w:left="0"/>
        <w:jc w:val="both"/>
      </w:pPr>
      <w:r>
        <w:rPr>
          <w:rFonts w:ascii="Times New Roman"/>
          <w:b w:val="false"/>
          <w:i w:val="false"/>
          <w:color w:val="000000"/>
          <w:sz w:val="28"/>
        </w:rPr>
        <w:t>       501  Қазақстан Республикасы импорттық-экспорттық             17295</w:t>
      </w:r>
    </w:p>
    <w:p>
      <w:pPr>
        <w:spacing w:after="0"/>
        <w:ind w:left="0"/>
        <w:jc w:val="both"/>
      </w:pPr>
      <w:r>
        <w:rPr>
          <w:rFonts w:ascii="Times New Roman"/>
          <w:b w:val="false"/>
          <w:i w:val="false"/>
          <w:color w:val="000000"/>
          <w:sz w:val="28"/>
        </w:rPr>
        <w:t>            бақылауының ақпараттық жүйесiн сүйемелдеу</w:t>
      </w:r>
    </w:p>
    <w:p>
      <w:pPr>
        <w:spacing w:after="0"/>
        <w:ind w:left="0"/>
        <w:jc w:val="both"/>
      </w:pPr>
      <w:r>
        <w:rPr>
          <w:rFonts w:ascii="Times New Roman"/>
          <w:b w:val="false"/>
          <w:i w:val="false"/>
          <w:color w:val="000000"/>
          <w:sz w:val="28"/>
        </w:rPr>
        <w:t>       502  Мемлекеттiк стандарттар қорының ақпараттық               3463</w:t>
      </w:r>
    </w:p>
    <w:p>
      <w:pPr>
        <w:spacing w:after="0"/>
        <w:ind w:left="0"/>
        <w:jc w:val="both"/>
      </w:pPr>
      <w:r>
        <w:rPr>
          <w:rFonts w:ascii="Times New Roman"/>
          <w:b w:val="false"/>
          <w:i w:val="false"/>
          <w:color w:val="000000"/>
          <w:sz w:val="28"/>
        </w:rPr>
        <w:t>            жүйелерiн сүйемелдеу</w:t>
      </w:r>
    </w:p>
    <w:p>
      <w:pPr>
        <w:spacing w:after="0"/>
        <w:ind w:left="0"/>
        <w:jc w:val="both"/>
      </w:pPr>
      <w:r>
        <w:rPr>
          <w:rFonts w:ascii="Times New Roman"/>
          <w:b w:val="false"/>
          <w:i w:val="false"/>
          <w:color w:val="000000"/>
          <w:sz w:val="28"/>
        </w:rPr>
        <w:t>       503  Қазақстан Республикасында кәсiпкерлiктi дамыту          13000</w:t>
      </w:r>
    </w:p>
    <w:p>
      <w:pPr>
        <w:spacing w:after="0"/>
        <w:ind w:left="0"/>
        <w:jc w:val="both"/>
      </w:pPr>
      <w:r>
        <w:rPr>
          <w:rFonts w:ascii="Times New Roman"/>
          <w:b w:val="false"/>
          <w:i w:val="false"/>
          <w:color w:val="000000"/>
          <w:sz w:val="28"/>
        </w:rPr>
        <w:t>            мен қолдаудың 2003-2005 жылдарға арналған</w:t>
      </w:r>
    </w:p>
    <w:p>
      <w:pPr>
        <w:spacing w:after="0"/>
        <w:ind w:left="0"/>
        <w:jc w:val="both"/>
      </w:pPr>
      <w:r>
        <w:rPr>
          <w:rFonts w:ascii="Times New Roman"/>
          <w:b w:val="false"/>
          <w:i w:val="false"/>
          <w:color w:val="000000"/>
          <w:sz w:val="28"/>
        </w:rPr>
        <w:t xml:space="preserve">            мемлекеттiк бағдарламасы бойынша ақпараттық жүйенi </w:t>
      </w:r>
    </w:p>
    <w:p>
      <w:pPr>
        <w:spacing w:after="0"/>
        <w:ind w:left="0"/>
        <w:jc w:val="both"/>
      </w:pPr>
      <w:r>
        <w:rPr>
          <w:rFonts w:ascii="Times New Roman"/>
          <w:b w:val="false"/>
          <w:i w:val="false"/>
          <w:color w:val="000000"/>
          <w:sz w:val="28"/>
        </w:rPr>
        <w:t>            сүйемелдеу</w:t>
      </w:r>
    </w:p>
    <w:p>
      <w:pPr>
        <w:spacing w:after="0"/>
        <w:ind w:left="0"/>
        <w:jc w:val="both"/>
      </w:pPr>
      <w:r>
        <w:rPr>
          <w:rFonts w:ascii="Times New Roman"/>
          <w:b w:val="false"/>
          <w:i w:val="false"/>
          <w:color w:val="000000"/>
          <w:sz w:val="28"/>
        </w:rPr>
        <w:t>       504  Қазақстан Республикасы Индустрия және сауда              3600</w:t>
      </w:r>
    </w:p>
    <w:p>
      <w:pPr>
        <w:spacing w:after="0"/>
        <w:ind w:left="0"/>
        <w:jc w:val="both"/>
      </w:pPr>
      <w:r>
        <w:rPr>
          <w:rFonts w:ascii="Times New Roman"/>
          <w:b w:val="false"/>
          <w:i w:val="false"/>
          <w:color w:val="000000"/>
          <w:sz w:val="28"/>
        </w:rPr>
        <w:t>            министрлiгiнiң ақпараттық жүйелерiн сүйемелдеу</w:t>
      </w:r>
    </w:p>
    <w:p>
      <w:pPr>
        <w:spacing w:after="0"/>
        <w:ind w:left="0"/>
        <w:jc w:val="both"/>
      </w:pPr>
      <w:r>
        <w:rPr>
          <w:rFonts w:ascii="Times New Roman"/>
          <w:b w:val="false"/>
          <w:i w:val="false"/>
          <w:color w:val="000000"/>
          <w:sz w:val="28"/>
        </w:rPr>
        <w:t>       600  Дүниежүзiлiк сауда ұйымымен аккредиттеу,                 5463</w:t>
      </w:r>
    </w:p>
    <w:p>
      <w:pPr>
        <w:spacing w:after="0"/>
        <w:ind w:left="0"/>
        <w:jc w:val="both"/>
      </w:pPr>
      <w:r>
        <w:rPr>
          <w:rFonts w:ascii="Times New Roman"/>
          <w:b w:val="false"/>
          <w:i w:val="false"/>
          <w:color w:val="000000"/>
          <w:sz w:val="28"/>
        </w:rPr>
        <w:t>            стандарттау, метрология және сертификаттау</w:t>
      </w:r>
    </w:p>
    <w:p>
      <w:pPr>
        <w:spacing w:after="0"/>
        <w:ind w:left="0"/>
        <w:jc w:val="both"/>
      </w:pPr>
      <w:r>
        <w:rPr>
          <w:rFonts w:ascii="Times New Roman"/>
          <w:b w:val="false"/>
          <w:i w:val="false"/>
          <w:color w:val="000000"/>
          <w:sz w:val="28"/>
        </w:rPr>
        <w:t xml:space="preserve">            мәселелерi бойынша өзара iс-қимыл жөнiндегi </w:t>
      </w:r>
    </w:p>
    <w:p>
      <w:pPr>
        <w:spacing w:after="0"/>
        <w:ind w:left="0"/>
        <w:jc w:val="both"/>
      </w:pPr>
      <w:r>
        <w:rPr>
          <w:rFonts w:ascii="Times New Roman"/>
          <w:b w:val="false"/>
          <w:i w:val="false"/>
          <w:color w:val="000000"/>
          <w:sz w:val="28"/>
        </w:rPr>
        <w:t>            ақпараттық орталық жүйесiн дамыту</w:t>
      </w:r>
    </w:p>
    <w:p>
      <w:pPr>
        <w:spacing w:after="0"/>
        <w:ind w:left="0"/>
        <w:jc w:val="both"/>
      </w:pPr>
      <w:r>
        <w:rPr>
          <w:rFonts w:ascii="Times New Roman"/>
          <w:b w:val="false"/>
          <w:i w:val="false"/>
          <w:color w:val="000000"/>
          <w:sz w:val="28"/>
        </w:rPr>
        <w:t>       601  Мемлекеттiк стандарттар қорының ақпараттық               2000</w:t>
      </w:r>
    </w:p>
    <w:p>
      <w:pPr>
        <w:spacing w:after="0"/>
        <w:ind w:left="0"/>
        <w:jc w:val="both"/>
      </w:pPr>
      <w:r>
        <w:rPr>
          <w:rFonts w:ascii="Times New Roman"/>
          <w:b w:val="false"/>
          <w:i w:val="false"/>
          <w:color w:val="000000"/>
          <w:sz w:val="28"/>
        </w:rPr>
        <w:t>            жүйесiн дамыту</w:t>
      </w:r>
    </w:p>
    <w:p>
      <w:pPr>
        <w:spacing w:after="0"/>
        <w:ind w:left="0"/>
        <w:jc w:val="both"/>
      </w:pPr>
      <w:r>
        <w:rPr>
          <w:rFonts w:ascii="Times New Roman"/>
          <w:b w:val="false"/>
          <w:i w:val="false"/>
          <w:color w:val="000000"/>
          <w:sz w:val="28"/>
        </w:rPr>
        <w:t>       602  Қазақстан Республикасында кәсiпкерлiктi дамыту          16200</w:t>
      </w:r>
    </w:p>
    <w:p>
      <w:pPr>
        <w:spacing w:after="0"/>
        <w:ind w:left="0"/>
        <w:jc w:val="both"/>
      </w:pPr>
      <w:r>
        <w:rPr>
          <w:rFonts w:ascii="Times New Roman"/>
          <w:b w:val="false"/>
          <w:i w:val="false"/>
          <w:color w:val="000000"/>
          <w:sz w:val="28"/>
        </w:rPr>
        <w:t>            мен қолдаудың 2003-2005 жылдарға арналған</w:t>
      </w:r>
    </w:p>
    <w:p>
      <w:pPr>
        <w:spacing w:after="0"/>
        <w:ind w:left="0"/>
        <w:jc w:val="both"/>
      </w:pPr>
      <w:r>
        <w:rPr>
          <w:rFonts w:ascii="Times New Roman"/>
          <w:b w:val="false"/>
          <w:i w:val="false"/>
          <w:color w:val="000000"/>
          <w:sz w:val="28"/>
        </w:rPr>
        <w:t xml:space="preserve">            мемлекеттiк бағдарламасы бойынша ақпараттық жүйенi </w:t>
      </w:r>
    </w:p>
    <w:p>
      <w:pPr>
        <w:spacing w:after="0"/>
        <w:ind w:left="0"/>
        <w:jc w:val="both"/>
      </w:pPr>
      <w:r>
        <w:rPr>
          <w:rFonts w:ascii="Times New Roman"/>
          <w:b w:val="false"/>
          <w:i w:val="false"/>
          <w:color w:val="000000"/>
          <w:sz w:val="28"/>
        </w:rPr>
        <w:t>            құру</w:t>
      </w:r>
    </w:p>
    <w:p>
      <w:pPr>
        <w:spacing w:after="0"/>
        <w:ind w:left="0"/>
        <w:jc w:val="both"/>
      </w:pPr>
      <w:r>
        <w:rPr>
          <w:rFonts w:ascii="Times New Roman"/>
          <w:b w:val="false"/>
          <w:i w:val="false"/>
          <w:color w:val="000000"/>
          <w:sz w:val="28"/>
        </w:rPr>
        <w:t>   234      Қазақстан Республикасының Қоршаған ортаны қорғау       482145</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033  Гидрометеорологиялық мониторингті жүргізу              467145</w:t>
      </w:r>
    </w:p>
    <w:p>
      <w:pPr>
        <w:spacing w:after="0"/>
        <w:ind w:left="0"/>
        <w:jc w:val="both"/>
      </w:pPr>
      <w:r>
        <w:rPr>
          <w:rFonts w:ascii="Times New Roman"/>
          <w:b w:val="false"/>
          <w:i w:val="false"/>
          <w:color w:val="000000"/>
          <w:sz w:val="28"/>
        </w:rPr>
        <w:t>       034  Гидрометеорологиялық байқау қызметтерiн                 15000</w:t>
      </w:r>
    </w:p>
    <w:p>
      <w:pPr>
        <w:spacing w:after="0"/>
        <w:ind w:left="0"/>
        <w:jc w:val="both"/>
      </w:pPr>
      <w:r>
        <w:rPr>
          <w:rFonts w:ascii="Times New Roman"/>
          <w:b w:val="false"/>
          <w:i w:val="false"/>
          <w:color w:val="000000"/>
          <w:sz w:val="28"/>
        </w:rPr>
        <w:t>            техникалық қайта жарақтандыру</w:t>
      </w:r>
    </w:p>
    <w:p>
      <w:pPr>
        <w:spacing w:after="0"/>
        <w:ind w:left="0"/>
        <w:jc w:val="both"/>
      </w:pPr>
      <w:r>
        <w:rPr>
          <w:rFonts w:ascii="Times New Roman"/>
          <w:b w:val="false"/>
          <w:i w:val="false"/>
          <w:color w:val="000000"/>
          <w:sz w:val="28"/>
        </w:rPr>
        <w:t>   410      Қазақстан Республикасының Ұлттық қауiпсiздiк           188099</w:t>
      </w:r>
    </w:p>
    <w:p>
      <w:pPr>
        <w:spacing w:after="0"/>
        <w:ind w:left="0"/>
        <w:jc w:val="both"/>
      </w:pPr>
      <w:r>
        <w:rPr>
          <w:rFonts w:ascii="Times New Roman"/>
          <w:b w:val="false"/>
          <w:i w:val="false"/>
          <w:color w:val="000000"/>
          <w:sz w:val="28"/>
        </w:rPr>
        <w:t>            комитетi</w:t>
      </w:r>
    </w:p>
    <w:p>
      <w:pPr>
        <w:spacing w:after="0"/>
        <w:ind w:left="0"/>
        <w:jc w:val="both"/>
      </w:pPr>
      <w:r>
        <w:rPr>
          <w:rFonts w:ascii="Times New Roman"/>
          <w:b w:val="false"/>
          <w:i w:val="false"/>
          <w:color w:val="000000"/>
          <w:sz w:val="28"/>
        </w:rPr>
        <w:t>       045  Кеден баждары мен төлемдерi бойынша берешектi өтеу     188099</w:t>
      </w:r>
    </w:p>
    <w:p>
      <w:pPr>
        <w:spacing w:after="0"/>
        <w:ind w:left="0"/>
        <w:jc w:val="both"/>
      </w:pPr>
      <w:r>
        <w:rPr>
          <w:rFonts w:ascii="Times New Roman"/>
          <w:b w:val="false"/>
          <w:i w:val="false"/>
          <w:color w:val="000000"/>
          <w:sz w:val="28"/>
        </w:rPr>
        <w:t>   502      Қазақстан Республикасының Бас Прокуратурасы            298893</w:t>
      </w:r>
    </w:p>
    <w:p>
      <w:pPr>
        <w:spacing w:after="0"/>
        <w:ind w:left="0"/>
        <w:jc w:val="both"/>
      </w:pPr>
      <w:r>
        <w:rPr>
          <w:rFonts w:ascii="Times New Roman"/>
          <w:b w:val="false"/>
          <w:i w:val="false"/>
          <w:color w:val="000000"/>
          <w:sz w:val="28"/>
        </w:rPr>
        <w:t>       040  Кеден баждары мен төлемдерi бойынша берешектi өтеу     298893</w:t>
      </w:r>
    </w:p>
    <w:p>
      <w:pPr>
        <w:spacing w:after="0"/>
        <w:ind w:left="0"/>
        <w:jc w:val="both"/>
      </w:pPr>
      <w:r>
        <w:rPr>
          <w:rFonts w:ascii="Times New Roman"/>
          <w:b w:val="false"/>
          <w:i w:val="false"/>
          <w:color w:val="000000"/>
          <w:sz w:val="28"/>
        </w:rPr>
        <w:t>   617      Қазақстан Республикасының Мемлекеттiк материалдық      634820</w:t>
      </w:r>
    </w:p>
    <w:p>
      <w:pPr>
        <w:spacing w:after="0"/>
        <w:ind w:left="0"/>
        <w:jc w:val="both"/>
      </w:pPr>
      <w:r>
        <w:rPr>
          <w:rFonts w:ascii="Times New Roman"/>
          <w:b w:val="false"/>
          <w:i w:val="false"/>
          <w:color w:val="000000"/>
          <w:sz w:val="28"/>
        </w:rPr>
        <w:t>            резервтер жөнiндегi агенттiгi</w:t>
      </w:r>
    </w:p>
    <w:p>
      <w:pPr>
        <w:spacing w:after="0"/>
        <w:ind w:left="0"/>
        <w:jc w:val="both"/>
      </w:pPr>
      <w:r>
        <w:rPr>
          <w:rFonts w:ascii="Times New Roman"/>
          <w:b w:val="false"/>
          <w:i w:val="false"/>
          <w:color w:val="000000"/>
          <w:sz w:val="28"/>
        </w:rPr>
        <w:t>       001  Әкiмшiлiк шығындар                                      30720</w:t>
      </w:r>
    </w:p>
    <w:p>
      <w:pPr>
        <w:spacing w:after="0"/>
        <w:ind w:left="0"/>
        <w:jc w:val="both"/>
      </w:pPr>
      <w:r>
        <w:rPr>
          <w:rFonts w:ascii="Times New Roman"/>
          <w:b w:val="false"/>
          <w:i w:val="false"/>
          <w:color w:val="000000"/>
          <w:sz w:val="28"/>
        </w:rPr>
        <w:t>        001 Орталық органның аппараты                               30720</w:t>
      </w:r>
    </w:p>
    <w:p>
      <w:pPr>
        <w:spacing w:after="0"/>
        <w:ind w:left="0"/>
        <w:jc w:val="both"/>
      </w:pPr>
      <w:r>
        <w:rPr>
          <w:rFonts w:ascii="Times New Roman"/>
          <w:b w:val="false"/>
          <w:i w:val="false"/>
          <w:color w:val="000000"/>
          <w:sz w:val="28"/>
        </w:rPr>
        <w:t>       032  Мемлекеттiк резервтi сақтау                            500000</w:t>
      </w:r>
    </w:p>
    <w:p>
      <w:pPr>
        <w:spacing w:after="0"/>
        <w:ind w:left="0"/>
        <w:jc w:val="both"/>
      </w:pPr>
      <w:r>
        <w:rPr>
          <w:rFonts w:ascii="Times New Roman"/>
          <w:b w:val="false"/>
          <w:i w:val="false"/>
          <w:color w:val="000000"/>
          <w:sz w:val="28"/>
        </w:rPr>
        <w:t>       033  Жұмылдыру резервiн қалыптастыру                        100000</w:t>
      </w:r>
    </w:p>
    <w:p>
      <w:pPr>
        <w:spacing w:after="0"/>
        <w:ind w:left="0"/>
        <w:jc w:val="both"/>
      </w:pPr>
      <w:r>
        <w:rPr>
          <w:rFonts w:ascii="Times New Roman"/>
          <w:b w:val="false"/>
          <w:i w:val="false"/>
          <w:color w:val="000000"/>
          <w:sz w:val="28"/>
        </w:rPr>
        <w:t>       500  Қазақстан Республикасының Мемлекеттiк                    2100</w:t>
      </w:r>
    </w:p>
    <w:p>
      <w:pPr>
        <w:spacing w:after="0"/>
        <w:ind w:left="0"/>
        <w:jc w:val="both"/>
      </w:pPr>
      <w:r>
        <w:rPr>
          <w:rFonts w:ascii="Times New Roman"/>
          <w:b w:val="false"/>
          <w:i w:val="false"/>
          <w:color w:val="000000"/>
          <w:sz w:val="28"/>
        </w:rPr>
        <w:t>            материалдық резервтер жөнiндегi агенттiгiне</w:t>
      </w:r>
    </w:p>
    <w:p>
      <w:pPr>
        <w:spacing w:after="0"/>
        <w:ind w:left="0"/>
        <w:jc w:val="both"/>
      </w:pPr>
      <w:r>
        <w:rPr>
          <w:rFonts w:ascii="Times New Roman"/>
          <w:b w:val="false"/>
          <w:i w:val="false"/>
          <w:color w:val="000000"/>
          <w:sz w:val="28"/>
        </w:rPr>
        <w:t>            ақпараттық-есептеу қызметiн көрсету</w:t>
      </w:r>
    </w:p>
    <w:p>
      <w:pPr>
        <w:spacing w:after="0"/>
        <w:ind w:left="0"/>
        <w:jc w:val="both"/>
      </w:pPr>
      <w:r>
        <w:rPr>
          <w:rFonts w:ascii="Times New Roman"/>
          <w:b w:val="false"/>
          <w:i w:val="false"/>
          <w:color w:val="000000"/>
          <w:sz w:val="28"/>
        </w:rPr>
        <w:t>       600  Қазақстан Республикасының Мемлекеттiк                    2000</w:t>
      </w:r>
    </w:p>
    <w:p>
      <w:pPr>
        <w:spacing w:after="0"/>
        <w:ind w:left="0"/>
        <w:jc w:val="both"/>
      </w:pPr>
      <w:r>
        <w:rPr>
          <w:rFonts w:ascii="Times New Roman"/>
          <w:b w:val="false"/>
          <w:i w:val="false"/>
          <w:color w:val="000000"/>
          <w:sz w:val="28"/>
        </w:rPr>
        <w:t>            материалдық резервтер жөнiндегi агенттiгiн есептеу</w:t>
      </w:r>
    </w:p>
    <w:p>
      <w:pPr>
        <w:spacing w:after="0"/>
        <w:ind w:left="0"/>
        <w:jc w:val="both"/>
      </w:pPr>
      <w:r>
        <w:rPr>
          <w:rFonts w:ascii="Times New Roman"/>
          <w:b w:val="false"/>
          <w:i w:val="false"/>
          <w:color w:val="000000"/>
          <w:sz w:val="28"/>
        </w:rPr>
        <w:t>            және ұйымдастыру техникасымен қамтамасыз ету</w:t>
      </w:r>
    </w:p>
    <w:p>
      <w:pPr>
        <w:spacing w:after="0"/>
        <w:ind w:left="0"/>
        <w:jc w:val="both"/>
      </w:pPr>
      <w:r>
        <w:rPr>
          <w:rFonts w:ascii="Times New Roman"/>
          <w:b w:val="false"/>
          <w:i w:val="false"/>
          <w:color w:val="000000"/>
          <w:sz w:val="28"/>
        </w:rPr>
        <w:t>   620      Қазақстан Республикасының Табиғи монополияларды        737595</w:t>
      </w:r>
    </w:p>
    <w:p>
      <w:pPr>
        <w:spacing w:after="0"/>
        <w:ind w:left="0"/>
        <w:jc w:val="both"/>
      </w:pPr>
      <w:r>
        <w:rPr>
          <w:rFonts w:ascii="Times New Roman"/>
          <w:b w:val="false"/>
          <w:i w:val="false"/>
          <w:color w:val="000000"/>
          <w:sz w:val="28"/>
        </w:rPr>
        <w:t xml:space="preserve">            реттеу және бәсекелестiктi қорғау жөнiндегi </w:t>
      </w:r>
    </w:p>
    <w:p>
      <w:pPr>
        <w:spacing w:after="0"/>
        <w:ind w:left="0"/>
        <w:jc w:val="both"/>
      </w:pPr>
      <w:r>
        <w:rPr>
          <w:rFonts w:ascii="Times New Roman"/>
          <w:b w:val="false"/>
          <w:i w:val="false"/>
          <w:color w:val="000000"/>
          <w:sz w:val="28"/>
        </w:rPr>
        <w:t>            агенттiгi</w:t>
      </w:r>
    </w:p>
    <w:p>
      <w:pPr>
        <w:spacing w:after="0"/>
        <w:ind w:left="0"/>
        <w:jc w:val="both"/>
      </w:pPr>
      <w:r>
        <w:rPr>
          <w:rFonts w:ascii="Times New Roman"/>
          <w:b w:val="false"/>
          <w:i w:val="false"/>
          <w:color w:val="000000"/>
          <w:sz w:val="28"/>
        </w:rPr>
        <w:t>       001  Әкiмшiлiк шығындар                                     266928</w:t>
      </w:r>
    </w:p>
    <w:p>
      <w:pPr>
        <w:spacing w:after="0"/>
        <w:ind w:left="0"/>
        <w:jc w:val="both"/>
      </w:pPr>
      <w:r>
        <w:rPr>
          <w:rFonts w:ascii="Times New Roman"/>
          <w:b w:val="false"/>
          <w:i w:val="false"/>
          <w:color w:val="000000"/>
          <w:sz w:val="28"/>
        </w:rPr>
        <w:t>        001 Орталық органның аппараты                               95613</w:t>
      </w:r>
    </w:p>
    <w:p>
      <w:pPr>
        <w:spacing w:after="0"/>
        <w:ind w:left="0"/>
        <w:jc w:val="both"/>
      </w:pPr>
      <w:r>
        <w:rPr>
          <w:rFonts w:ascii="Times New Roman"/>
          <w:b w:val="false"/>
          <w:i w:val="false"/>
          <w:color w:val="000000"/>
          <w:sz w:val="28"/>
        </w:rPr>
        <w:t>        002 Аумақтық органдардың аппараттары                       171315</w:t>
      </w:r>
    </w:p>
    <w:p>
      <w:pPr>
        <w:spacing w:after="0"/>
        <w:ind w:left="0"/>
        <w:jc w:val="both"/>
      </w:pPr>
      <w:r>
        <w:rPr>
          <w:rFonts w:ascii="Times New Roman"/>
          <w:b w:val="false"/>
          <w:i w:val="false"/>
          <w:color w:val="000000"/>
          <w:sz w:val="28"/>
        </w:rPr>
        <w:t>       030  Табиғи монополиялар субъектiлерiнiң қызметiне           25505</w:t>
      </w:r>
    </w:p>
    <w:p>
      <w:pPr>
        <w:spacing w:after="0"/>
        <w:ind w:left="0"/>
        <w:jc w:val="both"/>
      </w:pPr>
      <w:r>
        <w:rPr>
          <w:rFonts w:ascii="Times New Roman"/>
          <w:b w:val="false"/>
          <w:i w:val="false"/>
          <w:color w:val="000000"/>
          <w:sz w:val="28"/>
        </w:rPr>
        <w:t>            сараптамалық бағалауды жүргiзу жөнiндегi</w:t>
      </w:r>
    </w:p>
    <w:p>
      <w:pPr>
        <w:spacing w:after="0"/>
        <w:ind w:left="0"/>
        <w:jc w:val="both"/>
      </w:pPr>
      <w:r>
        <w:rPr>
          <w:rFonts w:ascii="Times New Roman"/>
          <w:b w:val="false"/>
          <w:i w:val="false"/>
          <w:color w:val="000000"/>
          <w:sz w:val="28"/>
        </w:rPr>
        <w:t>            бағдарлама</w:t>
      </w:r>
    </w:p>
    <w:p>
      <w:pPr>
        <w:spacing w:after="0"/>
        <w:ind w:left="0"/>
        <w:jc w:val="both"/>
      </w:pPr>
      <w:r>
        <w:rPr>
          <w:rFonts w:ascii="Times New Roman"/>
          <w:b w:val="false"/>
          <w:i w:val="false"/>
          <w:color w:val="000000"/>
          <w:sz w:val="28"/>
        </w:rPr>
        <w:t>       031  Нормативтiк құқықтық базаны әзiрлеуге және              85362</w:t>
      </w:r>
    </w:p>
    <w:p>
      <w:pPr>
        <w:spacing w:after="0"/>
        <w:ind w:left="0"/>
        <w:jc w:val="both"/>
      </w:pPr>
      <w:r>
        <w:rPr>
          <w:rFonts w:ascii="Times New Roman"/>
          <w:b w:val="false"/>
          <w:i w:val="false"/>
          <w:color w:val="000000"/>
          <w:sz w:val="28"/>
        </w:rPr>
        <w:t>            жетiлдiруге консультанттарды тарту жөніндегi</w:t>
      </w:r>
    </w:p>
    <w:p>
      <w:pPr>
        <w:spacing w:after="0"/>
        <w:ind w:left="0"/>
        <w:jc w:val="both"/>
      </w:pPr>
      <w:r>
        <w:rPr>
          <w:rFonts w:ascii="Times New Roman"/>
          <w:b w:val="false"/>
          <w:i w:val="false"/>
          <w:color w:val="000000"/>
          <w:sz w:val="28"/>
        </w:rPr>
        <w:t>            бағдарлама</w:t>
      </w:r>
    </w:p>
    <w:p>
      <w:pPr>
        <w:spacing w:after="0"/>
        <w:ind w:left="0"/>
        <w:jc w:val="both"/>
      </w:pPr>
      <w:r>
        <w:rPr>
          <w:rFonts w:ascii="Times New Roman"/>
          <w:b w:val="false"/>
          <w:i w:val="false"/>
          <w:color w:val="000000"/>
          <w:sz w:val="28"/>
        </w:rPr>
        <w:t>       032  Табиғи монополиялар субъектiлерiнiң қызметiне          350000</w:t>
      </w:r>
    </w:p>
    <w:p>
      <w:pPr>
        <w:spacing w:after="0"/>
        <w:ind w:left="0"/>
        <w:jc w:val="both"/>
      </w:pPr>
      <w:r>
        <w:rPr>
          <w:rFonts w:ascii="Times New Roman"/>
          <w:b w:val="false"/>
          <w:i w:val="false"/>
          <w:color w:val="000000"/>
          <w:sz w:val="28"/>
        </w:rPr>
        <w:t>            қаржылық және техникалық сараптама жүргiзу</w:t>
      </w:r>
    </w:p>
    <w:p>
      <w:pPr>
        <w:spacing w:after="0"/>
        <w:ind w:left="0"/>
        <w:jc w:val="both"/>
      </w:pPr>
      <w:r>
        <w:rPr>
          <w:rFonts w:ascii="Times New Roman"/>
          <w:b w:val="false"/>
          <w:i w:val="false"/>
          <w:color w:val="000000"/>
          <w:sz w:val="28"/>
        </w:rPr>
        <w:t>       200  Қазақстан Республикасының Табиғи монополияларды          9800</w:t>
      </w:r>
    </w:p>
    <w:p>
      <w:pPr>
        <w:spacing w:after="0"/>
        <w:ind w:left="0"/>
        <w:jc w:val="both"/>
      </w:pPr>
      <w:r>
        <w:rPr>
          <w:rFonts w:ascii="Times New Roman"/>
          <w:b w:val="false"/>
          <w:i w:val="false"/>
          <w:color w:val="000000"/>
          <w:sz w:val="28"/>
        </w:rPr>
        <w:t xml:space="preserve">            реттеу және бәсекелестiктi қорғау жөнiндегi </w:t>
      </w:r>
    </w:p>
    <w:p>
      <w:pPr>
        <w:spacing w:after="0"/>
        <w:ind w:left="0"/>
        <w:jc w:val="both"/>
      </w:pPr>
      <w:r>
        <w:rPr>
          <w:rFonts w:ascii="Times New Roman"/>
          <w:b w:val="false"/>
          <w:i w:val="false"/>
          <w:color w:val="000000"/>
          <w:sz w:val="28"/>
        </w:rPr>
        <w:t>            агенттiгi аумақтық органдарының</w:t>
      </w:r>
    </w:p>
    <w:p>
      <w:pPr>
        <w:spacing w:after="0"/>
        <w:ind w:left="0"/>
        <w:jc w:val="both"/>
      </w:pPr>
      <w:r>
        <w:rPr>
          <w:rFonts w:ascii="Times New Roman"/>
          <w:b w:val="false"/>
          <w:i w:val="false"/>
          <w:color w:val="000000"/>
          <w:sz w:val="28"/>
        </w:rPr>
        <w:t>            материалдық-техникалық базасын нығайту</w:t>
      </w:r>
    </w:p>
    <w:p>
      <w:pPr>
        <w:spacing w:after="0"/>
        <w:ind w:left="0"/>
        <w:jc w:val="both"/>
      </w:pPr>
      <w:r>
        <w:rPr>
          <w:rFonts w:ascii="Times New Roman"/>
          <w:b w:val="false"/>
          <w:i w:val="false"/>
          <w:color w:val="000000"/>
          <w:sz w:val="28"/>
        </w:rPr>
        <w:t>   694      Қазақстан Республикасы Президентiнiң Іс басқармасы    4398166</w:t>
      </w:r>
    </w:p>
    <w:p>
      <w:pPr>
        <w:spacing w:after="0"/>
        <w:ind w:left="0"/>
        <w:jc w:val="both"/>
      </w:pPr>
      <w:r>
        <w:rPr>
          <w:rFonts w:ascii="Times New Roman"/>
          <w:b w:val="false"/>
          <w:i w:val="false"/>
          <w:color w:val="000000"/>
          <w:sz w:val="28"/>
        </w:rPr>
        <w:t xml:space="preserve">       033  Қазақстан Республикасы Президентi Іс басқармасының    4379617  </w:t>
      </w:r>
    </w:p>
    <w:p>
      <w:pPr>
        <w:spacing w:after="0"/>
        <w:ind w:left="0"/>
        <w:jc w:val="both"/>
      </w:pPr>
      <w:r>
        <w:rPr>
          <w:rFonts w:ascii="Times New Roman"/>
          <w:b w:val="false"/>
          <w:i w:val="false"/>
          <w:color w:val="000000"/>
          <w:sz w:val="28"/>
        </w:rPr>
        <w:t>            объектiлерiн салу және қайта жаңарту</w:t>
      </w:r>
    </w:p>
    <w:p>
      <w:pPr>
        <w:spacing w:after="0"/>
        <w:ind w:left="0"/>
        <w:jc w:val="both"/>
      </w:pPr>
      <w:r>
        <w:rPr>
          <w:rFonts w:ascii="Times New Roman"/>
          <w:b w:val="false"/>
          <w:i w:val="false"/>
          <w:color w:val="000000"/>
          <w:sz w:val="28"/>
        </w:rPr>
        <w:t>       052  Әкiмшiлiк ғимараттарды сақтандыру                       11917</w:t>
      </w:r>
    </w:p>
    <w:p>
      <w:pPr>
        <w:spacing w:after="0"/>
        <w:ind w:left="0"/>
        <w:jc w:val="both"/>
      </w:pPr>
      <w:r>
        <w:rPr>
          <w:rFonts w:ascii="Times New Roman"/>
          <w:b w:val="false"/>
          <w:i w:val="false"/>
          <w:color w:val="000000"/>
          <w:sz w:val="28"/>
        </w:rPr>
        <w:t>       053  Мемлекеттік резиденцияларды сақтандыру                   6632</w:t>
      </w:r>
    </w:p>
    <w:p>
      <w:pPr>
        <w:spacing w:after="0"/>
        <w:ind w:left="0"/>
        <w:jc w:val="both"/>
      </w:pPr>
      <w:r>
        <w:rPr>
          <w:rFonts w:ascii="Times New Roman"/>
          <w:b w:val="false"/>
          <w:i w:val="false"/>
          <w:color w:val="000000"/>
          <w:sz w:val="28"/>
        </w:rPr>
        <w:t>14          Борышқа қызмет көрсету                               45716357</w:t>
      </w:r>
    </w:p>
    <w:p>
      <w:pPr>
        <w:spacing w:after="0"/>
        <w:ind w:left="0"/>
        <w:jc w:val="both"/>
      </w:pPr>
      <w:r>
        <w:rPr>
          <w:rFonts w:ascii="Times New Roman"/>
          <w:b w:val="false"/>
          <w:i w:val="false"/>
          <w:color w:val="000000"/>
          <w:sz w:val="28"/>
        </w:rPr>
        <w:t>   217      Қазақстан Республикасының Қаржы министрлiгi          45716357</w:t>
      </w:r>
    </w:p>
    <w:p>
      <w:pPr>
        <w:spacing w:after="0"/>
        <w:ind w:left="0"/>
        <w:jc w:val="both"/>
      </w:pPr>
      <w:r>
        <w:rPr>
          <w:rFonts w:ascii="Times New Roman"/>
          <w:b w:val="false"/>
          <w:i w:val="false"/>
          <w:color w:val="000000"/>
          <w:sz w:val="28"/>
        </w:rPr>
        <w:t>       042  Үкiметтiк борышқа қызмет көрсету                     45716357</w:t>
      </w:r>
    </w:p>
    <w:p>
      <w:pPr>
        <w:spacing w:after="0"/>
        <w:ind w:left="0"/>
        <w:jc w:val="both"/>
      </w:pPr>
      <w:r>
        <w:rPr>
          <w:rFonts w:ascii="Times New Roman"/>
          <w:b w:val="false"/>
          <w:i w:val="false"/>
          <w:color w:val="000000"/>
          <w:sz w:val="28"/>
        </w:rPr>
        <w:t>        011 Заемдар бойынша сыйақыларды (мүдделерді) төлеу       45693495</w:t>
      </w:r>
    </w:p>
    <w:p>
      <w:pPr>
        <w:spacing w:after="0"/>
        <w:ind w:left="0"/>
        <w:jc w:val="both"/>
      </w:pPr>
      <w:r>
        <w:rPr>
          <w:rFonts w:ascii="Times New Roman"/>
          <w:b w:val="false"/>
          <w:i w:val="false"/>
          <w:color w:val="000000"/>
          <w:sz w:val="28"/>
        </w:rPr>
        <w:t>        030 Заемдарды орналастырғаны үшін комиссиялық төлем         22862</w:t>
      </w:r>
    </w:p>
    <w:p>
      <w:pPr>
        <w:spacing w:after="0"/>
        <w:ind w:left="0"/>
        <w:jc w:val="both"/>
      </w:pPr>
      <w:r>
        <w:rPr>
          <w:rFonts w:ascii="Times New Roman"/>
          <w:b w:val="false"/>
          <w:i w:val="false"/>
          <w:color w:val="000000"/>
          <w:sz w:val="28"/>
        </w:rPr>
        <w:t>15          Ресми трансферттер                                   93860920</w:t>
      </w:r>
    </w:p>
    <w:p>
      <w:pPr>
        <w:spacing w:after="0"/>
        <w:ind w:left="0"/>
        <w:jc w:val="both"/>
      </w:pPr>
      <w:r>
        <w:rPr>
          <w:rFonts w:ascii="Times New Roman"/>
          <w:b w:val="false"/>
          <w:i w:val="false"/>
          <w:color w:val="000000"/>
          <w:sz w:val="28"/>
        </w:rPr>
        <w:t>   217      Қазақстан Республикасының Қаржы министрлiгi          93860920</w:t>
      </w:r>
    </w:p>
    <w:p>
      <w:pPr>
        <w:spacing w:after="0"/>
        <w:ind w:left="0"/>
        <w:jc w:val="both"/>
      </w:pPr>
      <w:r>
        <w:rPr>
          <w:rFonts w:ascii="Times New Roman"/>
          <w:b w:val="false"/>
          <w:i w:val="false"/>
          <w:color w:val="000000"/>
          <w:sz w:val="28"/>
        </w:rPr>
        <w:t>       066  Республикалық бюджеттен Ұлттық қорға                 12496732</w:t>
      </w:r>
    </w:p>
    <w:p>
      <w:pPr>
        <w:spacing w:after="0"/>
        <w:ind w:left="0"/>
        <w:jc w:val="both"/>
      </w:pPr>
      <w:r>
        <w:rPr>
          <w:rFonts w:ascii="Times New Roman"/>
          <w:b w:val="false"/>
          <w:i w:val="false"/>
          <w:color w:val="000000"/>
          <w:sz w:val="28"/>
        </w:rPr>
        <w:t>            берiлетiн ресми трансферттер</w:t>
      </w:r>
    </w:p>
    <w:p>
      <w:pPr>
        <w:spacing w:after="0"/>
        <w:ind w:left="0"/>
        <w:jc w:val="both"/>
      </w:pPr>
      <w:r>
        <w:rPr>
          <w:rFonts w:ascii="Times New Roman"/>
          <w:b w:val="false"/>
          <w:i w:val="false"/>
          <w:color w:val="000000"/>
          <w:sz w:val="28"/>
        </w:rPr>
        <w:t>       400  Ақмола облыстық бюджетiне берiлетiн субвенция         9353447</w:t>
      </w:r>
    </w:p>
    <w:p>
      <w:pPr>
        <w:spacing w:after="0"/>
        <w:ind w:left="0"/>
        <w:jc w:val="both"/>
      </w:pPr>
      <w:r>
        <w:rPr>
          <w:rFonts w:ascii="Times New Roman"/>
          <w:b w:val="false"/>
          <w:i w:val="false"/>
          <w:color w:val="000000"/>
          <w:sz w:val="28"/>
        </w:rPr>
        <w:t>       401  Алматы облыстық бюджетiне берiлетiн субвенция        10125030</w:t>
      </w:r>
    </w:p>
    <w:p>
      <w:pPr>
        <w:spacing w:after="0"/>
        <w:ind w:left="0"/>
        <w:jc w:val="both"/>
      </w:pPr>
      <w:r>
        <w:rPr>
          <w:rFonts w:ascii="Times New Roman"/>
          <w:b w:val="false"/>
          <w:i w:val="false"/>
          <w:color w:val="000000"/>
          <w:sz w:val="28"/>
        </w:rPr>
        <w:t>       402  Жамбыл облыстық бюджетiне берiлетiн субвенция        10409918</w:t>
      </w:r>
    </w:p>
    <w:p>
      <w:pPr>
        <w:spacing w:after="0"/>
        <w:ind w:left="0"/>
        <w:jc w:val="both"/>
      </w:pPr>
      <w:r>
        <w:rPr>
          <w:rFonts w:ascii="Times New Roman"/>
          <w:b w:val="false"/>
          <w:i w:val="false"/>
          <w:color w:val="000000"/>
          <w:sz w:val="28"/>
        </w:rPr>
        <w:t>       403  Қостанай облыстық бюджетiне берiлетiн субвенция       5191128</w:t>
      </w:r>
    </w:p>
    <w:p>
      <w:pPr>
        <w:spacing w:after="0"/>
        <w:ind w:left="0"/>
        <w:jc w:val="both"/>
      </w:pPr>
      <w:r>
        <w:rPr>
          <w:rFonts w:ascii="Times New Roman"/>
          <w:b w:val="false"/>
          <w:i w:val="false"/>
          <w:color w:val="000000"/>
          <w:sz w:val="28"/>
        </w:rPr>
        <w:t>       404  Қызылорда облыстық бюджетiне берiлетін субвенция      8972104</w:t>
      </w:r>
    </w:p>
    <w:p>
      <w:pPr>
        <w:spacing w:after="0"/>
        <w:ind w:left="0"/>
        <w:jc w:val="both"/>
      </w:pPr>
      <w:r>
        <w:rPr>
          <w:rFonts w:ascii="Times New Roman"/>
          <w:b w:val="false"/>
          <w:i w:val="false"/>
          <w:color w:val="000000"/>
          <w:sz w:val="28"/>
        </w:rPr>
        <w:t>       405  Солтүстiк Қазақстан облыстық бюджетiне                6205549</w:t>
      </w:r>
    </w:p>
    <w:p>
      <w:pPr>
        <w:spacing w:after="0"/>
        <w:ind w:left="0"/>
        <w:jc w:val="both"/>
      </w:pPr>
      <w:r>
        <w:rPr>
          <w:rFonts w:ascii="Times New Roman"/>
          <w:b w:val="false"/>
          <w:i w:val="false"/>
          <w:color w:val="000000"/>
          <w:sz w:val="28"/>
        </w:rPr>
        <w:t>            берiлетiн субвенция</w:t>
      </w:r>
    </w:p>
    <w:p>
      <w:pPr>
        <w:spacing w:after="0"/>
        <w:ind w:left="0"/>
        <w:jc w:val="both"/>
      </w:pPr>
      <w:r>
        <w:rPr>
          <w:rFonts w:ascii="Times New Roman"/>
          <w:b w:val="false"/>
          <w:i w:val="false"/>
          <w:color w:val="000000"/>
          <w:sz w:val="28"/>
        </w:rPr>
        <w:t>       406  Оңтүстік Қазақстан облыстық бюджетіне берілетiн      19072344</w:t>
      </w:r>
    </w:p>
    <w:p>
      <w:pPr>
        <w:spacing w:after="0"/>
        <w:ind w:left="0"/>
        <w:jc w:val="both"/>
      </w:pPr>
      <w:r>
        <w:rPr>
          <w:rFonts w:ascii="Times New Roman"/>
          <w:b w:val="false"/>
          <w:i w:val="false"/>
          <w:color w:val="000000"/>
          <w:sz w:val="28"/>
        </w:rPr>
        <w:t>            субвенция</w:t>
      </w:r>
    </w:p>
    <w:p>
      <w:pPr>
        <w:spacing w:after="0"/>
        <w:ind w:left="0"/>
        <w:jc w:val="both"/>
      </w:pPr>
      <w:r>
        <w:rPr>
          <w:rFonts w:ascii="Times New Roman"/>
          <w:b w:val="false"/>
          <w:i w:val="false"/>
          <w:color w:val="000000"/>
          <w:sz w:val="28"/>
        </w:rPr>
        <w:t>       407  Шығыс Қазақстан облыстық бюджетіне берiлетін          9348241</w:t>
      </w:r>
    </w:p>
    <w:p>
      <w:pPr>
        <w:spacing w:after="0"/>
        <w:ind w:left="0"/>
        <w:jc w:val="both"/>
      </w:pPr>
      <w:r>
        <w:rPr>
          <w:rFonts w:ascii="Times New Roman"/>
          <w:b w:val="false"/>
          <w:i w:val="false"/>
          <w:color w:val="000000"/>
          <w:sz w:val="28"/>
        </w:rPr>
        <w:t>            субвенция</w:t>
      </w:r>
    </w:p>
    <w:p>
      <w:pPr>
        <w:spacing w:after="0"/>
        <w:ind w:left="0"/>
        <w:jc w:val="both"/>
      </w:pPr>
      <w:r>
        <w:rPr>
          <w:rFonts w:ascii="Times New Roman"/>
          <w:b w:val="false"/>
          <w:i w:val="false"/>
          <w:color w:val="000000"/>
          <w:sz w:val="28"/>
        </w:rPr>
        <w:t>       409  Қарағанды облыстық бюджетiне берiлетін субвенция      1835487</w:t>
      </w:r>
    </w:p>
    <w:p>
      <w:pPr>
        <w:spacing w:after="0"/>
        <w:ind w:left="0"/>
        <w:jc w:val="both"/>
      </w:pPr>
      <w:r>
        <w:rPr>
          <w:rFonts w:ascii="Times New Roman"/>
          <w:b w:val="false"/>
          <w:i w:val="false"/>
          <w:color w:val="000000"/>
          <w:sz w:val="28"/>
        </w:rPr>
        <w:t>       465  "Семей қаласында Ертіс өзенi арқылы көпiр салу"        850940</w:t>
      </w:r>
    </w:p>
    <w:p>
      <w:pPr>
        <w:spacing w:after="0"/>
        <w:ind w:left="0"/>
        <w:jc w:val="both"/>
      </w:pPr>
      <w:r>
        <w:rPr>
          <w:rFonts w:ascii="Times New Roman"/>
          <w:b w:val="false"/>
          <w:i w:val="false"/>
          <w:color w:val="000000"/>
          <w:sz w:val="28"/>
        </w:rPr>
        <w:t xml:space="preserve">            жобасы шеңберiнде қалыптасқан және орындалмаған                </w:t>
      </w:r>
    </w:p>
    <w:p>
      <w:pPr>
        <w:spacing w:after="0"/>
        <w:ind w:left="0"/>
        <w:jc w:val="both"/>
      </w:pPr>
      <w:r>
        <w:rPr>
          <w:rFonts w:ascii="Times New Roman"/>
          <w:b w:val="false"/>
          <w:i w:val="false"/>
          <w:color w:val="000000"/>
          <w:sz w:val="28"/>
        </w:rPr>
        <w:t xml:space="preserve">            келiсiм-шарттық мiндеттемелердi орындау үшiн </w:t>
      </w:r>
    </w:p>
    <w:p>
      <w:pPr>
        <w:spacing w:after="0"/>
        <w:ind w:left="0"/>
        <w:jc w:val="both"/>
      </w:pPr>
      <w:r>
        <w:rPr>
          <w:rFonts w:ascii="Times New Roman"/>
          <w:b w:val="false"/>
          <w:i w:val="false"/>
          <w:color w:val="000000"/>
          <w:sz w:val="28"/>
        </w:rPr>
        <w:t xml:space="preserve">            Шығыс Қазақстан облыстық бюджетiне берiлетiн </w:t>
      </w:r>
    </w:p>
    <w:p>
      <w:pPr>
        <w:spacing w:after="0"/>
        <w:ind w:left="0"/>
        <w:jc w:val="both"/>
      </w:pPr>
      <w:r>
        <w:rPr>
          <w:rFonts w:ascii="Times New Roman"/>
          <w:b w:val="false"/>
          <w:i w:val="false"/>
          <w:color w:val="000000"/>
          <w:sz w:val="28"/>
        </w:rPr>
        <w:t>            мақсатты трансферттер</w:t>
      </w:r>
    </w:p>
    <w:p>
      <w:pPr>
        <w:spacing w:after="0"/>
        <w:ind w:left="0"/>
        <w:jc w:val="both"/>
      </w:pPr>
      <w:r>
        <w:rPr>
          <w:rFonts w:ascii="Times New Roman"/>
          <w:b w:val="false"/>
          <w:i w:val="false"/>
          <w:color w:val="000000"/>
          <w:sz w:val="28"/>
        </w:rPr>
        <w:t>        080 Сыртқы қарыздар есебінен жобаны іске асыру             230940</w:t>
      </w:r>
    </w:p>
    <w:p>
      <w:pPr>
        <w:spacing w:after="0"/>
        <w:ind w:left="0"/>
        <w:jc w:val="both"/>
      </w:pPr>
      <w:r>
        <w:rPr>
          <w:rFonts w:ascii="Times New Roman"/>
          <w:b w:val="false"/>
          <w:i w:val="false"/>
          <w:color w:val="000000"/>
          <w:sz w:val="28"/>
        </w:rPr>
        <w:t>        081 Ішкі көздердің есебінен жобаны іске асыру              620000</w:t>
      </w:r>
    </w:p>
    <w:p>
      <w:pPr>
        <w:spacing w:after="0"/>
        <w:ind w:left="0"/>
        <w:jc w:val="both"/>
      </w:pPr>
      <w:r>
        <w:rPr>
          <w:rFonts w:ascii="Times New Roman"/>
          <w:b w:val="false"/>
          <w:i w:val="false"/>
          <w:color w:val="000000"/>
          <w:sz w:val="28"/>
        </w:rPr>
        <w:t>            V. Кредиттер                                         35821763</w:t>
      </w:r>
    </w:p>
    <w:p>
      <w:pPr>
        <w:spacing w:after="0"/>
        <w:ind w:left="0"/>
        <w:jc w:val="both"/>
      </w:pPr>
      <w:r>
        <w:rPr>
          <w:rFonts w:ascii="Times New Roman"/>
          <w:b w:val="false"/>
          <w:i w:val="false"/>
          <w:color w:val="000000"/>
          <w:sz w:val="28"/>
        </w:rPr>
        <w:t>1           Жалпы сипаттағы мемлекеттiк қызметтер көрсету          283905</w:t>
      </w:r>
    </w:p>
    <w:p>
      <w:pPr>
        <w:spacing w:after="0"/>
        <w:ind w:left="0"/>
        <w:jc w:val="both"/>
      </w:pPr>
      <w:r>
        <w:rPr>
          <w:rFonts w:ascii="Times New Roman"/>
          <w:b w:val="false"/>
          <w:i w:val="false"/>
          <w:color w:val="000000"/>
          <w:sz w:val="28"/>
        </w:rPr>
        <w:t>   217      Қазақстан Республикасының Қаржы министрлігі            283905</w:t>
      </w:r>
    </w:p>
    <w:p>
      <w:pPr>
        <w:spacing w:after="0"/>
        <w:ind w:left="0"/>
        <w:jc w:val="both"/>
      </w:pPr>
      <w:r>
        <w:rPr>
          <w:rFonts w:ascii="Times New Roman"/>
          <w:b w:val="false"/>
          <w:i w:val="false"/>
          <w:color w:val="000000"/>
          <w:sz w:val="28"/>
        </w:rPr>
        <w:t>       084  Халықаралық қаржы ұйымдарының акцияларын сатып алу     283905</w:t>
      </w:r>
    </w:p>
    <w:p>
      <w:pPr>
        <w:spacing w:after="0"/>
        <w:ind w:left="0"/>
        <w:jc w:val="both"/>
      </w:pPr>
      <w:r>
        <w:rPr>
          <w:rFonts w:ascii="Times New Roman"/>
          <w:b w:val="false"/>
          <w:i w:val="false"/>
          <w:color w:val="000000"/>
          <w:sz w:val="28"/>
        </w:rPr>
        <w:t>4           Бiлiм беру                                            3707063</w:t>
      </w:r>
    </w:p>
    <w:p>
      <w:pPr>
        <w:spacing w:after="0"/>
        <w:ind w:left="0"/>
        <w:jc w:val="both"/>
      </w:pPr>
      <w:r>
        <w:rPr>
          <w:rFonts w:ascii="Times New Roman"/>
          <w:b w:val="false"/>
          <w:i w:val="false"/>
          <w:color w:val="000000"/>
          <w:sz w:val="28"/>
        </w:rPr>
        <w:t>   225      Қазақстан Республикасының Білім және ғылым            3608679</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091  Елдiң жоғары оқу орындарында кадрлар даярлауға        3608679</w:t>
      </w:r>
    </w:p>
    <w:p>
      <w:pPr>
        <w:spacing w:after="0"/>
        <w:ind w:left="0"/>
        <w:jc w:val="both"/>
      </w:pPr>
      <w:r>
        <w:rPr>
          <w:rFonts w:ascii="Times New Roman"/>
          <w:b w:val="false"/>
          <w:i w:val="false"/>
          <w:color w:val="000000"/>
          <w:sz w:val="28"/>
        </w:rPr>
        <w:t>            мемлекеттiк бiлiмдiк кредит беру</w:t>
      </w:r>
    </w:p>
    <w:p>
      <w:pPr>
        <w:spacing w:after="0"/>
        <w:ind w:left="0"/>
        <w:jc w:val="both"/>
      </w:pPr>
      <w:r>
        <w:rPr>
          <w:rFonts w:ascii="Times New Roman"/>
          <w:b w:val="false"/>
          <w:i w:val="false"/>
          <w:color w:val="000000"/>
          <w:sz w:val="28"/>
        </w:rPr>
        <w:t>        034 Жаңа қабылдау шеңберінде мемлекеттік білімдік          323366</w:t>
      </w:r>
    </w:p>
    <w:p>
      <w:pPr>
        <w:spacing w:after="0"/>
        <w:ind w:left="0"/>
        <w:jc w:val="both"/>
      </w:pPr>
      <w:r>
        <w:rPr>
          <w:rFonts w:ascii="Times New Roman"/>
          <w:b w:val="false"/>
          <w:i w:val="false"/>
          <w:color w:val="000000"/>
          <w:sz w:val="28"/>
        </w:rPr>
        <w:t>            кредиттер бойынша кадрлар даярлау</w:t>
      </w:r>
    </w:p>
    <w:p>
      <w:pPr>
        <w:spacing w:after="0"/>
        <w:ind w:left="0"/>
        <w:jc w:val="both"/>
      </w:pPr>
      <w:r>
        <w:rPr>
          <w:rFonts w:ascii="Times New Roman"/>
          <w:b w:val="false"/>
          <w:i w:val="false"/>
          <w:color w:val="000000"/>
          <w:sz w:val="28"/>
        </w:rPr>
        <w:t>        090 Мемлекеттік білімдік кредиттер бойынша кадрларды      3234913</w:t>
      </w:r>
    </w:p>
    <w:p>
      <w:pPr>
        <w:spacing w:after="0"/>
        <w:ind w:left="0"/>
        <w:jc w:val="both"/>
      </w:pPr>
      <w:r>
        <w:rPr>
          <w:rFonts w:ascii="Times New Roman"/>
          <w:b w:val="false"/>
          <w:i w:val="false"/>
          <w:color w:val="000000"/>
          <w:sz w:val="28"/>
        </w:rPr>
        <w:t>            даярлау</w:t>
      </w:r>
    </w:p>
    <w:p>
      <w:pPr>
        <w:spacing w:after="0"/>
        <w:ind w:left="0"/>
        <w:jc w:val="both"/>
      </w:pPr>
      <w:r>
        <w:rPr>
          <w:rFonts w:ascii="Times New Roman"/>
          <w:b w:val="false"/>
          <w:i w:val="false"/>
          <w:color w:val="000000"/>
          <w:sz w:val="28"/>
        </w:rPr>
        <w:t>        098 Мемлекеттік студенттік кредиттер беру                   50400</w:t>
      </w:r>
    </w:p>
    <w:p>
      <w:pPr>
        <w:spacing w:after="0"/>
        <w:ind w:left="0"/>
        <w:jc w:val="both"/>
      </w:pPr>
      <w:r>
        <w:rPr>
          <w:rFonts w:ascii="Times New Roman"/>
          <w:b w:val="false"/>
          <w:i w:val="false"/>
          <w:color w:val="000000"/>
          <w:sz w:val="28"/>
        </w:rPr>
        <w:t>   226      Қазақстан Республикасының Денсаулық сақтау              98384</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091  Елдiң жоғары оқу орындарында кадрлар даярлауға          98384</w:t>
      </w:r>
    </w:p>
    <w:p>
      <w:pPr>
        <w:spacing w:after="0"/>
        <w:ind w:left="0"/>
        <w:jc w:val="both"/>
      </w:pPr>
      <w:r>
        <w:rPr>
          <w:rFonts w:ascii="Times New Roman"/>
          <w:b w:val="false"/>
          <w:i w:val="false"/>
          <w:color w:val="000000"/>
          <w:sz w:val="28"/>
        </w:rPr>
        <w:t>            мемлекеттiк бiлiмдiк кредит беру</w:t>
      </w:r>
    </w:p>
    <w:p>
      <w:pPr>
        <w:spacing w:after="0"/>
        <w:ind w:left="0"/>
        <w:jc w:val="both"/>
      </w:pPr>
      <w:r>
        <w:rPr>
          <w:rFonts w:ascii="Times New Roman"/>
          <w:b w:val="false"/>
          <w:i w:val="false"/>
          <w:color w:val="000000"/>
          <w:sz w:val="28"/>
        </w:rPr>
        <w:t>        034 Жаңа қабылдау шеңберінде мемлекеттік білімді             8954</w:t>
      </w:r>
    </w:p>
    <w:p>
      <w:pPr>
        <w:spacing w:after="0"/>
        <w:ind w:left="0"/>
        <w:jc w:val="both"/>
      </w:pPr>
      <w:r>
        <w:rPr>
          <w:rFonts w:ascii="Times New Roman"/>
          <w:b w:val="false"/>
          <w:i w:val="false"/>
          <w:color w:val="000000"/>
          <w:sz w:val="28"/>
        </w:rPr>
        <w:t>            кредиттер бойынша кадрлар даярлау</w:t>
      </w:r>
    </w:p>
    <w:p>
      <w:pPr>
        <w:spacing w:after="0"/>
        <w:ind w:left="0"/>
        <w:jc w:val="both"/>
      </w:pPr>
      <w:r>
        <w:rPr>
          <w:rFonts w:ascii="Times New Roman"/>
          <w:b w:val="false"/>
          <w:i w:val="false"/>
          <w:color w:val="000000"/>
          <w:sz w:val="28"/>
        </w:rPr>
        <w:t>        035 Жаңа қабылдау шеңберінде мемлекеттік студенттік           736</w:t>
      </w:r>
    </w:p>
    <w:p>
      <w:pPr>
        <w:spacing w:after="0"/>
        <w:ind w:left="0"/>
        <w:jc w:val="both"/>
      </w:pPr>
      <w:r>
        <w:rPr>
          <w:rFonts w:ascii="Times New Roman"/>
          <w:b w:val="false"/>
          <w:i w:val="false"/>
          <w:color w:val="000000"/>
          <w:sz w:val="28"/>
        </w:rPr>
        <w:t xml:space="preserve">            кредиттер беру </w:t>
      </w:r>
    </w:p>
    <w:p>
      <w:pPr>
        <w:spacing w:after="0"/>
        <w:ind w:left="0"/>
        <w:jc w:val="both"/>
      </w:pPr>
      <w:r>
        <w:rPr>
          <w:rFonts w:ascii="Times New Roman"/>
          <w:b w:val="false"/>
          <w:i w:val="false"/>
          <w:color w:val="000000"/>
          <w:sz w:val="28"/>
        </w:rPr>
        <w:t>        090 Мемлекеттік білімдік кредиттер бойынша кадрларды        86194</w:t>
      </w:r>
    </w:p>
    <w:p>
      <w:pPr>
        <w:spacing w:after="0"/>
        <w:ind w:left="0"/>
        <w:jc w:val="both"/>
      </w:pPr>
      <w:r>
        <w:rPr>
          <w:rFonts w:ascii="Times New Roman"/>
          <w:b w:val="false"/>
          <w:i w:val="false"/>
          <w:color w:val="000000"/>
          <w:sz w:val="28"/>
        </w:rPr>
        <w:t>            даярлау</w:t>
      </w:r>
    </w:p>
    <w:p>
      <w:pPr>
        <w:spacing w:after="0"/>
        <w:ind w:left="0"/>
        <w:jc w:val="both"/>
      </w:pPr>
      <w:r>
        <w:rPr>
          <w:rFonts w:ascii="Times New Roman"/>
          <w:b w:val="false"/>
          <w:i w:val="false"/>
          <w:color w:val="000000"/>
          <w:sz w:val="28"/>
        </w:rPr>
        <w:t>        098 Мемлекеттік студенттік кредиттер беру                    2500</w:t>
      </w:r>
    </w:p>
    <w:p>
      <w:pPr>
        <w:spacing w:after="0"/>
        <w:ind w:left="0"/>
        <w:jc w:val="both"/>
      </w:pPr>
      <w:r>
        <w:rPr>
          <w:rFonts w:ascii="Times New Roman"/>
          <w:b w:val="false"/>
          <w:i w:val="false"/>
          <w:color w:val="000000"/>
          <w:sz w:val="28"/>
        </w:rPr>
        <w:t>7           Тұрғын үй-коммуналдық шаруашылығы                     1304800</w:t>
      </w:r>
    </w:p>
    <w:p>
      <w:pPr>
        <w:spacing w:after="0"/>
        <w:ind w:left="0"/>
        <w:jc w:val="both"/>
      </w:pPr>
      <w:r>
        <w:rPr>
          <w:rFonts w:ascii="Times New Roman"/>
          <w:b w:val="false"/>
          <w:i w:val="false"/>
          <w:color w:val="000000"/>
          <w:sz w:val="28"/>
        </w:rPr>
        <w:t>   217      Қазақстан Республикасының Қаржы министрлiгi           1304800</w:t>
      </w:r>
    </w:p>
    <w:p>
      <w:pPr>
        <w:spacing w:after="0"/>
        <w:ind w:left="0"/>
        <w:jc w:val="both"/>
      </w:pPr>
      <w:r>
        <w:rPr>
          <w:rFonts w:ascii="Times New Roman"/>
          <w:b w:val="false"/>
          <w:i w:val="false"/>
          <w:color w:val="000000"/>
          <w:sz w:val="28"/>
        </w:rPr>
        <w:t>       082  Атырау қаласын сумен жабдықтау және оның                16000</w:t>
      </w:r>
    </w:p>
    <w:p>
      <w:pPr>
        <w:spacing w:after="0"/>
        <w:ind w:left="0"/>
        <w:jc w:val="both"/>
      </w:pPr>
      <w:r>
        <w:rPr>
          <w:rFonts w:ascii="Times New Roman"/>
          <w:b w:val="false"/>
          <w:i w:val="false"/>
          <w:color w:val="000000"/>
          <w:sz w:val="28"/>
        </w:rPr>
        <w:t>            санитариясы жобасына кредит беру</w:t>
      </w:r>
    </w:p>
    <w:p>
      <w:pPr>
        <w:spacing w:after="0"/>
        <w:ind w:left="0"/>
        <w:jc w:val="both"/>
      </w:pPr>
      <w:r>
        <w:rPr>
          <w:rFonts w:ascii="Times New Roman"/>
          <w:b w:val="false"/>
          <w:i w:val="false"/>
          <w:color w:val="000000"/>
          <w:sz w:val="28"/>
        </w:rPr>
        <w:t>        088 Сыртқы заемдар есебінен жобаны іске асыру               16000</w:t>
      </w:r>
    </w:p>
    <w:p>
      <w:pPr>
        <w:spacing w:after="0"/>
        <w:ind w:left="0"/>
        <w:jc w:val="both"/>
      </w:pPr>
      <w:r>
        <w:rPr>
          <w:rFonts w:ascii="Times New Roman"/>
          <w:b w:val="false"/>
          <w:i w:val="false"/>
          <w:color w:val="000000"/>
          <w:sz w:val="28"/>
        </w:rPr>
        <w:t>            үшін жергілікті бюджетке кредит беру</w:t>
      </w:r>
    </w:p>
    <w:p>
      <w:pPr>
        <w:spacing w:after="0"/>
        <w:ind w:left="0"/>
        <w:jc w:val="both"/>
      </w:pPr>
      <w:r>
        <w:rPr>
          <w:rFonts w:ascii="Times New Roman"/>
          <w:b w:val="false"/>
          <w:i w:val="false"/>
          <w:color w:val="000000"/>
          <w:sz w:val="28"/>
        </w:rPr>
        <w:t>       083  Алматы қаласын сумен жабдықтау және одан              1288800</w:t>
      </w:r>
    </w:p>
    <w:p>
      <w:pPr>
        <w:spacing w:after="0"/>
        <w:ind w:left="0"/>
        <w:jc w:val="both"/>
      </w:pPr>
      <w:r>
        <w:rPr>
          <w:rFonts w:ascii="Times New Roman"/>
          <w:b w:val="false"/>
          <w:i w:val="false"/>
          <w:color w:val="000000"/>
          <w:sz w:val="28"/>
        </w:rPr>
        <w:t>            суды бұру жобасына кредит беру</w:t>
      </w:r>
    </w:p>
    <w:p>
      <w:pPr>
        <w:spacing w:after="0"/>
        <w:ind w:left="0"/>
        <w:jc w:val="both"/>
      </w:pPr>
      <w:r>
        <w:rPr>
          <w:rFonts w:ascii="Times New Roman"/>
          <w:b w:val="false"/>
          <w:i w:val="false"/>
          <w:color w:val="000000"/>
          <w:sz w:val="28"/>
        </w:rPr>
        <w:t>        088 Сыртқы заемдар есебінен жобаны іске асыру             1288800</w:t>
      </w:r>
    </w:p>
    <w:p>
      <w:pPr>
        <w:spacing w:after="0"/>
        <w:ind w:left="0"/>
        <w:jc w:val="both"/>
      </w:pPr>
      <w:r>
        <w:rPr>
          <w:rFonts w:ascii="Times New Roman"/>
          <w:b w:val="false"/>
          <w:i w:val="false"/>
          <w:color w:val="000000"/>
          <w:sz w:val="28"/>
        </w:rPr>
        <w:t>            үшін жергілікті бюджетке кредит беру</w:t>
      </w:r>
    </w:p>
    <w:p>
      <w:pPr>
        <w:spacing w:after="0"/>
        <w:ind w:left="0"/>
        <w:jc w:val="both"/>
      </w:pPr>
      <w:r>
        <w:rPr>
          <w:rFonts w:ascii="Times New Roman"/>
          <w:b w:val="false"/>
          <w:i w:val="false"/>
          <w:color w:val="000000"/>
          <w:sz w:val="28"/>
        </w:rPr>
        <w:t>10          Ауыл, су, орман, балық шаруашылығы және              13251423</w:t>
      </w:r>
    </w:p>
    <w:p>
      <w:pPr>
        <w:spacing w:after="0"/>
        <w:ind w:left="0"/>
        <w:jc w:val="both"/>
      </w:pPr>
      <w:r>
        <w:rPr>
          <w:rFonts w:ascii="Times New Roman"/>
          <w:b w:val="false"/>
          <w:i w:val="false"/>
          <w:color w:val="000000"/>
          <w:sz w:val="28"/>
        </w:rPr>
        <w:t xml:space="preserve">            қоршаған ортаны қорғау </w:t>
      </w:r>
    </w:p>
    <w:p>
      <w:pPr>
        <w:spacing w:after="0"/>
        <w:ind w:left="0"/>
        <w:jc w:val="both"/>
      </w:pPr>
      <w:r>
        <w:rPr>
          <w:rFonts w:ascii="Times New Roman"/>
          <w:b w:val="false"/>
          <w:i w:val="false"/>
          <w:color w:val="000000"/>
          <w:sz w:val="28"/>
        </w:rPr>
        <w:t>   212      Қазақстан Республикасының Ауыл шаруашылығы           13251423</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082  Жер суландыру және қашыртқы жүйелерiн                  306222</w:t>
      </w:r>
    </w:p>
    <w:p>
      <w:pPr>
        <w:spacing w:after="0"/>
        <w:ind w:left="0"/>
        <w:jc w:val="both"/>
      </w:pPr>
      <w:r>
        <w:rPr>
          <w:rFonts w:ascii="Times New Roman"/>
          <w:b w:val="false"/>
          <w:i w:val="false"/>
          <w:color w:val="000000"/>
          <w:sz w:val="28"/>
        </w:rPr>
        <w:t>            жетiлдiру жобасына кредит беру</w:t>
      </w:r>
    </w:p>
    <w:p>
      <w:pPr>
        <w:spacing w:after="0"/>
        <w:ind w:left="0"/>
        <w:jc w:val="both"/>
      </w:pPr>
      <w:r>
        <w:rPr>
          <w:rFonts w:ascii="Times New Roman"/>
          <w:b w:val="false"/>
          <w:i w:val="false"/>
          <w:color w:val="000000"/>
          <w:sz w:val="28"/>
        </w:rPr>
        <w:t>        080 Сыртқы қарыздар есебінен жобаны іске асыру             306222</w:t>
      </w:r>
    </w:p>
    <w:p>
      <w:pPr>
        <w:spacing w:after="0"/>
        <w:ind w:left="0"/>
        <w:jc w:val="both"/>
      </w:pPr>
      <w:r>
        <w:rPr>
          <w:rFonts w:ascii="Times New Roman"/>
          <w:b w:val="false"/>
          <w:i w:val="false"/>
          <w:color w:val="000000"/>
          <w:sz w:val="28"/>
        </w:rPr>
        <w:t>       083  Су ресурстарын басқаруды жетiлдiру және               1970468</w:t>
      </w:r>
    </w:p>
    <w:p>
      <w:pPr>
        <w:spacing w:after="0"/>
        <w:ind w:left="0"/>
        <w:jc w:val="both"/>
      </w:pPr>
      <w:r>
        <w:rPr>
          <w:rFonts w:ascii="Times New Roman"/>
          <w:b w:val="false"/>
          <w:i w:val="false"/>
          <w:color w:val="000000"/>
          <w:sz w:val="28"/>
        </w:rPr>
        <w:t>            жерлердi қалпына келтiру жобасына кредит беру</w:t>
      </w:r>
    </w:p>
    <w:p>
      <w:pPr>
        <w:spacing w:after="0"/>
        <w:ind w:left="0"/>
        <w:jc w:val="both"/>
      </w:pPr>
      <w:r>
        <w:rPr>
          <w:rFonts w:ascii="Times New Roman"/>
          <w:b w:val="false"/>
          <w:i w:val="false"/>
          <w:color w:val="000000"/>
          <w:sz w:val="28"/>
        </w:rPr>
        <w:t>        080 Сыртқы қарыздар есебінен жобаны іске асыру            1626095</w:t>
      </w:r>
    </w:p>
    <w:p>
      <w:pPr>
        <w:spacing w:after="0"/>
        <w:ind w:left="0"/>
        <w:jc w:val="both"/>
      </w:pPr>
      <w:r>
        <w:rPr>
          <w:rFonts w:ascii="Times New Roman"/>
          <w:b w:val="false"/>
          <w:i w:val="false"/>
          <w:color w:val="000000"/>
          <w:sz w:val="28"/>
        </w:rPr>
        <w:t>        081 Ішкі көздердің есебінен жобаны іске асыру              344373</w:t>
      </w:r>
    </w:p>
    <w:p>
      <w:pPr>
        <w:spacing w:after="0"/>
        <w:ind w:left="0"/>
        <w:jc w:val="both"/>
      </w:pPr>
      <w:r>
        <w:rPr>
          <w:rFonts w:ascii="Times New Roman"/>
          <w:b w:val="false"/>
          <w:i w:val="false"/>
          <w:color w:val="000000"/>
          <w:sz w:val="28"/>
        </w:rPr>
        <w:t>       084  Көктемгі егіс және егін жинау жұмыстарын              4500000</w:t>
      </w:r>
    </w:p>
    <w:p>
      <w:pPr>
        <w:spacing w:after="0"/>
        <w:ind w:left="0"/>
        <w:jc w:val="both"/>
      </w:pPr>
      <w:r>
        <w:rPr>
          <w:rFonts w:ascii="Times New Roman"/>
          <w:b w:val="false"/>
          <w:i w:val="false"/>
          <w:color w:val="000000"/>
          <w:sz w:val="28"/>
        </w:rPr>
        <w:t>            жүргізудi ұйымдастыруға жергілiктi бюджеттерге</w:t>
      </w:r>
    </w:p>
    <w:p>
      <w:pPr>
        <w:spacing w:after="0"/>
        <w:ind w:left="0"/>
        <w:jc w:val="both"/>
      </w:pPr>
      <w:r>
        <w:rPr>
          <w:rFonts w:ascii="Times New Roman"/>
          <w:b w:val="false"/>
          <w:i w:val="false"/>
          <w:color w:val="000000"/>
          <w:sz w:val="28"/>
        </w:rPr>
        <w:t>            кредит беру</w:t>
      </w:r>
    </w:p>
    <w:p>
      <w:pPr>
        <w:spacing w:after="0"/>
        <w:ind w:left="0"/>
        <w:jc w:val="both"/>
      </w:pPr>
      <w:r>
        <w:rPr>
          <w:rFonts w:ascii="Times New Roman"/>
          <w:b w:val="false"/>
          <w:i w:val="false"/>
          <w:color w:val="000000"/>
          <w:sz w:val="28"/>
        </w:rPr>
        <w:t>       085  Лизингтiк негiзде ауыл шаруашылық                     3276811</w:t>
      </w:r>
    </w:p>
    <w:p>
      <w:pPr>
        <w:spacing w:after="0"/>
        <w:ind w:left="0"/>
        <w:jc w:val="both"/>
      </w:pPr>
      <w:r>
        <w:rPr>
          <w:rFonts w:ascii="Times New Roman"/>
          <w:b w:val="false"/>
          <w:i w:val="false"/>
          <w:color w:val="000000"/>
          <w:sz w:val="28"/>
        </w:rPr>
        <w:t>            техникасымен қамтамасыз ету</w:t>
      </w:r>
    </w:p>
    <w:p>
      <w:pPr>
        <w:spacing w:after="0"/>
        <w:ind w:left="0"/>
        <w:jc w:val="both"/>
      </w:pPr>
      <w:r>
        <w:rPr>
          <w:rFonts w:ascii="Times New Roman"/>
          <w:b w:val="false"/>
          <w:i w:val="false"/>
          <w:color w:val="000000"/>
          <w:sz w:val="28"/>
        </w:rPr>
        <w:t>       086  Ауыл шаруашылығын жекешелендiруден кейiнгi             172922</w:t>
      </w:r>
    </w:p>
    <w:p>
      <w:pPr>
        <w:spacing w:after="0"/>
        <w:ind w:left="0"/>
        <w:jc w:val="both"/>
      </w:pPr>
      <w:r>
        <w:rPr>
          <w:rFonts w:ascii="Times New Roman"/>
          <w:b w:val="false"/>
          <w:i w:val="false"/>
          <w:color w:val="000000"/>
          <w:sz w:val="28"/>
        </w:rPr>
        <w:t>            қолдау жобасына кредит беру</w:t>
      </w:r>
    </w:p>
    <w:p>
      <w:pPr>
        <w:spacing w:after="0"/>
        <w:ind w:left="0"/>
        <w:jc w:val="both"/>
      </w:pPr>
      <w:r>
        <w:rPr>
          <w:rFonts w:ascii="Times New Roman"/>
          <w:b w:val="false"/>
          <w:i w:val="false"/>
          <w:color w:val="000000"/>
          <w:sz w:val="28"/>
        </w:rPr>
        <w:t>        080 Сыртқы қарыздар есебінен жобаны іске асыру             172922</w:t>
      </w:r>
    </w:p>
    <w:p>
      <w:pPr>
        <w:spacing w:after="0"/>
        <w:ind w:left="0"/>
        <w:jc w:val="both"/>
      </w:pPr>
      <w:r>
        <w:rPr>
          <w:rFonts w:ascii="Times New Roman"/>
          <w:b w:val="false"/>
          <w:i w:val="false"/>
          <w:color w:val="000000"/>
          <w:sz w:val="28"/>
        </w:rPr>
        <w:t>       087  Ауылдық кредит серiктестiктерi арқылы ауыл             735000</w:t>
      </w:r>
    </w:p>
    <w:p>
      <w:pPr>
        <w:spacing w:after="0"/>
        <w:ind w:left="0"/>
        <w:jc w:val="both"/>
      </w:pPr>
      <w:r>
        <w:rPr>
          <w:rFonts w:ascii="Times New Roman"/>
          <w:b w:val="false"/>
          <w:i w:val="false"/>
          <w:color w:val="000000"/>
          <w:sz w:val="28"/>
        </w:rPr>
        <w:t>            шаруашылық өндiрiсiне кредит беру</w:t>
      </w:r>
    </w:p>
    <w:p>
      <w:pPr>
        <w:spacing w:after="0"/>
        <w:ind w:left="0"/>
        <w:jc w:val="both"/>
      </w:pPr>
      <w:r>
        <w:rPr>
          <w:rFonts w:ascii="Times New Roman"/>
          <w:b w:val="false"/>
          <w:i w:val="false"/>
          <w:color w:val="000000"/>
          <w:sz w:val="28"/>
        </w:rPr>
        <w:t>       088  Мал шаруашылығы өнiмiн өндiруге және оны              1500000</w:t>
      </w:r>
    </w:p>
    <w:p>
      <w:pPr>
        <w:spacing w:after="0"/>
        <w:ind w:left="0"/>
        <w:jc w:val="both"/>
      </w:pPr>
      <w:r>
        <w:rPr>
          <w:rFonts w:ascii="Times New Roman"/>
          <w:b w:val="false"/>
          <w:i w:val="false"/>
          <w:color w:val="000000"/>
          <w:sz w:val="28"/>
        </w:rPr>
        <w:t>            сатып алуға кредит беру</w:t>
      </w:r>
    </w:p>
    <w:p>
      <w:pPr>
        <w:spacing w:after="0"/>
        <w:ind w:left="0"/>
        <w:jc w:val="both"/>
      </w:pPr>
      <w:r>
        <w:rPr>
          <w:rFonts w:ascii="Times New Roman"/>
          <w:b w:val="false"/>
          <w:i w:val="false"/>
          <w:color w:val="000000"/>
          <w:sz w:val="28"/>
        </w:rPr>
        <w:t xml:space="preserve">       800  Ауыл шаруашылық тауар өндiрушiлерiн                    290000  </w:t>
      </w:r>
    </w:p>
    <w:p>
      <w:pPr>
        <w:spacing w:after="0"/>
        <w:ind w:left="0"/>
        <w:jc w:val="both"/>
      </w:pPr>
      <w:r>
        <w:rPr>
          <w:rFonts w:ascii="Times New Roman"/>
          <w:b w:val="false"/>
          <w:i w:val="false"/>
          <w:color w:val="000000"/>
          <w:sz w:val="28"/>
        </w:rPr>
        <w:t xml:space="preserve">            ақпараттық-консультациялық қызметтер </w:t>
      </w:r>
    </w:p>
    <w:p>
      <w:pPr>
        <w:spacing w:after="0"/>
        <w:ind w:left="0"/>
        <w:jc w:val="both"/>
      </w:pPr>
      <w:r>
        <w:rPr>
          <w:rFonts w:ascii="Times New Roman"/>
          <w:b w:val="false"/>
          <w:i w:val="false"/>
          <w:color w:val="000000"/>
          <w:sz w:val="28"/>
        </w:rPr>
        <w:t xml:space="preserve">            көрсетумен қамтамасыз ететiн заңды тұлғаларға </w:t>
      </w:r>
    </w:p>
    <w:p>
      <w:pPr>
        <w:spacing w:after="0"/>
        <w:ind w:left="0"/>
        <w:jc w:val="both"/>
      </w:pPr>
      <w:r>
        <w:rPr>
          <w:rFonts w:ascii="Times New Roman"/>
          <w:b w:val="false"/>
          <w:i w:val="false"/>
          <w:color w:val="000000"/>
          <w:sz w:val="28"/>
        </w:rPr>
        <w:t>            кредит беру</w:t>
      </w:r>
    </w:p>
    <w:p>
      <w:pPr>
        <w:spacing w:after="0"/>
        <w:ind w:left="0"/>
        <w:jc w:val="both"/>
      </w:pPr>
      <w:r>
        <w:rPr>
          <w:rFonts w:ascii="Times New Roman"/>
          <w:b w:val="false"/>
          <w:i w:val="false"/>
          <w:color w:val="000000"/>
          <w:sz w:val="28"/>
        </w:rPr>
        <w:t>       802  Ауыл шаруашылығы өнімдерін қайта өңдеу                 500000</w:t>
      </w:r>
    </w:p>
    <w:p>
      <w:pPr>
        <w:spacing w:after="0"/>
        <w:ind w:left="0"/>
        <w:jc w:val="both"/>
      </w:pPr>
      <w:r>
        <w:rPr>
          <w:rFonts w:ascii="Times New Roman"/>
          <w:b w:val="false"/>
          <w:i w:val="false"/>
          <w:color w:val="000000"/>
          <w:sz w:val="28"/>
        </w:rPr>
        <w:t>            жөніндегі кәсіпорындар үшін жабдықтар лизингі</w:t>
      </w:r>
    </w:p>
    <w:p>
      <w:pPr>
        <w:spacing w:after="0"/>
        <w:ind w:left="0"/>
        <w:jc w:val="both"/>
      </w:pPr>
      <w:r>
        <w:rPr>
          <w:rFonts w:ascii="Times New Roman"/>
          <w:b w:val="false"/>
          <w:i w:val="false"/>
          <w:color w:val="000000"/>
          <w:sz w:val="28"/>
        </w:rPr>
        <w:t>12          Көлiк және байланыс                                   2254000</w:t>
      </w:r>
    </w:p>
    <w:p>
      <w:pPr>
        <w:spacing w:after="0"/>
        <w:ind w:left="0"/>
        <w:jc w:val="both"/>
      </w:pPr>
      <w:r>
        <w:rPr>
          <w:rFonts w:ascii="Times New Roman"/>
          <w:b w:val="false"/>
          <w:i w:val="false"/>
          <w:color w:val="000000"/>
          <w:sz w:val="28"/>
        </w:rPr>
        <w:t>   215      Қазақстан Республикасының Көлік және                  2254000</w:t>
      </w:r>
    </w:p>
    <w:p>
      <w:pPr>
        <w:spacing w:after="0"/>
        <w:ind w:left="0"/>
        <w:jc w:val="both"/>
      </w:pPr>
      <w:r>
        <w:rPr>
          <w:rFonts w:ascii="Times New Roman"/>
          <w:b w:val="false"/>
          <w:i w:val="false"/>
          <w:color w:val="000000"/>
          <w:sz w:val="28"/>
        </w:rPr>
        <w:t>            коммуникациялар министрлiгi</w:t>
      </w:r>
    </w:p>
    <w:p>
      <w:pPr>
        <w:spacing w:after="0"/>
        <w:ind w:left="0"/>
        <w:jc w:val="both"/>
      </w:pPr>
      <w:r>
        <w:rPr>
          <w:rFonts w:ascii="Times New Roman"/>
          <w:b w:val="false"/>
          <w:i w:val="false"/>
          <w:color w:val="000000"/>
          <w:sz w:val="28"/>
        </w:rPr>
        <w:t>       084  Астана қаласындағы халықаралық әуежайдың              2254000</w:t>
      </w:r>
    </w:p>
    <w:p>
      <w:pPr>
        <w:spacing w:after="0"/>
        <w:ind w:left="0"/>
        <w:jc w:val="both"/>
      </w:pPr>
      <w:r>
        <w:rPr>
          <w:rFonts w:ascii="Times New Roman"/>
          <w:b w:val="false"/>
          <w:i w:val="false"/>
          <w:color w:val="000000"/>
          <w:sz w:val="28"/>
        </w:rPr>
        <w:t xml:space="preserve">            құрылысы жобасын iске асыру үшiн </w:t>
      </w:r>
    </w:p>
    <w:p>
      <w:pPr>
        <w:spacing w:after="0"/>
        <w:ind w:left="0"/>
        <w:jc w:val="both"/>
      </w:pPr>
      <w:r>
        <w:rPr>
          <w:rFonts w:ascii="Times New Roman"/>
          <w:b w:val="false"/>
          <w:i w:val="false"/>
          <w:color w:val="000000"/>
          <w:sz w:val="28"/>
        </w:rPr>
        <w:t>        080 Сыртқы қарыздар есебінен жобаны іске асыру            2254000</w:t>
      </w:r>
    </w:p>
    <w:p>
      <w:pPr>
        <w:spacing w:after="0"/>
        <w:ind w:left="0"/>
        <w:jc w:val="both"/>
      </w:pPr>
      <w:r>
        <w:rPr>
          <w:rFonts w:ascii="Times New Roman"/>
          <w:b w:val="false"/>
          <w:i w:val="false"/>
          <w:color w:val="000000"/>
          <w:sz w:val="28"/>
        </w:rPr>
        <w:t>            "Астана халықаралық әуежайы" РМК-ға кредит беру</w:t>
      </w:r>
    </w:p>
    <w:p>
      <w:pPr>
        <w:spacing w:after="0"/>
        <w:ind w:left="0"/>
        <w:jc w:val="both"/>
      </w:pPr>
      <w:r>
        <w:rPr>
          <w:rFonts w:ascii="Times New Roman"/>
          <w:b w:val="false"/>
          <w:i w:val="false"/>
          <w:color w:val="000000"/>
          <w:sz w:val="28"/>
        </w:rPr>
        <w:t>13          Өзгелер                                              15020572</w:t>
      </w:r>
    </w:p>
    <w:p>
      <w:pPr>
        <w:spacing w:after="0"/>
        <w:ind w:left="0"/>
        <w:jc w:val="both"/>
      </w:pPr>
      <w:r>
        <w:rPr>
          <w:rFonts w:ascii="Times New Roman"/>
          <w:b w:val="false"/>
          <w:i w:val="false"/>
          <w:color w:val="000000"/>
          <w:sz w:val="28"/>
        </w:rPr>
        <w:t>   217      Қазақстан Республикасының Қаржы министрлiгi          15020572</w:t>
      </w:r>
    </w:p>
    <w:p>
      <w:pPr>
        <w:spacing w:after="0"/>
        <w:ind w:left="0"/>
        <w:jc w:val="both"/>
      </w:pPr>
      <w:r>
        <w:rPr>
          <w:rFonts w:ascii="Times New Roman"/>
          <w:b w:val="false"/>
          <w:i w:val="false"/>
          <w:color w:val="000000"/>
          <w:sz w:val="28"/>
        </w:rPr>
        <w:t>       081  Мемлекеттiк кепiлдiктер бойынша мiндеттемелердi      14420572</w:t>
      </w:r>
    </w:p>
    <w:p>
      <w:pPr>
        <w:spacing w:after="0"/>
        <w:ind w:left="0"/>
        <w:jc w:val="both"/>
      </w:pPr>
      <w:r>
        <w:rPr>
          <w:rFonts w:ascii="Times New Roman"/>
          <w:b w:val="false"/>
          <w:i w:val="false"/>
          <w:color w:val="000000"/>
          <w:sz w:val="28"/>
        </w:rPr>
        <w:t>            орындау</w:t>
      </w:r>
    </w:p>
    <w:p>
      <w:pPr>
        <w:spacing w:after="0"/>
        <w:ind w:left="0"/>
        <w:jc w:val="both"/>
      </w:pPr>
      <w:r>
        <w:rPr>
          <w:rFonts w:ascii="Times New Roman"/>
          <w:b w:val="false"/>
          <w:i w:val="false"/>
          <w:color w:val="000000"/>
          <w:sz w:val="28"/>
        </w:rPr>
        <w:t>       086  Кассалық алшақтықты жабуға төмен тұрған                600000</w:t>
      </w:r>
    </w:p>
    <w:p>
      <w:pPr>
        <w:spacing w:after="0"/>
        <w:ind w:left="0"/>
        <w:jc w:val="both"/>
      </w:pPr>
      <w:r>
        <w:rPr>
          <w:rFonts w:ascii="Times New Roman"/>
          <w:b w:val="false"/>
          <w:i w:val="false"/>
          <w:color w:val="000000"/>
          <w:sz w:val="28"/>
        </w:rPr>
        <w:t>            бюджеттерге кредит беру үшiн Қазақстан</w:t>
      </w:r>
    </w:p>
    <w:p>
      <w:pPr>
        <w:spacing w:after="0"/>
        <w:ind w:left="0"/>
        <w:jc w:val="both"/>
      </w:pPr>
      <w:r>
        <w:rPr>
          <w:rFonts w:ascii="Times New Roman"/>
          <w:b w:val="false"/>
          <w:i w:val="false"/>
          <w:color w:val="000000"/>
          <w:sz w:val="28"/>
        </w:rPr>
        <w:t>            Республикасы Yкiметiнiң арнайы резервi</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