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0da4" w14:textId="97b0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Yкіметінің 1999 жылғы 27 мамырдағы N 659 және 1999
жылғы 15 қарашадағы N 1713 қаулыларына өзгерiстер мен толықтырулар енгiзу
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16 қыркүйек N 1010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"Қазақстан Республикасының мемлекеттік басқару жүйесiн одан әрі жетілдiру шаралары туралы" 2002 жылғы 28 тамыздағы N 931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</w:t>
      </w:r>
      <w:r>
        <w:rPr>
          <w:rFonts w:ascii="Times New Roman"/>
          <w:b w:val="false"/>
          <w:i w:val="false"/>
          <w:color w:val="000000"/>
          <w:sz w:val="28"/>
        </w:rPr>
        <w:t>
 iске асыру мақсатында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Үкiметiнің кейбiр шешiмдерiне мынадай өзгерiстер мен толықтыру енгізiлсiн: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"Республикалық меншiктегi ұйымдар акцияларының мемлекеттік пакеттерi мен мемлекеттiк үлестерiне иелiк ету және пайдалану жөнiндегi құқықтарды беру туралы" Қазақстан Республикасы Yкiметінің 1999 жылғы 27 мамырдағы N 659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бекiтiлген иелік ету және пайдалану құқығы салалық министрлiктерге, өзге де мемлекеттiк органдарға берiлетiн республикалық меншiк ұйымдарындағы акциялардың мемлекеттiк пакеттерiнiң және қатысудың мемлекеттік үлестерінің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Табиғи монополияларды реттеу, бәсекелестікті қорғау және шағын бизнестi қолдау жөніндегі агенттігі" бөлiмi мен реттiк нөмiрi 227-жол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2)-тармақшаның күші жойылды - ҚР Үкіметінің 2003.12.24. N 1307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