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2b44" w14:textId="1322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"Тасымалдаушының жолаушылар алдындағы азаматтық-құқықтық жауапкершiлiгiн мiндеттi сақтандыру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16 қыркүйек N 1015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"Тасымалдаушының жолаушылар алдындағы азаматтық-құқықтық </w:t>
      </w:r>
    </w:p>
    <w:p>
      <w:pPr>
        <w:spacing w:after="0"/>
        <w:ind w:left="0"/>
        <w:jc w:val="both"/>
      </w:pPr>
      <w:r>
        <w:rPr>
          <w:rFonts w:ascii="Times New Roman"/>
          <w:b w:val="false"/>
          <w:i w:val="false"/>
          <w:color w:val="000000"/>
          <w:sz w:val="28"/>
        </w:rPr>
        <w:t xml:space="preserve">жауапкершiлiгiн мiндеттi сақтандыру туралы" Қазақстан Республикасы Заңының </w:t>
      </w:r>
    </w:p>
    <w:p>
      <w:pPr>
        <w:spacing w:after="0"/>
        <w:ind w:left="0"/>
        <w:jc w:val="both"/>
      </w:pPr>
      <w:r>
        <w:rPr>
          <w:rFonts w:ascii="Times New Roman"/>
          <w:b w:val="false"/>
          <w:i w:val="false"/>
          <w:color w:val="000000"/>
          <w:sz w:val="28"/>
        </w:rPr>
        <w:t xml:space="preserve">жобасы Қазақстан Республикасының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Тасымалдаушының жолаушылар алдындағы</w:t>
      </w:r>
    </w:p>
    <w:p>
      <w:pPr>
        <w:spacing w:after="0"/>
        <w:ind w:left="0"/>
        <w:jc w:val="both"/>
      </w:pPr>
      <w:r>
        <w:rPr>
          <w:rFonts w:ascii="Times New Roman"/>
          <w:b w:val="false"/>
          <w:i w:val="false"/>
          <w:color w:val="000000"/>
          <w:sz w:val="28"/>
        </w:rPr>
        <w:t>               азаматтық-құқықтық жауапкершiлiгiн мiндеттi</w:t>
      </w:r>
    </w:p>
    <w:p>
      <w:pPr>
        <w:spacing w:after="0"/>
        <w:ind w:left="0"/>
        <w:jc w:val="both"/>
      </w:pPr>
      <w:r>
        <w:rPr>
          <w:rFonts w:ascii="Times New Roman"/>
          <w:b w:val="false"/>
          <w:i w:val="false"/>
          <w:color w:val="000000"/>
          <w:sz w:val="28"/>
        </w:rPr>
        <w:t>                           сақтандыру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тасымалдаушының жолаушылар алдындағы азаматтық-құқықтық </w:t>
      </w:r>
    </w:p>
    <w:p>
      <w:pPr>
        <w:spacing w:after="0"/>
        <w:ind w:left="0"/>
        <w:jc w:val="both"/>
      </w:pPr>
      <w:r>
        <w:rPr>
          <w:rFonts w:ascii="Times New Roman"/>
          <w:b w:val="false"/>
          <w:i w:val="false"/>
          <w:color w:val="000000"/>
          <w:sz w:val="28"/>
        </w:rPr>
        <w:t xml:space="preserve">жауапкершілігін міндетті сақтандыру саласынан туындайтын қатынастарды </w:t>
      </w:r>
    </w:p>
    <w:p>
      <w:pPr>
        <w:spacing w:after="0"/>
        <w:ind w:left="0"/>
        <w:jc w:val="both"/>
      </w:pPr>
      <w:r>
        <w:rPr>
          <w:rFonts w:ascii="Times New Roman"/>
          <w:b w:val="false"/>
          <w:i w:val="false"/>
          <w:color w:val="000000"/>
          <w:sz w:val="28"/>
        </w:rPr>
        <w:t xml:space="preserve">реттейдi және оны жүргiзудiң құқықтық, қаржылық және ұйымдық негiздерiн </w:t>
      </w:r>
    </w:p>
    <w:p>
      <w:pPr>
        <w:spacing w:after="0"/>
        <w:ind w:left="0"/>
        <w:jc w:val="both"/>
      </w:pPr>
      <w:r>
        <w:rPr>
          <w:rFonts w:ascii="Times New Roman"/>
          <w:b w:val="false"/>
          <w:i w:val="false"/>
          <w:color w:val="000000"/>
          <w:sz w:val="28"/>
        </w:rPr>
        <w:t>белгiлейдi.</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1-бап. Осы Заңда қолданылатын негiзгi ұғымдар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қолданылады:</w:t>
      </w:r>
    </w:p>
    <w:p>
      <w:pPr>
        <w:spacing w:after="0"/>
        <w:ind w:left="0"/>
        <w:jc w:val="both"/>
      </w:pPr>
      <w:r>
        <w:rPr>
          <w:rFonts w:ascii="Times New Roman"/>
          <w:b w:val="false"/>
          <w:i w:val="false"/>
          <w:color w:val="000000"/>
          <w:sz w:val="28"/>
        </w:rPr>
        <w:t xml:space="preserve">     1) пайда алушы - осы Заңға сәйкес сақтандыру төлемiн алушы болып </w:t>
      </w:r>
    </w:p>
    <w:p>
      <w:pPr>
        <w:spacing w:after="0"/>
        <w:ind w:left="0"/>
        <w:jc w:val="both"/>
      </w:pPr>
      <w:r>
        <w:rPr>
          <w:rFonts w:ascii="Times New Roman"/>
          <w:b w:val="false"/>
          <w:i w:val="false"/>
          <w:color w:val="000000"/>
          <w:sz w:val="28"/>
        </w:rPr>
        <w:t>табылатын адам;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тасымалдаушының жолаушылар алдындағы азаматтық-құқықтық жауапкершiлiгi - тасымалдаушының жолаушыларды тасымалдау кезiнде олардың өмiрiне, денсаулығына және (немесе) мүлкіне келтiрiлген зиянды Қазақстан Республикасының азаматтық заңдарында белгiленген өтеу мiндетi; </w:t>
      </w:r>
      <w:r>
        <w:br/>
      </w:r>
      <w:r>
        <w:rPr>
          <w:rFonts w:ascii="Times New Roman"/>
          <w:b w:val="false"/>
          <w:i w:val="false"/>
          <w:color w:val="000000"/>
          <w:sz w:val="28"/>
        </w:rPr>
        <w:t xml:space="preserve">
      3) сақтандырылушы - сақтандырылған адам; </w:t>
      </w:r>
      <w:r>
        <w:br/>
      </w:r>
      <w:r>
        <w:rPr>
          <w:rFonts w:ascii="Times New Roman"/>
          <w:b w:val="false"/>
          <w:i w:val="false"/>
          <w:color w:val="000000"/>
          <w:sz w:val="28"/>
        </w:rPr>
        <w:t xml:space="preserve">
      4) жолаушы - өзiнiң еркiн бiлдiру негiзiнде тасымалдаушымен ауызша немесе жазбаша тасымалдау шартын жасасқан жеке тұлға; </w:t>
      </w:r>
      <w:r>
        <w:br/>
      </w:r>
      <w:r>
        <w:rPr>
          <w:rFonts w:ascii="Times New Roman"/>
          <w:b w:val="false"/>
          <w:i w:val="false"/>
          <w:color w:val="000000"/>
          <w:sz w:val="28"/>
        </w:rPr>
        <w:t xml:space="preserve">
      5) зардап шеккен адам - тасымалдау кезiнде өмiрiне, денсаулығына және (немесе) мүлкiне зиян келтiрiлген жолаушы; </w:t>
      </w:r>
      <w:r>
        <w:br/>
      </w:r>
      <w:r>
        <w:rPr>
          <w:rFonts w:ascii="Times New Roman"/>
          <w:b w:val="false"/>
          <w:i w:val="false"/>
          <w:color w:val="000000"/>
          <w:sz w:val="28"/>
        </w:rPr>
        <w:t xml:space="preserve">
      6) сақтанушы - сақтандырушымен сақтандыру шартын жасасқан адам. Егер сақтандыру шартында өзгеше көзделмесе, сақтанушы бiр мезгiлде сақтандырылушы болып табылады; </w:t>
      </w:r>
      <w:r>
        <w:br/>
      </w:r>
      <w:r>
        <w:rPr>
          <w:rFonts w:ascii="Times New Roman"/>
          <w:b w:val="false"/>
          <w:i w:val="false"/>
          <w:color w:val="000000"/>
          <w:sz w:val="28"/>
        </w:rPr>
        <w:t xml:space="preserve">
      7) сақтандыру сыйлықақысы - сақтанушының сақтандырушыға ол сақтанушыға (пайда алушыға) сақтандыру шартында белгiленген мөлшерде сақтандыру төлемiн төлеу мiндеттемесiн қабылдағаны үшiн төлеуге мiндеттi ақша сомасы; </w:t>
      </w:r>
      <w:r>
        <w:br/>
      </w:r>
      <w:r>
        <w:rPr>
          <w:rFonts w:ascii="Times New Roman"/>
          <w:b w:val="false"/>
          <w:i w:val="false"/>
          <w:color w:val="000000"/>
          <w:sz w:val="28"/>
        </w:rPr>
        <w:t xml:space="preserve">
      8) сақтандыру сомасы - сақтандыру объектісi сақтандырылған және сақтандыру жағдайы басталған кезде сақтандырушы жауапкершiлiгінiң шектi көлемiн білдiретiн ақша сомасы; </w:t>
      </w:r>
      <w:r>
        <w:br/>
      </w:r>
      <w:r>
        <w:rPr>
          <w:rFonts w:ascii="Times New Roman"/>
          <w:b w:val="false"/>
          <w:i w:val="false"/>
          <w:color w:val="000000"/>
          <w:sz w:val="28"/>
        </w:rPr>
        <w:t xml:space="preserve">
      9) сақтандыру полисi - сақтандырушы Қазақстан Республикасы заңдарының талаптарына сәйкес нөмiрi мен сериясын көрсетiп ресiмдейтiн және сақтанушыға (сақтандырылушыға) берiлетiн сақтандыру шарты; </w:t>
      </w:r>
      <w:r>
        <w:br/>
      </w:r>
      <w:r>
        <w:rPr>
          <w:rFonts w:ascii="Times New Roman"/>
          <w:b w:val="false"/>
          <w:i w:val="false"/>
          <w:color w:val="000000"/>
          <w:sz w:val="28"/>
        </w:rPr>
        <w:t xml:space="preserve">
      10) сақтандыру жағдайы - басталуына орай сақтандыру шарты сақтандыру төлемiн төлеудi жүзеге асыруды көздейтiн оқиға; </w:t>
      </w:r>
      <w:r>
        <w:br/>
      </w:r>
      <w:r>
        <w:rPr>
          <w:rFonts w:ascii="Times New Roman"/>
          <w:b w:val="false"/>
          <w:i w:val="false"/>
          <w:color w:val="000000"/>
          <w:sz w:val="28"/>
        </w:rPr>
        <w:t xml:space="preserve">
      11) сақтандырушы - сақтандыруды жүзеге асыратын, яғни сақтандыру жағдайы басталған кезде сақтанушыға немесе пайдасына шартта белгiленген сома (сақтандыру сомасы) шегінде шарт жасалған өзге адамға (пайда алушыға) сақтандыру төлемiн мiндетті төлеудi жүргiзетiн тұлға; </w:t>
      </w:r>
      <w:r>
        <w:br/>
      </w:r>
      <w:r>
        <w:rPr>
          <w:rFonts w:ascii="Times New Roman"/>
          <w:b w:val="false"/>
          <w:i w:val="false"/>
          <w:color w:val="000000"/>
          <w:sz w:val="28"/>
        </w:rPr>
        <w:t xml:space="preserve">
      12) шартты франшиза - шығын мөлшерi франшизаның белгiленген мөлшерiнен асқан жағдайларда сақтандыру төлемiн толық көлемде (франшизаның көлемiне азайтусыз) жүзеге асыруды көздейтiн франшиза; </w:t>
      </w:r>
      <w:r>
        <w:br/>
      </w:r>
      <w:r>
        <w:rPr>
          <w:rFonts w:ascii="Times New Roman"/>
          <w:b w:val="false"/>
          <w:i w:val="false"/>
          <w:color w:val="000000"/>
          <w:sz w:val="28"/>
        </w:rPr>
        <w:t xml:space="preserve">
      13) франшиза - сақтандырушы өтемейтiн зиян сомасы. </w:t>
      </w:r>
      <w:r>
        <w:br/>
      </w:r>
      <w:r>
        <w:rPr>
          <w:rFonts w:ascii="Times New Roman"/>
          <w:b w:val="false"/>
          <w:i w:val="false"/>
          <w:color w:val="000000"/>
          <w:sz w:val="28"/>
        </w:rPr>
        <w:t>
 </w:t>
      </w:r>
      <w:r>
        <w:br/>
      </w:r>
      <w:r>
        <w:rPr>
          <w:rFonts w:ascii="Times New Roman"/>
          <w:b w:val="false"/>
          <w:i w:val="false"/>
          <w:color w:val="000000"/>
          <w:sz w:val="28"/>
        </w:rPr>
        <w:t xml:space="preserve">
        2-бап. Тасымалдаушының жолаушылар алдындағы азаматтық-құқықтық </w:t>
      </w:r>
      <w:r>
        <w:br/>
      </w:r>
      <w:r>
        <w:rPr>
          <w:rFonts w:ascii="Times New Roman"/>
          <w:b w:val="false"/>
          <w:i w:val="false"/>
          <w:color w:val="000000"/>
          <w:sz w:val="28"/>
        </w:rPr>
        <w:t xml:space="preserve">
                 жауапкершiлiгін мiндеттi сақтандыру туралы </w:t>
      </w:r>
      <w:r>
        <w:br/>
      </w:r>
      <w:r>
        <w:rPr>
          <w:rFonts w:ascii="Times New Roman"/>
          <w:b w:val="false"/>
          <w:i w:val="false"/>
          <w:color w:val="000000"/>
          <w:sz w:val="28"/>
        </w:rPr>
        <w:t xml:space="preserve">
                     Қазақстан Республикасының заңдары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Тасымалдаушының жолаушылар алдындағы азаматтық-құқықтық жауапкершiлігін мiндетті сақтандыру туралы Қазақстан Республикасының заңдары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Конституциясына негiзделедi және Қазақстан Республикасының Азаматтық </w:t>
      </w:r>
      <w:r>
        <w:rPr>
          <w:rFonts w:ascii="Times New Roman"/>
          <w:b w:val="false"/>
          <w:i w:val="false"/>
          <w:color w:val="000000"/>
          <w:sz w:val="28"/>
        </w:rPr>
        <w:t xml:space="preserve">K941000_ </w:t>
      </w:r>
      <w:r>
        <w:rPr>
          <w:rFonts w:ascii="Times New Roman"/>
          <w:b w:val="false"/>
          <w:i w:val="false"/>
          <w:color w:val="000000"/>
          <w:sz w:val="28"/>
        </w:rPr>
        <w:t xml:space="preserve">кодексiнен, осы Заңнан және Қазақстан Республикасының өзге де нормативтiк құқықтық актілерiнен тұрады. </w:t>
      </w:r>
      <w:r>
        <w:br/>
      </w:r>
      <w:r>
        <w:rPr>
          <w:rFonts w:ascii="Times New Roman"/>
          <w:b w:val="false"/>
          <w:i w:val="false"/>
          <w:color w:val="000000"/>
          <w:sz w:val="28"/>
        </w:rPr>
        <w:t xml:space="preserve">
      2. Егер Қазақстан Республикасы бекiткен халықаралық шартта осы Заңда көзделгеннен өзгеше ережелер белгiленсе, онда халықаралық шарттың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Тасымалдаушының жолаушылар алдындағы азаматтық-құқықтық </w:t>
      </w:r>
      <w:r>
        <w:br/>
      </w:r>
      <w:r>
        <w:rPr>
          <w:rFonts w:ascii="Times New Roman"/>
          <w:b w:val="false"/>
          <w:i w:val="false"/>
          <w:color w:val="000000"/>
          <w:sz w:val="28"/>
        </w:rPr>
        <w:t xml:space="preserve">
            жауапкершілігiн міндетті сақтандырудың объектiсi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Тасымалдаушының Қазақстан Республикасының азаматтық заңдарында белгiленген жолаушыларды тасымалдау кезінде олардың өмiрiне, денсаулығына және (немесе) мүлкiне келтiрiлген зиянды өтеу мiндетіне байланысты мүлiктiк мүддесi тасымалдаушының жолаушылар алдындағы азаматтық-құқықтық жауапкершiлiгiн мiндеттi сақтандыру объектiсi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Тасымалдаушының жолаушылар алдындағы азаматтық-құқықтық </w:t>
      </w:r>
      <w:r>
        <w:br/>
      </w:r>
      <w:r>
        <w:rPr>
          <w:rFonts w:ascii="Times New Roman"/>
          <w:b w:val="false"/>
          <w:i w:val="false"/>
          <w:color w:val="000000"/>
          <w:sz w:val="28"/>
        </w:rPr>
        <w:t xml:space="preserve">
                   жауапкершiлiгiн мiндеттi сақтандырудың </w:t>
      </w:r>
      <w:r>
        <w:br/>
      </w:r>
      <w:r>
        <w:rPr>
          <w:rFonts w:ascii="Times New Roman"/>
          <w:b w:val="false"/>
          <w:i w:val="false"/>
          <w:color w:val="000000"/>
          <w:sz w:val="28"/>
        </w:rPr>
        <w:t xml:space="preserve">
                      мақсаты мен негiзгi принциптерi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Тасымалдау кезiнде жолаушылардың мүлiктiк мүдделерiн қорғауды сақтандыру төлемдерiн төлеудi жүзеге асыру арқылы қамтамасыз ету тасымалдаушының жолаушылар алдындағы азаматтық-құқықтық жауапкершiлігін мiндеттi сақтандырудың (бұдан әрi - мiндетті сақтандыру) мақсаты болып табылады. </w:t>
      </w:r>
      <w:r>
        <w:br/>
      </w:r>
      <w:r>
        <w:rPr>
          <w:rFonts w:ascii="Times New Roman"/>
          <w:b w:val="false"/>
          <w:i w:val="false"/>
          <w:color w:val="000000"/>
          <w:sz w:val="28"/>
        </w:rPr>
        <w:t xml:space="preserve">
      2. Міндеттi сақтандырудың негiзгi принциптерi мыналар: </w:t>
      </w:r>
      <w:r>
        <w:br/>
      </w:r>
      <w:r>
        <w:rPr>
          <w:rFonts w:ascii="Times New Roman"/>
          <w:b w:val="false"/>
          <w:i w:val="false"/>
          <w:color w:val="000000"/>
          <w:sz w:val="28"/>
        </w:rPr>
        <w:t xml:space="preserve">
      зардап шеккен адамдардың мүліктiк мүдделерiн осы Заңда белгiленген көлемде және тәртіппен қорғауды қамтамасыз ету; </w:t>
      </w:r>
      <w:r>
        <w:br/>
      </w:r>
      <w:r>
        <w:rPr>
          <w:rFonts w:ascii="Times New Roman"/>
          <w:b w:val="false"/>
          <w:i w:val="false"/>
          <w:color w:val="000000"/>
          <w:sz w:val="28"/>
        </w:rPr>
        <w:t xml:space="preserve">
      тасымалдаушының тасымалдаушы жауапкершiлiгiн мiндеттi сақтандыру шарты болған жағдайда оның жолаушыларды және олардың мүлкiн тасымалдауды жүзеге асыруы; </w:t>
      </w:r>
      <w:r>
        <w:br/>
      </w:r>
      <w:r>
        <w:rPr>
          <w:rFonts w:ascii="Times New Roman"/>
          <w:b w:val="false"/>
          <w:i w:val="false"/>
          <w:color w:val="000000"/>
          <w:sz w:val="28"/>
        </w:rPr>
        <w:t xml:space="preserve">
      тараптардың тасымалдаушы жауапкершiлігін мiндетті сақтандыру шарты бойынша өз мiндеттемелерiн орындауын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Азаматтық-құқықтық жауапкершілігі тасымалдаушы жауапкершiлiгін </w:t>
      </w:r>
      <w:r>
        <w:br/>
      </w:r>
      <w:r>
        <w:rPr>
          <w:rFonts w:ascii="Times New Roman"/>
          <w:b w:val="false"/>
          <w:i w:val="false"/>
          <w:color w:val="000000"/>
          <w:sz w:val="28"/>
        </w:rPr>
        <w:t xml:space="preserve">
                   мiндеттi сақтандырылуға жататын адамдар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Жолаушыларды және олардың мүлкiн темiржол, теңiз, iшкi су, әуе, автомобиль көлiгi және қалалық электрлi көлiкпен тасымалдауды жүзеге асыратын Қазақстан Республикасы резиденттерiнiң - тасымалдаушылардың азаматтық-құқықтық жауапкершiлiгi мiндетті сақтандыруға жатады. </w:t>
      </w:r>
      <w:r>
        <w:br/>
      </w:r>
      <w:r>
        <w:rPr>
          <w:rFonts w:ascii="Times New Roman"/>
          <w:b w:val="false"/>
          <w:i w:val="false"/>
          <w:color w:val="000000"/>
          <w:sz w:val="28"/>
        </w:rPr>
        <w:t xml:space="preserve">
      2. Тасымалдаушы жолаушыларды және олардың мүлкiн тасымалдау үшін пайдаланылатын көлiк құралының әрқайсысы бойынша өзiнiң азаматтық-құқықтық жауапкершілігiн сақтандыруға мiндеттi. </w:t>
      </w:r>
      <w:r>
        <w:br/>
      </w:r>
      <w:r>
        <w:rPr>
          <w:rFonts w:ascii="Times New Roman"/>
          <w:b w:val="false"/>
          <w:i w:val="false"/>
          <w:color w:val="000000"/>
          <w:sz w:val="28"/>
        </w:rPr>
        <w:t xml:space="preserve">
      Тасымалдаушының жолаушылардың алдындағы азаматтық-құқықтық жауапкершілiгiне жасалған ерiктi сақтандыру шарты тасымалдаушыны тасымалдаушы жауапкершiлiгiн мiндеттi сақтандыру шартын жасасу жөнiндегi мiндеттен босатпайды.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2-тарау. Тасымалдаушы жауапкершiлігін міндетті сақтандыру </w:t>
      </w:r>
      <w:r>
        <w:br/>
      </w:r>
      <w:r>
        <w:rPr>
          <w:rFonts w:ascii="Times New Roman"/>
          <w:b w:val="false"/>
          <w:i w:val="false"/>
          <w:color w:val="000000"/>
          <w:sz w:val="28"/>
        </w:rPr>
        <w:t xml:space="preserve">
                    жүйесiнiң жұмысын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Тасымалдаушы жауапкершілігiн мiндетті сақтандыру жүйесiн </w:t>
      </w:r>
      <w:r>
        <w:br/>
      </w:r>
      <w:r>
        <w:rPr>
          <w:rFonts w:ascii="Times New Roman"/>
          <w:b w:val="false"/>
          <w:i w:val="false"/>
          <w:color w:val="000000"/>
          <w:sz w:val="28"/>
        </w:rPr>
        <w:t xml:space="preserve">
                          мемлекеттік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 ұйымдарының қызметiн мемлекеттiк қадағалауды сақтандыру қызметiн реттеу және қадағалау жөнiндегі уәкiлетті мемлекеттiк орган Қазақстан Республикасының заңдарына сәйкес жүзеге асырады. </w:t>
      </w:r>
      <w:r>
        <w:br/>
      </w:r>
      <w:r>
        <w:rPr>
          <w:rFonts w:ascii="Times New Roman"/>
          <w:b w:val="false"/>
          <w:i w:val="false"/>
          <w:color w:val="000000"/>
          <w:sz w:val="28"/>
        </w:rPr>
        <w:t xml:space="preserve">
      2. Тасымалдаушының осы Заңның тасымалдаушы жауапкершiлiгiн міндетті сақтандыру шартын жасасу бөлігiндегi ережелерiн орындауына мемлекеттiк бақылау жасау мыналарға жүктеледi: </w:t>
      </w:r>
      <w:r>
        <w:br/>
      </w:r>
      <w:r>
        <w:rPr>
          <w:rFonts w:ascii="Times New Roman"/>
          <w:b w:val="false"/>
          <w:i w:val="false"/>
          <w:color w:val="000000"/>
          <w:sz w:val="28"/>
        </w:rPr>
        <w:t xml:space="preserve">
      1) Қазақстан Республикасы Iшкi iстер министрлiгiнiң жол полициясы органдарына (бұдан әрi - жол полициясы органдары) - автомобиль көлiгiн және қалалық электр көлiгiн пайдалануға қатысты; </w:t>
      </w:r>
      <w:r>
        <w:br/>
      </w:r>
      <w:r>
        <w:rPr>
          <w:rFonts w:ascii="Times New Roman"/>
          <w:b w:val="false"/>
          <w:i w:val="false"/>
          <w:color w:val="000000"/>
          <w:sz w:val="28"/>
        </w:rPr>
        <w:t xml:space="preserve">
      2) көлік саласындағы уәкiлеттi мемлекеттiк органға - темiржол, теңiз, ішкi су, әуе көлiгін пайдалануға қатысты.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Тасымалдаушы жауапкершiлігiн мiндеттi сақтандыру шартынсыз </w:t>
      </w:r>
      <w:r>
        <w:br/>
      </w:r>
      <w:r>
        <w:rPr>
          <w:rFonts w:ascii="Times New Roman"/>
          <w:b w:val="false"/>
          <w:i w:val="false"/>
          <w:color w:val="000000"/>
          <w:sz w:val="28"/>
        </w:rPr>
        <w:t xml:space="preserve">
                  жолаушыларды тасымалдауға жол бермеу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Тасымалдаушы жауапкершiлiгiн мiндетті сақтандыру шартын жасамаған тасымалдаушының жолаушыларды тасымалдауына жол берілмейдi. </w:t>
      </w:r>
      <w:r>
        <w:br/>
      </w:r>
      <w:r>
        <w:rPr>
          <w:rFonts w:ascii="Times New Roman"/>
          <w:b w:val="false"/>
          <w:i w:val="false"/>
          <w:color w:val="000000"/>
          <w:sz w:val="28"/>
        </w:rPr>
        <w:t xml:space="preserve">
      2. Халықаралық тасымалдауды жүзеге асыратын тасымалдаушы Қазақстан Республикасы ратификациялаған халықаралық шарттарға сәйкес жолаушылар алдындағы азаматтық-құқықтық жауапкершiлiктi сақтандыру шартын жасасуға мiндетті. </w:t>
      </w:r>
      <w:r>
        <w:br/>
      </w:r>
      <w:r>
        <w:rPr>
          <w:rFonts w:ascii="Times New Roman"/>
          <w:b w:val="false"/>
          <w:i w:val="false"/>
          <w:color w:val="000000"/>
          <w:sz w:val="28"/>
        </w:rPr>
        <w:t xml:space="preserve">
      3. Жолаушылар мен олардың мүлкiн тасымалдауды жүзеге асыратын автокөлiк құралын жүргізушi адам тасымалдаушы жауапкершiлiгiн мiндеттi сақтандыру жөнiндегі сақтандыру полисiн өзiмен бiрге алып жүруге мiндеттi. </w:t>
      </w:r>
      <w:r>
        <w:br/>
      </w:r>
      <w:r>
        <w:rPr>
          <w:rFonts w:ascii="Times New Roman"/>
          <w:b w:val="false"/>
          <w:i w:val="false"/>
          <w:color w:val="000000"/>
          <w:sz w:val="28"/>
        </w:rPr>
        <w:t xml:space="preserve">
      4. Осы баптың 1-тармағын бұзғаны үшін көлiк және коммуникация саласындағы уәкiлетті мемлекеттiк орган тасымалдаушы лицензиясының қолданылуын алты айға дейiнгi мерзiмге тоқтата тұруға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Тасымалдаушы жауапкершілігін мiндеттi сақтандыруды </w:t>
      </w:r>
      <w:r>
        <w:br/>
      </w:r>
      <w:r>
        <w:rPr>
          <w:rFonts w:ascii="Times New Roman"/>
          <w:b w:val="false"/>
          <w:i w:val="false"/>
          <w:color w:val="000000"/>
          <w:sz w:val="28"/>
        </w:rPr>
        <w:t xml:space="preserve">
                         жүргізу-ерекшелiктерi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 ұйымы ретiнде тiркелген және тасымалдаушы жауапкершілігін мiндеттi сақтандыруды жүзеге асыру құқығына лицензия алуға ниет бiлдiрушi заңды тұлға Қазақстан Республикасының сақтандыру төлемдерiне кепілдiк беру қорын құру және оның қызметi туралы заң актісінде белгіленген тәртіппен аталған қордың қатысушысы болуға міндеттi. </w:t>
      </w:r>
      <w:r>
        <w:br/>
      </w:r>
      <w:r>
        <w:rPr>
          <w:rFonts w:ascii="Times New Roman"/>
          <w:b w:val="false"/>
          <w:i w:val="false"/>
          <w:color w:val="000000"/>
          <w:sz w:val="28"/>
        </w:rPr>
        <w:t xml:space="preserve">
      2. Тасымалдаушы жауапкершiлiгiн мiндеттi сақтандыруды жүзеге асыратын сақтандырушы өзiнiң мемлекеттік және орыс тіліндегі қаржылық есебiн тоқсан сайын Қазақстан Республикасының барлық аумағына таратылатын кемiнде екi мерзiмдi баспасөз басылымында жариялауға мiндеттi. </w:t>
      </w:r>
      <w:r>
        <w:br/>
      </w:r>
      <w:r>
        <w:rPr>
          <w:rFonts w:ascii="Times New Roman"/>
          <w:b w:val="false"/>
          <w:i w:val="false"/>
          <w:color w:val="000000"/>
          <w:sz w:val="28"/>
        </w:rPr>
        <w:t xml:space="preserve">
      3. Сақтандырушылар сақтандыру тәуекелдерi, сақтандыру жағдайлары және тасымалдаушы жауапкершiлiгiн мiндеттi сақтандыру бойынша сақтандыру төлемдерi жөнiндегi ақпарат базасын қалыптастыруды және жүргiзудi жүзеге асыратын ұйымды құруға қатысуға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3-тарау. Тасымалдаушы жауапкершiлiгiн мiндетті сақтандыру шарты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Тасымалдаушы жауапкершiлігін мiндеттi сақтандыру шарты және </w:t>
      </w:r>
      <w:r>
        <w:br/>
      </w:r>
      <w:r>
        <w:rPr>
          <w:rFonts w:ascii="Times New Roman"/>
          <w:b w:val="false"/>
          <w:i w:val="false"/>
          <w:color w:val="000000"/>
          <w:sz w:val="28"/>
        </w:rPr>
        <w:t xml:space="preserve">
                            оны жасасу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Тасымалдаушы жауапкершiлiгiн мiндеттi сақтандыру сақтанушы мен сақтандырушы арасында осы Заңға сәйкес жасалатын шарт негiзiнде жүзеге асырылады. </w:t>
      </w:r>
      <w:r>
        <w:br/>
      </w:r>
      <w:r>
        <w:rPr>
          <w:rFonts w:ascii="Times New Roman"/>
          <w:b w:val="false"/>
          <w:i w:val="false"/>
          <w:color w:val="000000"/>
          <w:sz w:val="28"/>
        </w:rPr>
        <w:t xml:space="preserve">
      2. Тасымалдаушы жауапкершiлiгін мiндеттi сақтандыру шарты мүлiктiң тауарлық құнының жоғалтылуын, сондай-ақ зардап шегушінiң тауарларды жеткізудiң немесе жұмыс жүргiзудiң (қызмет көрсетудiң) мерзiмiн, оның келiсiм-шарттар (шарттар) бойынша өзге де мiндеттемелерiн бұзуына байланысты тұрақсыздық төлемiн өтеудi қоса, зардап шегушiнiң моральдық зиянын және ала алмаған пайдасын өтеудi есептемегенде, зардап шегушiнiң өмiрiне, денсаулығына және (немесе) мүлкiне залал келуден туындаған шығындарды өтеу жөнiндегi сақтандыру төлемiн жүзеге асыруды көздейдi. </w:t>
      </w:r>
      <w:r>
        <w:br/>
      </w:r>
      <w:r>
        <w:rPr>
          <w:rFonts w:ascii="Times New Roman"/>
          <w:b w:val="false"/>
          <w:i w:val="false"/>
          <w:color w:val="000000"/>
          <w:sz w:val="28"/>
        </w:rPr>
        <w:t xml:space="preserve">
      3. Тасымалдаушы жауапкершiлiгiн мiндеттi сақтандыру шарты мiндеттi сақтандырудың осы түрi (класы) бойынша қызметтi жүзеге асыруға арналған лицензиясы бар сақтандырушымен ғана жасалуға тиiс. </w:t>
      </w:r>
      <w:r>
        <w:br/>
      </w:r>
      <w:r>
        <w:rPr>
          <w:rFonts w:ascii="Times New Roman"/>
          <w:b w:val="false"/>
          <w:i w:val="false"/>
          <w:color w:val="000000"/>
          <w:sz w:val="28"/>
        </w:rPr>
        <w:t xml:space="preserve">
      Сақтанушы сақтандырушыны таңдауға ерiктi. </w:t>
      </w:r>
      <w:r>
        <w:br/>
      </w:r>
      <w:r>
        <w:rPr>
          <w:rFonts w:ascii="Times New Roman"/>
          <w:b w:val="false"/>
          <w:i w:val="false"/>
          <w:color w:val="000000"/>
          <w:sz w:val="28"/>
        </w:rPr>
        <w:t xml:space="preserve">
      Сақтандырушының сақтанушыға тасымалдаушы жауапкершiлiгін мiндеттi сақтандыру шартын жасаудан бас тартуға құқығы жоқ. </w:t>
      </w:r>
      <w:r>
        <w:br/>
      </w:r>
      <w:r>
        <w:rPr>
          <w:rFonts w:ascii="Times New Roman"/>
          <w:b w:val="false"/>
          <w:i w:val="false"/>
          <w:color w:val="000000"/>
          <w:sz w:val="28"/>
        </w:rPr>
        <w:t xml:space="preserve">
      Тасымалдаушы жауапкершiлiгiн міндетті сақтандыру шарты бойынша сақтанушы сақтандыру сыйлықақысын төлеуге мiндеттенедi, ал сақтандырушы сақтандыру жағдайы басталған кезде пайда алушыға осы Заңда белгiленген тәртіппен және мөлшерде сақтандыру төлемiн жүзеге асыруға міндеттенедi. </w:t>
      </w:r>
      <w:r>
        <w:br/>
      </w:r>
      <w:r>
        <w:rPr>
          <w:rFonts w:ascii="Times New Roman"/>
          <w:b w:val="false"/>
          <w:i w:val="false"/>
          <w:color w:val="000000"/>
          <w:sz w:val="28"/>
        </w:rPr>
        <w:t xml:space="preserve">
      4. Тасымалдаушы жауапкершiлiгiн мiндеттi сақтандыру шарты сақтандырушының сақтанушыға (сақтандырылушыға) сақтандыру полисiн беруі арқылы жазбаша нысанда жасалады. </w:t>
      </w:r>
      <w:r>
        <w:br/>
      </w:r>
      <w:r>
        <w:rPr>
          <w:rFonts w:ascii="Times New Roman"/>
          <w:b w:val="false"/>
          <w:i w:val="false"/>
          <w:color w:val="000000"/>
          <w:sz w:val="28"/>
        </w:rPr>
        <w:t xml:space="preserve">
      Сақтанушының өтiнiшi тасымалдаушы жауапкершiлiгін мiндеттi сақтандыру шартын жасау үшiн негіз болып табылады. </w:t>
      </w:r>
      <w:r>
        <w:br/>
      </w:r>
      <w:r>
        <w:rPr>
          <w:rFonts w:ascii="Times New Roman"/>
          <w:b w:val="false"/>
          <w:i w:val="false"/>
          <w:color w:val="000000"/>
          <w:sz w:val="28"/>
        </w:rPr>
        <w:t xml:space="preserve">
      Тасымалдаушы жауапкершiлiгiн мiндеттi сақтандыру шартында көрсетілуге тиiстi шарттардың толық болмағаны үшiн сақтандырушы жауапты болады. Сақтандыру шарты бойынша оның жекелеген шарттарының толық болмауынан дау туындаған ретте дау сақтанушының пайдасына шешіледi. </w:t>
      </w:r>
      <w:r>
        <w:br/>
      </w:r>
      <w:r>
        <w:rPr>
          <w:rFonts w:ascii="Times New Roman"/>
          <w:b w:val="false"/>
          <w:i w:val="false"/>
          <w:color w:val="000000"/>
          <w:sz w:val="28"/>
        </w:rPr>
        <w:t xml:space="preserve">
      5. Тасымалдаушы жауапкершілiгiн мiндеттi сақтандыру шартын жасасқан кезде сақтанушы сақтандырушыдан мiндеттi сақтандыру шарттарын, сақтандыру шарты бойынша өзiнiң құқықтары мен мiндеттерiн түсiндiрудi талап етуге құқылы. </w:t>
      </w:r>
      <w:r>
        <w:br/>
      </w:r>
      <w:r>
        <w:rPr>
          <w:rFonts w:ascii="Times New Roman"/>
          <w:b w:val="false"/>
          <w:i w:val="false"/>
          <w:color w:val="000000"/>
          <w:sz w:val="28"/>
        </w:rPr>
        <w:t>
      Сақтандырушы сақтанушыдан Қазақстан Республикасының Азаматтық </w:t>
      </w:r>
      <w:r>
        <w:rPr>
          <w:rFonts w:ascii="Times New Roman"/>
          <w:b w:val="false"/>
          <w:i w:val="false"/>
          <w:color w:val="000000"/>
          <w:sz w:val="28"/>
        </w:rPr>
        <w:t xml:space="preserve">K941000_ </w:t>
      </w:r>
      <w:r>
        <w:rPr>
          <w:rFonts w:ascii="Times New Roman"/>
          <w:b w:val="false"/>
          <w:i w:val="false"/>
          <w:color w:val="000000"/>
          <w:sz w:val="28"/>
        </w:rPr>
        <w:t xml:space="preserve">кодексiнде көзделген мәліметтерден басқа, осы Заңға сәйкес тасымалдаушы жауапкершілігін мiндеттi сақтандыру шартына енгiзуге қажеттi мәлiметтердi, сондай-ақ осының алдындағы тасымалдаушы жауапкершiлiгiн мiндеттi сақтандыру шарттары, сақтандыру жағдайлары мен сақтандыру төлемдерi туралы ақпаратты талап етуге құқылы. </w:t>
      </w:r>
      <w:r>
        <w:br/>
      </w:r>
      <w:r>
        <w:rPr>
          <w:rFonts w:ascii="Times New Roman"/>
          <w:b w:val="false"/>
          <w:i w:val="false"/>
          <w:color w:val="000000"/>
          <w:sz w:val="28"/>
        </w:rPr>
        <w:t xml:space="preserve">
      6. Тасымалдаушы жауапкершiлігін мiндеттi сақтандыру жөнiндегi сақтандыру полисiн ресiмдеу жөнiндегi талаптар Қазақстан Республикасының сақтандыру және сақтандыру қызметi туралы заңдарында белгіленедi. </w:t>
      </w:r>
      <w:r>
        <w:br/>
      </w:r>
      <w:r>
        <w:rPr>
          <w:rFonts w:ascii="Times New Roman"/>
          <w:b w:val="false"/>
          <w:i w:val="false"/>
          <w:color w:val="000000"/>
          <w:sz w:val="28"/>
        </w:rPr>
        <w:t xml:space="preserve">
      7. Сақтандыру полисi жоғалған жағдайда сақтандырушы сақтанушының (сақтандырылушының) жазбаша өтiнiшi негізiнде оған сақтандыру полисiнiң дубликатын беруге мiндетті. </w:t>
      </w:r>
      <w:r>
        <w:br/>
      </w:r>
      <w:r>
        <w:rPr>
          <w:rFonts w:ascii="Times New Roman"/>
          <w:b w:val="false"/>
          <w:i w:val="false"/>
          <w:color w:val="000000"/>
          <w:sz w:val="28"/>
        </w:rPr>
        <w:t xml:space="preserve">
      Сақтандыру полисiнiң бланкiсiн жасауға және оның дубликатын ресiмдеуге жұмсалған шығындарды сақтанушы (сақтандырылушы) өтейдi, бұл орайда өтелетiн шығындардың жалпы сомасы өтiнiш берiлген күнге белгiленген 0,1 айлық есептiк көрсеткiштен аспауға тиiс. </w:t>
      </w:r>
      <w:r>
        <w:br/>
      </w:r>
      <w:r>
        <w:rPr>
          <w:rFonts w:ascii="Times New Roman"/>
          <w:b w:val="false"/>
          <w:i w:val="false"/>
          <w:color w:val="000000"/>
          <w:sz w:val="28"/>
        </w:rPr>
        <w:t xml:space="preserve">
      8. Егер сақтандырушы тасымалдаушы жауапкершілігiн мiндеттi сақтандыру шартын сақтанушының (сақтандырылушының) немесе зардап шегушiнiң жағдайын осы Заңда көзделгенмен салыстырғанда нашарлатып жiберетiн шартпен жасаса, онда сақтандыру жағдайы басталғанда сақтанушы (сақтандырылушы) және зардап шегушi алдында сақтандырушы осы Заңда белгiленген жағдайлар бойынша мiндеткерлiкте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Тасымалдаушы жауапкершiлiгін мiндеттi сақтандыру шартының </w:t>
      </w:r>
      <w:r>
        <w:br/>
      </w:r>
      <w:r>
        <w:rPr>
          <w:rFonts w:ascii="Times New Roman"/>
          <w:b w:val="false"/>
          <w:i w:val="false"/>
          <w:color w:val="000000"/>
          <w:sz w:val="28"/>
        </w:rPr>
        <w:t xml:space="preserve">
                                  қолданылуы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Тасымалдаушы жауапкершілігін мiндетті сақтандыру шарты осы Заңға сәйкес зардап шегушi деп танылған барлық адамдарға қатысты қолданылады. </w:t>
      </w:r>
      <w:r>
        <w:br/>
      </w:r>
      <w:r>
        <w:rPr>
          <w:rFonts w:ascii="Times New Roman"/>
          <w:b w:val="false"/>
          <w:i w:val="false"/>
          <w:color w:val="000000"/>
          <w:sz w:val="28"/>
        </w:rPr>
        <w:t xml:space="preserve">
      2. Егер тасымалдаушы жауапкершiлігін мiндеттi сақтандыру шартында өзгеше көзделмесе, тасымалдаушы жауапкершiлiгiн міндеттi сақтандыру шарты сақтанушы сақтандыру сыйлықақысын, ал оны мәулетпен төлеген кезде бiрiншi сақтандыру жарнасын төлеген сәттен бастап күшіне енеді және тараптар үшiн мiндетті болады. </w:t>
      </w:r>
      <w:r>
        <w:br/>
      </w:r>
      <w:r>
        <w:rPr>
          <w:rFonts w:ascii="Times New Roman"/>
          <w:b w:val="false"/>
          <w:i w:val="false"/>
          <w:color w:val="000000"/>
          <w:sz w:val="28"/>
        </w:rPr>
        <w:t xml:space="preserve">
      3. Тасымалдаушы жауапкершілігiн мiндеттi сақтандыру шарты осы баптың 4-тармағында көзделген жағдайды қоспағанда, ол күшiне енгiзiлген күннен бастап 12 ай мерзiмге жасалады. </w:t>
      </w:r>
      <w:r>
        <w:br/>
      </w:r>
      <w:r>
        <w:rPr>
          <w:rFonts w:ascii="Times New Roman"/>
          <w:b w:val="false"/>
          <w:i w:val="false"/>
          <w:color w:val="000000"/>
          <w:sz w:val="28"/>
        </w:rPr>
        <w:t xml:space="preserve">
      Тасымалдаушы жауапкершiлiгiн мiндеттi сақтандыру шарты сақтандырудың барлық мерзiмi iшiнде қолданылады және бiрiншi басталған сақтандыру жағдайы бойынша қолданылуы тоқтатылмайды. </w:t>
      </w:r>
      <w:r>
        <w:br/>
      </w:r>
      <w:r>
        <w:rPr>
          <w:rFonts w:ascii="Times New Roman"/>
          <w:b w:val="false"/>
          <w:i w:val="false"/>
          <w:color w:val="000000"/>
          <w:sz w:val="28"/>
        </w:rPr>
        <w:t xml:space="preserve">
      4. Егер тасымалдаушының жолаушыларды және олардың мүлкiн тасымалдауды жүзеге асыру құқығы 12 айдан аз кезең iшiнде аяқталса, онда мiндеттi сақтандыру шарты осы кезеңге ғана жасалады. </w:t>
      </w:r>
      <w:r>
        <w:br/>
      </w:r>
      <w:r>
        <w:rPr>
          <w:rFonts w:ascii="Times New Roman"/>
          <w:b w:val="false"/>
          <w:i w:val="false"/>
          <w:color w:val="000000"/>
          <w:sz w:val="28"/>
        </w:rPr>
        <w:t xml:space="preserve">
      5. Қазақстан Республикасы жасаған халықаралық шартта өзгеше көзделмеген болса, тасымалдаушы жауапкершiлiгiн мiндеттi сақтандыру шартының қолданылуы Қазақстан Республикасының аумағымен шектеледi.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Тасымалдаушы жауапкершілігiн мiндеттi сақтандыру шартын </w:t>
      </w:r>
      <w:r>
        <w:br/>
      </w:r>
      <w:r>
        <w:rPr>
          <w:rFonts w:ascii="Times New Roman"/>
          <w:b w:val="false"/>
          <w:i w:val="false"/>
          <w:color w:val="000000"/>
          <w:sz w:val="28"/>
        </w:rPr>
        <w:t xml:space="preserve">
                        мерзiмiнен бұрын тоқтату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Тасымалдаушы жауапкершiлiгiн мiндетті сақтандыру шарты Қазақстан </w:t>
      </w:r>
    </w:p>
    <w:bookmarkEnd w:id="1"/>
    <w:bookmarkStart w:name="z2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Республикасының Азаматтық кодексiнде белгiленген жағдайларда мерзiмiнен </w:t>
      </w:r>
    </w:p>
    <w:p>
      <w:pPr>
        <w:spacing w:after="0"/>
        <w:ind w:left="0"/>
        <w:jc w:val="both"/>
      </w:pPr>
      <w:r>
        <w:rPr>
          <w:rFonts w:ascii="Times New Roman"/>
          <w:b w:val="false"/>
          <w:i w:val="false"/>
          <w:color w:val="000000"/>
          <w:sz w:val="28"/>
        </w:rPr>
        <w:t>бұрын тоқтатылады.</w:t>
      </w:r>
    </w:p>
    <w:p>
      <w:pPr>
        <w:spacing w:after="0"/>
        <w:ind w:left="0"/>
        <w:jc w:val="both"/>
      </w:pPr>
      <w:r>
        <w:rPr>
          <w:rFonts w:ascii="Times New Roman"/>
          <w:b w:val="false"/>
          <w:i w:val="false"/>
          <w:color w:val="000000"/>
          <w:sz w:val="28"/>
        </w:rPr>
        <w:t xml:space="preserve">     2. Тасымалдаушы жауапкершiлiгiн мiндеттi сақтандыру шартын мерзiмiнен </w:t>
      </w:r>
    </w:p>
    <w:p>
      <w:pPr>
        <w:spacing w:after="0"/>
        <w:ind w:left="0"/>
        <w:jc w:val="both"/>
      </w:pPr>
      <w:r>
        <w:rPr>
          <w:rFonts w:ascii="Times New Roman"/>
          <w:b w:val="false"/>
          <w:i w:val="false"/>
          <w:color w:val="000000"/>
          <w:sz w:val="28"/>
        </w:rPr>
        <w:t xml:space="preserve">бұрын тоқтату үшiн сақтанушы (сақтанушы қайтыс болған жағдайда - оның </w:t>
      </w:r>
    </w:p>
    <w:p>
      <w:pPr>
        <w:spacing w:after="0"/>
        <w:ind w:left="0"/>
        <w:jc w:val="both"/>
      </w:pPr>
      <w:r>
        <w:rPr>
          <w:rFonts w:ascii="Times New Roman"/>
          <w:b w:val="false"/>
          <w:i w:val="false"/>
          <w:color w:val="000000"/>
          <w:sz w:val="28"/>
        </w:rPr>
        <w:t>мұрагерi (мұрагерлерi)) сақтандырушыға жазбаша өтiнiш бередi.</w:t>
      </w:r>
    </w:p>
    <w:p>
      <w:pPr>
        <w:spacing w:after="0"/>
        <w:ind w:left="0"/>
        <w:jc w:val="both"/>
      </w:pPr>
      <w:r>
        <w:rPr>
          <w:rFonts w:ascii="Times New Roman"/>
          <w:b w:val="false"/>
          <w:i w:val="false"/>
          <w:color w:val="000000"/>
          <w:sz w:val="28"/>
        </w:rPr>
        <w:t xml:space="preserve">     3. Тасымалдаушы жауапкершiлiгiн мiндеттi сақтандыру шарты мерзiмiнен </w:t>
      </w:r>
    </w:p>
    <w:p>
      <w:pPr>
        <w:spacing w:after="0"/>
        <w:ind w:left="0"/>
        <w:jc w:val="both"/>
      </w:pPr>
      <w:r>
        <w:rPr>
          <w:rFonts w:ascii="Times New Roman"/>
          <w:b w:val="false"/>
          <w:i w:val="false"/>
          <w:color w:val="000000"/>
          <w:sz w:val="28"/>
        </w:rPr>
        <w:t xml:space="preserve">бұрын тоқтатылған кезде сақтанушы сақтандырушының iс жүргізу шығыстарына </w:t>
      </w:r>
    </w:p>
    <w:p>
      <w:pPr>
        <w:spacing w:after="0"/>
        <w:ind w:left="0"/>
        <w:jc w:val="both"/>
      </w:pPr>
      <w:r>
        <w:rPr>
          <w:rFonts w:ascii="Times New Roman"/>
          <w:b w:val="false"/>
          <w:i w:val="false"/>
          <w:color w:val="000000"/>
          <w:sz w:val="28"/>
        </w:rPr>
        <w:t xml:space="preserve">ұсталған ақшаны шегерiп тастағаннан кейiн сақтандыру сыйлықақысын мынадай </w:t>
      </w:r>
    </w:p>
    <w:p>
      <w:pPr>
        <w:spacing w:after="0"/>
        <w:ind w:left="0"/>
        <w:jc w:val="both"/>
      </w:pPr>
      <w:r>
        <w:rPr>
          <w:rFonts w:ascii="Times New Roman"/>
          <w:b w:val="false"/>
          <w:i w:val="false"/>
          <w:color w:val="000000"/>
          <w:sz w:val="28"/>
        </w:rPr>
        <w:t>мөлшерде қайтаруға құқылы: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тасымалдаушы жауапкершілігін      !  сақтандырушы ұстап қалатын</w:t>
      </w:r>
    </w:p>
    <w:p>
      <w:pPr>
        <w:spacing w:after="0"/>
        <w:ind w:left="0"/>
        <w:jc w:val="both"/>
      </w:pPr>
      <w:r>
        <w:rPr>
          <w:rFonts w:ascii="Times New Roman"/>
          <w:b w:val="false"/>
          <w:i w:val="false"/>
          <w:color w:val="000000"/>
          <w:sz w:val="28"/>
        </w:rPr>
        <w:t xml:space="preserve"> N !   мiндетті сақтандыру шарты күшiне    !   сақтандыру сыйлықақысының</w:t>
      </w:r>
    </w:p>
    <w:p>
      <w:pPr>
        <w:spacing w:after="0"/>
        <w:ind w:left="0"/>
        <w:jc w:val="both"/>
      </w:pPr>
      <w:r>
        <w:rPr>
          <w:rFonts w:ascii="Times New Roman"/>
          <w:b w:val="false"/>
          <w:i w:val="false"/>
          <w:color w:val="000000"/>
          <w:sz w:val="28"/>
        </w:rPr>
        <w:t>   ! енген кезден бастап мерзiмiнен бұрын  !  мөлшерi (жылдық сақтандыру</w:t>
      </w:r>
    </w:p>
    <w:p>
      <w:pPr>
        <w:spacing w:after="0"/>
        <w:ind w:left="0"/>
        <w:jc w:val="both"/>
      </w:pPr>
      <w:r>
        <w:rPr>
          <w:rFonts w:ascii="Times New Roman"/>
          <w:b w:val="false"/>
          <w:i w:val="false"/>
          <w:color w:val="000000"/>
          <w:sz w:val="28"/>
        </w:rPr>
        <w:t>   !  тоқтатылғанға дейiн өткен мерзiм     !  сыйлықақысынан процентпен)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1 айға дейін, қоса алғанда                            20</w:t>
      </w:r>
    </w:p>
    <w:p>
      <w:pPr>
        <w:spacing w:after="0"/>
        <w:ind w:left="0"/>
        <w:jc w:val="both"/>
      </w:pPr>
      <w:r>
        <w:rPr>
          <w:rFonts w:ascii="Times New Roman"/>
          <w:b w:val="false"/>
          <w:i w:val="false"/>
          <w:color w:val="000000"/>
          <w:sz w:val="28"/>
        </w:rPr>
        <w:t>2.  1 айдан 2 айға дейiн, қоса алғанда                    30</w:t>
      </w:r>
    </w:p>
    <w:p>
      <w:pPr>
        <w:spacing w:after="0"/>
        <w:ind w:left="0"/>
        <w:jc w:val="both"/>
      </w:pPr>
      <w:r>
        <w:rPr>
          <w:rFonts w:ascii="Times New Roman"/>
          <w:b w:val="false"/>
          <w:i w:val="false"/>
          <w:color w:val="000000"/>
          <w:sz w:val="28"/>
        </w:rPr>
        <w:t>3.  2 айдан 3 айға дейiн, қоса алғанда                    40</w:t>
      </w:r>
    </w:p>
    <w:p>
      <w:pPr>
        <w:spacing w:after="0"/>
        <w:ind w:left="0"/>
        <w:jc w:val="both"/>
      </w:pPr>
      <w:r>
        <w:rPr>
          <w:rFonts w:ascii="Times New Roman"/>
          <w:b w:val="false"/>
          <w:i w:val="false"/>
          <w:color w:val="000000"/>
          <w:sz w:val="28"/>
        </w:rPr>
        <w:t>4.  3 айдан 4 айға дейiн, қоса алғанда                    50</w:t>
      </w:r>
    </w:p>
    <w:p>
      <w:pPr>
        <w:spacing w:after="0"/>
        <w:ind w:left="0"/>
        <w:jc w:val="both"/>
      </w:pPr>
      <w:r>
        <w:rPr>
          <w:rFonts w:ascii="Times New Roman"/>
          <w:b w:val="false"/>
          <w:i w:val="false"/>
          <w:color w:val="000000"/>
          <w:sz w:val="28"/>
        </w:rPr>
        <w:t>5.  4 айдан 5 айға дейiн, қоса алғанда                    60</w:t>
      </w:r>
    </w:p>
    <w:p>
      <w:pPr>
        <w:spacing w:after="0"/>
        <w:ind w:left="0"/>
        <w:jc w:val="both"/>
      </w:pPr>
      <w:r>
        <w:rPr>
          <w:rFonts w:ascii="Times New Roman"/>
          <w:b w:val="false"/>
          <w:i w:val="false"/>
          <w:color w:val="000000"/>
          <w:sz w:val="28"/>
        </w:rPr>
        <w:t>6.  5 айдан 6 айға дейiн, қоса алғанда                    70</w:t>
      </w:r>
    </w:p>
    <w:p>
      <w:pPr>
        <w:spacing w:after="0"/>
        <w:ind w:left="0"/>
        <w:jc w:val="both"/>
      </w:pPr>
      <w:r>
        <w:rPr>
          <w:rFonts w:ascii="Times New Roman"/>
          <w:b w:val="false"/>
          <w:i w:val="false"/>
          <w:color w:val="000000"/>
          <w:sz w:val="28"/>
        </w:rPr>
        <w:t>7.  6 айдан 7 айға дейiн, қоса алғанда                    75</w:t>
      </w:r>
    </w:p>
    <w:p>
      <w:pPr>
        <w:spacing w:after="0"/>
        <w:ind w:left="0"/>
        <w:jc w:val="both"/>
      </w:pPr>
      <w:r>
        <w:rPr>
          <w:rFonts w:ascii="Times New Roman"/>
          <w:b w:val="false"/>
          <w:i w:val="false"/>
          <w:color w:val="000000"/>
          <w:sz w:val="28"/>
        </w:rPr>
        <w:t>8.  7 айдан 8 айға дейiн, қоса алғанда                    80</w:t>
      </w:r>
    </w:p>
    <w:p>
      <w:pPr>
        <w:spacing w:after="0"/>
        <w:ind w:left="0"/>
        <w:jc w:val="both"/>
      </w:pPr>
      <w:r>
        <w:rPr>
          <w:rFonts w:ascii="Times New Roman"/>
          <w:b w:val="false"/>
          <w:i w:val="false"/>
          <w:color w:val="000000"/>
          <w:sz w:val="28"/>
        </w:rPr>
        <w:t>9.  8 айдан 9 айға дейiн, қоса алғанда                    85</w:t>
      </w:r>
    </w:p>
    <w:p>
      <w:pPr>
        <w:spacing w:after="0"/>
        <w:ind w:left="0"/>
        <w:jc w:val="both"/>
      </w:pPr>
      <w:r>
        <w:rPr>
          <w:rFonts w:ascii="Times New Roman"/>
          <w:b w:val="false"/>
          <w:i w:val="false"/>
          <w:color w:val="000000"/>
          <w:sz w:val="28"/>
        </w:rPr>
        <w:t>10. 9 айдан 10 айға дейiн, қоса алғанда                   90</w:t>
      </w:r>
    </w:p>
    <w:p>
      <w:pPr>
        <w:spacing w:after="0"/>
        <w:ind w:left="0"/>
        <w:jc w:val="both"/>
      </w:pPr>
      <w:r>
        <w:rPr>
          <w:rFonts w:ascii="Times New Roman"/>
          <w:b w:val="false"/>
          <w:i w:val="false"/>
          <w:color w:val="000000"/>
          <w:sz w:val="28"/>
        </w:rPr>
        <w:t>11. 10 айдан 11 айға дейiн, қоса алғанда                  95</w:t>
      </w:r>
    </w:p>
    <w:p>
      <w:pPr>
        <w:spacing w:after="0"/>
        <w:ind w:left="0"/>
        <w:jc w:val="both"/>
      </w:pPr>
      <w:r>
        <w:rPr>
          <w:rFonts w:ascii="Times New Roman"/>
          <w:b w:val="false"/>
          <w:i w:val="false"/>
          <w:color w:val="000000"/>
          <w:sz w:val="28"/>
        </w:rPr>
        <w:t>12. 11 айдан жоғары                                       100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Сақтанушының құқықтары мен мiндеттерi</w:t>
      </w:r>
    </w:p>
    <w:p>
      <w:pPr>
        <w:spacing w:after="0"/>
        <w:ind w:left="0"/>
        <w:jc w:val="both"/>
      </w:pPr>
      <w:r>
        <w:rPr>
          <w:rFonts w:ascii="Times New Roman"/>
          <w:b w:val="false"/>
          <w:i w:val="false"/>
          <w:color w:val="000000"/>
          <w:sz w:val="28"/>
        </w:rPr>
        <w:t>     1. Сақтанушы: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сақтандырушыдан тасымалдаушы жауапкершiлiгiн мiндеттi сақтандыру шарттарын, тасымалдаушы жауапкершілiгін мiндетті сақтандыру шарты бойынша өзiнiң құқықтары мен мiндеттерiн түсiндiрудi талап етуге; </w:t>
      </w:r>
      <w:r>
        <w:br/>
      </w:r>
      <w:r>
        <w:rPr>
          <w:rFonts w:ascii="Times New Roman"/>
          <w:b w:val="false"/>
          <w:i w:val="false"/>
          <w:color w:val="000000"/>
          <w:sz w:val="28"/>
        </w:rPr>
        <w:t xml:space="preserve">
      2) сақтандыру полисiн жоғалтып алған жағдайда оның дубликатын алуға; </w:t>
      </w:r>
      <w:r>
        <w:br/>
      </w:r>
      <w:r>
        <w:rPr>
          <w:rFonts w:ascii="Times New Roman"/>
          <w:b w:val="false"/>
          <w:i w:val="false"/>
          <w:color w:val="000000"/>
          <w:sz w:val="28"/>
        </w:rPr>
        <w:t xml:space="preserve">
      3) зардап шегушінiң денсаулығына және (немесе) мүлкіне келтiрiлген зиянды бағалау үшiн тәуелсiз сарапшының қызметтерiн пайдалануға; </w:t>
      </w:r>
      <w:r>
        <w:br/>
      </w:r>
      <w:r>
        <w:rPr>
          <w:rFonts w:ascii="Times New Roman"/>
          <w:b w:val="false"/>
          <w:i w:val="false"/>
          <w:color w:val="000000"/>
          <w:sz w:val="28"/>
        </w:rPr>
        <w:t xml:space="preserve">
      4) келтiрiлген зиянның мөлшерiн бағалаудың нәтижелерiмен және сақтандырушы немесе тәуелсiз сарапшы жасаған сақтандыру төлемi мөлшерiнiң есебiмен танысуға; </w:t>
      </w:r>
      <w:r>
        <w:br/>
      </w:r>
      <w:r>
        <w:rPr>
          <w:rFonts w:ascii="Times New Roman"/>
          <w:b w:val="false"/>
          <w:i w:val="false"/>
          <w:color w:val="000000"/>
          <w:sz w:val="28"/>
        </w:rPr>
        <w:t xml:space="preserve">
      5) тасымалдаушы жауапкершілігiн мiндеттi сақтандыру шартын мерзiмiнен бұрын тоқтатуға; </w:t>
      </w:r>
      <w:r>
        <w:br/>
      </w:r>
      <w:r>
        <w:rPr>
          <w:rFonts w:ascii="Times New Roman"/>
          <w:b w:val="false"/>
          <w:i w:val="false"/>
          <w:color w:val="000000"/>
          <w:sz w:val="28"/>
        </w:rPr>
        <w:t xml:space="preserve">
      6) сақтандырушының сақтандыру төлемiн жасаудан бас тарту немесе оның мөлшерiн азайту туралы шешiмiне Қазақстан Республикасының заңдарында көзделген тәртіппен қарсылық білдiруге; </w:t>
      </w:r>
      <w:r>
        <w:br/>
      </w:r>
      <w:r>
        <w:rPr>
          <w:rFonts w:ascii="Times New Roman"/>
          <w:b w:val="false"/>
          <w:i w:val="false"/>
          <w:color w:val="000000"/>
          <w:sz w:val="28"/>
        </w:rPr>
        <w:t xml:space="preserve">
      7) осы Заңда көзделген жағдайларда сақтандыру төлемiн алуға құқылы. </w:t>
      </w:r>
      <w:r>
        <w:br/>
      </w:r>
      <w:r>
        <w:rPr>
          <w:rFonts w:ascii="Times New Roman"/>
          <w:b w:val="false"/>
          <w:i w:val="false"/>
          <w:color w:val="000000"/>
          <w:sz w:val="28"/>
        </w:rPr>
        <w:t xml:space="preserve">
      Мiндеттi сақтандыру шартында сақтанушының Қазақстан Республикасының азаматтық заңдарына қайшы келмейтiн басқа да құқықтары көзделуі мүмкін. </w:t>
      </w:r>
      <w:r>
        <w:br/>
      </w:r>
      <w:r>
        <w:rPr>
          <w:rFonts w:ascii="Times New Roman"/>
          <w:b w:val="false"/>
          <w:i w:val="false"/>
          <w:color w:val="000000"/>
          <w:sz w:val="28"/>
        </w:rPr>
        <w:t xml:space="preserve">
      2. Сақтанушы: </w:t>
      </w:r>
      <w:r>
        <w:br/>
      </w:r>
      <w:r>
        <w:rPr>
          <w:rFonts w:ascii="Times New Roman"/>
          <w:b w:val="false"/>
          <w:i w:val="false"/>
          <w:color w:val="000000"/>
          <w:sz w:val="28"/>
        </w:rPr>
        <w:t xml:space="preserve">
      1) тасымалдаушы жауапкершiлігін мiндетті сақтандыру шартын жасау кезінде сақтандырушыға осы Заңға сәйкес мiндеттi сақтандыру шартына енгізуге қажеттi мәлiметтердi ұсынуға; </w:t>
      </w:r>
      <w:r>
        <w:br/>
      </w:r>
      <w:r>
        <w:rPr>
          <w:rFonts w:ascii="Times New Roman"/>
          <w:b w:val="false"/>
          <w:i w:val="false"/>
          <w:color w:val="000000"/>
          <w:sz w:val="28"/>
        </w:rPr>
        <w:t xml:space="preserve">
      2) сақтандыру сыйлықақысын тасымалдаушы жауапкершілігін мiндетті сақтандыру шартында белгіленген мөлшерде, тәртiппен және мерзiмде төлеуге; </w:t>
      </w:r>
      <w:r>
        <w:br/>
      </w:r>
      <w:r>
        <w:rPr>
          <w:rFonts w:ascii="Times New Roman"/>
          <w:b w:val="false"/>
          <w:i w:val="false"/>
          <w:color w:val="000000"/>
          <w:sz w:val="28"/>
        </w:rPr>
        <w:t xml:space="preserve">
      3) сақтандыру жағдайының басталғаны туралы өзiне белгілi болғаннан бастап бұл жөнiнде үш жұмыс күнiнен кешiктiрмей, қолайлы әдiспен (ауызша, жазбаша) сақтандырушыға тез арада хабарлауға міндеттi. Сақтанушы мен сақтандырылушы бiр адам болмаған жағдайда, сақтандыру жағдайының басталғаны туралы сақтандырушыға ақпарат беру жөнiндегi мiндет сақтандырылушыға жүктеледi. Егер сақтанушының (сақтандырылушының) дәлелдi себептермен көрсетілген әрекеттердi орындау мүмкiндiгi болмаған жағдайда, ол мұны құжаттар арқылы растауы тиiс; </w:t>
      </w:r>
      <w:r>
        <w:br/>
      </w:r>
      <w:r>
        <w:rPr>
          <w:rFonts w:ascii="Times New Roman"/>
          <w:b w:val="false"/>
          <w:i w:val="false"/>
          <w:color w:val="000000"/>
          <w:sz w:val="28"/>
        </w:rPr>
        <w:t xml:space="preserve">
      4) сақтандыру жағдайы басталған кезде ықтимал шығындарды болдырмау немесе азайту үшiн қалыптасқан мән-жайға сиымды және қол жетiмдi шаралар, оның iшiнде зардап шеккен адамдардың мүлкiн құтқару және көмек көрсету шараларын қабылдауға; </w:t>
      </w:r>
      <w:r>
        <w:br/>
      </w:r>
      <w:r>
        <w:rPr>
          <w:rFonts w:ascii="Times New Roman"/>
          <w:b w:val="false"/>
          <w:i w:val="false"/>
          <w:color w:val="000000"/>
          <w:sz w:val="28"/>
        </w:rPr>
        <w:t xml:space="preserve">
      5) сақтандыру жағдайы және зардап шеккен адамдар туралы тиiстi құзыретті органдарға (жол полициясы және өртке қарсы қызмет органдарына, жедел медициналық жәрдем қызметiне, апатпен күрес қызметiне) хабарлауға; </w:t>
      </w:r>
      <w:r>
        <w:br/>
      </w:r>
      <w:r>
        <w:rPr>
          <w:rFonts w:ascii="Times New Roman"/>
          <w:b w:val="false"/>
          <w:i w:val="false"/>
          <w:color w:val="000000"/>
          <w:sz w:val="28"/>
        </w:rPr>
        <w:t xml:space="preserve">
      6) көлiктегі сақтандыру жағдайы туралы акт жасауға; </w:t>
      </w:r>
      <w:r>
        <w:br/>
      </w:r>
      <w:r>
        <w:rPr>
          <w:rFonts w:ascii="Times New Roman"/>
          <w:b w:val="false"/>
          <w:i w:val="false"/>
          <w:color w:val="000000"/>
          <w:sz w:val="28"/>
        </w:rPr>
        <w:t xml:space="preserve">
      7) сақтандыру жағдайының басталуына жауапты адамға керi талап (регресс) қою құқығының сақтандырушыға көшуiн қамтамасыз етуге міндетті. </w:t>
      </w:r>
      <w:r>
        <w:br/>
      </w:r>
      <w:r>
        <w:rPr>
          <w:rFonts w:ascii="Times New Roman"/>
          <w:b w:val="false"/>
          <w:i w:val="false"/>
          <w:color w:val="000000"/>
          <w:sz w:val="28"/>
        </w:rPr>
        <w:t xml:space="preserve">
      3. Сақтанушының осы баптың 2-тармағының 4), 5) және 7) тармақшаларында көрсетiлген мiндеттерi сақтандыру жағдайы басталған кезде көлiк құралын тiкелей жүргізетiн адамға жүктеледi. </w:t>
      </w:r>
      <w:r>
        <w:br/>
      </w:r>
      <w:r>
        <w:rPr>
          <w:rFonts w:ascii="Times New Roman"/>
          <w:b w:val="false"/>
          <w:i w:val="false"/>
          <w:color w:val="000000"/>
          <w:sz w:val="28"/>
        </w:rPr>
        <w:t>
 </w:t>
      </w:r>
      <w:r>
        <w:br/>
      </w:r>
      <w:r>
        <w:rPr>
          <w:rFonts w:ascii="Times New Roman"/>
          <w:b w:val="false"/>
          <w:i w:val="false"/>
          <w:color w:val="000000"/>
          <w:sz w:val="28"/>
        </w:rPr>
        <w:t xml:space="preserve">
             13-бап. Сақтандырушының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 </w:t>
      </w:r>
      <w:r>
        <w:br/>
      </w:r>
      <w:r>
        <w:rPr>
          <w:rFonts w:ascii="Times New Roman"/>
          <w:b w:val="false"/>
          <w:i w:val="false"/>
          <w:color w:val="000000"/>
          <w:sz w:val="28"/>
        </w:rPr>
        <w:t xml:space="preserve">
      1) тасымалдаушы жауапкершілігін мiндетті сақтандыру шартын жасасқан кезде сақтанушыдан осы Заңға сәйкес тасымалдаушы жауапкершiлігін мiндеттi сақтандыру шартына енгiзуге қажеттi мәлiметтердi берудi талап етуге; </w:t>
      </w:r>
      <w:r>
        <w:br/>
      </w:r>
      <w:r>
        <w:rPr>
          <w:rFonts w:ascii="Times New Roman"/>
          <w:b w:val="false"/>
          <w:i w:val="false"/>
          <w:color w:val="000000"/>
          <w:sz w:val="28"/>
        </w:rPr>
        <w:t xml:space="preserve">
      2) тиiсті мемлекеттік органдар мен ұйымдардан, олардың құзыреттерiне орай, сақтандыру жағдайының басталғанын және зардап шегушiлерге келтiрiлген зиянның мөлшерiн растайтын құжаттарды сұратуға; </w:t>
      </w:r>
      <w:r>
        <w:br/>
      </w:r>
      <w:r>
        <w:rPr>
          <w:rFonts w:ascii="Times New Roman"/>
          <w:b w:val="false"/>
          <w:i w:val="false"/>
          <w:color w:val="000000"/>
          <w:sz w:val="28"/>
        </w:rPr>
        <w:t xml:space="preserve">
      3) сақтандыру жағдайының басталу себептерi мен өзге де мән-жайларды және келтiрiлген зиянның мөлшерiн анықтау үшiн зардап шегушiнiң мүлкiн бағалауға; </w:t>
      </w:r>
      <w:r>
        <w:br/>
      </w:r>
      <w:r>
        <w:rPr>
          <w:rFonts w:ascii="Times New Roman"/>
          <w:b w:val="false"/>
          <w:i w:val="false"/>
          <w:color w:val="000000"/>
          <w:sz w:val="28"/>
        </w:rPr>
        <w:t xml:space="preserve">
      4) жолаушыларды және олардың мүлкiн тасымалдау кезiнде сақтандырылғандарға келтiрiлген зиянды өтеу туралы талап-арыздар бойынша сотта сақтандырылушының мүддесiн қорғауға; </w:t>
      </w:r>
      <w:r>
        <w:br/>
      </w:r>
      <w:r>
        <w:rPr>
          <w:rFonts w:ascii="Times New Roman"/>
          <w:b w:val="false"/>
          <w:i w:val="false"/>
          <w:color w:val="000000"/>
          <w:sz w:val="28"/>
        </w:rPr>
        <w:t xml:space="preserve">
      5) зардап шегушінiң денсаулығына және (немесе) мүлкiне келтiрiлген зиянды бағалау және сақтандыру жағдайы басталған кезде сақтандыру төлемiнiң мөлшерiн анықтау үшін тәуелсiз сарапшының қызметтерiн пайдалануға; </w:t>
      </w:r>
      <w:r>
        <w:br/>
      </w:r>
      <w:r>
        <w:rPr>
          <w:rFonts w:ascii="Times New Roman"/>
          <w:b w:val="false"/>
          <w:i w:val="false"/>
          <w:color w:val="000000"/>
          <w:sz w:val="28"/>
        </w:rPr>
        <w:t xml:space="preserve">
      6) осы Заңның 22-бабында көзделген жағдайларда келтiрiлген зиянға жауапты адамға керi талап қоюға; </w:t>
      </w:r>
      <w:r>
        <w:br/>
      </w:r>
      <w:r>
        <w:rPr>
          <w:rFonts w:ascii="Times New Roman"/>
          <w:b w:val="false"/>
          <w:i w:val="false"/>
          <w:color w:val="000000"/>
          <w:sz w:val="28"/>
        </w:rPr>
        <w:t xml:space="preserve">
      7) осы Заңның 23-бабында көзделген негіздемелер бойынша сақтандыру төлемiн толық немесе iшiнара жүзеге асырудан бас тартуға құқылы. </w:t>
      </w:r>
      <w:r>
        <w:br/>
      </w:r>
      <w:r>
        <w:rPr>
          <w:rFonts w:ascii="Times New Roman"/>
          <w:b w:val="false"/>
          <w:i w:val="false"/>
          <w:color w:val="000000"/>
          <w:sz w:val="28"/>
        </w:rPr>
        <w:t xml:space="preserve">
      Міндеттi сақтандыру шартында сақтанушының Қазақстан Республикасының азаматтық заңдарына қайшы келмейтiн басқа да құқықтары мен міндеттерi көзделуi мүмкiн. </w:t>
      </w:r>
      <w:r>
        <w:br/>
      </w:r>
      <w:r>
        <w:rPr>
          <w:rFonts w:ascii="Times New Roman"/>
          <w:b w:val="false"/>
          <w:i w:val="false"/>
          <w:color w:val="000000"/>
          <w:sz w:val="28"/>
        </w:rPr>
        <w:t xml:space="preserve">
      2. Сақтандырушы: </w:t>
      </w:r>
      <w:r>
        <w:br/>
      </w:r>
      <w:r>
        <w:rPr>
          <w:rFonts w:ascii="Times New Roman"/>
          <w:b w:val="false"/>
          <w:i w:val="false"/>
          <w:color w:val="000000"/>
          <w:sz w:val="28"/>
        </w:rPr>
        <w:t xml:space="preserve">
      1) сақтанушыны (сақтандырылушыны) тасымалдаушы жауапкершiлiгiн мiндеттi сақтандыру шартының шарттарымен таныстыруға, оның тасымалдаушы жауапкершілігін мiндетті сақтандыру шартынан туындайтын құқықтары мен мiндеттерiн түсiндiруге; </w:t>
      </w:r>
      <w:r>
        <w:br/>
      </w:r>
      <w:r>
        <w:rPr>
          <w:rFonts w:ascii="Times New Roman"/>
          <w:b w:val="false"/>
          <w:i w:val="false"/>
          <w:color w:val="000000"/>
          <w:sz w:val="28"/>
        </w:rPr>
        <w:t xml:space="preserve">
      2) тасымалдаушы жауапкершiлiгін мiндетті сақтандыру шартын жасасқаннан кейiн сақтанушыға (сақтандырушыға) сақтандыру полисiн, не оны жоғалтып алған жағдайда - дубликатын беруге; </w:t>
      </w:r>
      <w:r>
        <w:br/>
      </w:r>
      <w:r>
        <w:rPr>
          <w:rFonts w:ascii="Times New Roman"/>
          <w:b w:val="false"/>
          <w:i w:val="false"/>
          <w:color w:val="000000"/>
          <w:sz w:val="28"/>
        </w:rPr>
        <w:t xml:space="preserve">
      3) сақтандыру жағдайының басталғаны туралы хабар алынған кезде оны бiрден тiркеуге; </w:t>
      </w:r>
      <w:r>
        <w:br/>
      </w:r>
      <w:r>
        <w:rPr>
          <w:rFonts w:ascii="Times New Roman"/>
          <w:b w:val="false"/>
          <w:i w:val="false"/>
          <w:color w:val="000000"/>
          <w:sz w:val="28"/>
        </w:rPr>
        <w:t xml:space="preserve">
      4) сақтандыру жағдайының басталғаны туралы хабар алынған сәттен бастап жетi жұмыс күнi iшiнде келтiрiлген зиян мөлшерiн бағалауға, сақтандыру төлемiнiң мөлшерiне жасалған есептеудi көрсете отырып сақтандыру актісiн жасауға және оны танысу үшін пайда алушыға ұсынуға; </w:t>
      </w:r>
      <w:r>
        <w:br/>
      </w:r>
      <w:r>
        <w:rPr>
          <w:rFonts w:ascii="Times New Roman"/>
          <w:b w:val="false"/>
          <w:i w:val="false"/>
          <w:color w:val="000000"/>
          <w:sz w:val="28"/>
        </w:rPr>
        <w:t xml:space="preserve">
      5) сақтандыру жағдайы басталған кезде сақтандыру төлемiн осы Заңда белгiленген мөлшерде, тәртiппен және мерзiмде жүзеге асыруға; </w:t>
      </w:r>
      <w:r>
        <w:br/>
      </w:r>
      <w:r>
        <w:rPr>
          <w:rFonts w:ascii="Times New Roman"/>
          <w:b w:val="false"/>
          <w:i w:val="false"/>
          <w:color w:val="000000"/>
          <w:sz w:val="28"/>
        </w:rPr>
        <w:t xml:space="preserve">
      6) сақтанушыға (сақтандырылушыға) олардың сақтандыру жағдайы кезінде шығынды болдырмау немесе азайту үшiн жұмсаған шығыстарын өтеуге; </w:t>
      </w:r>
      <w:r>
        <w:br/>
      </w:r>
      <w:r>
        <w:rPr>
          <w:rFonts w:ascii="Times New Roman"/>
          <w:b w:val="false"/>
          <w:i w:val="false"/>
          <w:color w:val="000000"/>
          <w:sz w:val="28"/>
        </w:rPr>
        <w:t xml:space="preserve">
      7) сақтандыру құпиясын қамтамасыз етуге мiндетті.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Зардап шегушiнiң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Зардап шегушi: </w:t>
      </w:r>
      <w:r>
        <w:br/>
      </w:r>
      <w:r>
        <w:rPr>
          <w:rFonts w:ascii="Times New Roman"/>
          <w:b w:val="false"/>
          <w:i w:val="false"/>
          <w:color w:val="000000"/>
          <w:sz w:val="28"/>
        </w:rPr>
        <w:t xml:space="preserve">
      1) сақтанушының (сақтандырылушының) жолаушыларды және олардың мүлкiн тасымалдау нәтижесiнде болған сақтандыру жағдайының басталғаны туралы сақтандырушыға хабарлауға; </w:t>
      </w:r>
      <w:r>
        <w:br/>
      </w:r>
      <w:r>
        <w:rPr>
          <w:rFonts w:ascii="Times New Roman"/>
          <w:b w:val="false"/>
          <w:i w:val="false"/>
          <w:color w:val="000000"/>
          <w:sz w:val="28"/>
        </w:rPr>
        <w:t xml:space="preserve">
      2) сақтанушының (сақтандырылушының) орнына сақтандыру төлемiн жүзеге асыру үшiн қажетті құжаттарды жинауға және оларды сақтанушымен (сақтандырылушымен) тасымалдаушы жауапкершiлiгiн мiндетті сақтандыру шартын жасасқан сақтандырушыға беруге; </w:t>
      </w:r>
      <w:r>
        <w:br/>
      </w:r>
      <w:r>
        <w:rPr>
          <w:rFonts w:ascii="Times New Roman"/>
          <w:b w:val="false"/>
          <w:i w:val="false"/>
          <w:color w:val="000000"/>
          <w:sz w:val="28"/>
        </w:rPr>
        <w:t xml:space="preserve">
      3) зардап шегушінiң денсаулығына және (немесе) мүлкiне келтірiлген зиянды көру және мөлшерiне бағалау жүргiзу үшін қатыстырылған тәуелсiз сарапшының қызметтерiн пайдалануға; </w:t>
      </w:r>
      <w:r>
        <w:br/>
      </w:r>
      <w:r>
        <w:rPr>
          <w:rFonts w:ascii="Times New Roman"/>
          <w:b w:val="false"/>
          <w:i w:val="false"/>
          <w:color w:val="000000"/>
          <w:sz w:val="28"/>
        </w:rPr>
        <w:t xml:space="preserve">
      4) келтiрiлген зиянның мөлшерiн бағалау нәтижелерiмен және </w:t>
      </w:r>
    </w:p>
    <w:bookmarkEnd w:id="3"/>
    <w:bookmarkStart w:name="z2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сақтандырушы немесе қатыстырылған тәуелсiз сарапшы жасаған сақтандыру </w:t>
      </w:r>
    </w:p>
    <w:p>
      <w:pPr>
        <w:spacing w:after="0"/>
        <w:ind w:left="0"/>
        <w:jc w:val="both"/>
      </w:pPr>
      <w:r>
        <w:rPr>
          <w:rFonts w:ascii="Times New Roman"/>
          <w:b w:val="false"/>
          <w:i w:val="false"/>
          <w:color w:val="000000"/>
          <w:sz w:val="28"/>
        </w:rPr>
        <w:t>төлемi мөлшерiнiң есебiмен танысуға;</w:t>
      </w:r>
    </w:p>
    <w:p>
      <w:pPr>
        <w:spacing w:after="0"/>
        <w:ind w:left="0"/>
        <w:jc w:val="both"/>
      </w:pPr>
      <w:r>
        <w:rPr>
          <w:rFonts w:ascii="Times New Roman"/>
          <w:b w:val="false"/>
          <w:i w:val="false"/>
          <w:color w:val="000000"/>
          <w:sz w:val="28"/>
        </w:rPr>
        <w:t xml:space="preserve">     5) осы Заңда белгiленген тәртiппен, мөлшерде және мерзiмде сақтандыру </w:t>
      </w:r>
    </w:p>
    <w:p>
      <w:pPr>
        <w:spacing w:after="0"/>
        <w:ind w:left="0"/>
        <w:jc w:val="both"/>
      </w:pPr>
      <w:r>
        <w:rPr>
          <w:rFonts w:ascii="Times New Roman"/>
          <w:b w:val="false"/>
          <w:i w:val="false"/>
          <w:color w:val="000000"/>
          <w:sz w:val="28"/>
        </w:rPr>
        <w:t>төлемiн алуға;</w:t>
      </w:r>
    </w:p>
    <w:p>
      <w:pPr>
        <w:spacing w:after="0"/>
        <w:ind w:left="0"/>
        <w:jc w:val="both"/>
      </w:pPr>
      <w:r>
        <w:rPr>
          <w:rFonts w:ascii="Times New Roman"/>
          <w:b w:val="false"/>
          <w:i w:val="false"/>
          <w:color w:val="000000"/>
          <w:sz w:val="28"/>
        </w:rPr>
        <w:t xml:space="preserve">     6) сақтандырушының сақтандыру төлемiн жасаудан бас тарту немесе оның </w:t>
      </w:r>
    </w:p>
    <w:p>
      <w:pPr>
        <w:spacing w:after="0"/>
        <w:ind w:left="0"/>
        <w:jc w:val="both"/>
      </w:pPr>
      <w:r>
        <w:rPr>
          <w:rFonts w:ascii="Times New Roman"/>
          <w:b w:val="false"/>
          <w:i w:val="false"/>
          <w:color w:val="000000"/>
          <w:sz w:val="28"/>
        </w:rPr>
        <w:t xml:space="preserve">мөлшерiн негізсiз азайту туралы шешiмiне Қазақстан Республикасының </w:t>
      </w:r>
    </w:p>
    <w:p>
      <w:pPr>
        <w:spacing w:after="0"/>
        <w:ind w:left="0"/>
        <w:jc w:val="both"/>
      </w:pPr>
      <w:r>
        <w:rPr>
          <w:rFonts w:ascii="Times New Roman"/>
          <w:b w:val="false"/>
          <w:i w:val="false"/>
          <w:color w:val="000000"/>
          <w:sz w:val="28"/>
        </w:rPr>
        <w:t>заңдарында көзделген тәртiппен қарсылық білдiруге;</w:t>
      </w:r>
    </w:p>
    <w:p>
      <w:pPr>
        <w:spacing w:after="0"/>
        <w:ind w:left="0"/>
        <w:jc w:val="both"/>
      </w:pPr>
      <w:r>
        <w:rPr>
          <w:rFonts w:ascii="Times New Roman"/>
          <w:b w:val="false"/>
          <w:i w:val="false"/>
          <w:color w:val="000000"/>
          <w:sz w:val="28"/>
        </w:rPr>
        <w:t xml:space="preserve">     7) тасымалдаушыға келтiрiлген зиянды келтірiлген зиян сомасының </w:t>
      </w:r>
    </w:p>
    <w:p>
      <w:pPr>
        <w:spacing w:after="0"/>
        <w:ind w:left="0"/>
        <w:jc w:val="both"/>
      </w:pPr>
      <w:r>
        <w:rPr>
          <w:rFonts w:ascii="Times New Roman"/>
          <w:b w:val="false"/>
          <w:i w:val="false"/>
          <w:color w:val="000000"/>
          <w:sz w:val="28"/>
        </w:rPr>
        <w:t xml:space="preserve">алынған сақтандыру төлемi сомасынан асатын мөлшерде өтеу туралы талап </w:t>
      </w:r>
    </w:p>
    <w:p>
      <w:pPr>
        <w:spacing w:after="0"/>
        <w:ind w:left="0"/>
        <w:jc w:val="both"/>
      </w:pPr>
      <w:r>
        <w:rPr>
          <w:rFonts w:ascii="Times New Roman"/>
          <w:b w:val="false"/>
          <w:i w:val="false"/>
          <w:color w:val="000000"/>
          <w:sz w:val="28"/>
        </w:rPr>
        <w:t>қоюға құқылы.</w:t>
      </w:r>
    </w:p>
    <w:p>
      <w:pPr>
        <w:spacing w:after="0"/>
        <w:ind w:left="0"/>
        <w:jc w:val="both"/>
      </w:pPr>
      <w:r>
        <w:rPr>
          <w:rFonts w:ascii="Times New Roman"/>
          <w:b w:val="false"/>
          <w:i w:val="false"/>
          <w:color w:val="000000"/>
          <w:sz w:val="28"/>
        </w:rPr>
        <w:t xml:space="preserve">     2. Осы Заңда көзделген жағдайларда зардап шегушінің осы баптың </w:t>
      </w:r>
    </w:p>
    <w:p>
      <w:pPr>
        <w:spacing w:after="0"/>
        <w:ind w:left="0"/>
        <w:jc w:val="both"/>
      </w:pPr>
      <w:r>
        <w:rPr>
          <w:rFonts w:ascii="Times New Roman"/>
          <w:b w:val="false"/>
          <w:i w:val="false"/>
          <w:color w:val="000000"/>
          <w:sz w:val="28"/>
        </w:rPr>
        <w:t xml:space="preserve">1-тармағымен белгiленген құқықтары пайда алушы ретiнде саналатын өзге </w:t>
      </w:r>
    </w:p>
    <w:p>
      <w:pPr>
        <w:spacing w:after="0"/>
        <w:ind w:left="0"/>
        <w:jc w:val="both"/>
      </w:pPr>
      <w:r>
        <w:rPr>
          <w:rFonts w:ascii="Times New Roman"/>
          <w:b w:val="false"/>
          <w:i w:val="false"/>
          <w:color w:val="000000"/>
          <w:sz w:val="28"/>
        </w:rPr>
        <w:t>тұлғаларға көшедi.</w:t>
      </w:r>
    </w:p>
    <w:p>
      <w:pPr>
        <w:spacing w:after="0"/>
        <w:ind w:left="0"/>
        <w:jc w:val="both"/>
      </w:pPr>
      <w:r>
        <w:rPr>
          <w:rFonts w:ascii="Times New Roman"/>
          <w:b w:val="false"/>
          <w:i w:val="false"/>
          <w:color w:val="000000"/>
          <w:sz w:val="28"/>
        </w:rPr>
        <w:t>                    4-тарау. Сақтандыру сыйлықақысы</w:t>
      </w:r>
    </w:p>
    <w:p>
      <w:pPr>
        <w:spacing w:after="0"/>
        <w:ind w:left="0"/>
        <w:jc w:val="both"/>
      </w:pPr>
      <w:r>
        <w:rPr>
          <w:rFonts w:ascii="Times New Roman"/>
          <w:b w:val="false"/>
          <w:i w:val="false"/>
          <w:color w:val="000000"/>
          <w:sz w:val="28"/>
        </w:rPr>
        <w:t>              15-бап. Сақтандыру сыйлықақысының мөлшерi</w:t>
      </w:r>
    </w:p>
    <w:p>
      <w:pPr>
        <w:spacing w:after="0"/>
        <w:ind w:left="0"/>
        <w:jc w:val="both"/>
      </w:pPr>
      <w:r>
        <w:rPr>
          <w:rFonts w:ascii="Times New Roman"/>
          <w:b w:val="false"/>
          <w:i w:val="false"/>
          <w:color w:val="000000"/>
          <w:sz w:val="28"/>
        </w:rPr>
        <w:t xml:space="preserve">     1. Тасымалдаушы жауапкершiлiгін мiндетті сақтандыруды жүзеге асырған </w:t>
      </w:r>
    </w:p>
    <w:p>
      <w:pPr>
        <w:spacing w:after="0"/>
        <w:ind w:left="0"/>
        <w:jc w:val="both"/>
      </w:pPr>
      <w:r>
        <w:rPr>
          <w:rFonts w:ascii="Times New Roman"/>
          <w:b w:val="false"/>
          <w:i w:val="false"/>
          <w:color w:val="000000"/>
          <w:sz w:val="28"/>
        </w:rPr>
        <w:t xml:space="preserve">кезде бiр көлiк құралы үшiн жылдық сақтандыру сыйлықақыларының мынадай </w:t>
      </w:r>
    </w:p>
    <w:p>
      <w:pPr>
        <w:spacing w:after="0"/>
        <w:ind w:left="0"/>
        <w:jc w:val="both"/>
      </w:pPr>
      <w:r>
        <w:rPr>
          <w:rFonts w:ascii="Times New Roman"/>
          <w:b w:val="false"/>
          <w:i w:val="false"/>
          <w:color w:val="000000"/>
          <w:sz w:val="28"/>
        </w:rPr>
        <w:t>мөлшерi белгiленедi (айлық есептiк көрсеткiштермен):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көлiк құралының атауы            !    жылдық сақтандыру</w:t>
      </w:r>
    </w:p>
    <w:p>
      <w:pPr>
        <w:spacing w:after="0"/>
        <w:ind w:left="0"/>
        <w:jc w:val="both"/>
      </w:pPr>
      <w:r>
        <w:rPr>
          <w:rFonts w:ascii="Times New Roman"/>
          <w:b w:val="false"/>
          <w:i w:val="false"/>
          <w:color w:val="000000"/>
          <w:sz w:val="28"/>
        </w:rPr>
        <w:t xml:space="preserve"> N !                                           ! сыйлықақысының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Автомобиль көлігі                                                     </w:t>
      </w:r>
    </w:p>
    <w:p>
      <w:pPr>
        <w:spacing w:after="0"/>
        <w:ind w:left="0"/>
        <w:jc w:val="both"/>
      </w:pPr>
      <w:r>
        <w:rPr>
          <w:rFonts w:ascii="Times New Roman"/>
          <w:b w:val="false"/>
          <w:i w:val="false"/>
          <w:color w:val="000000"/>
          <w:sz w:val="28"/>
        </w:rPr>
        <w:t>     1) жеңiл автомобильдер, автобустар,</w:t>
      </w:r>
    </w:p>
    <w:p>
      <w:pPr>
        <w:spacing w:after="0"/>
        <w:ind w:left="0"/>
        <w:jc w:val="both"/>
      </w:pPr>
      <w:r>
        <w:rPr>
          <w:rFonts w:ascii="Times New Roman"/>
          <w:b w:val="false"/>
          <w:i w:val="false"/>
          <w:color w:val="000000"/>
          <w:sz w:val="28"/>
        </w:rPr>
        <w:t>        микроавтобустар:</w:t>
      </w:r>
    </w:p>
    <w:p>
      <w:pPr>
        <w:spacing w:after="0"/>
        <w:ind w:left="0"/>
        <w:jc w:val="both"/>
      </w:pPr>
      <w:r>
        <w:rPr>
          <w:rFonts w:ascii="Times New Roman"/>
          <w:b w:val="false"/>
          <w:i w:val="false"/>
          <w:color w:val="000000"/>
          <w:sz w:val="28"/>
        </w:rPr>
        <w:t>     7 жолаушы орнына дейiн,</w:t>
      </w:r>
    </w:p>
    <w:p>
      <w:pPr>
        <w:spacing w:after="0"/>
        <w:ind w:left="0"/>
        <w:jc w:val="both"/>
      </w:pPr>
      <w:r>
        <w:rPr>
          <w:rFonts w:ascii="Times New Roman"/>
          <w:b w:val="false"/>
          <w:i w:val="false"/>
          <w:color w:val="000000"/>
          <w:sz w:val="28"/>
        </w:rPr>
        <w:t>     қоса есептегенде                                       5</w:t>
      </w:r>
    </w:p>
    <w:p>
      <w:pPr>
        <w:spacing w:after="0"/>
        <w:ind w:left="0"/>
        <w:jc w:val="both"/>
      </w:pPr>
      <w:r>
        <w:rPr>
          <w:rFonts w:ascii="Times New Roman"/>
          <w:b w:val="false"/>
          <w:i w:val="false"/>
          <w:color w:val="000000"/>
          <w:sz w:val="28"/>
        </w:rPr>
        <w:t>     жолаушы орны 7-ден 16-ға дейiн                         11,5</w:t>
      </w:r>
    </w:p>
    <w:p>
      <w:pPr>
        <w:spacing w:after="0"/>
        <w:ind w:left="0"/>
        <w:jc w:val="both"/>
      </w:pPr>
      <w:r>
        <w:rPr>
          <w:rFonts w:ascii="Times New Roman"/>
          <w:b w:val="false"/>
          <w:i w:val="false"/>
          <w:color w:val="000000"/>
          <w:sz w:val="28"/>
        </w:rPr>
        <w:t>     жолаушы орны 16-дан көп                                23</w:t>
      </w:r>
    </w:p>
    <w:p>
      <w:pPr>
        <w:spacing w:after="0"/>
        <w:ind w:left="0"/>
        <w:jc w:val="both"/>
      </w:pPr>
      <w:r>
        <w:rPr>
          <w:rFonts w:ascii="Times New Roman"/>
          <w:b w:val="false"/>
          <w:i w:val="false"/>
          <w:color w:val="000000"/>
          <w:sz w:val="28"/>
        </w:rPr>
        <w:t>     2) трамвайлар, троллейбустар                           7</w:t>
      </w:r>
    </w:p>
    <w:p>
      <w:pPr>
        <w:spacing w:after="0"/>
        <w:ind w:left="0"/>
        <w:jc w:val="both"/>
      </w:pPr>
      <w:r>
        <w:rPr>
          <w:rFonts w:ascii="Times New Roman"/>
          <w:b w:val="false"/>
          <w:i w:val="false"/>
          <w:color w:val="000000"/>
          <w:sz w:val="28"/>
        </w:rPr>
        <w:t>2.   Әуе көлігі</w:t>
      </w:r>
    </w:p>
    <w:p>
      <w:pPr>
        <w:spacing w:after="0"/>
        <w:ind w:left="0"/>
        <w:jc w:val="both"/>
      </w:pPr>
      <w:r>
        <w:rPr>
          <w:rFonts w:ascii="Times New Roman"/>
          <w:b w:val="false"/>
          <w:i w:val="false"/>
          <w:color w:val="000000"/>
          <w:sz w:val="28"/>
        </w:rPr>
        <w:t xml:space="preserve">     1) ұшақтар:      </w:t>
      </w:r>
    </w:p>
    <w:p>
      <w:pPr>
        <w:spacing w:after="0"/>
        <w:ind w:left="0"/>
        <w:jc w:val="both"/>
      </w:pPr>
      <w:r>
        <w:rPr>
          <w:rFonts w:ascii="Times New Roman"/>
          <w:b w:val="false"/>
          <w:i w:val="false"/>
          <w:color w:val="000000"/>
          <w:sz w:val="28"/>
        </w:rPr>
        <w:t>     жолаушы орны 50-ге дейiн, қоса                         400</w:t>
      </w:r>
    </w:p>
    <w:p>
      <w:pPr>
        <w:spacing w:after="0"/>
        <w:ind w:left="0"/>
        <w:jc w:val="both"/>
      </w:pPr>
      <w:r>
        <w:rPr>
          <w:rFonts w:ascii="Times New Roman"/>
          <w:b w:val="false"/>
          <w:i w:val="false"/>
          <w:color w:val="000000"/>
          <w:sz w:val="28"/>
        </w:rPr>
        <w:t>     есептегенде</w:t>
      </w:r>
    </w:p>
    <w:p>
      <w:pPr>
        <w:spacing w:after="0"/>
        <w:ind w:left="0"/>
        <w:jc w:val="both"/>
      </w:pPr>
      <w:r>
        <w:rPr>
          <w:rFonts w:ascii="Times New Roman"/>
          <w:b w:val="false"/>
          <w:i w:val="false"/>
          <w:color w:val="000000"/>
          <w:sz w:val="28"/>
        </w:rPr>
        <w:t>     жолаушы орны 50-ден 120-ға дейiн                       990</w:t>
      </w:r>
    </w:p>
    <w:p>
      <w:pPr>
        <w:spacing w:after="0"/>
        <w:ind w:left="0"/>
        <w:jc w:val="both"/>
      </w:pPr>
      <w:r>
        <w:rPr>
          <w:rFonts w:ascii="Times New Roman"/>
          <w:b w:val="false"/>
          <w:i w:val="false"/>
          <w:color w:val="000000"/>
          <w:sz w:val="28"/>
        </w:rPr>
        <w:t>     жолаушы орны 120-дан 200-ге дейiн                      2180</w:t>
      </w:r>
    </w:p>
    <w:p>
      <w:pPr>
        <w:spacing w:after="0"/>
        <w:ind w:left="0"/>
        <w:jc w:val="both"/>
      </w:pPr>
      <w:r>
        <w:rPr>
          <w:rFonts w:ascii="Times New Roman"/>
          <w:b w:val="false"/>
          <w:i w:val="false"/>
          <w:color w:val="000000"/>
          <w:sz w:val="28"/>
        </w:rPr>
        <w:t>     жолаушы орны 200-ден көп                               3820</w:t>
      </w:r>
    </w:p>
    <w:p>
      <w:pPr>
        <w:spacing w:after="0"/>
        <w:ind w:left="0"/>
        <w:jc w:val="both"/>
      </w:pPr>
      <w:r>
        <w:rPr>
          <w:rFonts w:ascii="Times New Roman"/>
          <w:b w:val="false"/>
          <w:i w:val="false"/>
          <w:color w:val="000000"/>
          <w:sz w:val="28"/>
        </w:rPr>
        <w:t>     2) тікұшақтар                                          135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Теңіз көлігі</w:t>
      </w:r>
    </w:p>
    <w:p>
      <w:pPr>
        <w:spacing w:after="0"/>
        <w:ind w:left="0"/>
        <w:jc w:val="both"/>
      </w:pPr>
      <w:r>
        <w:rPr>
          <w:rFonts w:ascii="Times New Roman"/>
          <w:b w:val="false"/>
          <w:i w:val="false"/>
          <w:color w:val="000000"/>
          <w:sz w:val="28"/>
        </w:rPr>
        <w:t>     жолаушы орны 50-ге дейiн, қоса                         50</w:t>
      </w:r>
    </w:p>
    <w:p>
      <w:pPr>
        <w:spacing w:after="0"/>
        <w:ind w:left="0"/>
        <w:jc w:val="both"/>
      </w:pPr>
      <w:r>
        <w:rPr>
          <w:rFonts w:ascii="Times New Roman"/>
          <w:b w:val="false"/>
          <w:i w:val="false"/>
          <w:color w:val="000000"/>
          <w:sz w:val="28"/>
        </w:rPr>
        <w:t>     есептегенде</w:t>
      </w:r>
    </w:p>
    <w:p>
      <w:pPr>
        <w:spacing w:after="0"/>
        <w:ind w:left="0"/>
        <w:jc w:val="both"/>
      </w:pPr>
      <w:r>
        <w:rPr>
          <w:rFonts w:ascii="Times New Roman"/>
          <w:b w:val="false"/>
          <w:i w:val="false"/>
          <w:color w:val="000000"/>
          <w:sz w:val="28"/>
        </w:rPr>
        <w:t>     жолаушы орны 50-ден 100-ге дейiн                       100</w:t>
      </w:r>
    </w:p>
    <w:p>
      <w:pPr>
        <w:spacing w:after="0"/>
        <w:ind w:left="0"/>
        <w:jc w:val="both"/>
      </w:pPr>
      <w:r>
        <w:rPr>
          <w:rFonts w:ascii="Times New Roman"/>
          <w:b w:val="false"/>
          <w:i w:val="false"/>
          <w:color w:val="000000"/>
          <w:sz w:val="28"/>
        </w:rPr>
        <w:t>     жолаушы орны 100-ден 150-ге дейiн                      150</w:t>
      </w:r>
    </w:p>
    <w:p>
      <w:pPr>
        <w:spacing w:after="0"/>
        <w:ind w:left="0"/>
        <w:jc w:val="both"/>
      </w:pPr>
      <w:r>
        <w:rPr>
          <w:rFonts w:ascii="Times New Roman"/>
          <w:b w:val="false"/>
          <w:i w:val="false"/>
          <w:color w:val="000000"/>
          <w:sz w:val="28"/>
        </w:rPr>
        <w:t>     жолаушы орны 150-ден 300-ге дейiн                      300</w:t>
      </w:r>
    </w:p>
    <w:p>
      <w:pPr>
        <w:spacing w:after="0"/>
        <w:ind w:left="0"/>
        <w:jc w:val="both"/>
      </w:pPr>
      <w:r>
        <w:rPr>
          <w:rFonts w:ascii="Times New Roman"/>
          <w:b w:val="false"/>
          <w:i w:val="false"/>
          <w:color w:val="000000"/>
          <w:sz w:val="28"/>
        </w:rPr>
        <w:t>     жолаушы орны 300-ден көп                               530</w:t>
      </w:r>
    </w:p>
    <w:p>
      <w:pPr>
        <w:spacing w:after="0"/>
        <w:ind w:left="0"/>
        <w:jc w:val="both"/>
      </w:pPr>
      <w:r>
        <w:rPr>
          <w:rFonts w:ascii="Times New Roman"/>
          <w:b w:val="false"/>
          <w:i w:val="false"/>
          <w:color w:val="000000"/>
          <w:sz w:val="28"/>
        </w:rPr>
        <w:t>4.   Ішкі су көлігі</w:t>
      </w:r>
    </w:p>
    <w:p>
      <w:pPr>
        <w:spacing w:after="0"/>
        <w:ind w:left="0"/>
        <w:jc w:val="both"/>
      </w:pPr>
      <w:r>
        <w:rPr>
          <w:rFonts w:ascii="Times New Roman"/>
          <w:b w:val="false"/>
          <w:i w:val="false"/>
          <w:color w:val="000000"/>
          <w:sz w:val="28"/>
        </w:rPr>
        <w:t>     жолаушы орны 50-ге дейін, қоса                         17,5</w:t>
      </w:r>
    </w:p>
    <w:p>
      <w:pPr>
        <w:spacing w:after="0"/>
        <w:ind w:left="0"/>
        <w:jc w:val="both"/>
      </w:pPr>
      <w:r>
        <w:rPr>
          <w:rFonts w:ascii="Times New Roman"/>
          <w:b w:val="false"/>
          <w:i w:val="false"/>
          <w:color w:val="000000"/>
          <w:sz w:val="28"/>
        </w:rPr>
        <w:t>     есептегенде</w:t>
      </w:r>
    </w:p>
    <w:p>
      <w:pPr>
        <w:spacing w:after="0"/>
        <w:ind w:left="0"/>
        <w:jc w:val="both"/>
      </w:pPr>
      <w:r>
        <w:rPr>
          <w:rFonts w:ascii="Times New Roman"/>
          <w:b w:val="false"/>
          <w:i w:val="false"/>
          <w:color w:val="000000"/>
          <w:sz w:val="28"/>
        </w:rPr>
        <w:t>     жолаушы орны 50-ден 100-ге дейiн;                      35</w:t>
      </w:r>
    </w:p>
    <w:p>
      <w:pPr>
        <w:spacing w:after="0"/>
        <w:ind w:left="0"/>
        <w:jc w:val="both"/>
      </w:pPr>
      <w:r>
        <w:rPr>
          <w:rFonts w:ascii="Times New Roman"/>
          <w:b w:val="false"/>
          <w:i w:val="false"/>
          <w:color w:val="000000"/>
          <w:sz w:val="28"/>
        </w:rPr>
        <w:t>     жолаушы орны 100-ден 150-ге дейiн;                     50</w:t>
      </w:r>
    </w:p>
    <w:p>
      <w:pPr>
        <w:spacing w:after="0"/>
        <w:ind w:left="0"/>
        <w:jc w:val="both"/>
      </w:pPr>
      <w:r>
        <w:rPr>
          <w:rFonts w:ascii="Times New Roman"/>
          <w:b w:val="false"/>
          <w:i w:val="false"/>
          <w:color w:val="000000"/>
          <w:sz w:val="28"/>
        </w:rPr>
        <w:t>     жолаушы орны 150-ден 300-ге дейiн;                     90</w:t>
      </w:r>
    </w:p>
    <w:p>
      <w:pPr>
        <w:spacing w:after="0"/>
        <w:ind w:left="0"/>
        <w:jc w:val="both"/>
      </w:pPr>
      <w:r>
        <w:rPr>
          <w:rFonts w:ascii="Times New Roman"/>
          <w:b w:val="false"/>
          <w:i w:val="false"/>
          <w:color w:val="000000"/>
          <w:sz w:val="28"/>
        </w:rPr>
        <w:t>     жолаушы орны 300-ден көп                               160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Темiржол тасымалын жүзеге асыратын тасымалдаушының жолаушылар </w:t>
      </w:r>
    </w:p>
    <w:bookmarkStart w:name="z3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алдындағы азаматтық-құқықтық жауапкершiлiгiн міндеттi сақтандыру бойынша </w:t>
      </w:r>
    </w:p>
    <w:p>
      <w:pPr>
        <w:spacing w:after="0"/>
        <w:ind w:left="0"/>
        <w:jc w:val="both"/>
      </w:pPr>
      <w:r>
        <w:rPr>
          <w:rFonts w:ascii="Times New Roman"/>
          <w:b w:val="false"/>
          <w:i w:val="false"/>
          <w:color w:val="000000"/>
          <w:sz w:val="28"/>
        </w:rPr>
        <w:t xml:space="preserve">сақтандыру сыйлықақысының мөлшерi тасымалдаушы жауапкершілігін сақтандыру </w:t>
      </w:r>
    </w:p>
    <w:p>
      <w:pPr>
        <w:spacing w:after="0"/>
        <w:ind w:left="0"/>
        <w:jc w:val="both"/>
      </w:pPr>
      <w:r>
        <w:rPr>
          <w:rFonts w:ascii="Times New Roman"/>
          <w:b w:val="false"/>
          <w:i w:val="false"/>
          <w:color w:val="000000"/>
          <w:sz w:val="28"/>
        </w:rPr>
        <w:t xml:space="preserve">шартының қолданылуы кезеңiнде Қазақстан Республикасының аумағы бойынша </w:t>
      </w:r>
    </w:p>
    <w:p>
      <w:pPr>
        <w:spacing w:after="0"/>
        <w:ind w:left="0"/>
        <w:jc w:val="both"/>
      </w:pPr>
      <w:r>
        <w:rPr>
          <w:rFonts w:ascii="Times New Roman"/>
          <w:b w:val="false"/>
          <w:i w:val="false"/>
          <w:color w:val="000000"/>
          <w:sz w:val="28"/>
        </w:rPr>
        <w:t xml:space="preserve">жолаушыларды және олардың мүлкін тасымалдаудан алынған (алынуға тиiс) </w:t>
      </w:r>
    </w:p>
    <w:p>
      <w:pPr>
        <w:spacing w:after="0"/>
        <w:ind w:left="0"/>
        <w:jc w:val="both"/>
      </w:pPr>
      <w:r>
        <w:rPr>
          <w:rFonts w:ascii="Times New Roman"/>
          <w:b w:val="false"/>
          <w:i w:val="false"/>
          <w:color w:val="000000"/>
          <w:sz w:val="28"/>
        </w:rPr>
        <w:t>кiрiс сомасының 0,2 процентiн құрайды.</w:t>
      </w:r>
    </w:p>
    <w:p>
      <w:pPr>
        <w:spacing w:after="0"/>
        <w:ind w:left="0"/>
        <w:jc w:val="both"/>
      </w:pPr>
      <w:r>
        <w:rPr>
          <w:rFonts w:ascii="Times New Roman"/>
          <w:b w:val="false"/>
          <w:i w:val="false"/>
          <w:color w:val="000000"/>
          <w:sz w:val="28"/>
        </w:rPr>
        <w:t xml:space="preserve">     3. Тасымалдаушы жауапкершiлiгiн мiндеттi сақтандыру шартын 12 айдан </w:t>
      </w:r>
    </w:p>
    <w:p>
      <w:pPr>
        <w:spacing w:after="0"/>
        <w:ind w:left="0"/>
        <w:jc w:val="both"/>
      </w:pPr>
      <w:r>
        <w:rPr>
          <w:rFonts w:ascii="Times New Roman"/>
          <w:b w:val="false"/>
          <w:i w:val="false"/>
          <w:color w:val="000000"/>
          <w:sz w:val="28"/>
        </w:rPr>
        <w:t xml:space="preserve">аз мерзiмге жасаған кезде мынадай сақтандыру сыйлықақыларының мөлшерi </w:t>
      </w:r>
    </w:p>
    <w:p>
      <w:pPr>
        <w:spacing w:after="0"/>
        <w:ind w:left="0"/>
        <w:jc w:val="both"/>
      </w:pPr>
      <w:r>
        <w:rPr>
          <w:rFonts w:ascii="Times New Roman"/>
          <w:b w:val="false"/>
          <w:i w:val="false"/>
          <w:color w:val="000000"/>
          <w:sz w:val="28"/>
        </w:rPr>
        <w:t>белгіленедi: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сақтандыру мерзiмi        ! сақтандыру сыйлықақысының</w:t>
      </w:r>
    </w:p>
    <w:p>
      <w:pPr>
        <w:spacing w:after="0"/>
        <w:ind w:left="0"/>
        <w:jc w:val="both"/>
      </w:pPr>
      <w:r>
        <w:rPr>
          <w:rFonts w:ascii="Times New Roman"/>
          <w:b w:val="false"/>
          <w:i w:val="false"/>
          <w:color w:val="000000"/>
          <w:sz w:val="28"/>
        </w:rPr>
        <w:t xml:space="preserve"> N !                                          ! мөлшерi (жылдық сақтандыру</w:t>
      </w:r>
    </w:p>
    <w:p>
      <w:pPr>
        <w:spacing w:after="0"/>
        <w:ind w:left="0"/>
        <w:jc w:val="both"/>
      </w:pPr>
      <w:r>
        <w:rPr>
          <w:rFonts w:ascii="Times New Roman"/>
          <w:b w:val="false"/>
          <w:i w:val="false"/>
          <w:color w:val="000000"/>
          <w:sz w:val="28"/>
        </w:rPr>
        <w:t>   !                                          ! сыйлықақысынан, процентпен)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1 айға дейiн қоса есептегенде                            20</w:t>
      </w:r>
    </w:p>
    <w:p>
      <w:pPr>
        <w:spacing w:after="0"/>
        <w:ind w:left="0"/>
        <w:jc w:val="both"/>
      </w:pPr>
      <w:r>
        <w:rPr>
          <w:rFonts w:ascii="Times New Roman"/>
          <w:b w:val="false"/>
          <w:i w:val="false"/>
          <w:color w:val="000000"/>
          <w:sz w:val="28"/>
        </w:rPr>
        <w:t>2.  1 айдан 2 айға дейiн, қоса есептегенде                   30</w:t>
      </w:r>
    </w:p>
    <w:p>
      <w:pPr>
        <w:spacing w:after="0"/>
        <w:ind w:left="0"/>
        <w:jc w:val="both"/>
      </w:pPr>
      <w:r>
        <w:rPr>
          <w:rFonts w:ascii="Times New Roman"/>
          <w:b w:val="false"/>
          <w:i w:val="false"/>
          <w:color w:val="000000"/>
          <w:sz w:val="28"/>
        </w:rPr>
        <w:t>3.  2 айдан 3 айға дейiн, қоса есептегенде                   40</w:t>
      </w:r>
    </w:p>
    <w:p>
      <w:pPr>
        <w:spacing w:after="0"/>
        <w:ind w:left="0"/>
        <w:jc w:val="both"/>
      </w:pPr>
      <w:r>
        <w:rPr>
          <w:rFonts w:ascii="Times New Roman"/>
          <w:b w:val="false"/>
          <w:i w:val="false"/>
          <w:color w:val="000000"/>
          <w:sz w:val="28"/>
        </w:rPr>
        <w:t>4.  3 айдан 4 айға дейiн, қоса есептегенде                   50</w:t>
      </w:r>
    </w:p>
    <w:p>
      <w:pPr>
        <w:spacing w:after="0"/>
        <w:ind w:left="0"/>
        <w:jc w:val="both"/>
      </w:pPr>
      <w:r>
        <w:rPr>
          <w:rFonts w:ascii="Times New Roman"/>
          <w:b w:val="false"/>
          <w:i w:val="false"/>
          <w:color w:val="000000"/>
          <w:sz w:val="28"/>
        </w:rPr>
        <w:t>5.  4 айдан 5 айға дейiн, қоса есептегенде                   60</w:t>
      </w:r>
    </w:p>
    <w:p>
      <w:pPr>
        <w:spacing w:after="0"/>
        <w:ind w:left="0"/>
        <w:jc w:val="both"/>
      </w:pPr>
      <w:r>
        <w:rPr>
          <w:rFonts w:ascii="Times New Roman"/>
          <w:b w:val="false"/>
          <w:i w:val="false"/>
          <w:color w:val="000000"/>
          <w:sz w:val="28"/>
        </w:rPr>
        <w:t>6.  5 айдан 6 айға дейiн, қоса есептегенде                   70</w:t>
      </w:r>
    </w:p>
    <w:p>
      <w:pPr>
        <w:spacing w:after="0"/>
        <w:ind w:left="0"/>
        <w:jc w:val="both"/>
      </w:pPr>
      <w:r>
        <w:rPr>
          <w:rFonts w:ascii="Times New Roman"/>
          <w:b w:val="false"/>
          <w:i w:val="false"/>
          <w:color w:val="000000"/>
          <w:sz w:val="28"/>
        </w:rPr>
        <w:t>7.  6 айдан 7 айға дейiн, қоса есептегенде                   75</w:t>
      </w:r>
    </w:p>
    <w:p>
      <w:pPr>
        <w:spacing w:after="0"/>
        <w:ind w:left="0"/>
        <w:jc w:val="both"/>
      </w:pPr>
      <w:r>
        <w:rPr>
          <w:rFonts w:ascii="Times New Roman"/>
          <w:b w:val="false"/>
          <w:i w:val="false"/>
          <w:color w:val="000000"/>
          <w:sz w:val="28"/>
        </w:rPr>
        <w:t>8.  7 айдан 8 айға дейiн, қоса есептегенде                   80</w:t>
      </w:r>
    </w:p>
    <w:p>
      <w:pPr>
        <w:spacing w:after="0"/>
        <w:ind w:left="0"/>
        <w:jc w:val="both"/>
      </w:pPr>
      <w:r>
        <w:rPr>
          <w:rFonts w:ascii="Times New Roman"/>
          <w:b w:val="false"/>
          <w:i w:val="false"/>
          <w:color w:val="000000"/>
          <w:sz w:val="28"/>
        </w:rPr>
        <w:t>9.  8 айдан 9 айға дейiн, қоса есептегенде                   85</w:t>
      </w:r>
    </w:p>
    <w:p>
      <w:pPr>
        <w:spacing w:after="0"/>
        <w:ind w:left="0"/>
        <w:jc w:val="both"/>
      </w:pPr>
      <w:r>
        <w:rPr>
          <w:rFonts w:ascii="Times New Roman"/>
          <w:b w:val="false"/>
          <w:i w:val="false"/>
          <w:color w:val="000000"/>
          <w:sz w:val="28"/>
        </w:rPr>
        <w:t>10. 9 айдан 10 айға дейiн, қоса есептегенде                  90</w:t>
      </w:r>
    </w:p>
    <w:p>
      <w:pPr>
        <w:spacing w:after="0"/>
        <w:ind w:left="0"/>
        <w:jc w:val="both"/>
      </w:pPr>
      <w:r>
        <w:rPr>
          <w:rFonts w:ascii="Times New Roman"/>
          <w:b w:val="false"/>
          <w:i w:val="false"/>
          <w:color w:val="000000"/>
          <w:sz w:val="28"/>
        </w:rPr>
        <w:t>11. 10 айдан 11 айға дейiн, қоса есептегенде                 95</w:t>
      </w:r>
    </w:p>
    <w:p>
      <w:pPr>
        <w:spacing w:after="0"/>
        <w:ind w:left="0"/>
        <w:jc w:val="both"/>
      </w:pPr>
      <w:r>
        <w:rPr>
          <w:rFonts w:ascii="Times New Roman"/>
          <w:b w:val="false"/>
          <w:i w:val="false"/>
          <w:color w:val="000000"/>
          <w:sz w:val="28"/>
        </w:rPr>
        <w:t xml:space="preserve">12. 11 айдан жоғары                                         100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тармақ темiржол тасымалын жүзеге асыратын тасымалдаушы жасасқан тасымалдаушы жауапкершiлігін мiндеттi сақтандыру шартына қолданылмайды. </w:t>
      </w:r>
      <w:r>
        <w:br/>
      </w:r>
      <w:r>
        <w:rPr>
          <w:rFonts w:ascii="Times New Roman"/>
          <w:b w:val="false"/>
          <w:i w:val="false"/>
          <w:color w:val="000000"/>
          <w:sz w:val="28"/>
        </w:rPr>
        <w:t>
 </w:t>
      </w:r>
      <w:r>
        <w:br/>
      </w:r>
      <w:r>
        <w:rPr>
          <w:rFonts w:ascii="Times New Roman"/>
          <w:b w:val="false"/>
          <w:i w:val="false"/>
          <w:color w:val="000000"/>
          <w:sz w:val="28"/>
        </w:rPr>
        <w:t xml:space="preserve">
           16-бап. Сақтандыру сыйлықақысының мөлшерін көбейту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Темiржол тасымалын жүзеге асыратын тасымалдаушының жауапкершiлігін мiндеттi сақтандыру шартын жасасқан кезде сақтандырушы осы Заңның 15-бабының 2-тармағында көзделген сақтандыру сыйлықақысының мөлшерiн сақтандырушы өзi жүргізген сақтандыру тәуекелiн бағалау нәтижелерi бойынша, тасымалдаушы жауапкершiлiгiн сақтандыру шартының қолданылуы кезеңiнде Қазақстан Республикасының аумағы бойынша жолаушыларды және олардың мүлкiн тасымалдаудан алынған (алынуға тиiс) кiрiс сомасының 0,5 процентiнен аспайтын мөлшерге дейiн көбейтуi мүмкiн. </w:t>
      </w:r>
      <w:r>
        <w:br/>
      </w:r>
      <w:r>
        <w:rPr>
          <w:rFonts w:ascii="Times New Roman"/>
          <w:b w:val="false"/>
          <w:i w:val="false"/>
          <w:color w:val="000000"/>
          <w:sz w:val="28"/>
        </w:rPr>
        <w:t xml:space="preserve">
      2. Темiржол тасымалынан басқа, жолаушылар тасымалының өзге де түрлерiн жүзеге асыратын тасымалдаушының азаматтық-құқықтық жауапкершiлiгiн мiндеттi сақтандыру шартын жасасқан кезде осы Заңның 15-бабының 1-тармағында көзделген сақтандыру сыйлықақысының мөлшерiн сақтандырушы өзi жүргiзген сақтандыру тәуекелін бағалау нәтижелерi бойынша, бiрақ елу проценттен асырмай көбейтуi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Сақтандыру сыйлықақыларын төлеу тәртiбi мен мерзiмi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 сыйлықақыларын төлеу тәртібі мен мерзiмi тасымалдаушы жауапкершілігiн мiндеттi сақтандыру шартында белгiленедi. </w:t>
      </w:r>
      <w:r>
        <w:br/>
      </w:r>
      <w:r>
        <w:rPr>
          <w:rFonts w:ascii="Times New Roman"/>
          <w:b w:val="false"/>
          <w:i w:val="false"/>
          <w:color w:val="000000"/>
          <w:sz w:val="28"/>
        </w:rPr>
        <w:t xml:space="preserve">
      2. Егер мiндеттi сақтандыру шартында сақтандыру сыйлықақысын мәулетпен төлеу көзделген болса, онда сақтанушының кезектi сақтандыру жарнасын төлемеуi сақтандырушының осы шартты уақытынан бұрын бұзуына негiз болып табылмайды. </w:t>
      </w:r>
      <w:r>
        <w:br/>
      </w:r>
      <w:r>
        <w:rPr>
          <w:rFonts w:ascii="Times New Roman"/>
          <w:b w:val="false"/>
          <w:i w:val="false"/>
          <w:color w:val="000000"/>
          <w:sz w:val="28"/>
        </w:rPr>
        <w:t>
      3. Сақтанушы кезектi сақтандыру жарнасын уақтылы төлемеген жағдайда сақтандырушыға Қазақстан Республикасының Азаматтық кодексiнiң </w:t>
      </w:r>
      <w:r>
        <w:rPr>
          <w:rFonts w:ascii="Times New Roman"/>
          <w:b w:val="false"/>
          <w:i w:val="false"/>
          <w:color w:val="000000"/>
          <w:sz w:val="28"/>
        </w:rPr>
        <w:t xml:space="preserve">K941000_ </w:t>
      </w:r>
      <w:r>
        <w:rPr>
          <w:rFonts w:ascii="Times New Roman"/>
          <w:b w:val="false"/>
          <w:i w:val="false"/>
          <w:color w:val="000000"/>
          <w:sz w:val="28"/>
        </w:rPr>
        <w:t xml:space="preserve">353-бабында белгiленген тәртiппен және мөлшерде тұрақсыздық айыбын төлеуге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5-тарау. Сақтандыру жағдайын, келтiрiлген зиянның және </w:t>
      </w:r>
      <w:r>
        <w:br/>
      </w:r>
      <w:r>
        <w:rPr>
          <w:rFonts w:ascii="Times New Roman"/>
          <w:b w:val="false"/>
          <w:i w:val="false"/>
          <w:color w:val="000000"/>
          <w:sz w:val="28"/>
        </w:rPr>
        <w:t xml:space="preserve">
                  сақтандыру төлемінің мөлшерiн анықтау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Сақтандыру жағдайын және келтiрiлген зиянның </w:t>
      </w:r>
      <w:r>
        <w:br/>
      </w:r>
      <w:r>
        <w:rPr>
          <w:rFonts w:ascii="Times New Roman"/>
          <w:b w:val="false"/>
          <w:i w:val="false"/>
          <w:color w:val="000000"/>
          <w:sz w:val="28"/>
        </w:rPr>
        <w:t xml:space="preserve">
                              мөлшерiн анықтау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Тасымалдау кезiнде жолаушылардың өмiріне, денсаулығына және (немесе) мүлкiне келтiрiлген зиянды өтеу жөнiнде тасымалдаушының азаматтық-құқықтық жауапкершілігінiң басталу фактісi тасымалдаушы жауапкершілігiн мiндеттi сақтандыру жөнiндегі сақтандыру жағдайы деп танылады. </w:t>
      </w:r>
      <w:r>
        <w:br/>
      </w:r>
      <w:r>
        <w:rPr>
          <w:rFonts w:ascii="Times New Roman"/>
          <w:b w:val="false"/>
          <w:i w:val="false"/>
          <w:color w:val="000000"/>
          <w:sz w:val="28"/>
        </w:rPr>
        <w:t xml:space="preserve">
      Сақтандыру жағдайы басталған кезде сақтандырушы осы Заңның 19-бабының 1-тармағында белгiленген жауапкершілік көлемi шегінде зардап шегушiнiң өмiрiне, денсаулығына және (немесе) мүлкiне келтiрiлген зиянды өтеу түрінде сақтандыру төлемiн жасауға мiндеттi. </w:t>
      </w:r>
      <w:r>
        <w:br/>
      </w:r>
      <w:r>
        <w:rPr>
          <w:rFonts w:ascii="Times New Roman"/>
          <w:b w:val="false"/>
          <w:i w:val="false"/>
          <w:color w:val="000000"/>
          <w:sz w:val="28"/>
        </w:rPr>
        <w:t xml:space="preserve">
      2. Зардап шегушінiң өмiрi мен денсаулығына келтiрiлген зиянға зардап шегушінiң өлiмiмен, еңбекке жарамдылығын уақытша немесе тұрақты жоғалтумен байланысты зиянның материалдық көрiнуi жатады. </w:t>
      </w:r>
      <w:r>
        <w:br/>
      </w:r>
      <w:r>
        <w:rPr>
          <w:rFonts w:ascii="Times New Roman"/>
          <w:b w:val="false"/>
          <w:i w:val="false"/>
          <w:color w:val="000000"/>
          <w:sz w:val="28"/>
        </w:rPr>
        <w:t xml:space="preserve">
      Зардап шегушінiң өмiрiне және денсаулығына келтiрiлген зиянның мөлшерi осы Заңға сәйкес денсаулық сақтау ұйымдары берген құжаттар негiзінде айқындалады. </w:t>
      </w:r>
      <w:r>
        <w:br/>
      </w:r>
      <w:r>
        <w:rPr>
          <w:rFonts w:ascii="Times New Roman"/>
          <w:b w:val="false"/>
          <w:i w:val="false"/>
          <w:color w:val="000000"/>
          <w:sz w:val="28"/>
        </w:rPr>
        <w:t xml:space="preserve">
      3. Зардап шегушінiң мүлкiне келтiрiлген зиянға тасымалдау кезiнде тасымалдаушының тасымалдауға алынған (багаж) және (немесе) жолаушының жанындағы (қолындағы) жоғалған, жетiспейтiн немесе бүлiнген (зақымданған) мүлiктiң құны жатады. </w:t>
      </w:r>
      <w:r>
        <w:br/>
      </w:r>
      <w:r>
        <w:rPr>
          <w:rFonts w:ascii="Times New Roman"/>
          <w:b w:val="false"/>
          <w:i w:val="false"/>
          <w:color w:val="000000"/>
          <w:sz w:val="28"/>
        </w:rPr>
        <w:t xml:space="preserve">
      Багаж және (немесе) жолаушының жанындағы (қолындағы) заттары тасымалдаушының кiнәсiнен жоғалған, жетiспеген және (немесе) бүлiнген (зақымданған) жағдайда келтiрiлген зиянның мөлшерi мынадай түрде белгiленедi: </w:t>
      </w:r>
      <w:r>
        <w:br/>
      </w:r>
      <w:r>
        <w:rPr>
          <w:rFonts w:ascii="Times New Roman"/>
          <w:b w:val="false"/>
          <w:i w:val="false"/>
          <w:color w:val="000000"/>
          <w:sz w:val="28"/>
        </w:rPr>
        <w:t xml:space="preserve">
      1) багаж, сондай-ақ жолаушының жанындағы (қолындағы) заттар жоғалған немесе жетiспеген жағдайда - жоғалған немесе жетiспеген багаждың, жолаушының жанындағы (қолындағы) заттардың құны мөлшерiнде; </w:t>
      </w:r>
      <w:r>
        <w:br/>
      </w:r>
      <w:r>
        <w:rPr>
          <w:rFonts w:ascii="Times New Roman"/>
          <w:b w:val="false"/>
          <w:i w:val="false"/>
          <w:color w:val="000000"/>
          <w:sz w:val="28"/>
        </w:rPr>
        <w:t xml:space="preserve">
      2) багаж, сондай-ақ жолаушының жанындағы (қолындағы) заттар бүлiнген (зақымданған) жағдайда - құны төмендеген сома мөлшерiнде, ал багаж, сондай-ақ жолаушының жанындағы (қолындағы) заттарды қалпына келтiруге мүмкiндiк болмаған жағдайда - олардың құны мөлшерiнде; </w:t>
      </w:r>
      <w:r>
        <w:br/>
      </w:r>
      <w:r>
        <w:rPr>
          <w:rFonts w:ascii="Times New Roman"/>
          <w:b w:val="false"/>
          <w:i w:val="false"/>
          <w:color w:val="000000"/>
          <w:sz w:val="28"/>
        </w:rPr>
        <w:t xml:space="preserve">
      3) тасымалдауға құны жарияланып тапсырылған багаж жоғалғанда - </w:t>
      </w:r>
    </w:p>
    <w:bookmarkEnd w:id="6"/>
    <w:bookmarkStart w:name="z3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багаждың жарияланған құны мөлшерiнде.</w:t>
      </w:r>
    </w:p>
    <w:p>
      <w:pPr>
        <w:spacing w:after="0"/>
        <w:ind w:left="0"/>
        <w:jc w:val="both"/>
      </w:pPr>
      <w:r>
        <w:rPr>
          <w:rFonts w:ascii="Times New Roman"/>
          <w:b w:val="false"/>
          <w:i w:val="false"/>
          <w:color w:val="000000"/>
          <w:sz w:val="28"/>
        </w:rPr>
        <w:t>               19-бап. Сақтандыру төлемiнiң мөлшерiн анықтау</w:t>
      </w:r>
    </w:p>
    <w:p>
      <w:pPr>
        <w:spacing w:after="0"/>
        <w:ind w:left="0"/>
        <w:jc w:val="both"/>
      </w:pPr>
      <w:r>
        <w:rPr>
          <w:rFonts w:ascii="Times New Roman"/>
          <w:b w:val="false"/>
          <w:i w:val="false"/>
          <w:color w:val="000000"/>
          <w:sz w:val="28"/>
        </w:rPr>
        <w:t xml:space="preserve">     1. Сақтандырушының бiр сақтандыру жағдайы (сақтандыру сомасы) бойынша </w:t>
      </w:r>
    </w:p>
    <w:p>
      <w:pPr>
        <w:spacing w:after="0"/>
        <w:ind w:left="0"/>
        <w:jc w:val="both"/>
      </w:pPr>
      <w:r>
        <w:rPr>
          <w:rFonts w:ascii="Times New Roman"/>
          <w:b w:val="false"/>
          <w:i w:val="false"/>
          <w:color w:val="000000"/>
          <w:sz w:val="28"/>
        </w:rPr>
        <w:t>жауапкершiлігінiң шектi көлемi мынадай (айлық есептік көрсеткiшпен):</w:t>
      </w:r>
    </w:p>
    <w:p>
      <w:pPr>
        <w:spacing w:after="0"/>
        <w:ind w:left="0"/>
        <w:jc w:val="both"/>
      </w:pPr>
      <w:r>
        <w:rPr>
          <w:rFonts w:ascii="Times New Roman"/>
          <w:b w:val="false"/>
          <w:i w:val="false"/>
          <w:color w:val="000000"/>
          <w:sz w:val="28"/>
        </w:rPr>
        <w:t>     1) теңiз және әуе тасымалы бойынша:</w:t>
      </w:r>
    </w:p>
    <w:p>
      <w:pPr>
        <w:spacing w:after="0"/>
        <w:ind w:left="0"/>
        <w:jc w:val="both"/>
      </w:pPr>
      <w:r>
        <w:rPr>
          <w:rFonts w:ascii="Times New Roman"/>
          <w:b w:val="false"/>
          <w:i w:val="false"/>
          <w:color w:val="000000"/>
          <w:sz w:val="28"/>
        </w:rPr>
        <w:t xml:space="preserve">     әрбiр зардап шегушінің өмiрiне және денсаулығына келтiрiлген зиян </w:t>
      </w:r>
    </w:p>
    <w:p>
      <w:pPr>
        <w:spacing w:after="0"/>
        <w:ind w:left="0"/>
        <w:jc w:val="both"/>
      </w:pPr>
      <w:r>
        <w:rPr>
          <w:rFonts w:ascii="Times New Roman"/>
          <w:b w:val="false"/>
          <w:i w:val="false"/>
          <w:color w:val="000000"/>
          <w:sz w:val="28"/>
        </w:rPr>
        <w:t>үшін және ол мыналарға әкеп соқса:</w:t>
      </w:r>
    </w:p>
    <w:p>
      <w:pPr>
        <w:spacing w:after="0"/>
        <w:ind w:left="0"/>
        <w:jc w:val="both"/>
      </w:pPr>
      <w:r>
        <w:rPr>
          <w:rFonts w:ascii="Times New Roman"/>
          <w:b w:val="false"/>
          <w:i w:val="false"/>
          <w:color w:val="000000"/>
          <w:sz w:val="28"/>
        </w:rPr>
        <w:t>     қаза тапса                        - 2000;</w:t>
      </w:r>
    </w:p>
    <w:p>
      <w:pPr>
        <w:spacing w:after="0"/>
        <w:ind w:left="0"/>
        <w:jc w:val="both"/>
      </w:pPr>
      <w:r>
        <w:rPr>
          <w:rFonts w:ascii="Times New Roman"/>
          <w:b w:val="false"/>
          <w:i w:val="false"/>
          <w:color w:val="000000"/>
          <w:sz w:val="28"/>
        </w:rPr>
        <w:t>     мүгедектiк белгiленсе I топ       - 1600;</w:t>
      </w:r>
    </w:p>
    <w:p>
      <w:pPr>
        <w:spacing w:after="0"/>
        <w:ind w:left="0"/>
        <w:jc w:val="both"/>
      </w:pPr>
      <w:r>
        <w:rPr>
          <w:rFonts w:ascii="Times New Roman"/>
          <w:b w:val="false"/>
          <w:i w:val="false"/>
          <w:color w:val="000000"/>
          <w:sz w:val="28"/>
        </w:rPr>
        <w:t>                           II топ      - 1200;</w:t>
      </w:r>
    </w:p>
    <w:p>
      <w:pPr>
        <w:spacing w:after="0"/>
        <w:ind w:left="0"/>
        <w:jc w:val="both"/>
      </w:pPr>
      <w:r>
        <w:rPr>
          <w:rFonts w:ascii="Times New Roman"/>
          <w:b w:val="false"/>
          <w:i w:val="false"/>
          <w:color w:val="000000"/>
          <w:sz w:val="28"/>
        </w:rPr>
        <w:t>                           III топ     - 800;</w:t>
      </w:r>
    </w:p>
    <w:p>
      <w:pPr>
        <w:spacing w:after="0"/>
        <w:ind w:left="0"/>
        <w:jc w:val="both"/>
      </w:pPr>
      <w:r>
        <w:rPr>
          <w:rFonts w:ascii="Times New Roman"/>
          <w:b w:val="false"/>
          <w:i w:val="false"/>
          <w:color w:val="000000"/>
          <w:sz w:val="28"/>
        </w:rPr>
        <w:t xml:space="preserve">     еңбекке жалпы жарамдылығын уақытша жоғалтуға - амбулаториялық және </w:t>
      </w:r>
    </w:p>
    <w:p>
      <w:pPr>
        <w:spacing w:after="0"/>
        <w:ind w:left="0"/>
        <w:jc w:val="both"/>
      </w:pPr>
      <w:r>
        <w:rPr>
          <w:rFonts w:ascii="Times New Roman"/>
          <w:b w:val="false"/>
          <w:i w:val="false"/>
          <w:color w:val="000000"/>
          <w:sz w:val="28"/>
        </w:rPr>
        <w:t xml:space="preserve">(немесе) стационарлық емделуге жұмсалған нақты шығыстар мөлшерiнде, бiрақ </w:t>
      </w:r>
    </w:p>
    <w:p>
      <w:pPr>
        <w:spacing w:after="0"/>
        <w:ind w:left="0"/>
        <w:jc w:val="both"/>
      </w:pPr>
      <w:r>
        <w:rPr>
          <w:rFonts w:ascii="Times New Roman"/>
          <w:b w:val="false"/>
          <w:i w:val="false"/>
          <w:color w:val="000000"/>
          <w:sz w:val="28"/>
        </w:rPr>
        <w:t xml:space="preserve">200-ден аспайды. Мұндайда әрбір стационарлық емделу күні үшін сақтандыру </w:t>
      </w:r>
    </w:p>
    <w:p>
      <w:pPr>
        <w:spacing w:after="0"/>
        <w:ind w:left="0"/>
        <w:jc w:val="both"/>
      </w:pPr>
      <w:r>
        <w:rPr>
          <w:rFonts w:ascii="Times New Roman"/>
          <w:b w:val="false"/>
          <w:i w:val="false"/>
          <w:color w:val="000000"/>
          <w:sz w:val="28"/>
        </w:rPr>
        <w:t>төлемінің мөлшері кемінде 1,5 айлық есептік көрсеткіш болуы тиіс;</w:t>
      </w:r>
    </w:p>
    <w:p>
      <w:pPr>
        <w:spacing w:after="0"/>
        <w:ind w:left="0"/>
        <w:jc w:val="both"/>
      </w:pPr>
      <w:r>
        <w:rPr>
          <w:rFonts w:ascii="Times New Roman"/>
          <w:b w:val="false"/>
          <w:i w:val="false"/>
          <w:color w:val="000000"/>
          <w:sz w:val="28"/>
        </w:rPr>
        <w:t xml:space="preserve">     әрбiр зардап шегушінің мүлкiне келтiрiлген зиян үшiн - келтiрiлген </w:t>
      </w:r>
    </w:p>
    <w:p>
      <w:pPr>
        <w:spacing w:after="0"/>
        <w:ind w:left="0"/>
        <w:jc w:val="both"/>
      </w:pPr>
      <w:r>
        <w:rPr>
          <w:rFonts w:ascii="Times New Roman"/>
          <w:b w:val="false"/>
          <w:i w:val="false"/>
          <w:color w:val="000000"/>
          <w:sz w:val="28"/>
        </w:rPr>
        <w:t>зиян мөлшерiнде, бiрақ 250-ден аспайды;</w:t>
      </w:r>
    </w:p>
    <w:p>
      <w:pPr>
        <w:spacing w:after="0"/>
        <w:ind w:left="0"/>
        <w:jc w:val="both"/>
      </w:pPr>
      <w:r>
        <w:rPr>
          <w:rFonts w:ascii="Times New Roman"/>
          <w:b w:val="false"/>
          <w:i w:val="false"/>
          <w:color w:val="000000"/>
          <w:sz w:val="28"/>
        </w:rPr>
        <w:t>     2) темір жол, ішкі су және автомобиль тасымалы бойынша:</w:t>
      </w:r>
    </w:p>
    <w:p>
      <w:pPr>
        <w:spacing w:after="0"/>
        <w:ind w:left="0"/>
        <w:jc w:val="both"/>
      </w:pPr>
      <w:r>
        <w:rPr>
          <w:rFonts w:ascii="Times New Roman"/>
          <w:b w:val="false"/>
          <w:i w:val="false"/>
          <w:color w:val="000000"/>
          <w:sz w:val="28"/>
        </w:rPr>
        <w:t xml:space="preserve">     әрбiр зардап шегушінің өміріне және денсаулығына келтiрiлген зиян </w:t>
      </w:r>
    </w:p>
    <w:p>
      <w:pPr>
        <w:spacing w:after="0"/>
        <w:ind w:left="0"/>
        <w:jc w:val="both"/>
      </w:pPr>
      <w:r>
        <w:rPr>
          <w:rFonts w:ascii="Times New Roman"/>
          <w:b w:val="false"/>
          <w:i w:val="false"/>
          <w:color w:val="000000"/>
          <w:sz w:val="28"/>
        </w:rPr>
        <w:t>үшiн және ол мыналарға әкеп соқса:</w:t>
      </w:r>
    </w:p>
    <w:p>
      <w:pPr>
        <w:spacing w:after="0"/>
        <w:ind w:left="0"/>
        <w:jc w:val="both"/>
      </w:pPr>
      <w:r>
        <w:rPr>
          <w:rFonts w:ascii="Times New Roman"/>
          <w:b w:val="false"/>
          <w:i w:val="false"/>
          <w:color w:val="000000"/>
          <w:sz w:val="28"/>
        </w:rPr>
        <w:t>     қаза тапса                        - 1000;</w:t>
      </w:r>
    </w:p>
    <w:p>
      <w:pPr>
        <w:spacing w:after="0"/>
        <w:ind w:left="0"/>
        <w:jc w:val="both"/>
      </w:pPr>
      <w:r>
        <w:rPr>
          <w:rFonts w:ascii="Times New Roman"/>
          <w:b w:val="false"/>
          <w:i w:val="false"/>
          <w:color w:val="000000"/>
          <w:sz w:val="28"/>
        </w:rPr>
        <w:t>     мүгедектiк белгiленсе I топ       - 800;</w:t>
      </w:r>
    </w:p>
    <w:p>
      <w:pPr>
        <w:spacing w:after="0"/>
        <w:ind w:left="0"/>
        <w:jc w:val="both"/>
      </w:pPr>
      <w:r>
        <w:rPr>
          <w:rFonts w:ascii="Times New Roman"/>
          <w:b w:val="false"/>
          <w:i w:val="false"/>
          <w:color w:val="000000"/>
          <w:sz w:val="28"/>
        </w:rPr>
        <w:t>                           II топ      - 600;</w:t>
      </w:r>
    </w:p>
    <w:p>
      <w:pPr>
        <w:spacing w:after="0"/>
        <w:ind w:left="0"/>
        <w:jc w:val="both"/>
      </w:pPr>
      <w:r>
        <w:rPr>
          <w:rFonts w:ascii="Times New Roman"/>
          <w:b w:val="false"/>
          <w:i w:val="false"/>
          <w:color w:val="000000"/>
          <w:sz w:val="28"/>
        </w:rPr>
        <w:t>                           III топ     - 400;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еңбекке жалпы жарамдылығын уақытша жоғалтуға - амбулаториялық және (немесе) стационарлық емделуге жұмсалған нақты шығыстар мөлшерiнде, бiрақ 200-ден аспайды. Мұндайда әрбір стационарлық емделу күні үшін сақтандыру төлемінің мөлшері кемінде 1,5 айлық есептік көрсеткіш болуы тиіс; </w:t>
      </w:r>
      <w:r>
        <w:br/>
      </w:r>
      <w:r>
        <w:rPr>
          <w:rFonts w:ascii="Times New Roman"/>
          <w:b w:val="false"/>
          <w:i w:val="false"/>
          <w:color w:val="000000"/>
          <w:sz w:val="28"/>
        </w:rPr>
        <w:t xml:space="preserve">
      әрбiр зардап шегушінің мүлкiне келтiрiлген зиян үшiн - келтiрiлген зиян мөлшерiнде, бiрақ 250-ден аспайды. </w:t>
      </w:r>
      <w:r>
        <w:br/>
      </w:r>
      <w:r>
        <w:rPr>
          <w:rFonts w:ascii="Times New Roman"/>
          <w:b w:val="false"/>
          <w:i w:val="false"/>
          <w:color w:val="000000"/>
          <w:sz w:val="28"/>
        </w:rPr>
        <w:t xml:space="preserve">
      2. Сақтандыру төлемiнiң мөлшерiн есептеу үшiн сақтандыру төлемi жасалған күнгi айлық есептiк көрсеткiш пайдаланылады. </w:t>
      </w:r>
      <w:r>
        <w:br/>
      </w:r>
      <w:r>
        <w:rPr>
          <w:rFonts w:ascii="Times New Roman"/>
          <w:b w:val="false"/>
          <w:i w:val="false"/>
          <w:color w:val="000000"/>
          <w:sz w:val="28"/>
        </w:rPr>
        <w:t xml:space="preserve">
      3. Тасымалдаушы жауапкершілігін мiндеттi сақтандыру шарты бойынша шартты франшиза бір сақтандыру жағдайы бойынша және әрбір зардап шегуші бойынша айлық есептiк көрсеткiштiң бес еселенген мөлшерiн құрайды. Келтiрiлген зиянның мөлшерi шартты франшизаның белгiленген мөлшерiнен асқан жағдайларда сақтандыру төлемi толық мөлшерде төленедi. </w:t>
      </w:r>
      <w:r>
        <w:br/>
      </w:r>
      <w:r>
        <w:rPr>
          <w:rFonts w:ascii="Times New Roman"/>
          <w:b w:val="false"/>
          <w:i w:val="false"/>
          <w:color w:val="000000"/>
          <w:sz w:val="28"/>
        </w:rPr>
        <w:t xml:space="preserve">
      4. Сақтанушы (сақтандырылушы) шығындарды болдырмау немесе азайту мақсатында шеккен шығындар, егер мұндай шығындар қажетті болса немесе сақтандырушының нұсқауларын орындау үшін жүргізілсе, тіпті ол шаралар сәтсіз болса да, сақтандырушының өтеуіне жатады. </w:t>
      </w:r>
      <w:r>
        <w:br/>
      </w:r>
      <w:r>
        <w:rPr>
          <w:rFonts w:ascii="Times New Roman"/>
          <w:b w:val="false"/>
          <w:i w:val="false"/>
          <w:color w:val="000000"/>
          <w:sz w:val="28"/>
        </w:rPr>
        <w:t xml:space="preserve">
      Мұндай шығындар нақты мөлшерде өтеледі, мұндайда сақтандыру төлемінің және шығындар өтемақысының жалпы сомасы тасымалдаушы жауапкершiлiгiн міндетті сақтандыру шартында белгіленген сақтандыру сомасынан аспауы тиіс. Егер шығындар сақтанушы (сақтандырылушы) сақтандырушының нұсқауын орындау нәтижесінде туындаған болса, олар сақтандыру сомасына қатыссыз, толық мөлшерде өтеледі. </w:t>
      </w:r>
      <w:r>
        <w:br/>
      </w:r>
      <w:r>
        <w:rPr>
          <w:rFonts w:ascii="Times New Roman"/>
          <w:b w:val="false"/>
          <w:i w:val="false"/>
          <w:color w:val="000000"/>
          <w:sz w:val="28"/>
        </w:rPr>
        <w:t xml:space="preserve">
      Көрсетiлген шығыстарды сақтандырушы шығынға ұшыраған адамға тiкелей өтейдi. </w:t>
      </w:r>
      <w:r>
        <w:br/>
      </w:r>
      <w:r>
        <w:rPr>
          <w:rFonts w:ascii="Times New Roman"/>
          <w:b w:val="false"/>
          <w:i w:val="false"/>
          <w:color w:val="000000"/>
          <w:sz w:val="28"/>
        </w:rPr>
        <w:t xml:space="preserve">
      5. Сақтандыру сомасы келтiрiлген зиянды толығымен өтеуге жетпеген кезде тасымалдаушы зардап шегушіге сақтандыру сомасы мен зиянның нақты мөлшерi арасындағы айырмашылықты өтейдi. </w:t>
      </w:r>
      <w:r>
        <w:br/>
      </w:r>
      <w:r>
        <w:rPr>
          <w:rFonts w:ascii="Times New Roman"/>
          <w:b w:val="false"/>
          <w:i w:val="false"/>
          <w:color w:val="000000"/>
          <w:sz w:val="28"/>
        </w:rPr>
        <w:t xml:space="preserve">
      6. Зардап шеккен адам қайтыс болған жағдайда, сақтандырушы зардап шегушінi жерлеген адамға жерлеуге қажеттi шығыстарды нақты шығын мөлшерінде, бiрақ тасымалдаушы жауапкершілiгін міндеттi сақтандыру шартында белгіленген сақтандыру сомасы шегiнде өтейді. </w:t>
      </w:r>
      <w:r>
        <w:br/>
      </w:r>
      <w:r>
        <w:rPr>
          <w:rFonts w:ascii="Times New Roman"/>
          <w:b w:val="false"/>
          <w:i w:val="false"/>
          <w:color w:val="000000"/>
          <w:sz w:val="28"/>
        </w:rPr>
        <w:t>
 </w:t>
      </w:r>
      <w:r>
        <w:br/>
      </w:r>
      <w:r>
        <w:rPr>
          <w:rFonts w:ascii="Times New Roman"/>
          <w:b w:val="false"/>
          <w:i w:val="false"/>
          <w:color w:val="000000"/>
          <w:sz w:val="28"/>
        </w:rPr>
        <w:t xml:space="preserve">
      20-бап. Сақтандыру төлемiн жүзеге асырудың жалпы талаптары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Сақтандырушыға сақтандыру төлемi туралы талапты сақтанушы (сақтандырушы) немесе пайда алушы болып табылатын өзге адам сақтандыру төлемiн жүзеге асыру үшін қажетті құжаттарды қоса жазбаша түрде бередi. </w:t>
      </w:r>
      <w:r>
        <w:br/>
      </w:r>
      <w:r>
        <w:rPr>
          <w:rFonts w:ascii="Times New Roman"/>
          <w:b w:val="false"/>
          <w:i w:val="false"/>
          <w:color w:val="000000"/>
          <w:sz w:val="28"/>
        </w:rPr>
        <w:t xml:space="preserve">
      2. Сақтандыру төлемi туралы өтiнiшке мынадай құжаттар қоса берiледi: </w:t>
      </w:r>
      <w:r>
        <w:br/>
      </w:r>
      <w:r>
        <w:rPr>
          <w:rFonts w:ascii="Times New Roman"/>
          <w:b w:val="false"/>
          <w:i w:val="false"/>
          <w:color w:val="000000"/>
          <w:sz w:val="28"/>
        </w:rPr>
        <w:t xml:space="preserve">
      1) сақтандыру полисi (оның дубликаты); </w:t>
      </w:r>
      <w:r>
        <w:br/>
      </w:r>
      <w:r>
        <w:rPr>
          <w:rFonts w:ascii="Times New Roman"/>
          <w:b w:val="false"/>
          <w:i w:val="false"/>
          <w:color w:val="000000"/>
          <w:sz w:val="28"/>
        </w:rPr>
        <w:t xml:space="preserve">
      2) сақтандыру жағдайының басталу фактісiн және үшіншi тұлғаларға келтiрілген зиянның мөлшерiн растайтын құжат; </w:t>
      </w:r>
      <w:r>
        <w:br/>
      </w:r>
      <w:r>
        <w:rPr>
          <w:rFonts w:ascii="Times New Roman"/>
          <w:b w:val="false"/>
          <w:i w:val="false"/>
          <w:color w:val="000000"/>
          <w:sz w:val="28"/>
        </w:rPr>
        <w:t xml:space="preserve">
      3) көлiктегi сақтандыру жағдайы туралы тасымалдаушы жасаған акті; </w:t>
      </w:r>
      <w:r>
        <w:br/>
      </w:r>
      <w:r>
        <w:rPr>
          <w:rFonts w:ascii="Times New Roman"/>
          <w:b w:val="false"/>
          <w:i w:val="false"/>
          <w:color w:val="000000"/>
          <w:sz w:val="28"/>
        </w:rPr>
        <w:t xml:space="preserve">
      4) жол жүру билетi немесе жолаушыға билет берiлген жағдайда оның орнындағы құжат (тасымалдаушы растаған билеттердi сату ведомосiнiң көшірмесi немесе билет түбiртегiнiң көшірмесi) немесе белгiленген тәртiппен ресiмделген куәлардың көрсетуi; </w:t>
      </w:r>
      <w:r>
        <w:br/>
      </w:r>
      <w:r>
        <w:rPr>
          <w:rFonts w:ascii="Times New Roman"/>
          <w:b w:val="false"/>
          <w:i w:val="false"/>
          <w:color w:val="000000"/>
          <w:sz w:val="28"/>
        </w:rPr>
        <w:t xml:space="preserve">
      5) зардап шегушiнiң еңбекке уақытша жарамсыздық мерзiмi туралы денсаулық сақтау ұйымдары анықтамасының немесе мүгедектiк белгiленген жағдайда - мамандандырылған мекеменiң зардап шегушiге мүгедектiк белгiлеу туралы анықтамасының көшiрмесi; </w:t>
      </w:r>
      <w:r>
        <w:br/>
      </w:r>
      <w:r>
        <w:rPr>
          <w:rFonts w:ascii="Times New Roman"/>
          <w:b w:val="false"/>
          <w:i w:val="false"/>
          <w:color w:val="000000"/>
          <w:sz w:val="28"/>
        </w:rPr>
        <w:t xml:space="preserve">
      6) зардап шегушiнiң қайтыс болғаны туралы куәлiктiң нотариат куәландырған көшiрмесi және зардап шегушi қайтыс болған жағдайда пайда алушының зиянды өтеуге құқығын растайтын құжат (көшiрмесi); </w:t>
      </w:r>
      <w:r>
        <w:br/>
      </w:r>
      <w:r>
        <w:rPr>
          <w:rFonts w:ascii="Times New Roman"/>
          <w:b w:val="false"/>
          <w:i w:val="false"/>
          <w:color w:val="000000"/>
          <w:sz w:val="28"/>
        </w:rPr>
        <w:t xml:space="preserve">
      7) мүлiкке зиян келтiрiлген жағдайда зардап шегушiнiң жоғалған, жетiспеген немесе бүлінген (зақымдалған) мүлкiнiң тiзбесi; </w:t>
      </w:r>
      <w:r>
        <w:br/>
      </w:r>
      <w:r>
        <w:rPr>
          <w:rFonts w:ascii="Times New Roman"/>
          <w:b w:val="false"/>
          <w:i w:val="false"/>
          <w:color w:val="000000"/>
          <w:sz w:val="28"/>
        </w:rPr>
        <w:t xml:space="preserve">
      8) сақтандыру жағдайы басталған кезде шығынды болдырмау немесе азайту мақсатында сақтанушыға (сақтандырылушыға) келтiрiлген шығыстарды растайтын құжаттар - олар болған кезде. </w:t>
      </w:r>
      <w:r>
        <w:br/>
      </w:r>
      <w:r>
        <w:rPr>
          <w:rFonts w:ascii="Times New Roman"/>
          <w:b w:val="false"/>
          <w:i w:val="false"/>
          <w:color w:val="000000"/>
          <w:sz w:val="28"/>
        </w:rPr>
        <w:t xml:space="preserve">
      Сақтандырушының сақтанушыдан (сақтандырылушыдан) не зардап шегушiден басқа қосымша құжаттарды талап етуiне жол берiлмейдi. </w:t>
      </w:r>
      <w:r>
        <w:br/>
      </w:r>
      <w:r>
        <w:rPr>
          <w:rFonts w:ascii="Times New Roman"/>
          <w:b w:val="false"/>
          <w:i w:val="false"/>
          <w:color w:val="000000"/>
          <w:sz w:val="28"/>
        </w:rPr>
        <w:t xml:space="preserve">
      3. Құжаттарды қабылдаған сақтандырушы өтiнiш берушіге ұсынылған құжаттардың толық тiзбесiн және оларды қабылдаған күндi көрсете отырып анықтама беруге мiндетті. </w:t>
      </w:r>
      <w:r>
        <w:br/>
      </w:r>
      <w:r>
        <w:rPr>
          <w:rFonts w:ascii="Times New Roman"/>
          <w:b w:val="false"/>
          <w:i w:val="false"/>
          <w:color w:val="000000"/>
          <w:sz w:val="28"/>
        </w:rPr>
        <w:t xml:space="preserve">
      4. Зиян шегушi (ол қайтыс болған жағдайда Қазақстан Республикасының заңдарына сәйкес зардап шегушiнiң қайтыс болуына байланысты зиянды өтеуге құқығы бар адам), сондай-ақ сақтанушы (сақтандырылушы) немесе зиян шегушіге осы Заңда белгiленген сақтандыру жауапкершілігiнiң көлемi шегінде келтiрiлген зиянды өтеушi және сақтандыру төлемiне құқық алған өзге тұлға пайда алушы болып табылады. </w:t>
      </w:r>
      <w:r>
        <w:br/>
      </w:r>
      <w:r>
        <w:rPr>
          <w:rFonts w:ascii="Times New Roman"/>
          <w:b w:val="false"/>
          <w:i w:val="false"/>
          <w:color w:val="000000"/>
          <w:sz w:val="28"/>
        </w:rPr>
        <w:t xml:space="preserve">
      5. Зардап шегушiнiң өмiрiне және денсаулығына келтiрiлген зиян үшiн сақтандыру төлемi оған (зиянды өтеуге құқығы бар адамдарға) басқа жеке сақтандыру шарттары бойынша есептелген сомаға тәуелсiз түрде жүзеге асырылады. </w:t>
      </w:r>
      <w:r>
        <w:br/>
      </w:r>
      <w:r>
        <w:rPr>
          <w:rFonts w:ascii="Times New Roman"/>
          <w:b w:val="false"/>
          <w:i w:val="false"/>
          <w:color w:val="000000"/>
          <w:sz w:val="28"/>
        </w:rPr>
        <w:t xml:space="preserve">
      6. Зардап шегушiнiң жазбаша ресiмделген өтiнiшi немесе нотариат куәландырған сенiмхаты бойынша сақтандыру төлемi оған оның денсаулығын және (немесе) мүлкiн қалпына келтiру жөнiнде қызмет көрсеткен (көрсететiн) тұлғаға тiкелей төленуі мүмкін. </w:t>
      </w:r>
      <w:r>
        <w:br/>
      </w:r>
      <w:r>
        <w:rPr>
          <w:rFonts w:ascii="Times New Roman"/>
          <w:b w:val="false"/>
          <w:i w:val="false"/>
          <w:color w:val="000000"/>
          <w:sz w:val="28"/>
        </w:rPr>
        <w:t xml:space="preserve">
      7. Сақтандыру төлемдерiн жүзеге асыру кезiнде сақтандырушының пайда алушыдан оның сақтандырушыға талап қою құқығын шектейтiн шарттарын қабылдауын талап етуге құқығы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Сақтандыру төлемiн жүзеге асыру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 сақтандыру төлемiн осы Заңның 20-бабында көзделген құжаттарды алған күннен бастап жетi жұмыс күнi iшiнде төлейдi. </w:t>
      </w:r>
      <w:r>
        <w:br/>
      </w:r>
      <w:r>
        <w:rPr>
          <w:rFonts w:ascii="Times New Roman"/>
          <w:b w:val="false"/>
          <w:i w:val="false"/>
          <w:color w:val="000000"/>
          <w:sz w:val="28"/>
        </w:rPr>
        <w:t xml:space="preserve">
      2. Сақтандыру төлемiнiң мөлшерiне пайда алушы қарсылық білдiрген жағдайда сақтандырушы сақтандыру төлемiн осы баптың 1-тармағында белгiленген мерзiм iшiнде аталған тұлғалардың бiрде-бiрi қарсылық білдiрмеген бөлiгінде кідiртпей төлеуге мiндеттi. </w:t>
      </w:r>
      <w:r>
        <w:br/>
      </w:r>
      <w:r>
        <w:rPr>
          <w:rFonts w:ascii="Times New Roman"/>
          <w:b w:val="false"/>
          <w:i w:val="false"/>
          <w:color w:val="000000"/>
          <w:sz w:val="28"/>
        </w:rPr>
        <w:t xml:space="preserve">
      Сақтандыру төлемiнiң қарсылық болған бөлiгiн сақтандырушы бiтiм келiсiмi жасалған және оны сот бекiткен күннен бастап үш жұмыс күнi iшiнде, не егер сот шешiмдi шұғыл орындауды ұйғармаса, осы дау бойынша соттың шешiмi заңды күшіне енген күннен бастап төлеуі тиiс. </w:t>
      </w:r>
      <w:r>
        <w:br/>
      </w:r>
      <w:r>
        <w:rPr>
          <w:rFonts w:ascii="Times New Roman"/>
          <w:b w:val="false"/>
          <w:i w:val="false"/>
          <w:color w:val="000000"/>
          <w:sz w:val="28"/>
        </w:rPr>
        <w:t xml:space="preserve">
      3. Егер сақтандыру жағдайының басталуына әкеп соққан жағдайдың нәтижесiнде зардап шегушiнiң денсаулығы нашарлап кетсе (мүгедектiгi немесе мүгедектiктiң неғұрлым жоғары тобы белгіленсе) не ол қайтыс болса, онда сақтандырушы зардап шегушiден (пайда алушыдан) келiп түскен өтiнiштiң және тиiсті құжаттардың негізiнде, осы Заңда белгiленген тәртiппен және мөлшерде сақтандыру төлемi сомасына қайта есептеу жүргiзуге мiндетті. Мұндайда сақтандыру төлемiнiң сомасын қайта есептеу кезiнде бұрын төленген сомалар есепке алынады. </w:t>
      </w:r>
      <w:r>
        <w:br/>
      </w:r>
      <w:r>
        <w:rPr>
          <w:rFonts w:ascii="Times New Roman"/>
          <w:b w:val="false"/>
          <w:i w:val="false"/>
          <w:color w:val="000000"/>
          <w:sz w:val="28"/>
        </w:rPr>
        <w:t xml:space="preserve">
      4. Сақтандыру төлемi уақтылы төленбеген кезде сақтандырушы пайда алушыға Қазақстан Республикасы Азаматтық кодексiнiң 353-бабында белгiленген тәртiппен және мөлшерде тұрақсыздық айыбын төлеуге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Зиян келтiрген адамға керi талап қою құқығын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 төлемін жүзеге асырған сақтандырушы сақтанушыға (сақтандырылушыға) төленген сома шегінде мынадай жағдайларда керi талап (регресс) қоюға құқылы: </w:t>
      </w:r>
      <w:r>
        <w:br/>
      </w:r>
      <w:r>
        <w:rPr>
          <w:rFonts w:ascii="Times New Roman"/>
          <w:b w:val="false"/>
          <w:i w:val="false"/>
          <w:color w:val="000000"/>
          <w:sz w:val="28"/>
        </w:rPr>
        <w:t xml:space="preserve">
      1) сақтанушының (сақтандырылушының) азаматтық-құқықтық жауапкершілiгі оның қажеттi қорғану және шұғыл қажеттiлiк жағдайында жасалған iс-әрекеттердi қоспағанда, сақтандыру жағдайының туындауына бағытталған не оның басталуына ықпал ететiн қасақана әрекеттерi салдарынан болса; </w:t>
      </w:r>
      <w:r>
        <w:br/>
      </w:r>
      <w:r>
        <w:rPr>
          <w:rFonts w:ascii="Times New Roman"/>
          <w:b w:val="false"/>
          <w:i w:val="false"/>
          <w:color w:val="000000"/>
          <w:sz w:val="28"/>
        </w:rPr>
        <w:t xml:space="preserve">
      2) сақтанушының (сақтандырылушының) азаматтық-құқықтық жауапкершілiгi оның көлiк құралын алкогольден, есiрткiден немесе токсикоманиялық мас күйiнде жүргiзу салдарынан басталса; </w:t>
      </w:r>
      <w:r>
        <w:br/>
      </w:r>
      <w:r>
        <w:rPr>
          <w:rFonts w:ascii="Times New Roman"/>
          <w:b w:val="false"/>
          <w:i w:val="false"/>
          <w:color w:val="000000"/>
          <w:sz w:val="28"/>
        </w:rPr>
        <w:t xml:space="preserve">
      3) көлік құралын жүргiзушi адам көлiк құралын жүргiзуге құқығы болмаса; </w:t>
      </w:r>
      <w:r>
        <w:br/>
      </w:r>
      <w:r>
        <w:rPr>
          <w:rFonts w:ascii="Times New Roman"/>
          <w:b w:val="false"/>
          <w:i w:val="false"/>
          <w:color w:val="000000"/>
          <w:sz w:val="28"/>
        </w:rPr>
        <w:t xml:space="preserve">
      4) сот талқылауы барысында сақтандыру жағдайы көлiк құралының техникалық ақауы салдарынан болғаны, ол туралы сақтанушының (сақтандырылушының) бiлгенi немесе бiлуге тиiстi анықталса; </w:t>
      </w:r>
      <w:r>
        <w:br/>
      </w:r>
      <w:r>
        <w:rPr>
          <w:rFonts w:ascii="Times New Roman"/>
          <w:b w:val="false"/>
          <w:i w:val="false"/>
          <w:color w:val="000000"/>
          <w:sz w:val="28"/>
        </w:rPr>
        <w:t xml:space="preserve">
      5) көлік құралын оның техникалық қызметiне сай емес мақсаттарға пайдаланса; </w:t>
      </w:r>
      <w:r>
        <w:br/>
      </w:r>
      <w:r>
        <w:rPr>
          <w:rFonts w:ascii="Times New Roman"/>
          <w:b w:val="false"/>
          <w:i w:val="false"/>
          <w:color w:val="000000"/>
          <w:sz w:val="28"/>
        </w:rPr>
        <w:t xml:space="preserve">
      6) сақтанушы (сақтандырылушы) сақтандыру жағдайынан болатын шығындарды азайту жөнiндегi шараларды қасақана қолданбаса. </w:t>
      </w:r>
      <w:r>
        <w:br/>
      </w:r>
      <w:r>
        <w:rPr>
          <w:rFonts w:ascii="Times New Roman"/>
          <w:b w:val="false"/>
          <w:i w:val="false"/>
          <w:color w:val="000000"/>
          <w:sz w:val="28"/>
        </w:rPr>
        <w:t xml:space="preserve">
      2. Егер осы баптың 1-тармағында атап көрсетiлген жағдайларда келтірілген зиянға кiнәлi адам көлiк құралын оның иесiмен еңбек қатынасына орай немесе оның иесiнiң қатысуымен мәміленi жазбаша түрде ресiмдемей пайдаланса, онда сақтандырушы осы көлiк құралының иесiне керi талап (регресс) қоюға құқылы. </w:t>
      </w:r>
      <w:r>
        <w:br/>
      </w:r>
      <w:r>
        <w:rPr>
          <w:rFonts w:ascii="Times New Roman"/>
          <w:b w:val="false"/>
          <w:i w:val="false"/>
          <w:color w:val="000000"/>
          <w:sz w:val="28"/>
        </w:rPr>
        <w:t xml:space="preserve">
      3. Сақтандыру төлемiн жүзеге асырған сақтандырушыға сақтанушының (сақтандырылушының) сақтандырудың нәтижесiнде өтелген шығын үшiн жауапты адамға керi талап қою (регресс) құқығы төленген сома шегiнде көшедi.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Сақтандырушыны сақтандыру төлемiн жүзеге </w:t>
      </w:r>
      <w:r>
        <w:br/>
      </w:r>
      <w:r>
        <w:rPr>
          <w:rFonts w:ascii="Times New Roman"/>
          <w:b w:val="false"/>
          <w:i w:val="false"/>
          <w:color w:val="000000"/>
          <w:sz w:val="28"/>
        </w:rPr>
        <w:t xml:space="preserve">
                         асырудан босатудың негiздерi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 жағдайы мына жағдайлардан болса, сақтандырушы сақтандыру төлемiн толық немесе iшiнара төлеуден бас тартуға құқылы: </w:t>
      </w:r>
      <w:r>
        <w:br/>
      </w:r>
      <w:r>
        <w:rPr>
          <w:rFonts w:ascii="Times New Roman"/>
          <w:b w:val="false"/>
          <w:i w:val="false"/>
          <w:color w:val="000000"/>
          <w:sz w:val="28"/>
        </w:rPr>
        <w:t xml:space="preserve">
      1) жолаушының, қажетті қорғану және шұғыл қажеттілік жағдайында жасаған iс-әрекеттерiн қоспағанда, сақтандыру жағдайының туындауына бағытталған не оның басталуына ықпал ететiн қасақана әрекеттерiнен; </w:t>
      </w:r>
      <w:r>
        <w:br/>
      </w:r>
      <w:r>
        <w:rPr>
          <w:rFonts w:ascii="Times New Roman"/>
          <w:b w:val="false"/>
          <w:i w:val="false"/>
          <w:color w:val="000000"/>
          <w:sz w:val="28"/>
        </w:rPr>
        <w:t xml:space="preserve">
      2) пайда алушының Қазақстан Республикасының заң актiлерiнде белгiленген тәртіппен сақтандыру жағдайымен себептiк байланыста болған қасақана қылмыс немесе әкiмшiлiк құқық бұзушылық деп танылған әрекеттерінен. </w:t>
      </w:r>
      <w:r>
        <w:br/>
      </w:r>
      <w:r>
        <w:rPr>
          <w:rFonts w:ascii="Times New Roman"/>
          <w:b w:val="false"/>
          <w:i w:val="false"/>
          <w:color w:val="000000"/>
          <w:sz w:val="28"/>
        </w:rPr>
        <w:t xml:space="preserve">
      2. Сақтандырушының сақтандыру төлемдерiн жүзеге асырудан бас тартуына мыналар да негiз бола алады: </w:t>
      </w:r>
      <w:r>
        <w:br/>
      </w:r>
      <w:r>
        <w:rPr>
          <w:rFonts w:ascii="Times New Roman"/>
          <w:b w:val="false"/>
          <w:i w:val="false"/>
          <w:color w:val="000000"/>
          <w:sz w:val="28"/>
        </w:rPr>
        <w:t xml:space="preserve">
      1) сақтанушының тиiстi өтемiн шығынды келтiруге кiнәлi адамнан алуы; </w:t>
      </w:r>
      <w:r>
        <w:br/>
      </w:r>
      <w:r>
        <w:rPr>
          <w:rFonts w:ascii="Times New Roman"/>
          <w:b w:val="false"/>
          <w:i w:val="false"/>
          <w:color w:val="000000"/>
          <w:sz w:val="28"/>
        </w:rPr>
        <w:t xml:space="preserve">
      2) осы Заңда көзделген жағдайларды қоспағанда, сақтандырушыға сақтандыру жағдайының бастауы туралы хабарламау; </w:t>
      </w:r>
      <w:r>
        <w:br/>
      </w:r>
      <w:r>
        <w:rPr>
          <w:rFonts w:ascii="Times New Roman"/>
          <w:b w:val="false"/>
          <w:i w:val="false"/>
          <w:color w:val="000000"/>
          <w:sz w:val="28"/>
        </w:rPr>
        <w:t xml:space="preserve">
      3) зардап шегушiнiң ақша, бағалы қағаздар, алтын, күмiстен жасалған бұйымдар, асыл тастар, әсемдiк бұйымдар, өнер туындылары немесе басқа да құндылықтар түрiндегі мүлкiне зиян келтiру. </w:t>
      </w:r>
      <w:r>
        <w:br/>
      </w:r>
      <w:r>
        <w:rPr>
          <w:rFonts w:ascii="Times New Roman"/>
          <w:b w:val="false"/>
          <w:i w:val="false"/>
          <w:color w:val="000000"/>
          <w:sz w:val="28"/>
        </w:rPr>
        <w:t xml:space="preserve">
      3. Сақтандыру жағдайының басталғандығы туралы сақтандырушыға уақтылы хабарламау немесе хабарламай қою, егер бұл дәлелдi себептермен байланысты болса және сақтандыру оқиғасының басталғандығы, зардап шегушiнiң өмiрiне немесе денсаулығына зиян келтiрiлгендiгі туралы деректi растайтын тиiстi құжаттар ұсынылса және мүлiк қарауға сақтандыру жағдайы басталғаннан кейiнгi күйiнде ұсынылса, сақтандыру төлемiн төлеуден бас тарту үшiн негiз бола алмайды. </w:t>
      </w:r>
      <w:r>
        <w:br/>
      </w:r>
      <w:r>
        <w:rPr>
          <w:rFonts w:ascii="Times New Roman"/>
          <w:b w:val="false"/>
          <w:i w:val="false"/>
          <w:color w:val="000000"/>
          <w:sz w:val="28"/>
        </w:rPr>
        <w:t xml:space="preserve">
      4. Сақтандыру төлемiнен бас тарту үшiн негiздер болған жағдайда сақтандырушы сақтандыру төлемiнен толық немесе iшiнара бас тарту туралы себебi көрсеткен тиiстi жазбаша шешiмдi сақтандыру төлемi туралы талап қойған адамға талап ұсынылған күннен бастап жетi жұмыс күнi iшiнде жiберуге міндеттi. </w:t>
      </w:r>
      <w:r>
        <w:br/>
      </w:r>
      <w:r>
        <w:rPr>
          <w:rFonts w:ascii="Times New Roman"/>
          <w:b w:val="false"/>
          <w:i w:val="false"/>
          <w:color w:val="000000"/>
          <w:sz w:val="28"/>
        </w:rPr>
        <w:t xml:space="preserve">
      5. Мiндетті сақтандыру шартының тараптары және (немесе) зардап шегушiлер арасында сақтандыру төлемiнiң мөлшерiне қатысты дау болған кезде сақтандырушы сақтандыру төлемiн төлеудi осы Заңның 22-бабында көзделген тәртiппен жүзеге асыруға мiндеттi. </w:t>
      </w:r>
      <w:r>
        <w:br/>
      </w:r>
      <w:r>
        <w:rPr>
          <w:rFonts w:ascii="Times New Roman"/>
          <w:b w:val="false"/>
          <w:i w:val="false"/>
          <w:color w:val="000000"/>
          <w:sz w:val="28"/>
        </w:rPr>
        <w:t xml:space="preserve">
      6. Егер сақтандыру жағдайы мыналардың салдарынан болса, сақтандырушы </w:t>
      </w:r>
    </w:p>
    <w:bookmarkEnd w:id="8"/>
    <w:bookmarkStart w:name="z4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сақтандыру төлемiн төлеудi жүзеге асырудан босатылады:</w:t>
      </w:r>
    </w:p>
    <w:p>
      <w:pPr>
        <w:spacing w:after="0"/>
        <w:ind w:left="0"/>
        <w:jc w:val="both"/>
      </w:pPr>
      <w:r>
        <w:rPr>
          <w:rFonts w:ascii="Times New Roman"/>
          <w:b w:val="false"/>
          <w:i w:val="false"/>
          <w:color w:val="000000"/>
          <w:sz w:val="28"/>
        </w:rPr>
        <w:t xml:space="preserve">     1) ядролық жарылыстың, радиацияның немесе радиоактивтiк уланудың </w:t>
      </w:r>
    </w:p>
    <w:p>
      <w:pPr>
        <w:spacing w:after="0"/>
        <w:ind w:left="0"/>
        <w:jc w:val="both"/>
      </w:pPr>
      <w:r>
        <w:rPr>
          <w:rFonts w:ascii="Times New Roman"/>
          <w:b w:val="false"/>
          <w:i w:val="false"/>
          <w:color w:val="000000"/>
          <w:sz w:val="28"/>
        </w:rPr>
        <w:t>әсерi;</w:t>
      </w:r>
    </w:p>
    <w:p>
      <w:pPr>
        <w:spacing w:after="0"/>
        <w:ind w:left="0"/>
        <w:jc w:val="both"/>
      </w:pPr>
      <w:r>
        <w:rPr>
          <w:rFonts w:ascii="Times New Roman"/>
          <w:b w:val="false"/>
          <w:i w:val="false"/>
          <w:color w:val="000000"/>
          <w:sz w:val="28"/>
        </w:rPr>
        <w:t>     2) әскери қимылдар;</w:t>
      </w:r>
    </w:p>
    <w:p>
      <w:pPr>
        <w:spacing w:after="0"/>
        <w:ind w:left="0"/>
        <w:jc w:val="both"/>
      </w:pPr>
      <w:r>
        <w:rPr>
          <w:rFonts w:ascii="Times New Roman"/>
          <w:b w:val="false"/>
          <w:i w:val="false"/>
          <w:color w:val="000000"/>
          <w:sz w:val="28"/>
        </w:rPr>
        <w:t xml:space="preserve">     3) азаматтық соғыс, түрлi сипаттағы халық толқулары, жаппай </w:t>
      </w:r>
    </w:p>
    <w:p>
      <w:pPr>
        <w:spacing w:after="0"/>
        <w:ind w:left="0"/>
        <w:jc w:val="both"/>
      </w:pPr>
      <w:r>
        <w:rPr>
          <w:rFonts w:ascii="Times New Roman"/>
          <w:b w:val="false"/>
          <w:i w:val="false"/>
          <w:color w:val="000000"/>
          <w:sz w:val="28"/>
        </w:rPr>
        <w:t>тәртiпсiздiк немесе ереуілдер.</w:t>
      </w:r>
    </w:p>
    <w:p>
      <w:pPr>
        <w:spacing w:after="0"/>
        <w:ind w:left="0"/>
        <w:jc w:val="both"/>
      </w:pPr>
      <w:r>
        <w:rPr>
          <w:rFonts w:ascii="Times New Roman"/>
          <w:b w:val="false"/>
          <w:i w:val="false"/>
          <w:color w:val="000000"/>
          <w:sz w:val="28"/>
        </w:rPr>
        <w:t xml:space="preserve">     7. Сақтандырушының осы бапта көзделгеннен өзге негiздер бойынша </w:t>
      </w:r>
    </w:p>
    <w:p>
      <w:pPr>
        <w:spacing w:after="0"/>
        <w:ind w:left="0"/>
        <w:jc w:val="both"/>
      </w:pPr>
      <w:r>
        <w:rPr>
          <w:rFonts w:ascii="Times New Roman"/>
          <w:b w:val="false"/>
          <w:i w:val="false"/>
          <w:color w:val="000000"/>
          <w:sz w:val="28"/>
        </w:rPr>
        <w:t>сақтандыру төлемiн төлеуден бас тартуына құқығы жоқ.</w:t>
      </w:r>
    </w:p>
    <w:p>
      <w:pPr>
        <w:spacing w:after="0"/>
        <w:ind w:left="0"/>
        <w:jc w:val="both"/>
      </w:pPr>
      <w:r>
        <w:rPr>
          <w:rFonts w:ascii="Times New Roman"/>
          <w:b w:val="false"/>
          <w:i w:val="false"/>
          <w:color w:val="000000"/>
          <w:sz w:val="28"/>
        </w:rPr>
        <w:t>                       6-тарау. Қорытынды ережелер</w:t>
      </w:r>
    </w:p>
    <w:p>
      <w:pPr>
        <w:spacing w:after="0"/>
        <w:ind w:left="0"/>
        <w:jc w:val="both"/>
      </w:pPr>
      <w:r>
        <w:rPr>
          <w:rFonts w:ascii="Times New Roman"/>
          <w:b w:val="false"/>
          <w:i w:val="false"/>
          <w:color w:val="000000"/>
          <w:sz w:val="28"/>
        </w:rPr>
        <w:t>                     24-бап. Дауларды қарау тәртiбi</w:t>
      </w:r>
    </w:p>
    <w:p>
      <w:pPr>
        <w:spacing w:after="0"/>
        <w:ind w:left="0"/>
        <w:jc w:val="both"/>
      </w:pPr>
      <w:r>
        <w:rPr>
          <w:rFonts w:ascii="Times New Roman"/>
          <w:b w:val="false"/>
          <w:i w:val="false"/>
          <w:color w:val="000000"/>
          <w:sz w:val="28"/>
        </w:rPr>
        <w:t xml:space="preserve">     Тасымалдаушы жауапкершiлiгiн мiндеттi сақтандыру шартынан туындайтын </w:t>
      </w:r>
    </w:p>
    <w:p>
      <w:pPr>
        <w:spacing w:after="0"/>
        <w:ind w:left="0"/>
        <w:jc w:val="both"/>
      </w:pPr>
      <w:r>
        <w:rPr>
          <w:rFonts w:ascii="Times New Roman"/>
          <w:b w:val="false"/>
          <w:i w:val="false"/>
          <w:color w:val="000000"/>
          <w:sz w:val="28"/>
        </w:rPr>
        <w:t>даулар Қазақстан Республикасының заңдарында белгiленген тәртiппен қаралады.</w:t>
      </w:r>
    </w:p>
    <w:p>
      <w:pPr>
        <w:spacing w:after="0"/>
        <w:ind w:left="0"/>
        <w:jc w:val="both"/>
      </w:pPr>
      <w:r>
        <w:rPr>
          <w:rFonts w:ascii="Times New Roman"/>
          <w:b w:val="false"/>
          <w:i w:val="false"/>
          <w:color w:val="000000"/>
          <w:sz w:val="28"/>
        </w:rPr>
        <w:t>       25-бап. Қазақстан Республикасының тасымалдаушы жауапкершiлігін</w:t>
      </w:r>
    </w:p>
    <w:p>
      <w:pPr>
        <w:spacing w:after="0"/>
        <w:ind w:left="0"/>
        <w:jc w:val="both"/>
      </w:pPr>
      <w:r>
        <w:rPr>
          <w:rFonts w:ascii="Times New Roman"/>
          <w:b w:val="false"/>
          <w:i w:val="false"/>
          <w:color w:val="000000"/>
          <w:sz w:val="28"/>
        </w:rPr>
        <w:t>      мiндеттi сақтандыру жөнiндегi заңдарын бұзғаны үшiн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Сақтанушы ретiнде оны жүзеге асыруға мiндеттi тұлғаның, сондай-ақ сақтандырушы ретiнде мiндеттi болатын сақтандыру ұйымының сақтандырудан жалтаруы Қазақстан Республикасының заң актiлерiнде белгiленгендей жауапқа тартылады. </w:t>
      </w:r>
      <w:r>
        <w:br/>
      </w:r>
      <w:r>
        <w:rPr>
          <w:rFonts w:ascii="Times New Roman"/>
          <w:b w:val="false"/>
          <w:i w:val="false"/>
          <w:color w:val="000000"/>
          <w:sz w:val="28"/>
        </w:rPr>
        <w:t xml:space="preserve">
      2. Сақтандыру жағдайын қасақана жасау, сондай-ақ сақтандыру төлемiн </w:t>
      </w:r>
    </w:p>
    <w:bookmarkStart w:name="z4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заңсыз алуға бағытталған өзге де алаяқтық әрекеттер Қазақстан </w:t>
      </w:r>
    </w:p>
    <w:p>
      <w:pPr>
        <w:spacing w:after="0"/>
        <w:ind w:left="0"/>
        <w:jc w:val="both"/>
      </w:pPr>
      <w:r>
        <w:rPr>
          <w:rFonts w:ascii="Times New Roman"/>
          <w:b w:val="false"/>
          <w:i w:val="false"/>
          <w:color w:val="000000"/>
          <w:sz w:val="28"/>
        </w:rPr>
        <w:t>Республикасының қылмыстық заңдарына сәйкес жауап беруге әкеп соқтырады.</w:t>
      </w:r>
    </w:p>
    <w:p>
      <w:pPr>
        <w:spacing w:after="0"/>
        <w:ind w:left="0"/>
        <w:jc w:val="both"/>
      </w:pPr>
      <w:r>
        <w:rPr>
          <w:rFonts w:ascii="Times New Roman"/>
          <w:b w:val="false"/>
          <w:i w:val="false"/>
          <w:color w:val="000000"/>
          <w:sz w:val="28"/>
        </w:rPr>
        <w:t xml:space="preserve">     3. Қазақстан Республикасының тасымалдаушы жауапкершiлігін мiндеттi </w:t>
      </w:r>
    </w:p>
    <w:p>
      <w:pPr>
        <w:spacing w:after="0"/>
        <w:ind w:left="0"/>
        <w:jc w:val="both"/>
      </w:pPr>
      <w:r>
        <w:rPr>
          <w:rFonts w:ascii="Times New Roman"/>
          <w:b w:val="false"/>
          <w:i w:val="false"/>
          <w:color w:val="000000"/>
          <w:sz w:val="28"/>
        </w:rPr>
        <w:t xml:space="preserve">сақтандыру жөнiндегi заңдарын бұзуға кiнәлi адамдар жолаушылар алдында </w:t>
      </w:r>
    </w:p>
    <w:p>
      <w:pPr>
        <w:spacing w:after="0"/>
        <w:ind w:left="0"/>
        <w:jc w:val="both"/>
      </w:pPr>
      <w:r>
        <w:rPr>
          <w:rFonts w:ascii="Times New Roman"/>
          <w:b w:val="false"/>
          <w:i w:val="false"/>
          <w:color w:val="000000"/>
          <w:sz w:val="28"/>
        </w:rPr>
        <w:t>Қазақстан Республикасының заң актiлерiне сәйкес жауап бередi.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