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6b17" w14:textId="e7c6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"Лицензиялау туралы" Қазақстан Республикасының Заңына толықтыру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қыркүйек N 1035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Заңына толықтыру енгiзу туралы" Қазақстан Республикасы Заңының жобасы Қазақстан Республикасының Парламентi Мәжiлiсiнiң қарауына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ЖОБА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Қазақстан Республикасының Заңы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"Лицензиялау туралы"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Заңына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"Лицензиялау туралы" Қазақстан Республикасының 1995 жылғы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сәуiрдегi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Республикасы Жоғарғы Кеңесiнiң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Жаршысы, 1995 ж., N 3-4, 37-құжат; N 12, 88-құжат; N 14, 93-құжат;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15-16, 109-құжат; N 24, 162-құжат;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Жаршысы, 1996 ж., N 8-9, 236-құжат; 1997 ж., N 1-2, 8-құжат; N 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80-құжат; N 11, 144, 149-құжаттар; N 12, 184-құжат; N 13-14, 195,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205-құжаттар; N 22, 333-құжат; 1998 ж., N 14, 201-құжат; N 16, 219-құжат;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17-18, 222, 224, 225-құжаттар; N 23, 416-құжат; N 24, 452-құжат;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ж., N 20, 721, 727-құжаттар; N 21, 787-құжат; N 22, 791-құжат; N 23,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931-құжат; N 24, 1066-құжат; 2000 ж., N 10, 248-құжат; N 22, 408-құжат;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ж., N 1, 7-құжат; N 8, 52-54-құжаттар; N 13-14, 173, 176-құжаттар;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21, 321-құжат; N 24, 338-құжат) мынадай толықтыру енгізiлсiн: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9-баптың 1-тармағы мынадай мазмұндағы 54)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"54) темекi өнiмдерiн өндiру, сақтау, көтерме сату.".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