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c897" w14:textId="136c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"Дарын" мемлекеттік жастар сыйлығының
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20 қыркүйек N 1038 қаулысы. Күші жойылды - Қазақстан Республикасы Үкіметінің 2015 жылғы 28 шілдедегі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28.07.2015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"Дарын" мемлекеттік жастар сыйлығы туралы" Қазақстан Республикасы Үкіметінің 1996 жылғы 7 тамыздағы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1996 ж., N 33, 311-құжат)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 "сыйлығы" деген сөз "сыйлығын беру"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 Үкіметінің "Дарын" мемлекеттік жастар сыйлығы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"қоғамдық, кәсіби жағынан танылған"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"беріледі." деген сөзден кейін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"Сыйлық талантты жастарды ынталандыру және олардың айрықша сіңірген еңбегін тану мақсатында беріледі.";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Сыйлық мынадай (саны 10): ғылым, әдебиет, журналистика, спорт, халық шығармашылығы, дизайн және бейнелеу өнері, эстрада, театр және кино, классикалық музыка, қоғамдық қызмет атаулары бойынша екі жылда бір рет беріледі.";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"Сыйлық беруге қызметі инновациялық болып табылатын және тиісті саланы және тұтастай алғанда қоғамды дамытуға ықпал ететін кандидаттар ұсынылады.";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"жұмысты" деген сөз "кандидатураны"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сондай-ақ еңбектерінің жиынтығы бойынша"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бірінші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"Шығармалар мен еңбектерді ұсыну, оларды", "сараптау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"қабылдау" деген сөздің алдында "Конкурстық құжаттарды"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"сыйлығы" деген сөз "сыйлығын беру"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"Кандидатураларды сыйлыққа ұсыну тәртібі мен мерзімі туралы хабарландыру, сондай-ақ жекелеген атаулар бойынша Комиссияның қарауына берілетін қажетті конкурстық материалдардың тізбесі осы Ереженің 13-тармағына сәйкес сыйлық ресми тапсырылғанға дейін төрт айдан кешіктірмей баспасөзде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Конкурсқа қатысатын кандидатуралар тізімі мен оларды ұсынған ұйымдарда да баспасөзде жарияланады.";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"Кандидатураларды сыйлыққа орталық, жергілікті және өзге де мемлекеттік органдар, шығармашылық және кәсіби одақтар, қоғамдық жастар бірлестіктері және өзге де ұйымдар ұсынады.";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жетінші абзацпен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"Ғылым" атауы бойынша үміткерлерге міндетті мемлекеттік ғылыми-техникалық сараптаманың қорытындысы қосымша беріледі.";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"қатысатын жұмыстар" деген сөздер "қатысушы кандидаттардың қызметі"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"көпшілік алдында көрсетілуі және" деген сөздер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"басқа да жұмыстарымен" деген сөздер "қызметімен" деген сөзбен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"өзара" деген сөз "олардың мүшелері арасында"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Қазақстан Республикасы Үкіметінің "Дарын" мемлекеттік жастар сыйлығы жөніндегі Комиссиясы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"сыйлығы" деген сөз "сыйлығын беру"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 қызметінің ұйымдық, материалдық-техникалық қамтамасыз етілуін Қазақстан Республикасының Мәдениет, ақпарат және қоғамдық келісім министрлігі жүзеге асырады.";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үшінші абзацындағы "25" деген сан "17"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"жұмыстарды" деген сөз "кандидатуралардың конкурстық құжаттарын"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"жұмыстарды" деген сөз "кандидатураларды"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"авторлар 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"жұмыстардың" деген сөз "кандидатуралардың қызметін"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"жұмыстарды" деген сөз "кандидатураларды"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"үшін, олар жөнінде қорытындылар мен ұсыныстар әзірлеу"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бірінші және екінші абзацтарындағы "жұмыстарды" деген сөз "кандидатураларды"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"жұмысы" деген сөз "кандидатурасы" деген сөзбен ауыстырылсын.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2004.08.26. N 897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"Дарын" мемлекеттік жастар сыйлығы жөніндегі комиссиясының құрамы туралы" Қазақстан Республикасы Үкіметінің 2000 жылғы 14 шілдедегі N 1074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29, 365-құжат)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 және жариялануға тиіс.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