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6cb0" w14:textId="3676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қаңтардағы N 103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қараша N 103б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Мемлекеттiк материалдық резервтер жөнiндегi агенттiгiнiң" республикалық бюджеттiк бағдарламаларының 2002 жылға арналған паспорттарын бекiту туралы" Қазақстан Республикасы Үкiметiнің 2002 жылғы 25 қаңтардағы N 103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кестесiнiң "Бағдарламаны (кiшi бағдарламаны) iске асыру жөнiндегi iс-шаралар" деген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компьютерлер мен ұйымдастыру техникасын: 1 көбейткiш техника, 20 жүйелiк блок, 22 монитор, 2 сервер, 3 активтi желiлiк жабдық (HUB 8 порттық), 1 жылжымалы компьютер, 9 лазерлi принтер, 2 бүрiккiш түстi принтер, 2 үзбей қоректендiру көзi, 1 сканер, 25 желiлiк фильтр сатып алу және орнату. Жұмылдыру резервiнiң есебi бойынша бағдарламалық қамтамасыз етудi әзiрлеу әрi енгiзу және 20 пайдаланушыға арналған 4 бағдарламалық өнiмдi сүйемелдеу (АVР вирусқа қарсы бағдарламасы; кепiлдi өшiру бағдарламасы; 1С:Кәсiпорын, МS WS 2000 Server).".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