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fc0" w14:textId="274d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Х.Д.Көшқалиев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қыркүйек N 1043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Хакім Дүйсешұлы Көшқалиев Қазақстан Республикасының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