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3cb1" w14:textId="f523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Л.А.Иванов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25 қыркүйек N 1049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Леонид Александрович Иванов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