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78b7" w14:textId="34e7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 сәуірдегі N 401 қаулысына
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25 қыркүйек N 1052. Күші жойылды - Қазақстан Республикасы Үкіметінің 2010 жылғы 19 қарашадағы № 1221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2010.11.19 </w:t>
      </w:r>
      <w:r>
        <w:rPr>
          <w:rFonts w:ascii="Times New Roman"/>
          <w:b w:val="false"/>
          <w:i w:val="false"/>
          <w:color w:val="ff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жиырма бір күнтізбелік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"Жолаушылар, теңдеме жүк, жүк және почтаны тасымалдау жөнінде қызмет көрсету үшін авиабағыттарға конкурс өткізу және куәліктер беру ережесін бекіту туралы" Қазақстан Республикасы Үкіметінің 2002 жылғы 3 сәуірдегі N 401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10, 100-құжат)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Жолаушылар, теңдеме жүк, жүк және почтаны тасымалдау жөнінде қызмет көрсету үшін авиабағыттарға конкурс өткізу және куәліктер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2) тармақшасында ", сондай-ақ Қазақстан Республикасының азаматтық әуе кемелерінің мемлекеттік тізіліміне енгізілуі"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