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63a7" w14:textId="e0b6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коммуникациялар министрлігінiң "Астана халықаралық әуежайы" республикалық мемлекеттiк кәсiпорнын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27 қыркүйек N 1062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коммуникациялар министрлiгiнің "Астана халықаралық әуежайы" республикалық мемлекеттiк кәсiпорны оны жарғылық капиталына мемлекет жүз пайыз қатысатын "Астана халықаралық әуежайы" жабық акционерлiк қоғамы (бұдан әрi - Қоғам) етiп қайта құру жолымен қайта ұйымдастырылсын.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Мемлекеттiк мүлік және жекешелендiру комитетi заңнамада 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бекiтсiн;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мемлекеттiк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Қоғам мемлекеттік тiркелгеннен кейiн Қоғам акцияларының мемлекеттiк пакетіне иелiк ету және пайдалану құқықтарын Қазақстан Республикасының Көлiк және коммуникациялар министрлiгiне берсін;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қаулыдан туындайтын өзге де шараларды қабылдасын.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берiлiп отырған Қазақстан Республикасы Үкiметінің кейбiр шешімдерiне енгiзiлетiн өзгерiстер мен толықтырулар бекiтiлсiн.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2003 жылғы 1 қаңтардан бастап күшiне енедi.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27 қыркүйектегi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1062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Yкiметінің кейбiр шешімдерiне енгізілетін өзгерiстер мен толықтырулар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"Акциялардың мемлекеттiк пакеттерiне мемлекеттiк меншiктiң түрлерi және ұйымдарға қатысудың мемлекеттiк үлестерi туралы" Қазақстан Республикасы Үкiметiнiң 1999 жылғы 12 сәуiрдегi 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13, 124-құжат):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мемлекеттiк пакеттерi мен үлестері республикалық меншiкке жатқызылған акционерлiк қоғамдар мен шаруашылық серіктестіктердің тiзбесінде: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бөлiмi мынадай мазмұндағы реттік нөмiрi 21-30-жолмен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"21-30 "Астана халықаралық әуежайы" ЖАҚ".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"Республикалық меншiктегі ұйымдар акцияларының мемлекеттiк пакеттерi мен мемлекеттік үлестерiне иелік ету және пайдалану жөнiндегі құқықтарды беру туралы" Қазақстан Республикасы Үкiметiнiң 1999 жылғы 27 мамырдағы 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Көлiк және коммуникациялар министрлiгiне" бөлiмi мынадай мазмұндағы реттiк нөмiрi 160-14-жолмен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"160-14 "Астана халықаралық әуежайы" ЖАҚ".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"Акционерлiк қоғамдар мен республикалық мемлекеттiк кәсiпорындардың (ұлттық компаниялардың) кейбiр мәселелерi туралы" Қазақстан Республикасы Yкiметiнiң 2001 жылғы 22 тамыздағы N 1098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2001 ж., N 30, 389-құжат):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бiрiншi абзацындағы "Эйр Қазақстан" деген сөздерден кейiн "Астана халықаралық әуежайы"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2-тармақтағы "Астана халықаралық әуежайы" деген сөздер алынып тасталсын.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"Астана қаласында халықаралық әуежайды қайта жаңарту" жобасын iске асыру туралы" Қазақстан Республикасы Үкiметiнiң 1998 жылғы 29 маусымдағы N 611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 "Астана халықаралық әуежайы" республикалық мемлекеттiк кәсiпорны" деген сөздер "Астана халықаралық әуежайы" жабық акционерлiк қоғамы"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 "Астана халықаралық әуежайы" республикалық мемлекеттiк кәсiпорнына" деген сөздер "Астана халықаралық әуежайы" жабық акционерлік қоғамына"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5-тармақта "Астана халықаралық әуежайы" республикалық мемлекеттік кәсіпорнына" деген сөздер "Астана халықаралық әуежайы" жабық акционерлік қоғамына"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үшінші абзацында "Астана халықаралық әуежайы" республикалық мемлекеттiк кәсiпорынмен" деген сөздер "Астана халықаралық әуежайы" жабық акционерлiк қоғамымен" деген сөздермен ауыстырылсын.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