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b2a3" w14:textId="dd2b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25 қаңтардағы N 106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17 мамыр N 106а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 Іс Басқармасы республикалық бюджеттiк бағдарламаларының 2002 жылға арналған паспорттарын бекiту туралы" Қазақстан Республикасы Үкiметiнің 2002 жылғы 25 қаңтардағы N 106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P020106_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 "1-17" деген сандар "1, 2, 3, 4, 5, 6, 7, 8, 9, 10, 11,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12, 13, 14, 15, 16, 17, 18 және 19"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14-қосымшада: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6-тармақтың 7-бағанындағы "Іс Басқармасының Шаруашылық басқармасы"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сөздер "Іс Басқармасы"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қаулыға 1 және 2-қосымшаларға сәйкес 18 және 19-қосымшалармен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 Үкiметінiң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17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106а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2002 жылғы 25 қаңтардағы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106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18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(бюджеттiк бағдарламаның әкiмшiсі)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"Қазақстан Республикасы Президенті Іс Басқармасының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ақпараттық жүйелеріне ілесе жүру"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республикалық бюджеттік бағдарламаның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ПАСПОРТЫ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35305 мың теңге (отыз бес миллион үш жүз бес мың 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 құқықтық негiзi: "Қазақстан Республикасы Президенті Іс Басқармасының кейбір мәселелері туралы" Қазақстан Республикасы Президентінің 2000 жылғы 21 сәуірдегi N 378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P000378_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Қазақстан Республикасы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Президентiнің Әкімшілігі мен Үкіметін ақпараттандырудың бірыңғай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жүзеге асыру.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ақпараттық жүйелерге ілесе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жүрудің жоғарғы деңгейін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жөніндегі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!Бағ.!Кіші!Бағдарлама.  !    Бағдарламаны      !Iске асыру!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!дар.!бағ.!лардың (кіші ! (кіші бағдарламаны)  !  мерзiмi 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!лама!дар.!бағдарлама.  ! iске асыру жөніндегi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!коды!лама!лардың) атауы!      iс-шаралар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 !коды!             !      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 !    !             !      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 2  !  3 !       4     !           5          !     6  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500       Қазақстан      Интернет жүйесіне     2002 жылдың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Республикасы   500 пайдаланушыны     барысында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Президенті Іс  қосуға рұқсат беру.               Президенті.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Басқармасының  Ақпараттық-аналитика.             нің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ақпараттық     лық материалдар мен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жүйелеріне     электрондық халықара.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ілесе жүру     лық ақпаратқа қосу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және жазылу барлығы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- 6 дана.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30 компьютерге,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принтерге сервистік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қызмет көрсету.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2 маманды сервистік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бойынша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сертификатталған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курста оқыту. Шығыс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материалдарын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(картридждер,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тонерлер), қор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бөлшектерін сатып алу.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Бюджеттік бағдарламаны орындаудан күтілетін нәтижелер: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жүйелердің тоқтаусыз жұмысын қамтамасыз ету және ақпараттық ресурстармен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қамтамасыз ету дәрежесі 60%; деректер базасына кіруге рұқсат 40%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ақпаратты қорғау дәрежесі 80%.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 Үкiметінiң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17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106а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2002 жылғы 25 қаңтардағы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106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19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(бюджеттiк бағдарламаның әкiмшiсі)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"Қазақстан Республикасы Президенті Іс Басқармасының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ақпараттық жүйелерін дамыту"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республикалық бюджеттік бағдарламаның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ПАСПОРТЫ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42122 мың теңге (қырық екі миллион жүз жиырма екі мың 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 құқықтық негiзi: "Қазақстан Республикасы Президенті Іс Басқармасының кейбір мәселелері туралы" Қазақстан Республикасы Президентінің 2000 жылғы 21 сәуірдегi N 378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P000378_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Президентiнің Әкімшілігі мен Үкіметін ақпараттандырудың бірыңғай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жүзеге асыру.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Президенті Іс Басқармасы қызмет көрсететін мемлекеттік органдарды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ақпараттық жүйелермен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жөніндегі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!Бағ.!Кіші!Бағдарлама.  !    Бағдарламаны      !Iске асыру!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!дар.!бағ.!лардың (кіші ! (кіші бағдарламаны)  !  мерзiмi 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!лама!дар.!бағдарлама.  ! iске асыру жөніндегi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!коды!лама!лардың) атауы!      iс-шаралар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 !коды!             !      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 !    !             !      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 2  !  3 !       4     !           5          !     6  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600       Қазақстан      4 ақпаратты қорғау    2002 жылдың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Республикасы   және есептеуіш техни. барысында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Президенті Іс  ка құралдарын қорғау.             Президенті.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Басқармасының  дың активті құралда.              нің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ақпараттық     рын; 1 электрондық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жүйелерін      құжаттар айналымын;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қамтамасыз     1 ақпараттық жүйелер;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ету            2 аймақтық ақпараттық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жүйелерді; 3 жалпы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пайдаланылатын деректер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базасының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сатып алу және енгізу.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Бюджеттік бағдарламаны орындаудан күтілетін нәтижелер: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 Президентінің Әкімшілігі, Премьер-Министр Кеңсесі мен Қазақстан Республикасы Президентінің Іс Басқармасының ақпараттық және жергілікті есептеуіш жүйелерін рұқсатсыз қатынаудан қорғау;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Премьер-Министрінің Кеңсесі үшін мемлекеттік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органдардың электрондық құжаттама айналымының бірыңғай жүйесін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Үкіметінің жобалары бойынша электрондық дауыс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беру кешенін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Әкімшілігі,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Кеңсесінің әкімияттармен жедел электрондық байланысын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Әкімшілігі,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Кеңсесі мен Қазақстан Республикасы Президентінің Іс Басқармасы үшін жалпы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пайдаланылатын нормативтік-құқықтық және мұрағат деректер базасын дамыту.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