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95c1" w14:textId="fc89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Б.Е.Оразбаев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 қазан N 1079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Бірлік Есіркепұлы Оразбаев Қазақстан Республикасының Энергетика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минералдық ресурстар вице-министрі болып 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