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b440" w14:textId="15eb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Қ.Қ.Әбусейiтов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 қазан N 1080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Yкiметi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Қайрат Қуатұлы Әбусейiтов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бiрiншi вице-министрi болып тағайындалсын, ол бұрынғы атқарған қызметiнен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