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1fa6" w14:textId="b5f1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министрлігiнің "Дәрi-дәрмек" дәрiлiк құралдаp орталығы" республикалық мемлекеттiк қазыналық кәсіпорнының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 қазандағы N 1081 Қаулысы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Дәрiлік құралдардың қауiпсiздiгiн, тиiмдiлiгiн және сапасын қамтамасыз ету саласындағы жұмысты жақсарту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министрлiгiнiң "Дәрi-дәрмек" дәрiлiк құралдар орталығы" республикалық мемлекеттік қазыналық кәсiпорны оны Қазақстан Республикасы Денсаулық сақтау министрлiгiнiң "Дәрiлiк құралдарды, медициналық мақсаттағы бұйымдарды және медицина техникасын сараптау ұлттық орталығы" республикалық мемлекеттік кәсiпорны (бұдан әрi - Ұлттық орталық) етiп қайта құру жолымен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Ұлттық орталық қызметiнің негiзгi мәнiсi денсаулық сақтау саласында дәрiлік құралдардың қауiпсiздiгiн, тиiмдiлiгін және сапасын қамтамасыз ету жөнiндегi өндiрiстiк-шаруашылық қызметтi, сондай-ақ жаңа бiрегей дәрiлiк құралдарды әзiрлеу, фармация, фармакология саласындағы ғылыми зерттеулердi жүзеге асыру деп белгiленсiн.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Денсаулық сақтау министрлiгi Ұлттық мемлекеттiк басқарушы орган болып белгiленсiн.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Қазақстан Республикасы Үкіметінің 2008.09.11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Денсаулық сақтау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Ұлттық орталықтың Жарғысын бекiтудi және оның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күнiнен бастап күшiне енедi.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 қазандағы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1081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"Дәрілiк құралдарды, медициналық мақсаттағы бұйымдарды және медицина техникасын сараптау ұлттық орталығы" республикалық мемлекеттік кәсіпорнының құрылатын еншілес мемлекеттік кәсiпорындарының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 алынып тасталды - Қазақстан Республикасы Үкіметінің 2008.09.11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