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70b4" w14:textId="2807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Үкiметінiң 1998 жылғы 1 қазандағы N 983 қаулысына
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 қазан N 1083.
Күші жойылды - ҚР Үкіметінің 2003.02.25. N 202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"Экономикалық саясат жөнiндегi кеңес құру туралы" Қазақстан Республикасы Үкiметiнің 1998 жылғы 1 қазандағы N 983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Экономикалық саясат жөнiндегi кеңестiң құрамы мынадай жаңа редакцияда жазылсын: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"Павлов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  Премьер-Министрiнің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бiрiншi орынбасары,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Кеңестiң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Мәсiмов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Кәрім Қажымқанұлы            Премьер-Министрiнің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Есiмов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Смағұлұлы           Премьер-Министрiнің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     Ұлттық Банкiнiң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жоспарлау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Кәкiмжанов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Зейнолла Халидоллаұлы       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Төлеубекұлы  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Қарағұсова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Гүлжан Жанпейiсқызы 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Өтембаев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Әбiлқайырұлы           Президентiнің Әкiмшiлігі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Басшысының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    Табиғи монополияларды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бәсекелестікті қорғау агенттiгiнің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Смайылов    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Әлихан Асханұлы              жөніндегі агенттiгiнің төрағасы".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күшіне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