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a290" w14:textId="a92a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3 қарашадағы N 1663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қазан N 1091.
Күші жойылды - ҚР Үкіметінің 2004.02.20. N 205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сатып алуды жүзеге асырудың ерекше тәртiбi туралы" Қазақстан Республикасы Үкiметiнiң 2000 жылғы 3 қарашадағы N 1663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46, 545-құжат)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Мемлекеттiк сатып алуды жүзеге асырудың ерекше тәртiбi туралы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Ұлттық қауiпсiздiктi қамтамасыз ету мақсатында жекелеген жағдайларда мемлекеттiк сатып алуды жүргiзу және тауарларды, жұмыстарды және қызметтер көрсетудi мемлекеттік сатып алуды жүргiзу тәсiлiн таңдау туралы шешiмдi Қазақстан Республикасының Үкiметi қабылдауы мүмкiн.".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