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5eb9" w14:textId="4885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министрлiгiнiң кейбір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7 қазандағы N 1096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Президентiнiң "Қазақстан Республикасының мемлекеттiк басқару жүйесiн одан әрi жетiлдiру шаралары туралы" 2002 жылғы 28 тамыздағы N 931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- ҚР Үкіметінің 2005.04.06. 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Мыналар қайта ұйымдастырылсын: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Қазақстан Республикасы Табиғи ресурстар және қоршаған ортаны қорғау министрлiгiнiң Су ресурстары жөнiндегi комитетi Қазақстан Республикасы Ауыл шаруашылығы министрлiгiнiң Су ресурстары жөнiндегi комитетi болып;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Қазақстан Республикасы Табиғи ресурстар және қоршаған ортаны қорғау министрлiгі Орман, балық және аңшылық шаруашылығы комитетi Қазақстан Республикасы Ауыл шаруашылығы министрлiгiнiң Орман және аңшылық шаруашылығы комитетi болып;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Қазақстан Республикасының Табиғи ресурстар мен қоршаған ортаны қорғау министрлiгi Су ресурстары жөнiндегi комитетiнiң мемлекеттiк мекемелерi - аумақтық органдары Қазақстан Республикасының Ауыл шаруашылығы министрлiгі Су ресурстары жөнiндегi комитетiнiң мемлекеттiк мекемелерi - аумақтық органдары болып;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қосымшаға сәйкес Қазақстан Республикасының Табиғи ресурстар және қоршаған ортаны қорғау министрлiгi Орман, балық және аңшылық шаруашылығы комитетiнiң мемлекеттiк мекемелерi - облыстық орман және биоресурстар жөнiндегi аумақтық басқармалары және Қазақстан Республикасы Табиғи ресурстар және қоршаған ортаны қорғау министрлiгiнiң мемлекеттiк мекемелерi - облыстық жануарлар және өсiмдiктер дүниесiн мемлекеттiк бақылау аумақтық басқармалары оларды Қазақстан Республикасының Ауыл шаруашылығы министрлiгi Орман және аңшылық шаруашылығы комитетiнiң мемлекеттiк мекемелерi - облыстық орман және аңшылық шаруашылығы аумақтық басқармаларына қосу жолымен.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өзгерту енгізілді - ҚР Үкіметінің 2002.11.15. N 1216 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  2002.11.22. N 1239 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2005.04.06. 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2003.04.01. N 314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Қазақстан Республикасының Ауыл шаруашылығы министрлiгі белгiленген тәртiппен бiр ай мерзiмде осы қаулыны iске асыру жөнiнде тиiстi шаралар қабылдасын.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Қосымшаға сәйкес Қазақстан Республикасы Үкiметiнiң кейбiр шешімдерiнiң күшi жойылды деп танылсын.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Осы қаулы қол қойылған күнінен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1096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министрлiгі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Ереженің күші жойылды - ҚР Үкіметінің 2005.04.06. 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1096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күшi жойылған кейбір шешiмдерiнiң тізбесi </w:t>
      </w:r>
    </w:p>
    <w:bookmarkStart w:name="z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Ауыл шаруашылығы министрлігі туралы ереженi бекiту туралы" Қазақстан Республикасы Үкiметiнiң 1999 жылғы 16 қарашадағы N 1731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51, 498-құжат). </w:t>
      </w:r>
    </w:p>
    <w:bookmarkEnd w:id="5"/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"Мемлекеттік астық ресурстарын қалыптастыру, сақтау және пайдалану ережесiн бекiту туралы" Қазақстан Республикасы Үкiметiнiң 2001 жылғы 28 наурыздағы N 394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(Қазақстан Республикасының ПҮКЖ-ы, 2001 ж., N 12, 129-құжат). 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"Қазақстан Республикасы Үкiметiнiң 1999 жылғы 16 қарашадағы N 1731 қаулысына өзгерiстер мен толықтырулар енгiзу туралы" Қазақстан Республикасы Үкiметiнiң 2001 жылғы 2 мамырдағы N 584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16, 207-құжат). 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"Қазақстан Республикасы Үкiметiнiң кейбiр шешiмдерiне өзгерiстер мен толықтырулар енгiзу туралы" Қазақстан Республикасы Үкiметiнiң 2001 жылғы 22 қыркүйектегi N 1222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Қазақстан Республикасы Үкiметiнiң кейбiр шешiмдерiне енгізiлген өзгерiстер мен толықтырулардың 1-тармағы (Қазақстан Республикасының ПҮКЖ-ы, 2001 ж., N 33, 431-құжат). 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"Қазақстан Республикасы Ауыл шаруашылығы министрлiгiнiң қызметiне байланысты жекелеген мәселелер" туралы Қазақстан Республикасы Үкiметiнiң 2002 жылғы 28 маусымдағы N 704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Қазақстан Республикасы Үкiметiнiң кейбір шешiмдерiне енгiзілген өзгерiстер мен толықтырулардың 4-тармағы (Қазақстан Республикасының ПҮКЖ-ы, 2002 ж., N 20, 215-құжат). 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Республикасында ауыл шаруашылық және мелиоративтiк техниканың есебiн жүргiзу, оны мемлекеттiк тiркеу және техникалық жай-күйiн тексеру мәселелері туралы" Қазақстан Республикасы Yкiметiнiң 2002 жылғы 30 шiлдедегi N 846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 (Қазақстан Республикасының ПҮКЖ-ы, 2002 ж., N 25, 266-құжат).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1096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Қосымшамен толықтырылды - ҚР Үкіметінің 2002.11.22. N 1239 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Ауыл шаруашылығы министрлiгi Орман және аңшылық шаруашылығы комитетінiң мемлекеттік мекемелерi - облыстық орман және аңшылық шаруашылығының аумақтық басқармалары болып қайта ұйымдастырылатын Қазақстан Республикасының Табиғи ресурстар және қоршаған ортаны қорғау министрлiгi Орман, балық және аңшылық шаруашылығы комитетiнiң мемлекеттiк мекемелерi - облыстық орман және биоресурстар жөнiндегi аумақтық басқармаларының және Қазақстан Республикасы Табиғи ресурстар және қоршаған ортаны қорғау министрлiгiнiң мемлекеттiк мекемелерi - облыстық жануарлар және өсiмдiктер дүниесiн мемлекеттiк бақылау аумақтық басқармаларының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Қайта ұйымдастырылатын      |  Қазақстан Республикасы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мекемелердiң атауы |   шаруашылығы министрлiгiнiң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|       Орман және аңшылық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| шаруашылығы комитет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|       мекемелерiнiң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Ақмола облыстық орман және        Ақмола облыстық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биоресурстар жөнiндегi           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         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Ақмола облыстық жануарлар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өсiмдiктер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aумақтық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Ақтөбе облыстық орман және        Ақтөбе облыстық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биоресурстар жөнiндегi           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         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Ақтөбе облыстық жануарлар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өсiмдiктер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Алматы облыстық орман және        Алматы облыстық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биоресурстар жөнiндегi           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         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Алматы облыстық жануарлар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өсiмдiктер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Атырау облыстық орман және        Атырау облыстық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биоресурстар жөнiндегi           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         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Атырау облыстық жануарлар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өсiмдiктер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Шығыс Қазақстан облыстық          Шығыс Қазақстан облыстық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орман және биоресурстар           және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жөнiндегi аумақтық басқармасы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Шығыс Қазақстан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жануарлар және өсiмдiктер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дүниесiн 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облыстық орман және        Жамбыл облыстық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биоресурстар жөнiндегi           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         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Жамбыл облыстық жануарлар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өсiмдiктер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Батыс Қазақстан облыстық орман    Батыс Қазақстан облыстық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биоресурстар жөніндегі       және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         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Батыс Қазақстан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жануарлар және өсiмдiктер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дүниесiн 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Қарағанды облыстық орман және     Қарағанды облыстық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биоресурстар жөнiндегi аумақтық  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басқармасы                   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Қарағанды облыстық жануарлар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өсiмдiктер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Қостанай облыстық орман           Қостанай облыстық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биоресурстар жөнiндегi      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         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Қостанай облыстық жануарлар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өсiмдiктер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Қызылорда облыстық орман және     Қызылорда облыстық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биоресурстар жөнiндегi аумақтық  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басқармасы                   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Қызылорда облыстық жануарлар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өсiмдiктер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Маңғыстау облыстық орман және     Маңғыстау облыстық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биоресурстар жөнiндегi аумақтық  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басқармасы                   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Маңғыстау облыстық жануарлар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өсiмдiктер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Павлодар облыстық орман және      Павлодар облыстық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биоресурстар жөнiндегi            аңшылық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             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Павлодар облыстық жануарлар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өсiмдiктер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Солтүстiк Қазақстан облыстық      Солтүстiк Қазақстан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орман және биоресурстар           орман және аңшылық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жөнiндегi аумақтық басқармасы     шаруашылығының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Солтүстiк Қазақстан облыстық     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жануарлар және өсiмдiктер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дүниесiн мемлекеттiк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Оңтүстiк Қазақстан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орман және биоресурстар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жөнiндегi аумақтық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Оңтүстiк Қазақстан облыстық       Оңтүстiк Қазақстан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жануарлар және өсiмдiктер         орман және аңшылық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дүниесiн мемлекеттiк бақылау      шаруашылығының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басқармасы               басқармасы".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