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6cb4" w14:textId="76f6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2001 жылғы 29 қыркүйектегі N 692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қазан N 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2001 жылғы 29 қыркүйектегі N 692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2001 жылғы 29 қыркүйектегі</w:t>
      </w:r>
      <w:r>
        <w:br/>
      </w:r>
      <w:r>
        <w:rPr>
          <w:rFonts w:ascii="Times New Roman"/>
          <w:b/>
          <w:i w:val="false"/>
          <w:color w:val="000000"/>
        </w:rPr>
        <w:t>
N 692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 Президентінің жанынан Кәсіпкерлер кеңесін құру туралы" Қазақстан Республикасы Президентінің 2001 жылғы 29 қыркүйектегі N 692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Кәсіпкерлер кеңесінің құрамына Қазақстан Республикасының Индустрия және сауда министрі Мәжит Төлеубекұлы Есенбаев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Досаев Ерболат Асқарбекұлы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