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93c0" w14:textId="ccb9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31 желтоқсандағы N 1384
қаулысына өзгерiстер eнгiзy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11 қазан N 1119. Күші жойылды - ҚР Үкіметінің 2007 жылғы 30 маусымдағы N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"Ұлттық ақпараттық инфрақұрылымды, ақпараттандыру процестерін қалыптастыру мен дамыту және ақпараттық қауiпсiздiктi қамтамасыз ету жөнiндегi жұмыстарды үйлестiру туралы" Қазақстан Республикасы Үкiметiнің 1998 жылғы 31 желтоқсандағы N 1384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50, 473-құжат)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ұлттық ақпараттық инфрақұрылымын қалыптастыру мен дамыту жөнiндегi жұмыстарды және ақпараттық қауiпсiздiктi қамтамасыз етудiң негiзгi бағыттары бойынша қызметтi үйлестiру жөнiндегi комиссияның құрамына мыналар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Кәкiмжанов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Зейнолла Халидоллаұлы           Қаржы 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Мәжренов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Жомарт Рахымбекұлы              Ұлттық қауiпсiздiк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Қызметiнің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Ахметов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Серiк Баужанұлы                 Премьер-Министрiнің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Мемлекеттiк құпияларды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бөлiмiнің меңгерушiсi;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Тiлешев                       - "Ұлттық ақпараттық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Iзетәлi Шаймерденұлы            технологиялар" жабық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президенті";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"Нәлiбаев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Әбдіқалық Зәкірұлы              Премьер-Министрінің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Басшысының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төрағаның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", төрағаның орынбасары"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жолда: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"Құсайынов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Әбiлғазы Қалиақпарұлы           Экономика және сауда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"Экономика" деген сөз "Индустрия"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 Айдар Әбиұлы Әкежанов, Сейiтқаже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Қажекенұлы Оқасов, Әли-Мырза Рақышұлы Қашқынов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