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eea10" w14:textId="6ceea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2001 жылғы 19 наурыздағы N 369A қаулысына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14 қазан N 1120. Күші жойылды - ҚР Үкіметінің 2006.09.04. N 835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"Жоспардан тыс салықтық және бюджетке төленетiн өзге де мiндеттi төлемдерi Қазақстан Республикасының Ұлттық қорына есепке алынатын шикізат секторы ұйымдарының тiзбелерiн бекiту туралы" Қазақстан Республикасы Үкiметiнiң 2001 жылғы 19 наурыздағы N 369A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енгізiлсiн: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жоспардан тыс табыс салығы Қазақстан Республикасының Ұлттық қорына аударылатын шикiзат секторы ұйымдарының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тақырыбында "жоспардан тыс" деген сөзден кейiн "корпоративтік" деген сөзбен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реттiк нөмiрлерi 134, 14-жолдармен толықтырылсын: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"134 "БП Қазақстан Лимитед" компаниясы;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 "Статойл Қазақстан А.С." компаниясы".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Осы қаулы 2002 жылғы 1 тамыздан бастап күшiне енеді.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