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7c86" w14:textId="a7d7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26 қаңтардағы N 113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18 желтоқсан N 113а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Статистика жөнiндегi агенттiгiнiң республикалық бюджеттiк бағдарламаларының 2002 жылға арналған паспорттарын бекiту туралы" Қазақстан Республикасы Yкiметiнiң 2002 жылғы 26 қаңтардағы N 113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"001 "Әкiмшiлiк шығындар" республикалық бюджеттiк бағдарламаның паспорты" деген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Құны: 252329 мың теңге (екi жүз елу екi миллион үш жүз жиырма тоғыз мың теңге).";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iс-шаралардың жоспары" деген 6-тармақта: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(кiшi бағдарламаны) iске асыру жөнiндегi iс-шаралар" деген 5-бағандағы: "185" деген сан "186" деген санмен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