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7b08" w14:textId="8d87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Грузия Үкіметі арасындағы 1997 жылғы 11 қарашадағы еркін сауда туралы келісімге өзгерістер енгізу туралы
хаттаманы жасасу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22 қазандағы № 1142 қаулысы. Күші жойылды - Қазақстан Республикасы Үкіметінің 2004 жылғы 29 қазандағы № 1122 қаулысымен</w:t>
      </w:r>
    </w:p>
    <w:p>
      <w:pPr>
        <w:spacing w:after="0"/>
        <w:ind w:left="0"/>
        <w:jc w:val="both"/>
      </w:pPr>
      <w:bookmarkStart w:name="z2" w:id="0"/>
      <w:r>
        <w:rPr>
          <w:rFonts w:ascii="Times New Roman"/>
          <w:b w:val="false"/>
          <w:i w:val="false"/>
          <w:color w:val="ff0000"/>
          <w:sz w:val="28"/>
        </w:rPr>
        <w:t xml:space="preserve">
      Ескерту. Күші жойылды - ҚР Үкіметінің 29.10.2004 </w:t>
      </w:r>
      <w:r>
        <w:rPr>
          <w:rFonts w:ascii="Times New Roman"/>
          <w:b w:val="false"/>
          <w:i w:val="false"/>
          <w:color w:val="ff0000"/>
          <w:sz w:val="28"/>
        </w:rPr>
        <w:t>№ 1122</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10" w:id="1"/>
    <w:p>
      <w:pPr>
        <w:spacing w:after="0"/>
        <w:ind w:left="0"/>
        <w:jc w:val="both"/>
      </w:pPr>
      <w:r>
        <w:rPr>
          <w:rFonts w:ascii="Times New Roman"/>
          <w:b w:val="false"/>
          <w:i w:val="false"/>
          <w:color w:val="000000"/>
          <w:sz w:val="28"/>
        </w:rPr>
        <w:t xml:space="preserve">
      1. Қоса берiлiп отырған Қазақстан Республикасының Yкiметi мен Грузия Yкiметi арасындағы 1997 жылғы 11 қарашадағы еркiн сауда туралы келiсiмге өзгерiстер енгiзу туралы хаттаманың жобасы мақұлдансын. </w:t>
      </w:r>
    </w:p>
    <w:bookmarkEnd w:id="1"/>
    <w:bookmarkStart w:name="z1" w:id="2"/>
    <w:p>
      <w:pPr>
        <w:spacing w:after="0"/>
        <w:ind w:left="0"/>
        <w:jc w:val="both"/>
      </w:pPr>
      <w:r>
        <w:rPr>
          <w:rFonts w:ascii="Times New Roman"/>
          <w:b w:val="false"/>
          <w:i w:val="false"/>
          <w:color w:val="000000"/>
          <w:sz w:val="28"/>
        </w:rPr>
        <w:t xml:space="preserve">
      2. Қазақстан Республикасының Индустрия және сауда вице-министрi Ғалым Iзбасарұлы Оразбақовқа грузин тарабымен келiссөздер жүргiзуге және уағдаластыққа қол жетiсiмен, қағидаттық сипаты жоқ өзгерiстер мен толықтырулар енгiзуге рұқсат ете отырып, Қазақстан Республикасының Үкiметi атынан көрсетiлген хаттаманы жасасуға өкiлеттiк берiлсiн. </w:t>
      </w:r>
      <w:r>
        <w:br/>
      </w: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Премьер-Министрі </w:t>
      </w:r>
    </w:p>
    <w:bookmarkStart w:name="z4" w:id="3"/>
    <w:p>
      <w:pPr>
        <w:spacing w:after="0"/>
        <w:ind w:left="0"/>
        <w:jc w:val="both"/>
      </w:pPr>
      <w:r>
        <w:rPr>
          <w:rFonts w:ascii="Times New Roman"/>
          <w:b w:val="false"/>
          <w:i w:val="false"/>
          <w:color w:val="000000"/>
          <w:sz w:val="28"/>
        </w:rPr>
        <w:t xml:space="preserve">
Жоба </w:t>
      </w:r>
    </w:p>
    <w:bookmarkEnd w:id="3"/>
    <w:bookmarkStart w:name="z5" w:id="4"/>
    <w:p>
      <w:pPr>
        <w:spacing w:after="0"/>
        <w:ind w:left="0"/>
        <w:jc w:val="left"/>
      </w:pPr>
      <w:r>
        <w:rPr>
          <w:rFonts w:ascii="Times New Roman"/>
          <w:b/>
          <w:i w:val="false"/>
          <w:color w:val="000000"/>
        </w:rPr>
        <w:t xml:space="preserve"> 
Қазақстан Республикасының Yкiметi мен Грузия Yкiметi арасындағы 1997 жылғы 11 қарашадағы еркiн сауда туралы келiсiмге өзгерiстер енгiзу туралы хаттама </w:t>
      </w:r>
    </w:p>
    <w:bookmarkEnd w:id="4"/>
    <w:bookmarkStart w:name="z9" w:id="5"/>
    <w:p>
      <w:pPr>
        <w:spacing w:after="0"/>
        <w:ind w:left="0"/>
        <w:jc w:val="both"/>
      </w:pPr>
      <w:r>
        <w:rPr>
          <w:rFonts w:ascii="Times New Roman"/>
          <w:b w:val="false"/>
          <w:i w:val="false"/>
          <w:color w:val="000000"/>
          <w:sz w:val="28"/>
        </w:rPr>
        <w:t>
      Бұдан әрi Тараптар деп аталатын Қазақстан Республикасының Yкiметi мен Грузия Yкiметi Қазақстан Республикасының Yкiметi мен Грузия Yкiметi арасындағы 1997 жылғы 11 қарашадағы еркiн сауда туралы </w:t>
      </w:r>
      <w:r>
        <w:rPr>
          <w:rFonts w:ascii="Times New Roman"/>
          <w:b w:val="false"/>
          <w:i w:val="false"/>
          <w:color w:val="000000"/>
          <w:sz w:val="28"/>
        </w:rPr>
        <w:t xml:space="preserve">келiсiмге </w:t>
      </w:r>
      <w:r>
        <w:rPr>
          <w:rFonts w:ascii="Times New Roman"/>
          <w:b w:val="false"/>
          <w:i w:val="false"/>
          <w:color w:val="000000"/>
          <w:sz w:val="28"/>
        </w:rPr>
        <w:t xml:space="preserve">(бұдан әрi - Келiсiм) мынадай өзгерiстер енгiзу туралы келiстi: </w:t>
      </w:r>
    </w:p>
    <w:bookmarkEnd w:id="5"/>
    <w:bookmarkStart w:name="z6" w:id="6"/>
    <w:p>
      <w:pPr>
        <w:spacing w:after="0"/>
        <w:ind w:left="0"/>
        <w:jc w:val="both"/>
      </w:pPr>
      <w:r>
        <w:rPr>
          <w:rFonts w:ascii="Times New Roman"/>
          <w:b w:val="false"/>
          <w:i w:val="false"/>
          <w:color w:val="000000"/>
          <w:sz w:val="28"/>
        </w:rPr>
        <w:t xml:space="preserve">
      1. 2-баптың 1-тармағында "жыл сайын" деген сөздер алынып тасталсын. </w:t>
      </w:r>
    </w:p>
    <w:bookmarkEnd w:id="6"/>
    <w:bookmarkStart w:name="z7" w:id="7"/>
    <w:p>
      <w:pPr>
        <w:spacing w:after="0"/>
        <w:ind w:left="0"/>
        <w:jc w:val="both"/>
      </w:pPr>
      <w:r>
        <w:rPr>
          <w:rFonts w:ascii="Times New Roman"/>
          <w:b w:val="false"/>
          <w:i w:val="false"/>
          <w:color w:val="000000"/>
          <w:sz w:val="28"/>
        </w:rPr>
        <w:t xml:space="preserve">
      2. 2-баптың 2-тармағында "жыл сайын" деген сөздер алынып тасталсын. </w:t>
      </w:r>
    </w:p>
    <w:bookmarkEnd w:id="7"/>
    <w:bookmarkStart w:name="z8" w:id="8"/>
    <w:p>
      <w:pPr>
        <w:spacing w:after="0"/>
        <w:ind w:left="0"/>
        <w:jc w:val="both"/>
      </w:pPr>
      <w:r>
        <w:rPr>
          <w:rFonts w:ascii="Times New Roman"/>
          <w:b w:val="false"/>
          <w:i w:val="false"/>
          <w:color w:val="000000"/>
          <w:sz w:val="28"/>
        </w:rPr>
        <w:t xml:space="preserve">
      3. 2-баптың 3-тармағы мынадай редакцияда жазылсын: </w:t>
      </w:r>
      <w:r>
        <w:br/>
      </w:r>
      <w:r>
        <w:rPr>
          <w:rFonts w:ascii="Times New Roman"/>
          <w:b w:val="false"/>
          <w:i w:val="false"/>
          <w:color w:val="000000"/>
          <w:sz w:val="28"/>
        </w:rPr>
        <w:t xml:space="preserve">
      "3. Осы Келiсiмнің мақсаттары үшiн және оның күшiнде болатын кезеңiнде Тараптар мемлекеттерiнiң кеден аумағынан шыққан тауарлар деп Тәуелсiз Мемлекеттер Достастығы Yкiметтерi басшылары кеңесiнiң 2000 жылғы 30 қарашадағы шешiмiмен бекiтiлген "Тауарлар шыққан </w:t>
      </w:r>
      <w:r>
        <w:br/>
      </w:r>
      <w:r>
        <w:rPr>
          <w:rFonts w:ascii="Times New Roman"/>
          <w:b w:val="false"/>
          <w:i w:val="false"/>
          <w:color w:val="000000"/>
          <w:sz w:val="28"/>
        </w:rPr>
        <w:t xml:space="preserve">
елдердi айқындау ережесiмен" шығу тегi айқындалған тауарлар түсiнiледi". </w:t>
      </w:r>
      <w:r>
        <w:br/>
      </w:r>
      <w:r>
        <w:rPr>
          <w:rFonts w:ascii="Times New Roman"/>
          <w:b w:val="false"/>
          <w:i w:val="false"/>
          <w:color w:val="000000"/>
          <w:sz w:val="28"/>
        </w:rPr>
        <w:t xml:space="preserve">
      Осы Хаттама Келiсiмнiң ажырамас бөлiгi болып табылады және оның күшiне енуi үшiн қажеттi барлық мемлекетiшiлiк рәсiмдердi Тараптардың орындағаны туралы соңғы жазбаша хабарлама алынған күнiнен бастап күшiне енедi. </w:t>
      </w:r>
      <w:r>
        <w:br/>
      </w:r>
      <w:r>
        <w:rPr>
          <w:rFonts w:ascii="Times New Roman"/>
          <w:b w:val="false"/>
          <w:i w:val="false"/>
          <w:color w:val="000000"/>
          <w:sz w:val="28"/>
        </w:rPr>
        <w:t xml:space="preserve">
      Осы Хаттаманың күшiне енген күнiнен бастап Келiсiмнiң Еркiн сауда режимiнен алулар туралы хаттамасының қолданысы тоқтатылады. </w:t>
      </w:r>
      <w:r>
        <w:br/>
      </w:r>
      <w:r>
        <w:rPr>
          <w:rFonts w:ascii="Times New Roman"/>
          <w:b w:val="false"/>
          <w:i w:val="false"/>
          <w:color w:val="000000"/>
          <w:sz w:val="28"/>
        </w:rPr>
        <w:t xml:space="preserve">
      _________ қаласында 2002 жылғы _______ әрқайсысы қазақ, грузин және орыс тiлдерiнде екi түпнұсқа данада жасалды, мұның өзiнде барлық мәтiндердiң күшi бiрдей. </w:t>
      </w:r>
      <w:r>
        <w:br/>
      </w:r>
      <w:r>
        <w:rPr>
          <w:rFonts w:ascii="Times New Roman"/>
          <w:b w:val="false"/>
          <w:i w:val="false"/>
          <w:color w:val="000000"/>
          <w:sz w:val="28"/>
        </w:rPr>
        <w:t xml:space="preserve">
      Осы Хаттаманың ережелерiн түсiндiруде келiспеушiлiктер пайда болған жағдайда, Тараптар орыс тiлiндегi мәтiнге жүгiнедi. </w:t>
      </w:r>
    </w:p>
    <w:bookmarkEnd w:id="8"/>
    <w:p>
      <w:pPr>
        <w:spacing w:after="0"/>
        <w:ind w:left="0"/>
        <w:jc w:val="both"/>
      </w:pPr>
      <w:r>
        <w:rPr>
          <w:rFonts w:ascii="Times New Roman"/>
          <w:b w:val="false"/>
          <w:i/>
          <w:color w:val="000000"/>
          <w:sz w:val="28"/>
        </w:rPr>
        <w:t xml:space="preserve">     Қазақстан Республикасының             Грузия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