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93cf" w14:textId="4399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30 қазан N 1149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2002 жылға аарналған республикалық бюджетте табиғи және техногендік сипаттағы төтенше жағдайларды жоюға және өзге де күтпеген шығыстарға көзделген Қазастан Республикасы Үкіметінің резервінен Арқалық қаласын 2002-2003 жылдардағы от жағу маусымына дайындау үшін Қостанай облысының әкіміне отындық мазут сатып алуға 100000000 (жүз миллион) теңге бөлінсін.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бөлінген қаражаттың мақсатты пайдаланылуын бақылауды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