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6af2" w14:textId="3e96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Тауарлық-материалдық құндылықтарды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31 қазан N 1159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Премьер-Министрінің Кеңсесі, Қазақстан Республикасы Президентінің Іс Басқармасы (келісім бойынша) Қазақстан Республикасы Қаржы министрлігінің Мемлекеттік мүлік және жекешелендіру комитетімен бірлесіп заңнамада белгіленген тәртіппен Қазақстан Республикасы Премьер-Министрі Кеңсесінің теңгерімінен Қазақстан Республикасының Президенті Іс Басқармасының "Қазақстан Республикасы Президентінің Әкімшілігі мен Үкіметі әкімшілік ғимараттарының дирекциясы" республикалық мемлекеттік қазыналық кәсіпорнының теңгеріміне қосымшаға сәйкес тауарлық-материалдық құндылықтарды берсін.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31 қазандағы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1159 қаулысына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 Іс Басқармасының "Қазақстан Республикасы Президентінің Әкімшілігі </w:t>
      </w:r>
      <w:r>
        <w:br/>
      </w:r>
      <w:r>
        <w:rPr>
          <w:rFonts w:ascii="Times New Roman"/>
          <w:b/>
          <w:i w:val="false"/>
          <w:color w:val="000000"/>
        </w:rPr>
        <w:t xml:space="preserve">
мен Үкіметі әкімшілік ғимараттарының дирекциясы"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мемлекеттік қазыналық кәсіпорнына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берілетін тауарлық-материалдық құндылықтар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3"/>
      </w:tblGrid>
      <w:tr>
        <w:trPr>
          <w:trHeight w:val="450" w:hRule="atLeast"/>
        </w:trPr>
        <w:tc>
          <w:tcPr>
            <w:tcW w:w="1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Р/c! Түгендеу !   Объектінің    ! Сатып  !Саны!  Бағасы  !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!  нөмірі  !     атауы       !алу күні!    !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  2    !        3        !    4   !  5 !     6 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01300001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366 cd жинақтаушы    1999    1  104119,00  104119,00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01300002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366 cd жинақтаушы    1999    1  104119,00  104119,00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 01300003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367 mod cd           1999    1  125399,00  125399,00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жинақтаушы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  01300004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366 cd жинақтаушы    1999    1  104119,00  104119,00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  01300005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333 жинақтауыш 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  01300006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333 жинақтауыш 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  01300007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333 жинақтауыш 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  01300008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333 жинақтауыш 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  01300009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333 жинақтауыш 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  01300010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333 жинақтауыш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  01300011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333 жинақтауыш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   01300013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333 жинақтауыш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  01300014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333 жинақтауыш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  01300035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333 жинақтауыш      1999    1   90153,60   90153,60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   01300015  ИБП Back UPS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VA              1999    1    7980,00    7980,00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  01300016  ИБП Back UPS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VA              1999    1    7980,00    7960,00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  01300017  ИБП Back UPS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VA              1999    1    7980,00    7980,00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  01300018  ИБП Back UPS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VA              1999    1    7980,00    7980,00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   01300019  HP LASER 1100       1999    1   55198,00   55198,00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   01300020  НP LASER 1100       1999    1   55198,00   55198,00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  01300021  HP LASER 1100       1999    1   55198,00   55198,00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   01300022  HP LASER 1100       1999    1   55198,00   55198,00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  01300023  HP LASER 1100       1999    1   55198,00   55198,00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   01300024  HP LASER 1100       1999    1   55198,00   55198,00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   01300026  Epson LX300A49      1999    1   25907,00   25907,00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  01300027  Paragon 1200 SPA4   1999    1   34614,00   34614,00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сканері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  01300029  Xerox 5815A         1999    1  312550,00  312550,00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көшіру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   01300030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366 cd E 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жинақтауышы         1999    1  130812,00  130812,00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  01300031  HP LASER JET 1100   1999    1   56435,00   56435,00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  01300032  ИБП Senda 500 VA    1999    1    6748,00    6748,00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   01300163  Қағаздарды жоюға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арналған машинка    1999    1   24300,00   24300,00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   01300085  Күзет дабылы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жабдығы             1999    1  142554,00  142554,00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   01300086  Кіруді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және шектеу 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жабдығы             1999    1  133635,00  133635,00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   01300033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жинақтауыш      2000    1  106949,00  106949,00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   01300034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жинақтауыш      2000    1  106949,00  106949,00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   01300036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жинақтауыш      2000    1  106949,00  106949,00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   01300037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жинақтауыш      2000    1  113573,00  113573,00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   01300038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жинақтауыш      2000    1  106949,00  106949,00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   01300039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жинақтауыш      2000    1  106949,00  106949,00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  01300040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500с cd жинақтауышы 2000    1  113573,00  113573,00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   01300041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 жинақтауыш      2000    1  113573,00  113573,00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   01300042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500с cd жинақтауышы 2000    1  106949,00  106949,00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   01300043  HP LASER JET 1100   2000    1   56434,00   56434,00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   01300044  HP LASER JET 1100   2000    1   56434,00   56434,00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принтері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   01300075  "Барьер" шуыл       2000    1   69120,00   69120,00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   01300076  "Барьер" шуыл       2000    1   69120.00   69120,00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   01300077  "Барьер" шуыл       2000    1   69120,00   69120,00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   01300048  UPS Patriot 600 VA  2000    1   14500,80   14500,80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   01300049  UPS Patriot 600 VA  2000    1   14500,80   14500,80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  01300050  UPS Patriot 600 VA  2000    1   14500,80   14500,80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   01300051  UPS Patriot 600 VA  2000    1   14500,80   14500,80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   01300052  UPS Patriot 600 VA  2000    1   14500,80   14500,80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   01300054  УЗ 600 желілік      2000    1   22464,00   22464,00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   01300055  УЗ 600 желілік      2000    1   22464,00   22464,00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   01300056  УЗ 600 желілік      2000    1   22464,00   22464,00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   01300057  УЗ 600 желілік      2000    1   22464,00   22464,00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   01300058  УЗ 600 желілік      2000    1   22464,00   22464,00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   01300059  Xerox XE62 көшіру   2000    1  105850,00  105850,00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   01300064  Seleron компьютері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466                 2000    1   74826,00   74826,00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   01300087  Panasonik 3500      2000    1  130000,00  130000,00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бейне камерасы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   01300094  Кәсіби фотоаппарат  2000    1   38000,00   38000,00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   01300095  ЗМ 1708 Overhead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Progektor проекторы 2000    1   59320,00   59320,00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   01300079  УЗ 1000 желілік     2001    1   37632,00   37632,00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   01300080  УЗ 1000 желілік     2001    1   37632,00   37632,00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   01300081  УЗ 600 желілік      2001    1   37632,00   37632,00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   01300082  УЗ 600 желілік      2001    1   37632,00   37632,00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фильтрі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   01300088  Матрицалық          2001    1   40131,00   40131,00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   01300089  Матрицалық          2001    1   40131,00   40131,00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   01300090  Матрицалық          2001    1   40131,00   40131,00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   01300091  Матрицалық          2001    1   40131,00   40131,00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     013000  Матрицалық          2002    1   40810,00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 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    013000  Матрицалық          2002    1   40810,00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    013000  Матрицалық          2002    1   40610,00   40610,00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генератор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    013000  Желілік фильтрі     2002    1   37250,00   37250,00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    013000  Шу генераторы       2002    1   91450,00   91450,00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    013000  Шу генераторы       2002    1   91450,00   91450,00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    013000  Шу генераторы       2002    1   91450,00   91450,00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  01300025  Panasonik KYF 680   1999    1   46631,00   46631,00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факсы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  01300065  Автоматты           1999    1  271821,00  271821,00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ретранслятор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  01300066  Зарядтау құрылғысы  1999    1   48763,00   48763,00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  01300067  Зарядтау құрылғысы  1999    1   48763,00   48763,00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  01300068  Зарядтау құрылғысы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    1999    1   48763,00   48763,00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  01300069  Зарядтау құрылғысы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    1999    1   48763,00   48763,00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  01300070  Зарядтау құрылғысы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    1999    1   48763,00   48763,00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  01300071  Зарядтау құрылғысы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    1999    1   48763,00   48763,00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  01300072  Зарядтау құрылғысы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    1999    1   48763,00   48763,00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  01300073  Зарядтау құрылғысы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бар радиостанция    1999    1   48763,00   48763,00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  01300082  Erison ұялы         1999    1   44940,00   44940,00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  01300096  Panasonik KX Т61610 1999    1   95983,00   95983,00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телефон станциясының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бас блогы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  01300075  LG бейне магнитофоны 1999   1   17850,00   17850,00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  01300076  LG музыкалық        1999    1   19050,00   19050,00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орталығы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  01300077  LG шаңсорғышы       1999    1   16950,00   16950,00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  01300078  LG (Холл) телевизоры 1999   1   32600,00   32600,00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  01300079  SONI телевиэоры     1999    1   65950,00   65950,00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  01300080  LG мұздатқышы       1999    1   35700,00   35700,00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  01300081  DAEWOO мұздатқышы   1999    1   22650,00   22650,00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  01300083  Бирюса мұздатқышы   1999    1   18950,00   18950,00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  01300084  LG телевиэоры       1999    1   29600,00   29600,00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  01300088  LG J1260HL          2000    1  148000,00  148000,00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кондиционері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 01300089  LG J1260HL          2000    1  148000,00  148000,00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кондиционері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  01300090  LG LW 0560 ASG      2000    1   40900,00   40900,00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кондиционері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  01300091  LG LW 0560 ASG      2000    1   40900,00   40900,00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кондиционері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  01300092  DAEWOO KOR 4115     2000    1   17650,00   17650,00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микротолқынды пеші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ЖИЫНЫ                     163            8680801,00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   1   01600001 Басшының кабинеті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о.і.                1999    1  395911,00  395911,00                Мистер үстелі                       0,00       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Конференц. үстел                    0,00       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5 есікті шкаф                       0,00       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Дөңгелек қойылма                    0,00       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Бүйірлі үстел                       0,00       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Бүйірлі тумба                       0,00       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 01600003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 01600004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 01600005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 01600006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 01600008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 01600009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 01600010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 01600011 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  01600012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  01600013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  01600014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  01600015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  01600016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  01600017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  01600019  "Рио" орындағы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  01600020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  01600021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  01600022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  01600023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  01600024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  01600025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  01600026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  01600027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  01600028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  01600029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  01600030  "Рио" орындығы      1999    1    4499,00    4499,00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  01600032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  01600033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  01600034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  01600035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   01600036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   01600037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  01600038  Компьютерлік үстел  1999    1    7268,00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  01600039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  01600040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  01600041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  01600042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  01600043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  01600044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   01600045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  01600046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   01600047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  01600048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   01600049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   01600050  Компьютерлік үстел  1999    1    7266,00    7268,00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  01600051  Компьютерлік үстел  1999    1    7266,00    7266,00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   01600052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  01600054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  01600055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  01600056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   01600057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   01600058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  01600059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  01600O60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   01600061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   01600062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  01600063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   01600064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   01600065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  01600066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   01600067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   01600068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   01600069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   01600070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   01600071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   01600072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  01600073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   01600075  Бір тумбалы үстел   1999    1    9908,00    9908,00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   01600077  Бұрыштық қойылма    1999    1    6341,00    6341,00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   01600078  Бұрыштық қойылма    1999    1    6341,00    6341,00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   01600079  Бұрыштық қойылма    1999    1    6341,00    6341,00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   01600080  Бұрыштық қойылма    1999    1    6341,00    6341,00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  01600081  Бұрыштық қойылма    1999    1    6341,00    6341,00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   01600082  Бұрыштық қойылма    1999    1    6341,00    6341,00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  01600083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   01600084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   01600085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   01600086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   01600089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   01600090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   01600091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   01600092  Әйнексіз биік шкаф  1999    1   19155,00   19155,00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   01600093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   01600094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   01600095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   01600096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   01600097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   01600100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   01600101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   01600102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   01600103  Киім-кешек шкафы    1999    1   18494,00   18494,00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   01600104  Журнал үстелі       1999    1    7926,00    7926,00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   01600105  Журнал үстелі       1999    1    7926,00    7926,00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  01600106  Журнал үстелі       1999    1    7926,00    7926,00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   01600107  Жазу үстелі         1999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   01600108  Үстелге қойылма     1999    1   12550,00   12550,00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   01600109  Тумбочка-кассета    1999    1    7926,00    7926,00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   01600110  Факс қоятын тумбочка1999    1   15852,00   15852,00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  01600111  Әйнекті ашық шкаф   1999    1   21136,00   15852,00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  01600112  Тумба-бар           1999    1   21136,00   15852,00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  01600113  Аласа шкаф          1999    1   12550,00   12550,00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  01600114  Жұмсақ жиһаз        1999    1   36999,00   36999,00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  01600115  Жұмсақ жиһаз        1999    1   36999,00   36999,00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  01600116  Кресло              1999    1   14308,00   14308,00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  01600117  Кресло              1999    1   14308,00   14308,00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  01600118  Кресло              1999    1   14308,00   14308,00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  01600119  Кресло              1999    1   14308,00   14308,00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  01600120  Кресло              1999    1   14308,00   14308,00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  01600121  Кресло              1999    1   14308,00   14308,00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  01600123  Қағаздарға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биік шкаф           1999    1   22372,00   22372,00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  01600124  TV қоятын тумба     1999    1   11650,00   11650,00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  01600125  Мінбер              1999    1    7000,00    7000,00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  01600126  Кресло              1999    1   31704,00   31704,00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  01600127  Кресло              1999    1   31704,00   31704,00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  01600128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  01600129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  01600130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  01600132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  01600133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  01600134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  01600135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  01600136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  01600137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  01600138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  01600139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  01600140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  01600141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  01600142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  01600143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  01600144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  01600145  Қара орындық        1999    1    4624,00    4624,00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  01600146  Телефон             1999    1    4795,00    4795,00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  01600147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  01600148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  01600149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  01600150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  01600151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  01600152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  01600153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  01600154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  01600156 "Panasonik" телефоны 1999    1    3780,00    3780,00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  01600157 "Panasonik" телефоны 1999    1    3780,00    3760,00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  01600159 "Panasonik" телефоны 1999    1   14175,00   14175,00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  01600160 "Panasonik" телефоны 1999    1   14850,00   14850,00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  01600161 "Panasonik" телефоны 1999    1   14850,00   14850,00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  01600162 "Panasonik" телефоны 1999    1   16875,00   16875,00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  01600172  Жалюзи (жинақтауыш) 1999    1    1970,00  164500,00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  01600173  Бухгалтерлік сейф   1999    1   75000,00   75000,00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 01600178  Жазу үстелі         1999    1   11360,00   11360,00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  01600179  Компьютерлік үстел  1999    1   12070,00   12070,00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 01600180  Бұрыштық үстел      1999    1    9230,00    9230,00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  01600181  Үстелге қойылма     1999    1    9940,00    9940,00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  01600182  Үстелге қойылма     1999    1    9940,00    9940,00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  01600183  Тумба контейнер     1999    1    9940,00    9940,00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  01600184  Тумба контейнер     1999    1    9940,00    9940,00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  01600185  L4 жаңғ. үстел      2000    1   10080,00   10060,00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  01600186  L4 жаңғ. үстел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  01600187  L4 жаңғ. үстел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  01600187  L4 жаңғ. үстел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  01600189  L4 жаңғ. үстел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  01600190  L4 жаңғ. үстел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  01600192  L4 жаңғ. үстел      2000    1   10080,00   10060,00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  01600193  L4 жаңғ. үстел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  01600204  L4 жаңғ. үстел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  01600205  L4 жаңғ. үстел      2000    1   10080,00   10060,00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  01600206  Р206ч киім-кешек    2000    1   20160,00   20160,00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шкафы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  01600207  Р306 қағаздарға     2000    1   23040,00   23040,00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арналған жаңғ. шкаф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  01600208  L29 мәжіліске       2000    1   10080,00   10080,00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арналған жаңғ.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үстел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  01600209  "Изо" қара          2000    1    4608,00    4608,00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  01600210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  01600211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  01600212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  01600213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  01600214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  01600215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  01600216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  01800217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  01600218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  01600219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  01600221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  01600223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  01600224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  01600225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  01600226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  01600227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  01600228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  01600229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  01600230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  01600231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  01600232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  01800233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  01600234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  01600235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  01600236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  01600237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  01600238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  01600239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  01600240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  01600242  "Изо" қара          2000    1    4608,00    4606,00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орындықтары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таблицаның жалғасы: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3"/>
      </w:tblGrid>
      <w:tr>
        <w:trPr>
          <w:trHeight w:val="450" w:hRule="atLeast"/>
        </w:trPr>
        <w:tc>
          <w:tcPr>
            <w:tcW w:w="1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Р/c! Түгендеу !   Объектінің    ! Сатып  !Саны!  Бағасы  !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!  нөмірі  !     атауы       !алу күні!    ! 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  2    !        3        !    4   !  5 !     6    !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  01600245  Р20бч. киім-кешек   2000    1   20160,00   20160,00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шкафы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  01600246  Р202 қағаздарға     2000    1   18720,00   18720,00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арналған 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  01600247  Р202 қағаздарға     2000    1   18720,00   18720,00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арналған 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  01600248  Р206ч. киім-кешек   2000    1   20160,00   20160,00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шкафы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  01600249  Р202 қағаздарға     2000    1   18720,00   18720,00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арналған қара шкаф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  01600250  L5 қара үстелі      2000    1   11520,00   11520,00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  01600251  М2 компьютерлік     2000    1    9360,00    9360,00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қара үстел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  01600252  V1 бұрыштық қара    2000    1    6640,00    8640,00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үстел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  01600253  С2 қара тумбочкасы  2000    1    9360,00    9360,00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  01600254  У2 жаңғ. журнал     2000    1    5760,00    5760,00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үстелі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  01600255  Olivetti E510       1999    1   29498,00   29498,00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басу машинкасы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  01600257  ЗМ WS 180 Wall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Screen экраны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(үст. қоят.)        2000    1   29510,00   29510,00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  01600260  АНч. жазу үстелі    2000    1   17280,00   17280,00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  01600261  А11ч. жазу үстелі   2000    1   17280,00   17280,00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  01600262  А11ч. жазу үстелі   2000    1   17280,00   17280,00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  01600264  Металл шкаф         2000    1   25000,00   25000,00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  01600265  Металл шкаф         2000    1   25000,00   25000,00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  01600266  Металл шкаф         2000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  01600267  Металл шкаф         2000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  01600268  Металл шкаф         2000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  01600269  "Panasonik" KX-T180 1999    1   14500,00   14500,00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  01600270  "Panasonik"         1999    1    4950,00    4950,00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KX-T10SK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  01600271  "Panasonik"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KX-T5SK телефоны    1999    1    3850,00    3850,00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  01600277  SIMENS "В" жылу     1999    1    7200,00    7200,00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вентиляторы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  01600278  Пультті вентилятор  1999    1    6050,00    6050,00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  01600279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  01600260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  01800281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  01600282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  01600283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  01600264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  01600285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  01600286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  01600287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  01600288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  01600289  Металл сейф         1999    1   15600,00   15600,00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  01600290  Металл шкаф         1999    1   19320,00   19320,00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ЖИЫНЫ                     257            2984980,00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"01" шоты бойынша барлығы 390           11665739,00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         1  Вентилятор          1999    1    2600,00    2600,00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         2  Вентилятор          1999    1    2600,00    2600,00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         3  Кофе қайнатқыш      1999    1    3900,00    3900,00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        16 "Bindtone" радиаторы 1999    1   11985,00   11985,00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        17 "Bindtone" радиаторы 1999    1   11985,00   11985,00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        18 "Laminox" 9 секц.    1999    1   10582,00   10582,00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радиаторы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        19 "Laminox" 9 секц.    1999    1   10582,00   10582,00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радиаторы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        20 "Laminox" 8 секц.    1999    1   10153,00   10153,00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радиаторы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        21 "Laminox" 8 секц.    1999    1   10153,00   10153,00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радиаторы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     26-33 Төртбұрыш айна      1999    7    1200,00    8400,00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     34-35 Дөңгелек айна       1999    1    2600,00    2600,00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     36-37 Жартылай дөңгелек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айна                1999    2    3000,00    6000,00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        38 Үлкен айна          1999    1    4748,00    4748,00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        24 ҚР 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портреті            1999    1    7550,00    7550,00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        25 ҚР 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портреті            1999    1    7550,00    7550,00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        23 ҚР-ның Елтаңбасы    1999    1   25300,00   25300,00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           PHILIPS НD 4629     1999    1    5600,00    5600,00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шәйнегі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           TEFAL Viitese       1999    1    6400,00    6400,00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шәйнегі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         41 Антена              1999    1    1050,00    1050,00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        42 Істерді тігуге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арналған станок     1999    1    1200,00    1200,00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     47-48 CITIZEN SDC 414     1999    2    3096,00    6192,00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калькуляторы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     49-62 Телефон фильтрі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(аналогтық)         1999   14    3660,00   51240,00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     63-78 Телефон фильтрі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(сандық)            1999    7    9996,00   69972,00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    79-148 Радиотрансляция     1999   70   14594,00 1021580,00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фильтрі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   149-150 Genius Easy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Mouse PS/2 мышкасы  1999    2     530,00    1060,00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           Фильтр тел.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(аналогтық)         2002    5    4050,00   20250,00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           Фильтр тел.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(сандық)            2002   62    9760,00  605120,00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     45-46 Телефон аппараты    1999    2    3625,00    7250,00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           ҚР-ның Туы                  1    4500,00    4500,00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           Мәрмәр төсеніш              1   33600,00   33600,00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           Үстел шамы                  1    3000,00    3000,00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"07" шоты бойынша барлығы 194            1974702,00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"01", "07" шоттары бойынша материалдық құндылықтар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640441,00 (он үш миллион алты жүз қырық мың төрт жүз қырық бір теңге 00 тиын)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