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f63d3" w14:textId="cbf63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Бiлiм беру ұйымдары қызметкерлерiнiң үлгі штаттарын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4 қараша N 1168. Күші жойылды - Қазақстан Республикасы Үкіметінің 2008 жылғы 30 қаңтардағы N 77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2008.01.30.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(алғаш рет ресми жарияланған күнінен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"Бiлiм туралы" Қазақстан Республикасының 1999 жылғы 7 маусымдағы 
</w:t>
      </w:r>
      <w:r>
        <w:rPr>
          <w:rFonts w:ascii="Times New Roman"/>
          <w:b w:val="false"/>
          <w:i w:val="false"/>
          <w:color w:val="000000"/>
          <w:sz w:val="28"/>
        </w:rPr>
        <w:t xml:space="preserve"> Заңының </w:t>
      </w:r>
      <w:r>
        <w:rPr>
          <w:rFonts w:ascii="Times New Roman"/>
          <w:b w:val="false"/>
          <w:i w:val="false"/>
          <w:color w:val="000000"/>
          <w:sz w:val="28"/>
        </w:rPr>
        <w:t>
 41-бабына сәйкес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w:t>
      </w:r>
      <w:r>
        <w:br/>
      </w:r>
      <w:r>
        <w:rPr>
          <w:rFonts w:ascii="Times New Roman"/>
          <w:b w:val="false"/>
          <w:i w:val="false"/>
          <w:color w:val="000000"/>
          <w:sz w:val="28"/>
        </w:rPr>
        <w:t>
      1) мектепке дейiнгi ұйымдар қызметкерлерiнiң үлгi штаттары;
</w:t>
      </w:r>
      <w:r>
        <w:br/>
      </w:r>
      <w:r>
        <w:rPr>
          <w:rFonts w:ascii="Times New Roman"/>
          <w:b w:val="false"/>
          <w:i w:val="false"/>
          <w:color w:val="000000"/>
          <w:sz w:val="28"/>
        </w:rPr>
        <w:t>
      2) жалпы орта бiлiм беру ұйымдары қызметкерлерiнiң үлгi штаттары;
</w:t>
      </w:r>
      <w:r>
        <w:br/>
      </w:r>
      <w:r>
        <w:rPr>
          <w:rFonts w:ascii="Times New Roman"/>
          <w:b w:val="false"/>
          <w:i w:val="false"/>
          <w:color w:val="000000"/>
          <w:sz w:val="28"/>
        </w:rPr>
        <w:t>
      3) бастауыш кәсiптiк бiлiм беру ұйымдары қызметкерлерiнiң үлгi штаттары;
</w:t>
      </w:r>
      <w:r>
        <w:br/>
      </w:r>
      <w:r>
        <w:rPr>
          <w:rFonts w:ascii="Times New Roman"/>
          <w:b w:val="false"/>
          <w:i w:val="false"/>
          <w:color w:val="000000"/>
          <w:sz w:val="28"/>
        </w:rPr>
        <w:t>
      4) орта кәсіптік бiлiм беру ұйымдары қызметкерлерiнiң үлгi штаттары;
</w:t>
      </w:r>
      <w:r>
        <w:br/>
      </w:r>
      <w:r>
        <w:rPr>
          <w:rFonts w:ascii="Times New Roman"/>
          <w:b w:val="false"/>
          <w:i w:val="false"/>
          <w:color w:val="000000"/>
          <w:sz w:val="28"/>
        </w:rPr>
        <w:t>
      5) даму мүмкiндiктерi шектеулi балалар мен жеткiншектерге арналған арнаулы түзеу ұйымдары қызметкерлерiнiң үлгi штаттары;
</w:t>
      </w:r>
      <w:r>
        <w:br/>
      </w:r>
      <w:r>
        <w:rPr>
          <w:rFonts w:ascii="Times New Roman"/>
          <w:b w:val="false"/>
          <w:i w:val="false"/>
          <w:color w:val="000000"/>
          <w:sz w:val="28"/>
        </w:rPr>
        <w:t>
      6) жетiм балаларға, ата-анасының қамқорлығынсыз қалған балаларға арналған ұйымдар қызметкерлерiнiң үлгi штаттары;
</w:t>
      </w:r>
      <w:r>
        <w:br/>
      </w:r>
      <w:r>
        <w:rPr>
          <w:rFonts w:ascii="Times New Roman"/>
          <w:b w:val="false"/>
          <w:i w:val="false"/>
          <w:color w:val="000000"/>
          <w:sz w:val="28"/>
        </w:rPr>
        <w:t>
      7) мектептен тыс ұйымдар қызметкерлерiнiң үлгi штаттары;
</w:t>
      </w:r>
      <w:r>
        <w:br/>
      </w:r>
      <w:r>
        <w:rPr>
          <w:rFonts w:ascii="Times New Roman"/>
          <w:b w:val="false"/>
          <w:i w:val="false"/>
          <w:color w:val="000000"/>
          <w:sz w:val="28"/>
        </w:rPr>
        <w:t>
      8) балаларға арналған психологиялық-медициналық-педагогикалық консультациялар қызметкерлерiнiң үлгi штаттары;
</w:t>
      </w:r>
      <w:r>
        <w:br/>
      </w:r>
      <w:r>
        <w:rPr>
          <w:rFonts w:ascii="Times New Roman"/>
          <w:b w:val="false"/>
          <w:i w:val="false"/>
          <w:color w:val="000000"/>
          <w:sz w:val="28"/>
        </w:rPr>
        <w:t>
      9) білім беру ұйымдары қызметкерлерiнiң барлық бiлiм беру ұйымдарына ортақ жекелеген лауазымдар бойынша үлгi штаттары бекітілсiн.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1-1. Жалпы білім беру мектептерінде қосымша штат бірліктерін енгізу 2003 жылғы 1 қыркүйектен бастап бес жыл ішінде кезең-кезеңімен тиісті жылға арналған республикалық бюджет туралы Қазақстан Республикасының Заңында жыл сайын мақсатты трансферттермен көзделген қаражат шегінде жүзеге асырылады.
</w:t>
      </w:r>
      <w:r>
        <w:br/>
      </w:r>
      <w:r>
        <w:rPr>
          <w:rFonts w:ascii="Times New Roman"/>
          <w:b w:val="false"/>
          <w:i w:val="false"/>
          <w:color w:val="000000"/>
          <w:sz w:val="28"/>
        </w:rPr>
        <w:t>
      Қазақстан Республикасының Білім және ғылым министрлігі облыстардың, Астана, Алматы қалаларының әкімдерімен бірлесіп жыл сайын республикалық бюджетті қалыптастыру кезінде тиісті есептер мен қосымша штат бірліктерін енгізу жөніндегі негіздемелерді берсін.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1-1-тармақпен толықтырылды - ҚР Үкіметінің 2003.11.13. N 1136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2003 жылдың 1 қыркүйегiнен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2002 жылғы 4 қарашадағы       
</w:t>
      </w:r>
      <w:r>
        <w:br/>
      </w:r>
      <w:r>
        <w:rPr>
          <w:rFonts w:ascii="Times New Roman"/>
          <w:b w:val="false"/>
          <w:i w:val="false"/>
          <w:color w:val="000000"/>
          <w:sz w:val="28"/>
        </w:rPr>
        <w:t>
N 1168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i w:val="false"/>
          <w:color w:val="000000"/>
          <w:sz w:val="28"/>
        </w:rPr>
        <w:t>
Мектепке дейiнгi ұйымдар қызметкерлерiнiң үлгi штаттары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Лауазымдардың атауы        !    Штат бiрлiктерiнiң саны
</w:t>
      </w:r>
      <w:r>
        <w:br/>
      </w:r>
      <w:r>
        <w:rPr>
          <w:rFonts w:ascii="Times New Roman"/>
          <w:b w:val="false"/>
          <w:i w:val="false"/>
          <w:color w:val="000000"/>
          <w:sz w:val="28"/>
        </w:rPr>
        <w:t>
                                !    (топтардың санына қарай)
</w:t>
      </w:r>
      <w:r>
        <w:br/>
      </w:r>
      <w:r>
        <w:rPr>
          <w:rFonts w:ascii="Times New Roman"/>
          <w:b w:val="false"/>
          <w:i w:val="false"/>
          <w:color w:val="000000"/>
          <w:sz w:val="28"/>
        </w:rPr>
        <w:t>
                                !---------------------------------
</w:t>
      </w:r>
      <w:r>
        <w:br/>
      </w:r>
      <w:r>
        <w:rPr>
          <w:rFonts w:ascii="Times New Roman"/>
          <w:b w:val="false"/>
          <w:i w:val="false"/>
          <w:color w:val="000000"/>
          <w:sz w:val="28"/>
        </w:rPr>
        <w:t>
                                ! 1-3 ! 4-5 ! 6-7 ! 8-9 ! 10 және
</w:t>
      </w:r>
      <w:r>
        <w:br/>
      </w:r>
      <w:r>
        <w:rPr>
          <w:rFonts w:ascii="Times New Roman"/>
          <w:b w:val="false"/>
          <w:i w:val="false"/>
          <w:color w:val="000000"/>
          <w:sz w:val="28"/>
        </w:rPr>
        <w:t>
                                !     !     !     !     ! одан да
</w:t>
      </w:r>
      <w:r>
        <w:br/>
      </w:r>
      <w:r>
        <w:rPr>
          <w:rFonts w:ascii="Times New Roman"/>
          <w:b w:val="false"/>
          <w:i w:val="false"/>
          <w:color w:val="000000"/>
          <w:sz w:val="28"/>
        </w:rPr>
        <w:t>
                                !     !     !     !     ! көп
</w:t>
      </w:r>
      <w:r>
        <w:br/>
      </w:r>
      <w:r>
        <w:rPr>
          <w:rFonts w:ascii="Times New Roman"/>
          <w:b w:val="false"/>
          <w:i w:val="false"/>
          <w:color w:val="000000"/>
          <w:sz w:val="28"/>
        </w:rPr>
        <w:t>
------------------------------------------------------------------
</w:t>
      </w:r>
      <w:r>
        <w:br/>
      </w:r>
      <w:r>
        <w:rPr>
          <w:rFonts w:ascii="Times New Roman"/>
          <w:b w:val="false"/>
          <w:i w:val="false"/>
          <w:color w:val="000000"/>
          <w:sz w:val="28"/>
        </w:rPr>
        <w:t>
Меңгеруші                          1     1     1     1       1
</w:t>
      </w:r>
      <w:r>
        <w:br/>
      </w:r>
      <w:r>
        <w:rPr>
          <w:rFonts w:ascii="Times New Roman"/>
          <w:b w:val="false"/>
          <w:i w:val="false"/>
          <w:color w:val="000000"/>
          <w:sz w:val="28"/>
        </w:rPr>
        <w:t>
Педагог-психолог                  0,5   0,5    1     1       1
</w:t>
      </w:r>
      <w:r>
        <w:br/>
      </w:r>
      <w:r>
        <w:rPr>
          <w:rFonts w:ascii="Times New Roman"/>
          <w:b w:val="false"/>
          <w:i w:val="false"/>
          <w:color w:val="000000"/>
          <w:sz w:val="28"/>
        </w:rPr>
        <w:t>
Әдiскер                           0,5   0,5    1     1       1
</w:t>
      </w:r>
      <w:r>
        <w:br/>
      </w:r>
      <w:r>
        <w:rPr>
          <w:rFonts w:ascii="Times New Roman"/>
          <w:b w:val="false"/>
          <w:i w:val="false"/>
          <w:color w:val="000000"/>
          <w:sz w:val="28"/>
        </w:rPr>
        <w:t>
Меңгерушiнiң шаруашылық бөлiм
</w:t>
      </w:r>
      <w:r>
        <w:br/>
      </w:r>
      <w:r>
        <w:rPr>
          <w:rFonts w:ascii="Times New Roman"/>
          <w:b w:val="false"/>
          <w:i w:val="false"/>
          <w:color w:val="000000"/>
          <w:sz w:val="28"/>
        </w:rPr>
        <w:t>
жөнiндегi орынбасары               -     -     -     -       1
</w:t>
      </w:r>
      <w:r>
        <w:br/>
      </w:r>
      <w:r>
        <w:rPr>
          <w:rFonts w:ascii="Times New Roman"/>
          <w:b w:val="false"/>
          <w:i w:val="false"/>
          <w:color w:val="000000"/>
          <w:sz w:val="28"/>
        </w:rPr>
        <w:t>
Шаруашылық меңгерушiсi            0,5    1     1     1       -
</w:t>
      </w:r>
      <w:r>
        <w:br/>
      </w:r>
      <w:r>
        <w:rPr>
          <w:rFonts w:ascii="Times New Roman"/>
          <w:b w:val="false"/>
          <w:i w:val="false"/>
          <w:color w:val="000000"/>
          <w:sz w:val="28"/>
        </w:rPr>
        <w:t>
Медбике                           0,5    1     1    1,5     1,5
</w:t>
      </w:r>
      <w:r>
        <w:br/>
      </w:r>
      <w:r>
        <w:rPr>
          <w:rFonts w:ascii="Times New Roman"/>
          <w:b w:val="false"/>
          <w:i w:val="false"/>
          <w:color w:val="000000"/>
          <w:sz w:val="28"/>
        </w:rPr>
        <w:t>
Емдәмбике                          -     -    0,5   0,5     0,5
</w:t>
      </w:r>
      <w:r>
        <w:br/>
      </w:r>
      <w:r>
        <w:rPr>
          <w:rFonts w:ascii="Times New Roman"/>
          <w:b w:val="false"/>
          <w:i w:val="false"/>
          <w:color w:val="000000"/>
          <w:sz w:val="28"/>
        </w:rPr>
        <w:t>
Бухгалтер                         0,5   0,5    1     1      1,5
</w:t>
      </w:r>
      <w:r>
        <w:br/>
      </w:r>
      <w:r>
        <w:rPr>
          <w:rFonts w:ascii="Times New Roman"/>
          <w:b w:val="false"/>
          <w:i w:val="false"/>
          <w:color w:val="000000"/>
          <w:sz w:val="28"/>
        </w:rPr>
        <w:t>
Хатшы                              -     -    0,5   0,5      1
</w:t>
      </w:r>
      <w:r>
        <w:br/>
      </w:r>
      <w:r>
        <w:rPr>
          <w:rFonts w:ascii="Times New Roman"/>
          <w:b w:val="false"/>
          <w:i w:val="false"/>
          <w:color w:val="000000"/>
          <w:sz w:val="28"/>
        </w:rPr>
        <w:t>
Бас аспаз                          -     -     -     -       1
</w:t>
      </w:r>
      <w:r>
        <w:br/>
      </w:r>
      <w:r>
        <w:rPr>
          <w:rFonts w:ascii="Times New Roman"/>
          <w:b w:val="false"/>
          <w:i w:val="false"/>
          <w:color w:val="000000"/>
          <w:sz w:val="28"/>
        </w:rPr>
        <w:t>
Аспаз                             1,5    2     3     3       2
</w:t>
      </w:r>
      <w:r>
        <w:br/>
      </w:r>
      <w:r>
        <w:rPr>
          <w:rFonts w:ascii="Times New Roman"/>
          <w:b w:val="false"/>
          <w:i w:val="false"/>
          <w:color w:val="000000"/>
          <w:sz w:val="28"/>
        </w:rPr>
        <w:t>
Көмекшi жұмысшы                   0,5   0,5    1     1       2
</w:t>
      </w:r>
      <w:r>
        <w:br/>
      </w:r>
      <w:r>
        <w:rPr>
          <w:rFonts w:ascii="Times New Roman"/>
          <w:b w:val="false"/>
          <w:i w:val="false"/>
          <w:color w:val="000000"/>
          <w:sz w:val="28"/>
        </w:rPr>
        <w:t>
Қоймашы                            -     -     -     -       1
</w:t>
      </w:r>
      <w:r>
        <w:br/>
      </w:r>
      <w:r>
        <w:rPr>
          <w:rFonts w:ascii="Times New Roman"/>
          <w:b w:val="false"/>
          <w:i w:val="false"/>
          <w:color w:val="000000"/>
          <w:sz w:val="28"/>
        </w:rPr>
        <w:t>
Кастелянша                        0,5   0,5   0,5    1       1
</w:t>
      </w:r>
      <w:r>
        <w:br/>
      </w:r>
      <w:r>
        <w:rPr>
          <w:rFonts w:ascii="Times New Roman"/>
          <w:b w:val="false"/>
          <w:i w:val="false"/>
          <w:color w:val="000000"/>
          <w:sz w:val="28"/>
        </w:rPr>
        <w:t>
Ғимараттарда кешендi қызмет
</w:t>
      </w:r>
      <w:r>
        <w:br/>
      </w:r>
      <w:r>
        <w:rPr>
          <w:rFonts w:ascii="Times New Roman"/>
          <w:b w:val="false"/>
          <w:i w:val="false"/>
          <w:color w:val="000000"/>
          <w:sz w:val="28"/>
        </w:rPr>
        <w:t>
көрсететiн және жөндейтiн
</w:t>
      </w:r>
      <w:r>
        <w:br/>
      </w:r>
      <w:r>
        <w:rPr>
          <w:rFonts w:ascii="Times New Roman"/>
          <w:b w:val="false"/>
          <w:i w:val="false"/>
          <w:color w:val="000000"/>
          <w:sz w:val="28"/>
        </w:rPr>
        <w:t>
жұмысшы (әрбір ғимаратқа)          1     1    1,5   1,5      2
</w:t>
      </w:r>
      <w:r>
        <w:br/>
      </w:r>
      <w:r>
        <w:rPr>
          <w:rFonts w:ascii="Times New Roman"/>
          <w:b w:val="false"/>
          <w:i w:val="false"/>
          <w:color w:val="000000"/>
          <w:sz w:val="28"/>
        </w:rPr>
        <w:t>
Кiр жуу машиналарының операторы    1     1     1     2       3
</w:t>
      </w:r>
      <w:r>
        <w:br/>
      </w:r>
      <w:r>
        <w:rPr>
          <w:rFonts w:ascii="Times New Roman"/>
          <w:b w:val="false"/>
          <w:i w:val="false"/>
          <w:color w:val="000000"/>
          <w:sz w:val="28"/>
        </w:rPr>
        <w:t>
Күзетші                            3     3     3     3       3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Мектепке дейiнгi ұйымдардың бiр тобына есептелген
</w:t>
      </w:r>
      <w:r>
        <w:br/>
      </w:r>
      <w:r>
        <w:rPr>
          <w:rFonts w:ascii="Times New Roman"/>
          <w:b w:val="false"/>
          <w:i w:val="false"/>
          <w:color w:val="000000"/>
          <w:sz w:val="28"/>
        </w:rPr>
        <w:t>
тәрбиешiлер мен тәрбиешiлер көмекшiлерiнiң штат бiрлiктерi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Лауазымның !  6 күндiк жұмыс аптасы  !  5 күндiк жұмыс аптасы
</w:t>
      </w:r>
      <w:r>
        <w:br/>
      </w:r>
      <w:r>
        <w:rPr>
          <w:rFonts w:ascii="Times New Roman"/>
          <w:b w:val="false"/>
          <w:i w:val="false"/>
          <w:color w:val="000000"/>
          <w:sz w:val="28"/>
        </w:rPr>
        <w:t>
   атауы    !кезiнде балалардың болуы ! кезiнде балалардың болуы
</w:t>
      </w:r>
      <w:r>
        <w:br/>
      </w:r>
      <w:r>
        <w:rPr>
          <w:rFonts w:ascii="Times New Roman"/>
          <w:b w:val="false"/>
          <w:i w:val="false"/>
          <w:color w:val="000000"/>
          <w:sz w:val="28"/>
        </w:rPr>
        <w:t>
            !         (сағат)         !         (сағат)
</w:t>
      </w:r>
      <w:r>
        <w:br/>
      </w:r>
      <w:r>
        <w:rPr>
          <w:rFonts w:ascii="Times New Roman"/>
          <w:b w:val="false"/>
          <w:i w:val="false"/>
          <w:color w:val="000000"/>
          <w:sz w:val="28"/>
        </w:rPr>
        <w:t>
            !-------------------------!---------------------------
</w:t>
      </w:r>
      <w:r>
        <w:br/>
      </w:r>
      <w:r>
        <w:rPr>
          <w:rFonts w:ascii="Times New Roman"/>
          <w:b w:val="false"/>
          <w:i w:val="false"/>
          <w:color w:val="000000"/>
          <w:sz w:val="28"/>
        </w:rPr>
        <w:t>
            !   9  !  10  !  12  ! 24 !  9  ! 10,5 !  12  !  24
</w:t>
      </w:r>
      <w:r>
        <w:br/>
      </w:r>
      <w:r>
        <w:rPr>
          <w:rFonts w:ascii="Times New Roman"/>
          <w:b w:val="false"/>
          <w:i w:val="false"/>
          <w:color w:val="000000"/>
          <w:sz w:val="28"/>
        </w:rPr>
        <w:t>
------------------------------------------------------------------
</w:t>
      </w:r>
      <w:r>
        <w:br/>
      </w:r>
      <w:r>
        <w:rPr>
          <w:rFonts w:ascii="Times New Roman"/>
          <w:b w:val="false"/>
          <w:i w:val="false"/>
          <w:color w:val="000000"/>
          <w:sz w:val="28"/>
        </w:rPr>
        <w:t>
                          Бөбекжай топтары
</w:t>
      </w:r>
      <w:r>
        <w:br/>
      </w:r>
      <w:r>
        <w:rPr>
          <w:rFonts w:ascii="Times New Roman"/>
          <w:b w:val="false"/>
          <w:i w:val="false"/>
          <w:color w:val="000000"/>
          <w:sz w:val="28"/>
        </w:rPr>
        <w:t>
------------------------------------------------------------------
</w:t>
      </w:r>
      <w:r>
        <w:br/>
      </w:r>
      <w:r>
        <w:rPr>
          <w:rFonts w:ascii="Times New Roman"/>
          <w:b w:val="false"/>
          <w:i w:val="false"/>
          <w:color w:val="000000"/>
          <w:sz w:val="28"/>
        </w:rPr>
        <w:t>
Тәрбиешi       2,25   2,5     3    5,5   2,0   2,25   2,5   4,5
</w:t>
      </w:r>
      <w:r>
        <w:br/>
      </w:r>
      <w:r>
        <w:rPr>
          <w:rFonts w:ascii="Times New Roman"/>
          <w:b w:val="false"/>
          <w:i w:val="false"/>
          <w:color w:val="000000"/>
          <w:sz w:val="28"/>
        </w:rPr>
        <w:t>
Тәрбиешiнің
</w:t>
      </w:r>
      <w:r>
        <w:br/>
      </w:r>
      <w:r>
        <w:rPr>
          <w:rFonts w:ascii="Times New Roman"/>
          <w:b w:val="false"/>
          <w:i w:val="false"/>
          <w:color w:val="000000"/>
          <w:sz w:val="28"/>
        </w:rPr>
        <w:t>
көмекшiсi      1,3    1,5    1,75  2,75  1,1   1,3    1,5   2,5
</w:t>
      </w:r>
      <w:r>
        <w:br/>
      </w:r>
      <w:r>
        <w:rPr>
          <w:rFonts w:ascii="Times New Roman"/>
          <w:b w:val="false"/>
          <w:i w:val="false"/>
          <w:color w:val="000000"/>
          <w:sz w:val="28"/>
        </w:rPr>
        <w:t>
------------------------------------------------------------------
</w:t>
      </w:r>
      <w:r>
        <w:br/>
      </w:r>
      <w:r>
        <w:rPr>
          <w:rFonts w:ascii="Times New Roman"/>
          <w:b w:val="false"/>
          <w:i w:val="false"/>
          <w:color w:val="000000"/>
          <w:sz w:val="28"/>
        </w:rPr>
        <w:t>
                        Мектепке дейiнгi топтар
</w:t>
      </w:r>
      <w:r>
        <w:br/>
      </w:r>
      <w:r>
        <w:rPr>
          <w:rFonts w:ascii="Times New Roman"/>
          <w:b w:val="false"/>
          <w:i w:val="false"/>
          <w:color w:val="000000"/>
          <w:sz w:val="28"/>
        </w:rPr>
        <w:t>
------------------------------------------------------------------
</w:t>
      </w:r>
      <w:r>
        <w:br/>
      </w:r>
      <w:r>
        <w:rPr>
          <w:rFonts w:ascii="Times New Roman"/>
          <w:b w:val="false"/>
          <w:i w:val="false"/>
          <w:color w:val="000000"/>
          <w:sz w:val="28"/>
        </w:rPr>
        <w:t>
Тәрбиешi       2,25   2,5     3    3,5   2,0   2,25   2,5   3,0
</w:t>
      </w:r>
      <w:r>
        <w:br/>
      </w:r>
      <w:r>
        <w:rPr>
          <w:rFonts w:ascii="Times New Roman"/>
          <w:b w:val="false"/>
          <w:i w:val="false"/>
          <w:color w:val="000000"/>
          <w:sz w:val="28"/>
        </w:rPr>
        <w:t>
Тәрбиешiнiң
</w:t>
      </w:r>
      <w:r>
        <w:br/>
      </w:r>
      <w:r>
        <w:rPr>
          <w:rFonts w:ascii="Times New Roman"/>
          <w:b w:val="false"/>
          <w:i w:val="false"/>
          <w:color w:val="000000"/>
          <w:sz w:val="28"/>
        </w:rPr>
        <w:t>
көмекшiсi      1      1,25   1,5   1,5   1     1,15   1,25  1,5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Ескертулер:
</w:t>
      </w:r>
      <w:r>
        <w:br/>
      </w:r>
      <w:r>
        <w:rPr>
          <w:rFonts w:ascii="Times New Roman"/>
          <w:b w:val="false"/>
          <w:i w:val="false"/>
          <w:color w:val="000000"/>
          <w:sz w:val="28"/>
        </w:rPr>
        <w:t>
      1. Интернаттық үлгiдегi санаториялық мектепке дейiнгi ұйымдардың тәрбиешiлерi мен тәрбиешiлер көмекшiлерiнiң штат бiрлiктерi (туберкулез, аллергия ауруымен ауыратын, қант диабетімен ауыратын, әлжуаз және жиi ауыратын балалар үшiн) демалыс және мереке күндерiндегi жұмысын есептегенде балалар тәулiк бойы болатын мектепке дейінгі ұйымдардың тәрбиешiлерi мен тәрбиешiлер көмекшілерінің штат бiрлiктерiне сәйкес белгіленедi.
</w:t>
      </w:r>
    </w:p>
    <w:p>
      <w:pPr>
        <w:spacing w:after="0"/>
        <w:ind w:left="0"/>
        <w:jc w:val="both"/>
      </w:pPr>
      <w:r>
        <w:rPr>
          <w:rFonts w:ascii="Times New Roman"/>
          <w:b w:val="false"/>
          <w:i w:val="false"/>
          <w:color w:val="000000"/>
          <w:sz w:val="28"/>
        </w:rPr>
        <w:t>
      2. Тәрбиеленушiлердi дамытудың басым бағыты бар мектепке дейiнгi ұйымдарда мынадай лауазымдар:
</w:t>
      </w:r>
      <w:r>
        <w:br/>
      </w:r>
      <w:r>
        <w:rPr>
          <w:rFonts w:ascii="Times New Roman"/>
          <w:b w:val="false"/>
          <w:i w:val="false"/>
          <w:color w:val="000000"/>
          <w:sz w:val="28"/>
        </w:rPr>
        <w:t>
      әдiскер, бiр бiрлiктен артық емес;
</w:t>
      </w:r>
      <w:r>
        <w:br/>
      </w:r>
      <w:r>
        <w:rPr>
          <w:rFonts w:ascii="Times New Roman"/>
          <w:b w:val="false"/>
          <w:i w:val="false"/>
          <w:color w:val="000000"/>
          <w:sz w:val="28"/>
        </w:rPr>
        <w:t>
      4 жастағы және одан да ересек балалардың әр тобына 0,25 лауазымдық штат бiрлiгi есебiнен балаларды бейiн бойынша оқыту жөнiндегi оқытушылар лауазымдары қосымша енгiзiледi.
</w:t>
      </w:r>
    </w:p>
    <w:p>
      <w:pPr>
        <w:spacing w:after="0"/>
        <w:ind w:left="0"/>
        <w:jc w:val="both"/>
      </w:pPr>
      <w:r>
        <w:rPr>
          <w:rFonts w:ascii="Times New Roman"/>
          <w:b w:val="false"/>
          <w:i w:val="false"/>
          <w:color w:val="000000"/>
          <w:sz w:val="28"/>
        </w:rPr>
        <w:t>
      3. Мектепке дейiнгi ұйымдардағы музыка жетекшiлерi лауазымдарының штат бiрлiктерi 2 жастағы және одан ересек балалардың әрбiр тобына 0,25 лауазымдық штат бiрлiгi есебiнен белгіленеді.
</w:t>
      </w:r>
    </w:p>
    <w:p>
      <w:pPr>
        <w:spacing w:after="0"/>
        <w:ind w:left="0"/>
        <w:jc w:val="both"/>
      </w:pPr>
      <w:r>
        <w:rPr>
          <w:rFonts w:ascii="Times New Roman"/>
          <w:b w:val="false"/>
          <w:i w:val="false"/>
          <w:color w:val="000000"/>
          <w:sz w:val="28"/>
        </w:rPr>
        <w:t>
      4. Мектепке дейiнгi ұйымдардағы қазақ тілі оқытушысының штат бiрлiгi 3 жастағы және одан да ересек балалардың әрбiр тобына 0,25 лауазымдық штат бiрлiгi есебiнен белгiленедi.
</w:t>
      </w:r>
    </w:p>
    <w:p>
      <w:pPr>
        <w:spacing w:after="0"/>
        <w:ind w:left="0"/>
        <w:jc w:val="both"/>
      </w:pPr>
      <w:r>
        <w:rPr>
          <w:rFonts w:ascii="Times New Roman"/>
          <w:b w:val="false"/>
          <w:i w:val="false"/>
          <w:color w:val="000000"/>
          <w:sz w:val="28"/>
        </w:rPr>
        <w:t>
      5. Есту қабiлетi бұзылған балаларға арналған мектепке дейiнгi ұйымдарда және осындай балалар үшiн арнайы топтар құрылған мектепке дейiнгi ұйымдарда әрбiр топқа бiр штат бiрлiгi сурдопедагог лауазымы қосымша белгіленедi.
</w:t>
      </w:r>
    </w:p>
    <w:p>
      <w:pPr>
        <w:spacing w:after="0"/>
        <w:ind w:left="0"/>
        <w:jc w:val="both"/>
      </w:pPr>
      <w:r>
        <w:rPr>
          <w:rFonts w:ascii="Times New Roman"/>
          <w:b w:val="false"/>
          <w:i w:val="false"/>
          <w:color w:val="000000"/>
          <w:sz w:val="28"/>
        </w:rPr>
        <w:t>
      6. Сөйлеу қабiлетi бұзылған балаларға арналған мектепке дейiнгi ұйымдарда және сөйлеу қабiлетi бұзылған балалар үшiн арнайы топтар құрылған мектепке дейiнгi ұйымдарда логопед және дефектолог мұғалiм лауазымдық штат бiрлiктерi қосымша белгiленедi.
</w:t>
      </w:r>
    </w:p>
    <w:p>
      <w:pPr>
        <w:spacing w:after="0"/>
        <w:ind w:left="0"/>
        <w:jc w:val="both"/>
      </w:pPr>
      <w:r>
        <w:rPr>
          <w:rFonts w:ascii="Times New Roman"/>
          <w:b w:val="false"/>
          <w:i w:val="false"/>
          <w:color w:val="000000"/>
          <w:sz w:val="28"/>
        </w:rPr>
        <w:t>
      7. Әртүрлi тілде оқыту және тәрбиелеу қатар жүргiзiлетiн эксперименттiк режимде жұмыс iстейтiн мектепке дейiнгi ұйымдарда әдiскерлердiң лауазымдық штат бiрлiктерi топтардың санына қарай, әрбiр топқа 0,25 лауазымдық штат бiрлiгi есебiнен еңбекақы қоры шегiнде тiлдiк оқыту және тәрбие берудiң әрбiр түрi үшiн жеке белгіленедi.
</w:t>
      </w:r>
    </w:p>
    <w:p>
      <w:pPr>
        <w:spacing w:after="0"/>
        <w:ind w:left="0"/>
        <w:jc w:val="both"/>
      </w:pPr>
      <w:r>
        <w:rPr>
          <w:rFonts w:ascii="Times New Roman"/>
          <w:b w:val="false"/>
          <w:i w:val="false"/>
          <w:color w:val="000000"/>
          <w:sz w:val="28"/>
        </w:rPr>
        <w:t>
      8. Мектепке дейiнгi ұйымдарда дене тәрбиесi залы болған жағдайда 3 және одан ересек жастағы балалардың әрбiр тобы үшiн 0,25 лауазымдық бiрлiк есебiнде дене тәрбиесi жөнiндегi нұсқаушы лауазымдық штат бiрлiгi қосымша белгiленедi.
</w:t>
      </w:r>
    </w:p>
    <w:p>
      <w:pPr>
        <w:spacing w:after="0"/>
        <w:ind w:left="0"/>
        <w:jc w:val="both"/>
      </w:pPr>
      <w:r>
        <w:rPr>
          <w:rFonts w:ascii="Times New Roman"/>
          <w:b w:val="false"/>
          <w:i w:val="false"/>
          <w:color w:val="000000"/>
          <w:sz w:val="28"/>
        </w:rPr>
        <w:t>
      9. Қыли көздi және амблиопиясы бар балаларға арналған арнаулы топтар құрылған мектепке дейiнгi ұйымдарда тифлопедагог мұғалiмi және әрбiр 3 топқа 0,5 лауазымдық штат бiрлiгi есебiнен медициналық аппаратураны жөндеу жөнiндегi техник лауазымдарының штат бiрлiгi белгiленедi.
</w:t>
      </w:r>
    </w:p>
    <w:p>
      <w:pPr>
        <w:spacing w:after="0"/>
        <w:ind w:left="0"/>
        <w:jc w:val="both"/>
      </w:pPr>
      <w:r>
        <w:rPr>
          <w:rFonts w:ascii="Times New Roman"/>
          <w:b w:val="false"/>
          <w:i w:val="false"/>
          <w:color w:val="000000"/>
          <w:sz w:val="28"/>
        </w:rPr>
        <w:t>
      10. Балалардың дене мен психикалық денсаулығын сақтау әрi нығайту жөнiндегi мiндеттердi орындайтын және физиотерапия кабинеттерi бар мектепке дейiнгi ұйымдарда дәрiгердiң 1 лауазымдық штат бiрлiгi көзделедi.
</w:t>
      </w:r>
    </w:p>
    <w:p>
      <w:pPr>
        <w:spacing w:after="0"/>
        <w:ind w:left="0"/>
        <w:jc w:val="both"/>
      </w:pPr>
      <w:r>
        <w:rPr>
          <w:rFonts w:ascii="Times New Roman"/>
          <w:b w:val="false"/>
          <w:i w:val="false"/>
          <w:color w:val="000000"/>
          <w:sz w:val="28"/>
        </w:rPr>
        <w:t>
      11. Компьютерлiк және ұйымдастыру техникасы бар мектепке дейiнгi ұйымдарда осы техникаға қызмет көрсету жөнiндегi маманның лауазымдық штат бiрлiгi қосымша белгiленедi.
</w:t>
      </w:r>
    </w:p>
    <w:p>
      <w:pPr>
        <w:spacing w:after="0"/>
        <w:ind w:left="0"/>
        <w:jc w:val="both"/>
      </w:pPr>
      <w:r>
        <w:rPr>
          <w:rFonts w:ascii="Times New Roman"/>
          <w:b w:val="false"/>
          <w:i w:val="false"/>
          <w:color w:val="000000"/>
          <w:sz w:val="28"/>
        </w:rPr>
        <w:t>
      12. Гуманитарлық-эстетикалық бейiндегi жұмыс бағыты бар мектепке дейiнгi ұйымдарда ата-аналар мен балалардың қазiргi заманға сай талаптары ескерiле отырып, хореограф, эстетика, бейнелеу өнерi жөнiндегi оқытушылардың және басқа да лауазымдардың лауазымдық штат бiрлiктерi қосымша көзделуі мүмкiн.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2002 жылғы 4 қарашадағы       
</w:t>
      </w:r>
      <w:r>
        <w:br/>
      </w:r>
      <w:r>
        <w:rPr>
          <w:rFonts w:ascii="Times New Roman"/>
          <w:b w:val="false"/>
          <w:i w:val="false"/>
          <w:color w:val="000000"/>
          <w:sz w:val="28"/>
        </w:rPr>
        <w:t>
N 1168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Жалпы орта бiлiм беру ұйымдары қызметкерлерiнiң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үлгі штаттары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"Мектеп-бала бақша" кешендерi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Лауазымдардың атауы       !   Сынып жинақтауыштары мен
</w:t>
      </w:r>
      <w:r>
        <w:br/>
      </w:r>
      <w:r>
        <w:rPr>
          <w:rFonts w:ascii="Times New Roman"/>
          <w:b w:val="false"/>
          <w:i w:val="false"/>
          <w:color w:val="000000"/>
          <w:sz w:val="28"/>
        </w:rPr>
        <w:t>
                                !        топтардың саны
</w:t>
      </w:r>
      <w:r>
        <w:br/>
      </w:r>
      <w:r>
        <w:rPr>
          <w:rFonts w:ascii="Times New Roman"/>
          <w:b w:val="false"/>
          <w:i w:val="false"/>
          <w:color w:val="000000"/>
          <w:sz w:val="28"/>
        </w:rPr>
        <w:t>
                                !---------------------------------
</w:t>
      </w:r>
      <w:r>
        <w:br/>
      </w:r>
      <w:r>
        <w:rPr>
          <w:rFonts w:ascii="Times New Roman"/>
          <w:b w:val="false"/>
          <w:i w:val="false"/>
          <w:color w:val="000000"/>
          <w:sz w:val="28"/>
        </w:rPr>
        <w:t>
                                ! 2-3 ! 4-6 ! 7-9 ! 10-14! 15 және
</w:t>
      </w:r>
      <w:r>
        <w:br/>
      </w:r>
      <w:r>
        <w:rPr>
          <w:rFonts w:ascii="Times New Roman"/>
          <w:b w:val="false"/>
          <w:i w:val="false"/>
          <w:color w:val="000000"/>
          <w:sz w:val="28"/>
        </w:rPr>
        <w:t>
                                !     !     !     !      ! одан да
</w:t>
      </w:r>
      <w:r>
        <w:br/>
      </w:r>
      <w:r>
        <w:rPr>
          <w:rFonts w:ascii="Times New Roman"/>
          <w:b w:val="false"/>
          <w:i w:val="false"/>
          <w:color w:val="000000"/>
          <w:sz w:val="28"/>
        </w:rPr>
        <w:t>
                                !     !     !     !      !   көп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Директор                           1     1     1      1       1
</w:t>
      </w:r>
      <w:r>
        <w:br/>
      </w:r>
      <w:r>
        <w:rPr>
          <w:rFonts w:ascii="Times New Roman"/>
          <w:b w:val="false"/>
          <w:i w:val="false"/>
          <w:color w:val="000000"/>
          <w:sz w:val="28"/>
        </w:rPr>
        <w:t>
Директордың оқу жұмысы жөнiндегi
</w:t>
      </w:r>
      <w:r>
        <w:br/>
      </w:r>
      <w:r>
        <w:rPr>
          <w:rFonts w:ascii="Times New Roman"/>
          <w:b w:val="false"/>
          <w:i w:val="false"/>
          <w:color w:val="000000"/>
          <w:sz w:val="28"/>
        </w:rPr>
        <w:t>
орынбасары                        0,5   0,5    1      1       1
</w:t>
      </w:r>
      <w:r>
        <w:br/>
      </w:r>
      <w:r>
        <w:rPr>
          <w:rFonts w:ascii="Times New Roman"/>
          <w:b w:val="false"/>
          <w:i w:val="false"/>
          <w:color w:val="000000"/>
          <w:sz w:val="28"/>
        </w:rPr>
        <w:t>
Директордың тәрбие жұмысы
</w:t>
      </w:r>
      <w:r>
        <w:br/>
      </w:r>
      <w:r>
        <w:rPr>
          <w:rFonts w:ascii="Times New Roman"/>
          <w:b w:val="false"/>
          <w:i w:val="false"/>
          <w:color w:val="000000"/>
          <w:sz w:val="28"/>
        </w:rPr>
        <w:t>
жөнiндегi орынбасары              0,5   0,5    1      1       1
</w:t>
      </w:r>
      <w:r>
        <w:br/>
      </w:r>
      <w:r>
        <w:rPr>
          <w:rFonts w:ascii="Times New Roman"/>
          <w:b w:val="false"/>
          <w:i w:val="false"/>
          <w:color w:val="000000"/>
          <w:sz w:val="28"/>
        </w:rPr>
        <w:t>
Директордың шаруашылық жұмысы
</w:t>
      </w:r>
      <w:r>
        <w:br/>
      </w:r>
      <w:r>
        <w:rPr>
          <w:rFonts w:ascii="Times New Roman"/>
          <w:b w:val="false"/>
          <w:i w:val="false"/>
          <w:color w:val="000000"/>
          <w:sz w:val="28"/>
        </w:rPr>
        <w:t>
жөніндегі орынбасары               -     -     -      -       1
</w:t>
      </w:r>
      <w:r>
        <w:br/>
      </w:r>
      <w:r>
        <w:rPr>
          <w:rFonts w:ascii="Times New Roman"/>
          <w:b w:val="false"/>
          <w:i w:val="false"/>
          <w:color w:val="000000"/>
          <w:sz w:val="28"/>
        </w:rPr>
        <w:t>
Шаруашылық меңгерушісі            0,5   0,5    1      1       1
</w:t>
      </w:r>
      <w:r>
        <w:br/>
      </w:r>
      <w:r>
        <w:rPr>
          <w:rFonts w:ascii="Times New Roman"/>
          <w:b w:val="false"/>
          <w:i w:val="false"/>
          <w:color w:val="000000"/>
          <w:sz w:val="28"/>
        </w:rPr>
        <w:t>
Медбике                           0,5    1     1     1,5      2
</w:t>
      </w:r>
      <w:r>
        <w:br/>
      </w:r>
      <w:r>
        <w:rPr>
          <w:rFonts w:ascii="Times New Roman"/>
          <w:b w:val="false"/>
          <w:i w:val="false"/>
          <w:color w:val="000000"/>
          <w:sz w:val="28"/>
        </w:rPr>
        <w:t>
Емдәмбике                          -     -    0,5    0,5      1
</w:t>
      </w:r>
      <w:r>
        <w:br/>
      </w:r>
      <w:r>
        <w:rPr>
          <w:rFonts w:ascii="Times New Roman"/>
          <w:b w:val="false"/>
          <w:i w:val="false"/>
          <w:color w:val="000000"/>
          <w:sz w:val="28"/>
        </w:rPr>
        <w:t>
Кiшi медициналық персонал         0,5   0,5   0,5    0,5     0,5
</w:t>
      </w:r>
      <w:r>
        <w:br/>
      </w:r>
      <w:r>
        <w:rPr>
          <w:rFonts w:ascii="Times New Roman"/>
          <w:b w:val="false"/>
          <w:i w:val="false"/>
          <w:color w:val="000000"/>
          <w:sz w:val="28"/>
        </w:rPr>
        <w:t>
Педагог-психолог                  0,5   0,5   0,5     1       1
</w:t>
      </w:r>
      <w:r>
        <w:br/>
      </w:r>
      <w:r>
        <w:rPr>
          <w:rFonts w:ascii="Times New Roman"/>
          <w:b w:val="false"/>
          <w:i w:val="false"/>
          <w:color w:val="000000"/>
          <w:sz w:val="28"/>
        </w:rPr>
        <w:t>
Әдiскер                           0,5   0,5    1      1       1
</w:t>
      </w:r>
      <w:r>
        <w:br/>
      </w:r>
      <w:r>
        <w:rPr>
          <w:rFonts w:ascii="Times New Roman"/>
          <w:b w:val="false"/>
          <w:i w:val="false"/>
          <w:color w:val="000000"/>
          <w:sz w:val="28"/>
        </w:rPr>
        <w:t>
Аға вожатый                        -    0,5    1      1       1
</w:t>
      </w:r>
      <w:r>
        <w:br/>
      </w:r>
      <w:r>
        <w:rPr>
          <w:rFonts w:ascii="Times New Roman"/>
          <w:b w:val="false"/>
          <w:i w:val="false"/>
          <w:color w:val="000000"/>
          <w:sz w:val="28"/>
        </w:rPr>
        <w:t>
Кiтапханашы                       0,5    1     1      1       1
</w:t>
      </w:r>
      <w:r>
        <w:br/>
      </w:r>
      <w:r>
        <w:rPr>
          <w:rFonts w:ascii="Times New Roman"/>
          <w:b w:val="false"/>
          <w:i w:val="false"/>
          <w:color w:val="000000"/>
          <w:sz w:val="28"/>
        </w:rPr>
        <w:t>
Бас бухгалтер                      -     -     -      -       1
</w:t>
      </w:r>
      <w:r>
        <w:br/>
      </w:r>
      <w:r>
        <w:rPr>
          <w:rFonts w:ascii="Times New Roman"/>
          <w:b w:val="false"/>
          <w:i w:val="false"/>
          <w:color w:val="000000"/>
          <w:sz w:val="28"/>
        </w:rPr>
        <w:t>
Бухгалтер                         0,5   0,5    1      1       1
</w:t>
      </w:r>
      <w:r>
        <w:br/>
      </w:r>
      <w:r>
        <w:rPr>
          <w:rFonts w:ascii="Times New Roman"/>
          <w:b w:val="false"/>
          <w:i w:val="false"/>
          <w:color w:val="000000"/>
          <w:sz w:val="28"/>
        </w:rPr>
        <w:t>
Iс қағаздарын жүргiзуші           0,5   0,5    1      1       1
</w:t>
      </w:r>
      <w:r>
        <w:br/>
      </w:r>
      <w:r>
        <w:rPr>
          <w:rFonts w:ascii="Times New Roman"/>
          <w:b w:val="false"/>
          <w:i w:val="false"/>
          <w:color w:val="000000"/>
          <w:sz w:val="28"/>
        </w:rPr>
        <w:t>
Хатшы                              -     -     1      1       1
</w:t>
      </w:r>
      <w:r>
        <w:br/>
      </w:r>
      <w:r>
        <w:rPr>
          <w:rFonts w:ascii="Times New Roman"/>
          <w:b w:val="false"/>
          <w:i w:val="false"/>
          <w:color w:val="000000"/>
          <w:sz w:val="28"/>
        </w:rPr>
        <w:t>
Қоймашы                            -     -     -      1       1
</w:t>
      </w:r>
      <w:r>
        <w:br/>
      </w:r>
      <w:r>
        <w:rPr>
          <w:rFonts w:ascii="Times New Roman"/>
          <w:b w:val="false"/>
          <w:i w:val="false"/>
          <w:color w:val="000000"/>
          <w:sz w:val="28"/>
        </w:rPr>
        <w:t>
Кастелянша                        0,5   0,5   0,5     1       1
</w:t>
      </w:r>
      <w:r>
        <w:br/>
      </w:r>
      <w:r>
        <w:rPr>
          <w:rFonts w:ascii="Times New Roman"/>
          <w:b w:val="false"/>
          <w:i w:val="false"/>
          <w:color w:val="000000"/>
          <w:sz w:val="28"/>
        </w:rPr>
        <w:t>
Бас аспаз                          -     -     -      1       1
</w:t>
      </w:r>
      <w:r>
        <w:br/>
      </w:r>
      <w:r>
        <w:rPr>
          <w:rFonts w:ascii="Times New Roman"/>
          <w:b w:val="false"/>
          <w:i w:val="false"/>
          <w:color w:val="000000"/>
          <w:sz w:val="28"/>
        </w:rPr>
        <w:t>
Аспаз                             1,5    2     2      2       3
</w:t>
      </w:r>
      <w:r>
        <w:br/>
      </w:r>
      <w:r>
        <w:rPr>
          <w:rFonts w:ascii="Times New Roman"/>
          <w:b w:val="false"/>
          <w:i w:val="false"/>
          <w:color w:val="000000"/>
          <w:sz w:val="28"/>
        </w:rPr>
        <w:t>
Асүй жұмысшысы                    0,5   0,5    1      1       2
</w:t>
      </w:r>
      <w:r>
        <w:br/>
      </w:r>
      <w:r>
        <w:rPr>
          <w:rFonts w:ascii="Times New Roman"/>
          <w:b w:val="false"/>
          <w:i w:val="false"/>
          <w:color w:val="000000"/>
          <w:sz w:val="28"/>
        </w:rPr>
        <w:t>
Ғимараттарда кешендi қызмет
</w:t>
      </w:r>
      <w:r>
        <w:br/>
      </w:r>
      <w:r>
        <w:rPr>
          <w:rFonts w:ascii="Times New Roman"/>
          <w:b w:val="false"/>
          <w:i w:val="false"/>
          <w:color w:val="000000"/>
          <w:sz w:val="28"/>
        </w:rPr>
        <w:t>
көрсететiн және жөндейтiн
</w:t>
      </w:r>
      <w:r>
        <w:br/>
      </w:r>
      <w:r>
        <w:rPr>
          <w:rFonts w:ascii="Times New Roman"/>
          <w:b w:val="false"/>
          <w:i w:val="false"/>
          <w:color w:val="000000"/>
          <w:sz w:val="28"/>
        </w:rPr>
        <w:t>
жұмысшы (әрбiр ғимаратқа)          1     1     1      2       2
</w:t>
      </w:r>
      <w:r>
        <w:br/>
      </w:r>
      <w:r>
        <w:rPr>
          <w:rFonts w:ascii="Times New Roman"/>
          <w:b w:val="false"/>
          <w:i w:val="false"/>
          <w:color w:val="000000"/>
          <w:sz w:val="28"/>
        </w:rPr>
        <w:t>
Күзетші                            3     3     3      3       3
</w:t>
      </w:r>
      <w:r>
        <w:br/>
      </w:r>
      <w:r>
        <w:rPr>
          <w:rFonts w:ascii="Times New Roman"/>
          <w:b w:val="false"/>
          <w:i w:val="false"/>
          <w:color w:val="000000"/>
          <w:sz w:val="28"/>
        </w:rPr>
        <w:t>
Әрбір ғимаратқа вахтер             1     1     1      1       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Ескертулер:
</w:t>
      </w:r>
    </w:p>
    <w:p>
      <w:pPr>
        <w:spacing w:after="0"/>
        <w:ind w:left="0"/>
        <w:jc w:val="both"/>
      </w:pPr>
      <w:r>
        <w:rPr>
          <w:rFonts w:ascii="Times New Roman"/>
          <w:b w:val="false"/>
          <w:i w:val="false"/>
          <w:color w:val="000000"/>
          <w:sz w:val="28"/>
        </w:rPr>
        <w:t>
      1. Бiр топтың тәрбиешiсi және тәрбиешiнiң көмекшiсi лауазымдық штат бiрлiктерi тәрбиешi мен тәрбиешi көмекшiсiнiң топтағы бiр мезгiлдегi жұмысы ескеріле отырып, топтың жұмыс режимiне және олардың белгiленген апталық сағат нормаларына қарай белгiленедi.
</w:t>
      </w:r>
    </w:p>
    <w:p>
      <w:pPr>
        <w:spacing w:after="0"/>
        <w:ind w:left="0"/>
        <w:jc w:val="both"/>
      </w:pPr>
      <w:r>
        <w:rPr>
          <w:rFonts w:ascii="Times New Roman"/>
          <w:b w:val="false"/>
          <w:i w:val="false"/>
          <w:color w:val="000000"/>
          <w:sz w:val="28"/>
        </w:rPr>
        <w:t>
      2. Түнгi кезектегi тәрбиешiлер көмекшiлерiнiң лауазымдық штат бiрлiктерi екі топқа бір штат бiрлiгi есебiнен белгiленедi. Тәулiк бойы жұмыс iстейтiн бiр немесе тақ санды, сондай-ақ топтарға оқшауланған есiгi бар ұйымдарда екi топқа бiрдей есептелген тәрбиешiлер көмекшiлерiнiң штат бiрлiктерi жеке топқа да қолданылуы мүмкiн.
</w:t>
      </w:r>
    </w:p>
    <w:p>
      <w:pPr>
        <w:spacing w:after="0"/>
        <w:ind w:left="0"/>
        <w:jc w:val="both"/>
      </w:pPr>
      <w:r>
        <w:rPr>
          <w:rFonts w:ascii="Times New Roman"/>
          <w:b w:val="false"/>
          <w:i w:val="false"/>
          <w:color w:val="000000"/>
          <w:sz w:val="28"/>
        </w:rPr>
        <w:t>
Жалпы бiлiм беретiн мектептер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Лауазымдардың атауы   !    Мектеп алдындағы дайындықты қоса
</w:t>
      </w:r>
      <w:r>
        <w:br/>
      </w:r>
      <w:r>
        <w:rPr>
          <w:rFonts w:ascii="Times New Roman"/>
          <w:b w:val="false"/>
          <w:i w:val="false"/>
          <w:color w:val="000000"/>
          <w:sz w:val="28"/>
        </w:rPr>
        <w:t>
                        !        алғандағы сыныптар (сынып
</w:t>
      </w:r>
      <w:r>
        <w:br/>
      </w:r>
      <w:r>
        <w:rPr>
          <w:rFonts w:ascii="Times New Roman"/>
          <w:b w:val="false"/>
          <w:i w:val="false"/>
          <w:color w:val="000000"/>
          <w:sz w:val="28"/>
        </w:rPr>
        <w:t>
                        !     жинақтауыштарының) санына қарай
</w:t>
      </w:r>
      <w:r>
        <w:br/>
      </w:r>
      <w:r>
        <w:rPr>
          <w:rFonts w:ascii="Times New Roman"/>
          <w:b w:val="false"/>
          <w:i w:val="false"/>
          <w:color w:val="000000"/>
          <w:sz w:val="28"/>
        </w:rPr>
        <w:t>
                        !        штат бiрлiктерiнің саны
</w:t>
      </w:r>
      <w:r>
        <w:br/>
      </w:r>
      <w:r>
        <w:rPr>
          <w:rFonts w:ascii="Times New Roman"/>
          <w:b w:val="false"/>
          <w:i w:val="false"/>
          <w:color w:val="000000"/>
          <w:sz w:val="28"/>
        </w:rPr>
        <w:t>
                        !-----------------------------------------
</w:t>
      </w:r>
      <w:r>
        <w:br/>
      </w:r>
      <w:r>
        <w:rPr>
          <w:rFonts w:ascii="Times New Roman"/>
          <w:b w:val="false"/>
          <w:i w:val="false"/>
          <w:color w:val="000000"/>
          <w:sz w:val="28"/>
        </w:rPr>
        <w:t>
                        !6-ға !6-10!11-13!14-16!17-20!21-29!30 және
</w:t>
      </w:r>
      <w:r>
        <w:br/>
      </w:r>
      <w:r>
        <w:rPr>
          <w:rFonts w:ascii="Times New Roman"/>
          <w:b w:val="false"/>
          <w:i w:val="false"/>
          <w:color w:val="000000"/>
          <w:sz w:val="28"/>
        </w:rPr>
        <w:t>
                        !дейін!    !     !     !     !     !одан да
</w:t>
      </w:r>
      <w:r>
        <w:br/>
      </w:r>
      <w:r>
        <w:rPr>
          <w:rFonts w:ascii="Times New Roman"/>
          <w:b w:val="false"/>
          <w:i w:val="false"/>
          <w:color w:val="000000"/>
          <w:sz w:val="28"/>
        </w:rPr>
        <w:t>
                        !     !    !     !     !     !     !  көп
</w:t>
      </w:r>
      <w:r>
        <w:br/>
      </w:r>
      <w:r>
        <w:rPr>
          <w:rFonts w:ascii="Times New Roman"/>
          <w:b w:val="false"/>
          <w:i w:val="false"/>
          <w:color w:val="000000"/>
          <w:sz w:val="28"/>
        </w:rPr>
        <w:t>
------------------------------------------------------------------
</w:t>
      </w:r>
      <w:r>
        <w:br/>
      </w:r>
      <w:r>
        <w:rPr>
          <w:rFonts w:ascii="Times New Roman"/>
          <w:b w:val="false"/>
          <w:i w:val="false"/>
          <w:color w:val="000000"/>
          <w:sz w:val="28"/>
        </w:rPr>
        <w:t>
           1            !  2  !  3 !  4  !  5  !  6  !  7  !  8
</w:t>
      </w:r>
      <w:r>
        <w:br/>
      </w:r>
      <w:r>
        <w:rPr>
          <w:rFonts w:ascii="Times New Roman"/>
          <w:b w:val="false"/>
          <w:i w:val="false"/>
          <w:color w:val="000000"/>
          <w:sz w:val="28"/>
        </w:rPr>
        <w:t>
------------------------------------------------------------------
</w:t>
      </w:r>
      <w:r>
        <w:br/>
      </w:r>
      <w:r>
        <w:rPr>
          <w:rFonts w:ascii="Times New Roman"/>
          <w:b w:val="false"/>
          <w:i w:val="false"/>
          <w:color w:val="000000"/>
          <w:sz w:val="28"/>
        </w:rPr>
        <w:t>
Директор                   1     1    1     1     1     1     1
</w:t>
      </w:r>
      <w:r>
        <w:br/>
      </w:r>
      <w:r>
        <w:rPr>
          <w:rFonts w:ascii="Times New Roman"/>
          <w:b w:val="false"/>
          <w:i w:val="false"/>
          <w:color w:val="000000"/>
          <w:sz w:val="28"/>
        </w:rPr>
        <w:t>
Директордың оқу жұмысы
</w:t>
      </w:r>
      <w:r>
        <w:br/>
      </w:r>
      <w:r>
        <w:rPr>
          <w:rFonts w:ascii="Times New Roman"/>
          <w:b w:val="false"/>
          <w:i w:val="false"/>
          <w:color w:val="000000"/>
          <w:sz w:val="28"/>
        </w:rPr>
        <w:t>
жөнiндегi орынбасары       -    0,5   1     1     1    1,5    2
</w:t>
      </w:r>
      <w:r>
        <w:br/>
      </w:r>
      <w:r>
        <w:rPr>
          <w:rFonts w:ascii="Times New Roman"/>
          <w:b w:val="false"/>
          <w:i w:val="false"/>
          <w:color w:val="000000"/>
          <w:sz w:val="28"/>
        </w:rPr>
        <w:t>
Директордың тәрбие
</w:t>
      </w:r>
      <w:r>
        <w:br/>
      </w:r>
      <w:r>
        <w:rPr>
          <w:rFonts w:ascii="Times New Roman"/>
          <w:b w:val="false"/>
          <w:i w:val="false"/>
          <w:color w:val="000000"/>
          <w:sz w:val="28"/>
        </w:rPr>
        <w:t>
жұмысы жөнiндегi
</w:t>
      </w:r>
      <w:r>
        <w:br/>
      </w:r>
      <w:r>
        <w:rPr>
          <w:rFonts w:ascii="Times New Roman"/>
          <w:b w:val="false"/>
          <w:i w:val="false"/>
          <w:color w:val="000000"/>
          <w:sz w:val="28"/>
        </w:rPr>
        <w:t>
орынбасары                 -    0,5   1     1     1    1,5    2
</w:t>
      </w:r>
      <w:r>
        <w:br/>
      </w:r>
      <w:r>
        <w:rPr>
          <w:rFonts w:ascii="Times New Roman"/>
          <w:b w:val="false"/>
          <w:i w:val="false"/>
          <w:color w:val="000000"/>
          <w:sz w:val="28"/>
        </w:rPr>
        <w:t>
Директордың шаруашылық
</w:t>
      </w:r>
      <w:r>
        <w:br/>
      </w:r>
      <w:r>
        <w:rPr>
          <w:rFonts w:ascii="Times New Roman"/>
          <w:b w:val="false"/>
          <w:i w:val="false"/>
          <w:color w:val="000000"/>
          <w:sz w:val="28"/>
        </w:rPr>
        <w:t>
жұмысы жөнiндегi
</w:t>
      </w:r>
      <w:r>
        <w:br/>
      </w:r>
      <w:r>
        <w:rPr>
          <w:rFonts w:ascii="Times New Roman"/>
          <w:b w:val="false"/>
          <w:i w:val="false"/>
          <w:color w:val="000000"/>
          <w:sz w:val="28"/>
        </w:rPr>
        <w:t>
орынбасары                 -     -    -     -     1     1     1
</w:t>
      </w:r>
      <w:r>
        <w:br/>
      </w:r>
      <w:r>
        <w:rPr>
          <w:rFonts w:ascii="Times New Roman"/>
          <w:b w:val="false"/>
          <w:i w:val="false"/>
          <w:color w:val="000000"/>
          <w:sz w:val="28"/>
        </w:rPr>
        <w:t>
Шаруашылық меңгерушiсi     1     1    1     1     -     -     1
</w:t>
      </w:r>
      <w:r>
        <w:br/>
      </w:r>
      <w:r>
        <w:rPr>
          <w:rFonts w:ascii="Times New Roman"/>
          <w:b w:val="false"/>
          <w:i w:val="false"/>
          <w:color w:val="000000"/>
          <w:sz w:val="28"/>
        </w:rPr>
        <w:t>
Бас бухгалтер              -     -    -     1     1     1     1
</w:t>
      </w:r>
      <w:r>
        <w:br/>
      </w:r>
      <w:r>
        <w:rPr>
          <w:rFonts w:ascii="Times New Roman"/>
          <w:b w:val="false"/>
          <w:i w:val="false"/>
          <w:color w:val="000000"/>
          <w:sz w:val="28"/>
        </w:rPr>
        <w:t>
Бухгалтер                  1     1    1     1     1     1     2
</w:t>
      </w:r>
      <w:r>
        <w:br/>
      </w:r>
      <w:r>
        <w:rPr>
          <w:rFonts w:ascii="Times New Roman"/>
          <w:b w:val="false"/>
          <w:i w:val="false"/>
          <w:color w:val="000000"/>
          <w:sz w:val="28"/>
        </w:rPr>
        <w:t>
Педагог-психолог          0,5    1    1     1     1    1,5    2
</w:t>
      </w:r>
      <w:r>
        <w:br/>
      </w:r>
      <w:r>
        <w:rPr>
          <w:rFonts w:ascii="Times New Roman"/>
          <w:b w:val="false"/>
          <w:i w:val="false"/>
          <w:color w:val="000000"/>
          <w:sz w:val="28"/>
        </w:rPr>
        <w:t>
Аға вожатый               0,5   0,5  0,5    1     1     1     1
</w:t>
      </w:r>
      <w:r>
        <w:br/>
      </w:r>
      <w:r>
        <w:rPr>
          <w:rFonts w:ascii="Times New Roman"/>
          <w:b w:val="false"/>
          <w:i w:val="false"/>
          <w:color w:val="000000"/>
          <w:sz w:val="28"/>
        </w:rPr>
        <w:t>
Медбике                   0,5   0,5  0,5    1     1    1,5   1,5
</w:t>
      </w:r>
      <w:r>
        <w:br/>
      </w:r>
      <w:r>
        <w:rPr>
          <w:rFonts w:ascii="Times New Roman"/>
          <w:b w:val="false"/>
          <w:i w:val="false"/>
          <w:color w:val="000000"/>
          <w:sz w:val="28"/>
        </w:rPr>
        <w:t>
Кіші медициналық
</w:t>
      </w:r>
      <w:r>
        <w:br/>
      </w:r>
      <w:r>
        <w:rPr>
          <w:rFonts w:ascii="Times New Roman"/>
          <w:b w:val="false"/>
          <w:i w:val="false"/>
          <w:color w:val="000000"/>
          <w:sz w:val="28"/>
        </w:rPr>
        <w:t>
қызметшi                   -     -    -    0,5   0,5   0,5   0,5
</w:t>
      </w:r>
      <w:r>
        <w:br/>
      </w:r>
      <w:r>
        <w:rPr>
          <w:rFonts w:ascii="Times New Roman"/>
          <w:b w:val="false"/>
          <w:i w:val="false"/>
          <w:color w:val="000000"/>
          <w:sz w:val="28"/>
        </w:rPr>
        <w:t>
Kiтапхана меңгерушiсi      -     -    -     1     1     1     1
</w:t>
      </w:r>
      <w:r>
        <w:br/>
      </w:r>
      <w:r>
        <w:rPr>
          <w:rFonts w:ascii="Times New Roman"/>
          <w:b w:val="false"/>
          <w:i w:val="false"/>
          <w:color w:val="000000"/>
          <w:sz w:val="28"/>
        </w:rPr>
        <w:t>
Кiтапханашы                -    0,5  0,5    -     -     -     1
</w:t>
      </w:r>
      <w:r>
        <w:br/>
      </w:r>
      <w:r>
        <w:rPr>
          <w:rFonts w:ascii="Times New Roman"/>
          <w:b w:val="false"/>
          <w:i w:val="false"/>
          <w:color w:val="000000"/>
          <w:sz w:val="28"/>
        </w:rPr>
        <w:t>
Іс қағаздарын жүргiзушi   0,5   0,5  0,5    1     1     1     1
</w:t>
      </w:r>
      <w:r>
        <w:br/>
      </w:r>
      <w:r>
        <w:rPr>
          <w:rFonts w:ascii="Times New Roman"/>
          <w:b w:val="false"/>
          <w:i w:val="false"/>
          <w:color w:val="000000"/>
          <w:sz w:val="28"/>
        </w:rPr>
        <w:t>
Хатшы                      -     -    -     1     1     1     1
</w:t>
      </w:r>
      <w:r>
        <w:br/>
      </w:r>
      <w:r>
        <w:rPr>
          <w:rFonts w:ascii="Times New Roman"/>
          <w:b w:val="false"/>
          <w:i w:val="false"/>
          <w:color w:val="000000"/>
          <w:sz w:val="28"/>
        </w:rPr>
        <w:t>
Ғимараттарда кешендi
</w:t>
      </w:r>
      <w:r>
        <w:br/>
      </w:r>
      <w:r>
        <w:rPr>
          <w:rFonts w:ascii="Times New Roman"/>
          <w:b w:val="false"/>
          <w:i w:val="false"/>
          <w:color w:val="000000"/>
          <w:sz w:val="28"/>
        </w:rPr>
        <w:t>
қызмет көрсететiн және
</w:t>
      </w:r>
      <w:r>
        <w:br/>
      </w:r>
      <w:r>
        <w:rPr>
          <w:rFonts w:ascii="Times New Roman"/>
          <w:b w:val="false"/>
          <w:i w:val="false"/>
          <w:color w:val="000000"/>
          <w:sz w:val="28"/>
        </w:rPr>
        <w:t>
жөндейтiн жұмысшы
</w:t>
      </w:r>
      <w:r>
        <w:br/>
      </w:r>
      <w:r>
        <w:rPr>
          <w:rFonts w:ascii="Times New Roman"/>
          <w:b w:val="false"/>
          <w:i w:val="false"/>
          <w:color w:val="000000"/>
          <w:sz w:val="28"/>
        </w:rPr>
        <w:t>
(әрбір ғимаратқа)          1     1    1     1    1,5    2     2
</w:t>
      </w:r>
      <w:r>
        <w:br/>
      </w:r>
      <w:r>
        <w:rPr>
          <w:rFonts w:ascii="Times New Roman"/>
          <w:b w:val="false"/>
          <w:i w:val="false"/>
          <w:color w:val="000000"/>
          <w:sz w:val="28"/>
        </w:rPr>
        <w:t>
Күзетшi                    3     3    3     3     3     3     3
</w:t>
      </w:r>
      <w:r>
        <w:br/>
      </w:r>
      <w:r>
        <w:rPr>
          <w:rFonts w:ascii="Times New Roman"/>
          <w:b w:val="false"/>
          <w:i w:val="false"/>
          <w:color w:val="000000"/>
          <w:sz w:val="28"/>
        </w:rPr>
        <w:t>
Әрбiр ғимаратқа вахтер     1     1    2     2     2     2     2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Ескерту.
</w:t>
      </w:r>
    </w:p>
    <w:p>
      <w:pPr>
        <w:spacing w:after="0"/>
        <w:ind w:left="0"/>
        <w:jc w:val="both"/>
      </w:pPr>
      <w:r>
        <w:rPr>
          <w:rFonts w:ascii="Times New Roman"/>
          <w:b w:val="false"/>
          <w:i w:val="false"/>
          <w:color w:val="000000"/>
          <w:sz w:val="28"/>
        </w:rPr>
        <w:t>
      Бастауыш мектептерде директордың лауазымы 8 және одан көп сынып жинақтауыштары әрі оқушылар саны 240-тан кем болмаған жағдайда белгiленедi.
</w:t>
      </w:r>
    </w:p>
    <w:p>
      <w:pPr>
        <w:spacing w:after="0"/>
        <w:ind w:left="0"/>
        <w:jc w:val="both"/>
      </w:pPr>
      <w:r>
        <w:rPr>
          <w:rFonts w:ascii="Times New Roman"/>
          <w:b w:val="false"/>
          <w:i w:val="false"/>
          <w:color w:val="000000"/>
          <w:sz w:val="28"/>
        </w:rPr>
        <w:t>
Лицейлер, гимназиялар (мектеп-лицейлер, мектеп-гимназиялар),
</w:t>
      </w:r>
      <w:r>
        <w:br/>
      </w:r>
      <w:r>
        <w:rPr>
          <w:rFonts w:ascii="Times New Roman"/>
          <w:b w:val="false"/>
          <w:i w:val="false"/>
          <w:color w:val="000000"/>
          <w:sz w:val="28"/>
        </w:rPr>
        <w:t>
эксперименттiк алаңдар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Лауазымдар атауы    !    Мектепке дейінгі дайындықты қоса
</w:t>
      </w:r>
      <w:r>
        <w:br/>
      </w:r>
      <w:r>
        <w:rPr>
          <w:rFonts w:ascii="Times New Roman"/>
          <w:b w:val="false"/>
          <w:i w:val="false"/>
          <w:color w:val="000000"/>
          <w:sz w:val="28"/>
        </w:rPr>
        <w:t>
                        !    алғанда сынып жинақтауыш санына
</w:t>
      </w:r>
      <w:r>
        <w:br/>
      </w:r>
      <w:r>
        <w:rPr>
          <w:rFonts w:ascii="Times New Roman"/>
          <w:b w:val="false"/>
          <w:i w:val="false"/>
          <w:color w:val="000000"/>
          <w:sz w:val="28"/>
        </w:rPr>
        <w:t>
                        !     қарай штат бiрлiктерiнің саны
</w:t>
      </w:r>
      <w:r>
        <w:br/>
      </w:r>
      <w:r>
        <w:rPr>
          <w:rFonts w:ascii="Times New Roman"/>
          <w:b w:val="false"/>
          <w:i w:val="false"/>
          <w:color w:val="000000"/>
          <w:sz w:val="28"/>
        </w:rPr>
        <w:t>
                        !-----------------------------------------
</w:t>
      </w:r>
      <w:r>
        <w:br/>
      </w:r>
      <w:r>
        <w:rPr>
          <w:rFonts w:ascii="Times New Roman"/>
          <w:b w:val="false"/>
          <w:i w:val="false"/>
          <w:color w:val="000000"/>
          <w:sz w:val="28"/>
        </w:rPr>
        <w:t>
                        !6-ға !6-10!11-13!14-16!17-20!21-29!30-дан
</w:t>
      </w:r>
      <w:r>
        <w:br/>
      </w:r>
      <w:r>
        <w:rPr>
          <w:rFonts w:ascii="Times New Roman"/>
          <w:b w:val="false"/>
          <w:i w:val="false"/>
          <w:color w:val="000000"/>
          <w:sz w:val="28"/>
        </w:rPr>
        <w:t>
                        !дейін!    !     !     !     !     ! аса
</w:t>
      </w:r>
      <w:r>
        <w:br/>
      </w:r>
      <w:r>
        <w:rPr>
          <w:rFonts w:ascii="Times New Roman"/>
          <w:b w:val="false"/>
          <w:i w:val="false"/>
          <w:color w:val="000000"/>
          <w:sz w:val="28"/>
        </w:rPr>
        <w:t>
------------------------------------------------------------------
</w:t>
      </w:r>
      <w:r>
        <w:br/>
      </w:r>
      <w:r>
        <w:rPr>
          <w:rFonts w:ascii="Times New Roman"/>
          <w:b w:val="false"/>
          <w:i w:val="false"/>
          <w:color w:val="000000"/>
          <w:sz w:val="28"/>
        </w:rPr>
        <w:t>
           1            !  2  !  3 !  4  !  5  !  6  !  7  !  8
</w:t>
      </w:r>
      <w:r>
        <w:br/>
      </w:r>
      <w:r>
        <w:rPr>
          <w:rFonts w:ascii="Times New Roman"/>
          <w:b w:val="false"/>
          <w:i w:val="false"/>
          <w:color w:val="000000"/>
          <w:sz w:val="28"/>
        </w:rPr>
        <w:t>
------------------------------------------------------------------
</w:t>
      </w:r>
      <w:r>
        <w:br/>
      </w:r>
      <w:r>
        <w:rPr>
          <w:rFonts w:ascii="Times New Roman"/>
          <w:b w:val="false"/>
          <w:i w:val="false"/>
          <w:color w:val="000000"/>
          <w:sz w:val="28"/>
        </w:rPr>
        <w:t>
Директор                   1     1    1     1     1     1     1
</w:t>
      </w:r>
      <w:r>
        <w:br/>
      </w:r>
      <w:r>
        <w:rPr>
          <w:rFonts w:ascii="Times New Roman"/>
          <w:b w:val="false"/>
          <w:i w:val="false"/>
          <w:color w:val="000000"/>
          <w:sz w:val="28"/>
        </w:rPr>
        <w:t>
Директордың оқу жұмысы
</w:t>
      </w:r>
      <w:r>
        <w:br/>
      </w:r>
      <w:r>
        <w:rPr>
          <w:rFonts w:ascii="Times New Roman"/>
          <w:b w:val="false"/>
          <w:i w:val="false"/>
          <w:color w:val="000000"/>
          <w:sz w:val="28"/>
        </w:rPr>
        <w:t>
жөнiндегi орынбасары       -    0,5   1     1     1    1,5    2
</w:t>
      </w:r>
      <w:r>
        <w:br/>
      </w:r>
      <w:r>
        <w:rPr>
          <w:rFonts w:ascii="Times New Roman"/>
          <w:b w:val="false"/>
          <w:i w:val="false"/>
          <w:color w:val="000000"/>
          <w:sz w:val="28"/>
        </w:rPr>
        <w:t>
Директордың тәрбие
</w:t>
      </w:r>
      <w:r>
        <w:br/>
      </w:r>
      <w:r>
        <w:rPr>
          <w:rFonts w:ascii="Times New Roman"/>
          <w:b w:val="false"/>
          <w:i w:val="false"/>
          <w:color w:val="000000"/>
          <w:sz w:val="28"/>
        </w:rPr>
        <w:t>
жұмысы жөнiндегi
</w:t>
      </w:r>
      <w:r>
        <w:br/>
      </w:r>
      <w:r>
        <w:rPr>
          <w:rFonts w:ascii="Times New Roman"/>
          <w:b w:val="false"/>
          <w:i w:val="false"/>
          <w:color w:val="000000"/>
          <w:sz w:val="28"/>
        </w:rPr>
        <w:t>
орынбасары                 -    0,5   1     1     1     1     2
</w:t>
      </w:r>
      <w:r>
        <w:br/>
      </w:r>
      <w:r>
        <w:rPr>
          <w:rFonts w:ascii="Times New Roman"/>
          <w:b w:val="false"/>
          <w:i w:val="false"/>
          <w:color w:val="000000"/>
          <w:sz w:val="28"/>
        </w:rPr>
        <w:t>
Директордың бейін бойынша
</w:t>
      </w:r>
      <w:r>
        <w:br/>
      </w:r>
      <w:r>
        <w:rPr>
          <w:rFonts w:ascii="Times New Roman"/>
          <w:b w:val="false"/>
          <w:i w:val="false"/>
          <w:color w:val="000000"/>
          <w:sz w:val="28"/>
        </w:rPr>
        <w:t>
оқыту жөніндегі орынбасары 1     1    1     1     1     1     1
</w:t>
      </w:r>
      <w:r>
        <w:br/>
      </w:r>
      <w:r>
        <w:rPr>
          <w:rFonts w:ascii="Times New Roman"/>
          <w:b w:val="false"/>
          <w:i w:val="false"/>
          <w:color w:val="000000"/>
          <w:sz w:val="28"/>
        </w:rPr>
        <w:t>
Директордың шаруашылық
</w:t>
      </w:r>
      <w:r>
        <w:br/>
      </w:r>
      <w:r>
        <w:rPr>
          <w:rFonts w:ascii="Times New Roman"/>
          <w:b w:val="false"/>
          <w:i w:val="false"/>
          <w:color w:val="000000"/>
          <w:sz w:val="28"/>
        </w:rPr>
        <w:t>
жұмысы жөнiндегi
</w:t>
      </w:r>
      <w:r>
        <w:br/>
      </w:r>
      <w:r>
        <w:rPr>
          <w:rFonts w:ascii="Times New Roman"/>
          <w:b w:val="false"/>
          <w:i w:val="false"/>
          <w:color w:val="000000"/>
          <w:sz w:val="28"/>
        </w:rPr>
        <w:t>
орынбасары                 -     -    -     -     1     1     1
</w:t>
      </w:r>
      <w:r>
        <w:br/>
      </w:r>
      <w:r>
        <w:rPr>
          <w:rFonts w:ascii="Times New Roman"/>
          <w:b w:val="false"/>
          <w:i w:val="false"/>
          <w:color w:val="000000"/>
          <w:sz w:val="28"/>
        </w:rPr>
        <w:t>
Шаруашылық меңгерушiсi     1     1    1     1     -     -     1
</w:t>
      </w:r>
      <w:r>
        <w:br/>
      </w:r>
      <w:r>
        <w:rPr>
          <w:rFonts w:ascii="Times New Roman"/>
          <w:b w:val="false"/>
          <w:i w:val="false"/>
          <w:color w:val="000000"/>
          <w:sz w:val="28"/>
        </w:rPr>
        <w:t>
Бас бухгалтер              -     -    -     1     1     1     1
</w:t>
      </w:r>
      <w:r>
        <w:br/>
      </w:r>
      <w:r>
        <w:rPr>
          <w:rFonts w:ascii="Times New Roman"/>
          <w:b w:val="false"/>
          <w:i w:val="false"/>
          <w:color w:val="000000"/>
          <w:sz w:val="28"/>
        </w:rPr>
        <w:t>
Бухгалтер                  1     1    1     1     1     1     2
</w:t>
      </w:r>
      <w:r>
        <w:br/>
      </w:r>
      <w:r>
        <w:rPr>
          <w:rFonts w:ascii="Times New Roman"/>
          <w:b w:val="false"/>
          <w:i w:val="false"/>
          <w:color w:val="000000"/>
          <w:sz w:val="28"/>
        </w:rPr>
        <w:t>
Менеджер                   1     1    1     1     1     1     1
</w:t>
      </w:r>
      <w:r>
        <w:br/>
      </w:r>
      <w:r>
        <w:rPr>
          <w:rFonts w:ascii="Times New Roman"/>
          <w:b w:val="false"/>
          <w:i w:val="false"/>
          <w:color w:val="000000"/>
          <w:sz w:val="28"/>
        </w:rPr>
        <w:t>
Педагог-психолог          0,5    1    1     1     1    1,5    2
</w:t>
      </w:r>
      <w:r>
        <w:br/>
      </w:r>
      <w:r>
        <w:rPr>
          <w:rFonts w:ascii="Times New Roman"/>
          <w:b w:val="false"/>
          <w:i w:val="false"/>
          <w:color w:val="000000"/>
          <w:sz w:val="28"/>
        </w:rPr>
        <w:t>
Аға вожатый               0,5   0,5  0,5    1     1     1     1
</w:t>
      </w:r>
      <w:r>
        <w:br/>
      </w:r>
      <w:r>
        <w:rPr>
          <w:rFonts w:ascii="Times New Roman"/>
          <w:b w:val="false"/>
          <w:i w:val="false"/>
          <w:color w:val="000000"/>
          <w:sz w:val="28"/>
        </w:rPr>
        <w:t>
Медбике                   0,5   0,5  0,5    1     1    1,5   1,5
</w:t>
      </w:r>
      <w:r>
        <w:br/>
      </w:r>
      <w:r>
        <w:rPr>
          <w:rFonts w:ascii="Times New Roman"/>
          <w:b w:val="false"/>
          <w:i w:val="false"/>
          <w:color w:val="000000"/>
          <w:sz w:val="28"/>
        </w:rPr>
        <w:t>
Кіші медициналық
</w:t>
      </w:r>
      <w:r>
        <w:br/>
      </w:r>
      <w:r>
        <w:rPr>
          <w:rFonts w:ascii="Times New Roman"/>
          <w:b w:val="false"/>
          <w:i w:val="false"/>
          <w:color w:val="000000"/>
          <w:sz w:val="28"/>
        </w:rPr>
        <w:t>
қызметшi                   -    0,5  0,5   0,5   0,5   0,5   0,5
</w:t>
      </w:r>
      <w:r>
        <w:br/>
      </w:r>
      <w:r>
        <w:rPr>
          <w:rFonts w:ascii="Times New Roman"/>
          <w:b w:val="false"/>
          <w:i w:val="false"/>
          <w:color w:val="000000"/>
          <w:sz w:val="28"/>
        </w:rPr>
        <w:t>
Kiтапхана меңгерушiсi      -     -    -     1     1     1     1
</w:t>
      </w:r>
      <w:r>
        <w:br/>
      </w:r>
      <w:r>
        <w:rPr>
          <w:rFonts w:ascii="Times New Roman"/>
          <w:b w:val="false"/>
          <w:i w:val="false"/>
          <w:color w:val="000000"/>
          <w:sz w:val="28"/>
        </w:rPr>
        <w:t>
Кiтапханашы                -    0,5  0,5    -     -     -     1
</w:t>
      </w:r>
      <w:r>
        <w:br/>
      </w:r>
      <w:r>
        <w:rPr>
          <w:rFonts w:ascii="Times New Roman"/>
          <w:b w:val="false"/>
          <w:i w:val="false"/>
          <w:color w:val="000000"/>
          <w:sz w:val="28"/>
        </w:rPr>
        <w:t>
Іс қағаздарын жүргiзушi   0,5   0,5  0,5    1     1     1     1
</w:t>
      </w:r>
      <w:r>
        <w:br/>
      </w:r>
      <w:r>
        <w:rPr>
          <w:rFonts w:ascii="Times New Roman"/>
          <w:b w:val="false"/>
          <w:i w:val="false"/>
          <w:color w:val="000000"/>
          <w:sz w:val="28"/>
        </w:rPr>
        <w:t>
Хатшы                      -     -    -     1     1     1     1
</w:t>
      </w:r>
      <w:r>
        <w:br/>
      </w:r>
      <w:r>
        <w:rPr>
          <w:rFonts w:ascii="Times New Roman"/>
          <w:b w:val="false"/>
          <w:i w:val="false"/>
          <w:color w:val="000000"/>
          <w:sz w:val="28"/>
        </w:rPr>
        <w:t>
Ғимараттарда кешендi
</w:t>
      </w:r>
      <w:r>
        <w:br/>
      </w:r>
      <w:r>
        <w:rPr>
          <w:rFonts w:ascii="Times New Roman"/>
          <w:b w:val="false"/>
          <w:i w:val="false"/>
          <w:color w:val="000000"/>
          <w:sz w:val="28"/>
        </w:rPr>
        <w:t>
қызмет көрсететiн және
</w:t>
      </w:r>
      <w:r>
        <w:br/>
      </w:r>
      <w:r>
        <w:rPr>
          <w:rFonts w:ascii="Times New Roman"/>
          <w:b w:val="false"/>
          <w:i w:val="false"/>
          <w:color w:val="000000"/>
          <w:sz w:val="28"/>
        </w:rPr>
        <w:t>
жөндейтiн жұмысшы
</w:t>
      </w:r>
      <w:r>
        <w:br/>
      </w:r>
      <w:r>
        <w:rPr>
          <w:rFonts w:ascii="Times New Roman"/>
          <w:b w:val="false"/>
          <w:i w:val="false"/>
          <w:color w:val="000000"/>
          <w:sz w:val="28"/>
        </w:rPr>
        <w:t>
(әрбір ғимаратқа)          1     1    1     1     2     2     2
</w:t>
      </w:r>
      <w:r>
        <w:br/>
      </w:r>
      <w:r>
        <w:rPr>
          <w:rFonts w:ascii="Times New Roman"/>
          <w:b w:val="false"/>
          <w:i w:val="false"/>
          <w:color w:val="000000"/>
          <w:sz w:val="28"/>
        </w:rPr>
        <w:t>
Күзетшi                    3     3    3     3     3     3     3
</w:t>
      </w:r>
      <w:r>
        <w:br/>
      </w:r>
      <w:r>
        <w:rPr>
          <w:rFonts w:ascii="Times New Roman"/>
          <w:b w:val="false"/>
          <w:i w:val="false"/>
          <w:color w:val="000000"/>
          <w:sz w:val="28"/>
        </w:rPr>
        <w:t>
Вахтер, әрбiр ғимаратқа    1     1    2     2     2     2     2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Жекелеген пәндердi тереңдетiп оқытатын мамандандырылған
</w:t>
      </w:r>
      <w:r>
        <w:br/>
      </w:r>
      <w:r>
        <w:rPr>
          <w:rFonts w:ascii="Times New Roman"/>
          <w:b w:val="false"/>
          <w:i w:val="false"/>
          <w:color w:val="000000"/>
          <w:sz w:val="28"/>
        </w:rPr>
        <w:t>
мектеп-интернаттар, дарынды балаларға арналған
</w:t>
      </w:r>
      <w:r>
        <w:br/>
      </w:r>
      <w:r>
        <w:rPr>
          <w:rFonts w:ascii="Times New Roman"/>
          <w:b w:val="false"/>
          <w:i w:val="false"/>
          <w:color w:val="000000"/>
          <w:sz w:val="28"/>
        </w:rPr>
        <w:t>
мектеп-интернаттар және әскери мектеп-интернаттар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Лауазымдар атауы           !   Сынып жинақтауыштың
</w:t>
      </w:r>
      <w:r>
        <w:br/>
      </w:r>
      <w:r>
        <w:rPr>
          <w:rFonts w:ascii="Times New Roman"/>
          <w:b w:val="false"/>
          <w:i w:val="false"/>
          <w:color w:val="000000"/>
          <w:sz w:val="28"/>
        </w:rPr>
        <w:t>
                                     !    санына қарай штат
</w:t>
      </w:r>
      <w:r>
        <w:br/>
      </w:r>
      <w:r>
        <w:rPr>
          <w:rFonts w:ascii="Times New Roman"/>
          <w:b w:val="false"/>
          <w:i w:val="false"/>
          <w:color w:val="000000"/>
          <w:sz w:val="28"/>
        </w:rPr>
        <w:t>
                                     !    бiрлiктерiнiң саны
</w:t>
      </w:r>
      <w:r>
        <w:br/>
      </w:r>
      <w:r>
        <w:rPr>
          <w:rFonts w:ascii="Times New Roman"/>
          <w:b w:val="false"/>
          <w:i w:val="false"/>
          <w:color w:val="000000"/>
          <w:sz w:val="28"/>
        </w:rPr>
        <w:t>
                                     !----------------------------
</w:t>
      </w:r>
      <w:r>
        <w:br/>
      </w:r>
      <w:r>
        <w:rPr>
          <w:rFonts w:ascii="Times New Roman"/>
          <w:b w:val="false"/>
          <w:i w:val="false"/>
          <w:color w:val="000000"/>
          <w:sz w:val="28"/>
        </w:rPr>
        <w:t>
                                     !10-ға! 10-20! 21-30! 31 және
</w:t>
      </w:r>
      <w:r>
        <w:br/>
      </w:r>
      <w:r>
        <w:rPr>
          <w:rFonts w:ascii="Times New Roman"/>
          <w:b w:val="false"/>
          <w:i w:val="false"/>
          <w:color w:val="000000"/>
          <w:sz w:val="28"/>
        </w:rPr>
        <w:t>
                                     !дейiн!      !      ! одан да
</w:t>
      </w:r>
      <w:r>
        <w:br/>
      </w:r>
      <w:r>
        <w:rPr>
          <w:rFonts w:ascii="Times New Roman"/>
          <w:b w:val="false"/>
          <w:i w:val="false"/>
          <w:color w:val="000000"/>
          <w:sz w:val="28"/>
        </w:rPr>
        <w:t>
                                     !     !      !      ! көп
</w:t>
      </w:r>
      <w:r>
        <w:br/>
      </w:r>
      <w:r>
        <w:rPr>
          <w:rFonts w:ascii="Times New Roman"/>
          <w:b w:val="false"/>
          <w:i w:val="false"/>
          <w:color w:val="000000"/>
          <w:sz w:val="28"/>
        </w:rPr>
        <w:t>
------------------------------------------------------------------
</w:t>
      </w:r>
      <w:r>
        <w:br/>
      </w:r>
      <w:r>
        <w:rPr>
          <w:rFonts w:ascii="Times New Roman"/>
          <w:b w:val="false"/>
          <w:i w:val="false"/>
          <w:color w:val="000000"/>
          <w:sz w:val="28"/>
        </w:rPr>
        <w:t>
                  1                  !  2  !   3  !   4  !   5
</w:t>
      </w:r>
      <w:r>
        <w:br/>
      </w:r>
      <w:r>
        <w:rPr>
          <w:rFonts w:ascii="Times New Roman"/>
          <w:b w:val="false"/>
          <w:i w:val="false"/>
          <w:color w:val="000000"/>
          <w:sz w:val="28"/>
        </w:rPr>
        <w:t>
------------------------------------------------------------------
</w:t>
      </w:r>
      <w:r>
        <w:br/>
      </w:r>
      <w:r>
        <w:rPr>
          <w:rFonts w:ascii="Times New Roman"/>
          <w:b w:val="false"/>
          <w:i w:val="false"/>
          <w:color w:val="000000"/>
          <w:sz w:val="28"/>
        </w:rPr>
        <w:t>
Директор (бастық)                       1      1      1      1
</w:t>
      </w:r>
      <w:r>
        <w:br/>
      </w:r>
      <w:r>
        <w:rPr>
          <w:rFonts w:ascii="Times New Roman"/>
          <w:b w:val="false"/>
          <w:i w:val="false"/>
          <w:color w:val="000000"/>
          <w:sz w:val="28"/>
        </w:rPr>
        <w:t>
Директордың (бастықтың) оқу жұмысы
</w:t>
      </w:r>
      <w:r>
        <w:br/>
      </w:r>
      <w:r>
        <w:rPr>
          <w:rFonts w:ascii="Times New Roman"/>
          <w:b w:val="false"/>
          <w:i w:val="false"/>
          <w:color w:val="000000"/>
          <w:sz w:val="28"/>
        </w:rPr>
        <w:t>
жөнiндегi орынбасары                   0,5     1     1,5     2
</w:t>
      </w:r>
      <w:r>
        <w:br/>
      </w:r>
      <w:r>
        <w:rPr>
          <w:rFonts w:ascii="Times New Roman"/>
          <w:b w:val="false"/>
          <w:i w:val="false"/>
          <w:color w:val="000000"/>
          <w:sz w:val="28"/>
        </w:rPr>
        <w:t>
Директордың (бастықтың) тәрбие
</w:t>
      </w:r>
      <w:r>
        <w:br/>
      </w:r>
      <w:r>
        <w:rPr>
          <w:rFonts w:ascii="Times New Roman"/>
          <w:b w:val="false"/>
          <w:i w:val="false"/>
          <w:color w:val="000000"/>
          <w:sz w:val="28"/>
        </w:rPr>
        <w:t>
жұмысы жөніндегi орынбасары            0,5     1      1      2
</w:t>
      </w:r>
      <w:r>
        <w:br/>
      </w:r>
      <w:r>
        <w:rPr>
          <w:rFonts w:ascii="Times New Roman"/>
          <w:b w:val="false"/>
          <w:i w:val="false"/>
          <w:color w:val="000000"/>
          <w:sz w:val="28"/>
        </w:rPr>
        <w:t>
Директордың (бастықтың) бейін
</w:t>
      </w:r>
      <w:r>
        <w:br/>
      </w:r>
      <w:r>
        <w:rPr>
          <w:rFonts w:ascii="Times New Roman"/>
          <w:b w:val="false"/>
          <w:i w:val="false"/>
          <w:color w:val="000000"/>
          <w:sz w:val="28"/>
        </w:rPr>
        <w:t>
бойынша оқыту жөнiндегi орынбасары      1      1      1      1
</w:t>
      </w:r>
      <w:r>
        <w:br/>
      </w:r>
      <w:r>
        <w:rPr>
          <w:rFonts w:ascii="Times New Roman"/>
          <w:b w:val="false"/>
          <w:i w:val="false"/>
          <w:color w:val="000000"/>
          <w:sz w:val="28"/>
        </w:rPr>
        <w:t>
Директордың (бастықтың) шаруашылық
</w:t>
      </w:r>
      <w:r>
        <w:br/>
      </w:r>
      <w:r>
        <w:rPr>
          <w:rFonts w:ascii="Times New Roman"/>
          <w:b w:val="false"/>
          <w:i w:val="false"/>
          <w:color w:val="000000"/>
          <w:sz w:val="28"/>
        </w:rPr>
        <w:t>
жұмысы жөнiндегi орынбасары             -      1      1      1
</w:t>
      </w:r>
      <w:r>
        <w:br/>
      </w:r>
      <w:r>
        <w:rPr>
          <w:rFonts w:ascii="Times New Roman"/>
          <w:b w:val="false"/>
          <w:i w:val="false"/>
          <w:color w:val="000000"/>
          <w:sz w:val="28"/>
        </w:rPr>
        <w:t>
Интернат меңгерушісі                    1      1      1      1
</w:t>
      </w:r>
      <w:r>
        <w:br/>
      </w:r>
      <w:r>
        <w:rPr>
          <w:rFonts w:ascii="Times New Roman"/>
          <w:b w:val="false"/>
          <w:i w:val="false"/>
          <w:color w:val="000000"/>
          <w:sz w:val="28"/>
        </w:rPr>
        <w:t>
Шаруашылық (қойма) меңгерушісі          1      1      1      1
</w:t>
      </w:r>
      <w:r>
        <w:br/>
      </w:r>
      <w:r>
        <w:rPr>
          <w:rFonts w:ascii="Times New Roman"/>
          <w:b w:val="false"/>
          <w:i w:val="false"/>
          <w:color w:val="000000"/>
          <w:sz w:val="28"/>
        </w:rPr>
        <w:t>
Бас бухгалтер                           -      1      1      1
</w:t>
      </w:r>
      <w:r>
        <w:br/>
      </w:r>
      <w:r>
        <w:rPr>
          <w:rFonts w:ascii="Times New Roman"/>
          <w:b w:val="false"/>
          <w:i w:val="false"/>
          <w:color w:val="000000"/>
          <w:sz w:val="28"/>
        </w:rPr>
        <w:t>
Бухгалтер                               2      2      3      3
</w:t>
      </w:r>
      <w:r>
        <w:br/>
      </w:r>
      <w:r>
        <w:rPr>
          <w:rFonts w:ascii="Times New Roman"/>
          <w:b w:val="false"/>
          <w:i w:val="false"/>
          <w:color w:val="000000"/>
          <w:sz w:val="28"/>
        </w:rPr>
        <w:t>
Менеджер                                1      1      1      1
</w:t>
      </w:r>
      <w:r>
        <w:br/>
      </w:r>
      <w:r>
        <w:rPr>
          <w:rFonts w:ascii="Times New Roman"/>
          <w:b w:val="false"/>
          <w:i w:val="false"/>
          <w:color w:val="000000"/>
          <w:sz w:val="28"/>
        </w:rPr>
        <w:t>
Педагог-психолог                        1      1     1,5     2
</w:t>
      </w:r>
      <w:r>
        <w:br/>
      </w:r>
      <w:r>
        <w:rPr>
          <w:rFonts w:ascii="Times New Roman"/>
          <w:b w:val="false"/>
          <w:i w:val="false"/>
          <w:color w:val="000000"/>
          <w:sz w:val="28"/>
        </w:rPr>
        <w:t>
Дәрiгeр-педиатр                         1     1,5    1,5     2
</w:t>
      </w:r>
      <w:r>
        <w:br/>
      </w:r>
      <w:r>
        <w:rPr>
          <w:rFonts w:ascii="Times New Roman"/>
          <w:b w:val="false"/>
          <w:i w:val="false"/>
          <w:color w:val="000000"/>
          <w:sz w:val="28"/>
        </w:rPr>
        <w:t>
Медициналық бике                        1      1     1,5    1,5
</w:t>
      </w:r>
      <w:r>
        <w:br/>
      </w:r>
      <w:r>
        <w:rPr>
          <w:rFonts w:ascii="Times New Roman"/>
          <w:b w:val="false"/>
          <w:i w:val="false"/>
          <w:color w:val="000000"/>
          <w:sz w:val="28"/>
        </w:rPr>
        <w:t>
Емдәмбике                               1      1      1      1
</w:t>
      </w:r>
      <w:r>
        <w:br/>
      </w:r>
      <w:r>
        <w:rPr>
          <w:rFonts w:ascii="Times New Roman"/>
          <w:b w:val="false"/>
          <w:i w:val="false"/>
          <w:color w:val="000000"/>
          <w:sz w:val="28"/>
        </w:rPr>
        <w:t>
Кiшi медициналық персонал               1      1      1      1
</w:t>
      </w:r>
      <w:r>
        <w:br/>
      </w:r>
      <w:r>
        <w:rPr>
          <w:rFonts w:ascii="Times New Roman"/>
          <w:b w:val="false"/>
          <w:i w:val="false"/>
          <w:color w:val="000000"/>
          <w:sz w:val="28"/>
        </w:rPr>
        <w:t>
Кадр мәселелерi жөнiндегi инспектор     1      1      1      1
</w:t>
      </w:r>
      <w:r>
        <w:br/>
      </w:r>
      <w:r>
        <w:rPr>
          <w:rFonts w:ascii="Times New Roman"/>
          <w:b w:val="false"/>
          <w:i w:val="false"/>
          <w:color w:val="000000"/>
          <w:sz w:val="28"/>
        </w:rPr>
        <w:t>
Кiтапхана меңгерушісі                   -      1      1      1
</w:t>
      </w:r>
      <w:r>
        <w:br/>
      </w:r>
      <w:r>
        <w:rPr>
          <w:rFonts w:ascii="Times New Roman"/>
          <w:b w:val="false"/>
          <w:i w:val="false"/>
          <w:color w:val="000000"/>
          <w:sz w:val="28"/>
        </w:rPr>
        <w:t>
Кітапханашы                             1      1      1      1
</w:t>
      </w:r>
      <w:r>
        <w:br/>
      </w:r>
      <w:r>
        <w:rPr>
          <w:rFonts w:ascii="Times New Roman"/>
          <w:b w:val="false"/>
          <w:i w:val="false"/>
          <w:color w:val="000000"/>
          <w:sz w:val="28"/>
        </w:rPr>
        <w:t>
Іс қағаздарын жүргізуші                0,5     1      1      1
</w:t>
      </w:r>
      <w:r>
        <w:br/>
      </w:r>
      <w:r>
        <w:rPr>
          <w:rFonts w:ascii="Times New Roman"/>
          <w:b w:val="false"/>
          <w:i w:val="false"/>
          <w:color w:val="000000"/>
          <w:sz w:val="28"/>
        </w:rPr>
        <w:t>
Оқу бөлiмiнiң хатшысы                   1      1      1      1
</w:t>
      </w:r>
      <w:r>
        <w:br/>
      </w:r>
      <w:r>
        <w:rPr>
          <w:rFonts w:ascii="Times New Roman"/>
          <w:b w:val="false"/>
          <w:i w:val="false"/>
          <w:color w:val="000000"/>
          <w:sz w:val="28"/>
        </w:rPr>
        <w:t>
Хатшы                                   -      1      1      1
</w:t>
      </w:r>
      <w:r>
        <w:br/>
      </w:r>
      <w:r>
        <w:rPr>
          <w:rFonts w:ascii="Times New Roman"/>
          <w:b w:val="false"/>
          <w:i w:val="false"/>
          <w:color w:val="000000"/>
          <w:sz w:val="28"/>
        </w:rPr>
        <w:t>
Мұрағатшы                               1      1      1      1
</w:t>
      </w:r>
      <w:r>
        <w:br/>
      </w:r>
      <w:r>
        <w:rPr>
          <w:rFonts w:ascii="Times New Roman"/>
          <w:b w:val="false"/>
          <w:i w:val="false"/>
          <w:color w:val="000000"/>
          <w:sz w:val="28"/>
        </w:rPr>
        <w:t>
Комендант, әрбiр ғимаратқа              1      1      1      1
</w:t>
      </w:r>
      <w:r>
        <w:br/>
      </w:r>
      <w:r>
        <w:rPr>
          <w:rFonts w:ascii="Times New Roman"/>
          <w:b w:val="false"/>
          <w:i w:val="false"/>
          <w:color w:val="000000"/>
          <w:sz w:val="28"/>
        </w:rPr>
        <w:t>
Қоймашы                                 1      1      1      1
</w:t>
      </w:r>
      <w:r>
        <w:br/>
      </w:r>
      <w:r>
        <w:rPr>
          <w:rFonts w:ascii="Times New Roman"/>
          <w:b w:val="false"/>
          <w:i w:val="false"/>
          <w:color w:val="000000"/>
          <w:sz w:val="28"/>
        </w:rPr>
        <w:t>
Кастелянша                              1      1      1      1
</w:t>
      </w:r>
      <w:r>
        <w:br/>
      </w:r>
      <w:r>
        <w:rPr>
          <w:rFonts w:ascii="Times New Roman"/>
          <w:b w:val="false"/>
          <w:i w:val="false"/>
          <w:color w:val="000000"/>
          <w:sz w:val="28"/>
        </w:rPr>
        <w:t>
Экспедитор                              1      1      1      1
</w:t>
      </w:r>
      <w:r>
        <w:br/>
      </w:r>
      <w:r>
        <w:rPr>
          <w:rFonts w:ascii="Times New Roman"/>
          <w:b w:val="false"/>
          <w:i w:val="false"/>
          <w:color w:val="000000"/>
          <w:sz w:val="28"/>
        </w:rPr>
        <w:t>
Бас аспаз                               1      1      1      1
</w:t>
      </w:r>
      <w:r>
        <w:br/>
      </w:r>
      <w:r>
        <w:rPr>
          <w:rFonts w:ascii="Times New Roman"/>
          <w:b w:val="false"/>
          <w:i w:val="false"/>
          <w:color w:val="000000"/>
          <w:sz w:val="28"/>
        </w:rPr>
        <w:t>
Кір жуу машиналарының операторы         1      2      2      3
</w:t>
      </w:r>
      <w:r>
        <w:br/>
      </w:r>
      <w:r>
        <w:rPr>
          <w:rFonts w:ascii="Times New Roman"/>
          <w:b w:val="false"/>
          <w:i w:val="false"/>
          <w:color w:val="000000"/>
          <w:sz w:val="28"/>
        </w:rPr>
        <w:t>
Аяқ киімшi                              1      1      1      1
</w:t>
      </w:r>
      <w:r>
        <w:br/>
      </w:r>
      <w:r>
        <w:rPr>
          <w:rFonts w:ascii="Times New Roman"/>
          <w:b w:val="false"/>
          <w:i w:val="false"/>
          <w:color w:val="000000"/>
          <w:sz w:val="28"/>
        </w:rPr>
        <w:t>
Киiм бүтiндеу жөнiндегi тiгiншi         1      1      1      1
</w:t>
      </w:r>
      <w:r>
        <w:br/>
      </w:r>
      <w:r>
        <w:rPr>
          <w:rFonts w:ascii="Times New Roman"/>
          <w:b w:val="false"/>
          <w:i w:val="false"/>
          <w:color w:val="000000"/>
          <w:sz w:val="28"/>
        </w:rPr>
        <w:t>
Ғимараттарда кешендi қызмет
</w:t>
      </w:r>
      <w:r>
        <w:br/>
      </w:r>
      <w:r>
        <w:rPr>
          <w:rFonts w:ascii="Times New Roman"/>
          <w:b w:val="false"/>
          <w:i w:val="false"/>
          <w:color w:val="000000"/>
          <w:sz w:val="28"/>
        </w:rPr>
        <w:t>
көрсететiн және жөндейтiн жұмысшы
</w:t>
      </w:r>
      <w:r>
        <w:br/>
      </w:r>
      <w:r>
        <w:rPr>
          <w:rFonts w:ascii="Times New Roman"/>
          <w:b w:val="false"/>
          <w:i w:val="false"/>
          <w:color w:val="000000"/>
          <w:sz w:val="28"/>
        </w:rPr>
        <w:t>
(әрбiр ғимаратқа)                       1      2      2      2
</w:t>
      </w:r>
      <w:r>
        <w:br/>
      </w:r>
      <w:r>
        <w:rPr>
          <w:rFonts w:ascii="Times New Roman"/>
          <w:b w:val="false"/>
          <w:i w:val="false"/>
          <w:color w:val="000000"/>
          <w:sz w:val="28"/>
        </w:rPr>
        <w:t>
Шаштараз                                1      1      1     1,5
</w:t>
      </w:r>
      <w:r>
        <w:br/>
      </w:r>
      <w:r>
        <w:rPr>
          <w:rFonts w:ascii="Times New Roman"/>
          <w:b w:val="false"/>
          <w:i w:val="false"/>
          <w:color w:val="000000"/>
          <w:sz w:val="28"/>
        </w:rPr>
        <w:t>
Күзетшi, әрбiр ғимаратқа                3      3      3      3
</w:t>
      </w:r>
      <w:r>
        <w:br/>
      </w:r>
      <w:r>
        <w:rPr>
          <w:rFonts w:ascii="Times New Roman"/>
          <w:b w:val="false"/>
          <w:i w:val="false"/>
          <w:color w:val="000000"/>
          <w:sz w:val="28"/>
        </w:rPr>
        <w:t>
Вахтер, әрбiр ғимаратқа                 2      2      2      2
</w:t>
      </w:r>
      <w:r>
        <w:br/>
      </w:r>
      <w:r>
        <w:rPr>
          <w:rFonts w:ascii="Times New Roman"/>
          <w:b w:val="false"/>
          <w:i w:val="false"/>
          <w:color w:val="000000"/>
          <w:sz w:val="28"/>
        </w:rPr>
        <w:t>
Жүкшi                                   1      1      1      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Ескертулер:
</w:t>
      </w:r>
    </w:p>
    <w:p>
      <w:pPr>
        <w:spacing w:after="0"/>
        <w:ind w:left="0"/>
        <w:jc w:val="both"/>
      </w:pPr>
      <w:r>
        <w:rPr>
          <w:rFonts w:ascii="Times New Roman"/>
          <w:b w:val="false"/>
          <w:i w:val="false"/>
          <w:color w:val="000000"/>
          <w:sz w:val="28"/>
        </w:rPr>
        <w:t>
      1. Тәрбиеленушiлердiң саны 1-7 сыныптардағы тәрбиеленушiлердiң әрбiр тобына 2 бiрлiктен белгiленедi және 8-11 сыныптардағы тәрбиеленушiлердiң әрбiр тобына түнгi уақыттағы, демалыс, мейрам күндерi мен демалыс кезеңiнде тәрбиешiнi ауыстыруды қоса алғанда, бiр топқа бiр бiрлiктен белгiленедi.
</w:t>
      </w:r>
    </w:p>
    <w:p>
      <w:pPr>
        <w:spacing w:after="0"/>
        <w:ind w:left="0"/>
        <w:jc w:val="both"/>
      </w:pPr>
      <w:r>
        <w:rPr>
          <w:rFonts w:ascii="Times New Roman"/>
          <w:b w:val="false"/>
          <w:i w:val="false"/>
          <w:color w:val="000000"/>
          <w:sz w:val="28"/>
        </w:rPr>
        <w:t>
      2. Жатақхана (интернат) бойынша кезекшiнiң немесе тәрбиешi көмекшiсiнiң лауазымдық штат бiрлiктерi әрбiр жатын корпусқа жұмыстың ауысымдық режимi ескерiле отырып, белгіленедi.
</w:t>
      </w:r>
    </w:p>
    <w:p>
      <w:pPr>
        <w:spacing w:after="0"/>
        <w:ind w:left="0"/>
        <w:jc w:val="both"/>
      </w:pPr>
      <w:r>
        <w:rPr>
          <w:rFonts w:ascii="Times New Roman"/>
          <w:b w:val="false"/>
          <w:i w:val="false"/>
          <w:color w:val="000000"/>
          <w:sz w:val="28"/>
        </w:rPr>
        <w:t>
      3. Аспаз бен ас үйдiң көмекшi жұмысшылары лауазымдық штат бiрлiктерi оқушылар санына қарай әрбiр 60 балаға бiр штат бiрлiгi есебiнен енгiзiледi.
</w:t>
      </w:r>
    </w:p>
    <w:p>
      <w:pPr>
        <w:spacing w:after="0"/>
        <w:ind w:left="0"/>
        <w:jc w:val="both"/>
      </w:pPr>
      <w:r>
        <w:rPr>
          <w:rFonts w:ascii="Times New Roman"/>
          <w:b w:val="false"/>
          <w:i w:val="false"/>
          <w:color w:val="000000"/>
          <w:sz w:val="28"/>
        </w:rPr>
        <w:t>
      4. Әскери мектеп-интернаттарда әскери-жаттығу жұмыстарын жүргiзу үшiн тир меңгерушiсi мен қару қоймасы меңгерушiсiнің штат бiрлiктерi қосымша енгiзiледi.
</w:t>
      </w:r>
    </w:p>
    <w:p>
      <w:pPr>
        <w:spacing w:after="0"/>
        <w:ind w:left="0"/>
        <w:jc w:val="both"/>
      </w:pPr>
      <w:r>
        <w:rPr>
          <w:rFonts w:ascii="Times New Roman"/>
          <w:b w:val="false"/>
          <w:i w:val="false"/>
          <w:color w:val="000000"/>
          <w:sz w:val="28"/>
        </w:rPr>
        <w:t>
Жалпы және санаториялық үлгiдегi мектеп-интернаттар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Лауазымдардың атауы          !  Тәрбиеленушілердiң топтар
</w:t>
      </w:r>
      <w:r>
        <w:br/>
      </w:r>
      <w:r>
        <w:rPr>
          <w:rFonts w:ascii="Times New Roman"/>
          <w:b w:val="false"/>
          <w:i w:val="false"/>
          <w:color w:val="000000"/>
          <w:sz w:val="28"/>
        </w:rPr>
        <w:t>
                                   !     санына қарай штат
</w:t>
      </w:r>
      <w:r>
        <w:br/>
      </w:r>
      <w:r>
        <w:rPr>
          <w:rFonts w:ascii="Times New Roman"/>
          <w:b w:val="false"/>
          <w:i w:val="false"/>
          <w:color w:val="000000"/>
          <w:sz w:val="28"/>
        </w:rPr>
        <w:t>
                                   !     бірлiктерiнiң саны
</w:t>
      </w:r>
      <w:r>
        <w:br/>
      </w:r>
      <w:r>
        <w:rPr>
          <w:rFonts w:ascii="Times New Roman"/>
          <w:b w:val="false"/>
          <w:i w:val="false"/>
          <w:color w:val="000000"/>
          <w:sz w:val="28"/>
        </w:rPr>
        <w:t>
                                   !------------------------------
</w:t>
      </w:r>
      <w:r>
        <w:br/>
      </w:r>
      <w:r>
        <w:rPr>
          <w:rFonts w:ascii="Times New Roman"/>
          <w:b w:val="false"/>
          <w:i w:val="false"/>
          <w:color w:val="000000"/>
          <w:sz w:val="28"/>
        </w:rPr>
        <w:t>
                                   !  8-10  !  11-15  !  16 және
</w:t>
      </w:r>
      <w:r>
        <w:br/>
      </w:r>
      <w:r>
        <w:rPr>
          <w:rFonts w:ascii="Times New Roman"/>
          <w:b w:val="false"/>
          <w:i w:val="false"/>
          <w:color w:val="000000"/>
          <w:sz w:val="28"/>
        </w:rPr>
        <w:t>
                                   !        !         !одан да көп
</w:t>
      </w:r>
      <w:r>
        <w:br/>
      </w:r>
      <w:r>
        <w:rPr>
          <w:rFonts w:ascii="Times New Roman"/>
          <w:b w:val="false"/>
          <w:i w:val="false"/>
          <w:color w:val="000000"/>
          <w:sz w:val="28"/>
        </w:rPr>
        <w:t>
------------------------------------------------------------------
</w:t>
      </w:r>
      <w:r>
        <w:br/>
      </w:r>
      <w:r>
        <w:rPr>
          <w:rFonts w:ascii="Times New Roman"/>
          <w:b w:val="false"/>
          <w:i w:val="false"/>
          <w:color w:val="000000"/>
          <w:sz w:val="28"/>
        </w:rPr>
        <w:t>
Директор                               1         1          1
</w:t>
      </w:r>
      <w:r>
        <w:br/>
      </w:r>
      <w:r>
        <w:rPr>
          <w:rFonts w:ascii="Times New Roman"/>
          <w:b w:val="false"/>
          <w:i w:val="false"/>
          <w:color w:val="000000"/>
          <w:sz w:val="28"/>
        </w:rPr>
        <w:t>
Директордың оқу жұмысы жөнiндегi
</w:t>
      </w:r>
      <w:r>
        <w:br/>
      </w:r>
      <w:r>
        <w:rPr>
          <w:rFonts w:ascii="Times New Roman"/>
          <w:b w:val="false"/>
          <w:i w:val="false"/>
          <w:color w:val="000000"/>
          <w:sz w:val="28"/>
        </w:rPr>
        <w:t>
орынбасары                             1         1          1
</w:t>
      </w:r>
      <w:r>
        <w:br/>
      </w:r>
      <w:r>
        <w:rPr>
          <w:rFonts w:ascii="Times New Roman"/>
          <w:b w:val="false"/>
          <w:i w:val="false"/>
          <w:color w:val="000000"/>
          <w:sz w:val="28"/>
        </w:rPr>
        <w:t>
Директордың тәрбие жұмысы жөнiндегi
</w:t>
      </w:r>
      <w:r>
        <w:br/>
      </w:r>
      <w:r>
        <w:rPr>
          <w:rFonts w:ascii="Times New Roman"/>
          <w:b w:val="false"/>
          <w:i w:val="false"/>
          <w:color w:val="000000"/>
          <w:sz w:val="28"/>
        </w:rPr>
        <w:t>
орынбасары                             1         1          1
</w:t>
      </w:r>
      <w:r>
        <w:br/>
      </w:r>
      <w:r>
        <w:rPr>
          <w:rFonts w:ascii="Times New Roman"/>
          <w:b w:val="false"/>
          <w:i w:val="false"/>
          <w:color w:val="000000"/>
          <w:sz w:val="28"/>
        </w:rPr>
        <w:t>
Директордың шаруашылық жұмысы
</w:t>
      </w:r>
      <w:r>
        <w:br/>
      </w:r>
      <w:r>
        <w:rPr>
          <w:rFonts w:ascii="Times New Roman"/>
          <w:b w:val="false"/>
          <w:i w:val="false"/>
          <w:color w:val="000000"/>
          <w:sz w:val="28"/>
        </w:rPr>
        <w:t>
жөнiндегi орынбасары                   1         1          1
</w:t>
      </w:r>
      <w:r>
        <w:br/>
      </w:r>
      <w:r>
        <w:rPr>
          <w:rFonts w:ascii="Times New Roman"/>
          <w:b w:val="false"/>
          <w:i w:val="false"/>
          <w:color w:val="000000"/>
          <w:sz w:val="28"/>
        </w:rPr>
        <w:t>
Педагог-психолог                       1         1          1
</w:t>
      </w:r>
      <w:r>
        <w:br/>
      </w:r>
      <w:r>
        <w:rPr>
          <w:rFonts w:ascii="Times New Roman"/>
          <w:b w:val="false"/>
          <w:i w:val="false"/>
          <w:color w:val="000000"/>
          <w:sz w:val="28"/>
        </w:rPr>
        <w:t>
Аға вожатый                            1         1          1
</w:t>
      </w:r>
      <w:r>
        <w:br/>
      </w:r>
      <w:r>
        <w:rPr>
          <w:rFonts w:ascii="Times New Roman"/>
          <w:b w:val="false"/>
          <w:i w:val="false"/>
          <w:color w:val="000000"/>
          <w:sz w:val="28"/>
        </w:rPr>
        <w:t>
Дәрiгeр                                1         1          1
</w:t>
      </w:r>
      <w:r>
        <w:br/>
      </w:r>
      <w:r>
        <w:rPr>
          <w:rFonts w:ascii="Times New Roman"/>
          <w:b w:val="false"/>
          <w:i w:val="false"/>
          <w:color w:val="000000"/>
          <w:sz w:val="28"/>
        </w:rPr>
        <w:t>
Tәулiк бойы кезекшi медбике            4         4          4
</w:t>
      </w:r>
      <w:r>
        <w:br/>
      </w:r>
      <w:r>
        <w:rPr>
          <w:rFonts w:ascii="Times New Roman"/>
          <w:b w:val="false"/>
          <w:i w:val="false"/>
          <w:color w:val="000000"/>
          <w:sz w:val="28"/>
        </w:rPr>
        <w:t>
Кіші медициналық персонал             0,5       0,5        0,5
</w:t>
      </w:r>
      <w:r>
        <w:br/>
      </w:r>
      <w:r>
        <w:rPr>
          <w:rFonts w:ascii="Times New Roman"/>
          <w:b w:val="false"/>
          <w:i w:val="false"/>
          <w:color w:val="000000"/>
          <w:sz w:val="28"/>
        </w:rPr>
        <w:t>
Кiтапхана меңгерушісі                  -         1          1
</w:t>
      </w:r>
      <w:r>
        <w:br/>
      </w:r>
      <w:r>
        <w:rPr>
          <w:rFonts w:ascii="Times New Roman"/>
          <w:b w:val="false"/>
          <w:i w:val="false"/>
          <w:color w:val="000000"/>
          <w:sz w:val="28"/>
        </w:rPr>
        <w:t>
Кiтапханашы                           0,5       0,5         1
</w:t>
      </w:r>
      <w:r>
        <w:br/>
      </w:r>
      <w:r>
        <w:rPr>
          <w:rFonts w:ascii="Times New Roman"/>
          <w:b w:val="false"/>
          <w:i w:val="false"/>
          <w:color w:val="000000"/>
          <w:sz w:val="28"/>
        </w:rPr>
        <w:t>
Бас бухгалтер                          1         1          1
</w:t>
      </w:r>
      <w:r>
        <w:br/>
      </w:r>
      <w:r>
        <w:rPr>
          <w:rFonts w:ascii="Times New Roman"/>
          <w:b w:val="false"/>
          <w:i w:val="false"/>
          <w:color w:val="000000"/>
          <w:sz w:val="28"/>
        </w:rPr>
        <w:t>
Бухгалтер                              1         1          1
</w:t>
      </w:r>
      <w:r>
        <w:br/>
      </w:r>
      <w:r>
        <w:rPr>
          <w:rFonts w:ascii="Times New Roman"/>
          <w:b w:val="false"/>
          <w:i w:val="false"/>
          <w:color w:val="000000"/>
          <w:sz w:val="28"/>
        </w:rPr>
        <w:t>
Іс қағаздарын жүргізуші (хатшы)        1         1          1
</w:t>
      </w:r>
      <w:r>
        <w:br/>
      </w:r>
      <w:r>
        <w:rPr>
          <w:rFonts w:ascii="Times New Roman"/>
          <w:b w:val="false"/>
          <w:i w:val="false"/>
          <w:color w:val="000000"/>
          <w:sz w:val="28"/>
        </w:rPr>
        <w:t>
Бас аспаз                              1         1          1
</w:t>
      </w:r>
      <w:r>
        <w:br/>
      </w:r>
      <w:r>
        <w:rPr>
          <w:rFonts w:ascii="Times New Roman"/>
          <w:b w:val="false"/>
          <w:i w:val="false"/>
          <w:color w:val="000000"/>
          <w:sz w:val="28"/>
        </w:rPr>
        <w:t>
Аспаз                                  2         2          2
</w:t>
      </w:r>
      <w:r>
        <w:br/>
      </w:r>
      <w:r>
        <w:rPr>
          <w:rFonts w:ascii="Times New Roman"/>
          <w:b w:val="false"/>
          <w:i w:val="false"/>
          <w:color w:val="000000"/>
          <w:sz w:val="28"/>
        </w:rPr>
        <w:t>
Асүй жұмысшысы                         1         2          2
</w:t>
      </w:r>
      <w:r>
        <w:br/>
      </w:r>
      <w:r>
        <w:rPr>
          <w:rFonts w:ascii="Times New Roman"/>
          <w:b w:val="false"/>
          <w:i w:val="false"/>
          <w:color w:val="000000"/>
          <w:sz w:val="28"/>
        </w:rPr>
        <w:t>
Қоймашы                                1         1          1
</w:t>
      </w:r>
      <w:r>
        <w:br/>
      </w:r>
      <w:r>
        <w:rPr>
          <w:rFonts w:ascii="Times New Roman"/>
          <w:b w:val="false"/>
          <w:i w:val="false"/>
          <w:color w:val="000000"/>
          <w:sz w:val="28"/>
        </w:rPr>
        <w:t>
Кастелянша                             1         1          1
</w:t>
      </w:r>
      <w:r>
        <w:br/>
      </w:r>
      <w:r>
        <w:rPr>
          <w:rFonts w:ascii="Times New Roman"/>
          <w:b w:val="false"/>
          <w:i w:val="false"/>
          <w:color w:val="000000"/>
          <w:sz w:val="28"/>
        </w:rPr>
        <w:t>
Экспедитoр                             1         1          1
</w:t>
      </w:r>
      <w:r>
        <w:br/>
      </w:r>
      <w:r>
        <w:rPr>
          <w:rFonts w:ascii="Times New Roman"/>
          <w:b w:val="false"/>
          <w:i w:val="false"/>
          <w:color w:val="000000"/>
          <w:sz w:val="28"/>
        </w:rPr>
        <w:t>
Аяқ киiмшi                             1         1          1
</w:t>
      </w:r>
      <w:r>
        <w:br/>
      </w:r>
      <w:r>
        <w:rPr>
          <w:rFonts w:ascii="Times New Roman"/>
          <w:b w:val="false"/>
          <w:i w:val="false"/>
          <w:color w:val="000000"/>
          <w:sz w:val="28"/>
        </w:rPr>
        <w:t>
Киiм мен iшкиiм жөндейтiн тiгiншi      1         1          1
</w:t>
      </w:r>
      <w:r>
        <w:br/>
      </w:r>
      <w:r>
        <w:rPr>
          <w:rFonts w:ascii="Times New Roman"/>
          <w:b w:val="false"/>
          <w:i w:val="false"/>
          <w:color w:val="000000"/>
          <w:sz w:val="28"/>
        </w:rPr>
        <w:t>
Кір жуу машиналарының операторы        2         2          3
</w:t>
      </w:r>
      <w:r>
        <w:br/>
      </w:r>
      <w:r>
        <w:rPr>
          <w:rFonts w:ascii="Times New Roman"/>
          <w:b w:val="false"/>
          <w:i w:val="false"/>
          <w:color w:val="000000"/>
          <w:sz w:val="28"/>
        </w:rPr>
        <w:t>
Ғимараттарда кешендi қызмет
</w:t>
      </w:r>
      <w:r>
        <w:br/>
      </w:r>
      <w:r>
        <w:rPr>
          <w:rFonts w:ascii="Times New Roman"/>
          <w:b w:val="false"/>
          <w:i w:val="false"/>
          <w:color w:val="000000"/>
          <w:sz w:val="28"/>
        </w:rPr>
        <w:t>
көрсететiн және жөндейтiн жұмысшы
</w:t>
      </w:r>
      <w:r>
        <w:br/>
      </w:r>
      <w:r>
        <w:rPr>
          <w:rFonts w:ascii="Times New Roman"/>
          <w:b w:val="false"/>
          <w:i w:val="false"/>
          <w:color w:val="000000"/>
          <w:sz w:val="28"/>
        </w:rPr>
        <w:t>
(әрбiр ғимаратқа)                      1         1          2
</w:t>
      </w:r>
      <w:r>
        <w:br/>
      </w:r>
      <w:r>
        <w:rPr>
          <w:rFonts w:ascii="Times New Roman"/>
          <w:b w:val="false"/>
          <w:i w:val="false"/>
          <w:color w:val="000000"/>
          <w:sz w:val="28"/>
        </w:rPr>
        <w:t>
Күзетшi                                3         3          3
</w:t>
      </w:r>
      <w:r>
        <w:br/>
      </w:r>
      <w:r>
        <w:rPr>
          <w:rFonts w:ascii="Times New Roman"/>
          <w:b w:val="false"/>
          <w:i w:val="false"/>
          <w:color w:val="000000"/>
          <w:sz w:val="28"/>
        </w:rPr>
        <w:t>
Вахтер, әрбiр ғимаратқа                1         1          1
</w:t>
      </w:r>
      <w:r>
        <w:br/>
      </w:r>
      <w:r>
        <w:rPr>
          <w:rFonts w:ascii="Times New Roman"/>
          <w:b w:val="false"/>
          <w:i w:val="false"/>
          <w:color w:val="000000"/>
          <w:sz w:val="28"/>
        </w:rPr>
        <w:t>
Жүкшi                                  1         1          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Ескертулер:
</w:t>
      </w:r>
    </w:p>
    <w:p>
      <w:pPr>
        <w:spacing w:after="0"/>
        <w:ind w:left="0"/>
        <w:jc w:val="both"/>
      </w:pPr>
      <w:r>
        <w:rPr>
          <w:rFonts w:ascii="Times New Roman"/>
          <w:b w:val="false"/>
          <w:i w:val="false"/>
          <w:color w:val="000000"/>
          <w:sz w:val="28"/>
        </w:rPr>
        <w:t>
      1. Тәрбиешiлердiң саны демалыс, мереке күндерi және демалыс кезеңiнде ауыстырылатын күндерiн қоса есептегенде, 1-7 сыныптардағы тәрбиеленушiлердiң әрбiр тобына 2 бiрлiк және 8-11 сыныптардағы тәрбиеленушiлердiң әрбiр тобына 1 бiрлiк белгiленедi.
</w:t>
      </w:r>
      <w:r>
        <w:br/>
      </w:r>
      <w:r>
        <w:rPr>
          <w:rFonts w:ascii="Times New Roman"/>
          <w:b w:val="false"/>
          <w:i w:val="false"/>
          <w:color w:val="000000"/>
          <w:sz w:val="28"/>
        </w:rPr>
        <w:t>
      Ата-анасының қамқорлығынсыз қалған 100-ге дейiн оқушысы бар мектеп-интернаттарда тәрбиешi лауазымының 1 штат бiрлiгi қосымша белгiленедi, ал 100-ден астам тәрбиеленушiлерi бар мектеп-интернаттарда әрбiр 50 оқушы тобына 0,5 штат бiрлiгi есебiнен тәрбиешi лауазымының штат бiрлiгi қосымша белгiленедi.
</w:t>
      </w:r>
      <w:r>
        <w:br/>
      </w:r>
      <w:r>
        <w:rPr>
          <w:rFonts w:ascii="Times New Roman"/>
          <w:b w:val="false"/>
          <w:i w:val="false"/>
          <w:color w:val="000000"/>
          <w:sz w:val="28"/>
        </w:rPr>
        <w:t>
      2. Санаториялық үлгідегi туберкулез мектеп-интернаттарында дәрiгерлер мен медбикелердiң штат бiрлiктерi осы интернаттарда оқитын әрбiр 100 оқушыға бiр дәрiгер мен екi медбике бiрлiгi есебiнен белгiленедi.
</w:t>
      </w:r>
    </w:p>
    <w:p>
      <w:pPr>
        <w:spacing w:after="0"/>
        <w:ind w:left="0"/>
        <w:jc w:val="both"/>
      </w:pPr>
      <w:r>
        <w:rPr>
          <w:rFonts w:ascii="Times New Roman"/>
          <w:b w:val="false"/>
          <w:i w:val="false"/>
          <w:color w:val="000000"/>
          <w:sz w:val="28"/>
        </w:rPr>
        <w:t>
Мектептердiң, орта кәсiптiк өнер оқу орындарының
</w:t>
      </w:r>
      <w:r>
        <w:br/>
      </w:r>
      <w:r>
        <w:rPr>
          <w:rFonts w:ascii="Times New Roman"/>
          <w:b w:val="false"/>
          <w:i w:val="false"/>
          <w:color w:val="000000"/>
          <w:sz w:val="28"/>
        </w:rPr>
        <w:t>
жанындағы интернаттар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Лауазымдар атауы    !         Тәрбиеленушiлердiң саны
</w:t>
      </w:r>
      <w:r>
        <w:br/>
      </w:r>
      <w:r>
        <w:rPr>
          <w:rFonts w:ascii="Times New Roman"/>
          <w:b w:val="false"/>
          <w:i w:val="false"/>
          <w:color w:val="000000"/>
          <w:sz w:val="28"/>
        </w:rPr>
        <w:t>
                       !------------------------------------------
</w:t>
      </w:r>
      <w:r>
        <w:br/>
      </w:r>
      <w:r>
        <w:rPr>
          <w:rFonts w:ascii="Times New Roman"/>
          <w:b w:val="false"/>
          <w:i w:val="false"/>
          <w:color w:val="000000"/>
          <w:sz w:val="28"/>
        </w:rPr>
        <w:t>
                       !25-ке!25-50!50-100!101-120!121-160!160
</w:t>
      </w:r>
      <w:r>
        <w:br/>
      </w:r>
      <w:r>
        <w:rPr>
          <w:rFonts w:ascii="Times New Roman"/>
          <w:b w:val="false"/>
          <w:i w:val="false"/>
          <w:color w:val="000000"/>
          <w:sz w:val="28"/>
        </w:rPr>
        <w:t>
                       !дейiн!     !      !       !       !және
</w:t>
      </w:r>
      <w:r>
        <w:br/>
      </w:r>
      <w:r>
        <w:rPr>
          <w:rFonts w:ascii="Times New Roman"/>
          <w:b w:val="false"/>
          <w:i w:val="false"/>
          <w:color w:val="000000"/>
          <w:sz w:val="28"/>
        </w:rPr>
        <w:t>
                       !     !     !      !       !       !одан да
</w:t>
      </w:r>
      <w:r>
        <w:br/>
      </w:r>
      <w:r>
        <w:rPr>
          <w:rFonts w:ascii="Times New Roman"/>
          <w:b w:val="false"/>
          <w:i w:val="false"/>
          <w:color w:val="000000"/>
          <w:sz w:val="28"/>
        </w:rPr>
        <w:t>
                       !     !     !      !       !       !көп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Интернат меңгерушiсi      -     -      1      1       1      1
</w:t>
      </w:r>
      <w:r>
        <w:br/>
      </w:r>
      <w:r>
        <w:rPr>
          <w:rFonts w:ascii="Times New Roman"/>
          <w:b w:val="false"/>
          <w:i w:val="false"/>
          <w:color w:val="000000"/>
          <w:sz w:val="28"/>
        </w:rPr>
        <w:t>
Бас аспаз                 1    1,5    1,5    1,5      2      2
</w:t>
      </w:r>
      <w:r>
        <w:br/>
      </w:r>
      <w:r>
        <w:rPr>
          <w:rFonts w:ascii="Times New Roman"/>
          <w:b w:val="false"/>
          <w:i w:val="false"/>
          <w:color w:val="000000"/>
          <w:sz w:val="28"/>
        </w:rPr>
        <w:t>
Аспаз                    0,5   0,5    0,5     1       1      1
</w:t>
      </w:r>
      <w:r>
        <w:br/>
      </w:r>
      <w:r>
        <w:rPr>
          <w:rFonts w:ascii="Times New Roman"/>
          <w:b w:val="false"/>
          <w:i w:val="false"/>
          <w:color w:val="000000"/>
          <w:sz w:val="28"/>
        </w:rPr>
        <w:t>
Асүй жұмысшысы           0,5    1      1      1      1,5     2
</w:t>
      </w:r>
      <w:r>
        <w:br/>
      </w:r>
      <w:r>
        <w:rPr>
          <w:rFonts w:ascii="Times New Roman"/>
          <w:b w:val="false"/>
          <w:i w:val="false"/>
          <w:color w:val="000000"/>
          <w:sz w:val="28"/>
        </w:rPr>
        <w:t>
Кастелянша                -     -      -      1       1      1
</w:t>
      </w:r>
      <w:r>
        <w:br/>
      </w:r>
      <w:r>
        <w:rPr>
          <w:rFonts w:ascii="Times New Roman"/>
          <w:b w:val="false"/>
          <w:i w:val="false"/>
          <w:color w:val="000000"/>
          <w:sz w:val="28"/>
        </w:rPr>
        <w:t>
Кiр жуатын машиналардың
</w:t>
      </w:r>
      <w:r>
        <w:br/>
      </w:r>
      <w:r>
        <w:rPr>
          <w:rFonts w:ascii="Times New Roman"/>
          <w:b w:val="false"/>
          <w:i w:val="false"/>
          <w:color w:val="000000"/>
          <w:sz w:val="28"/>
        </w:rPr>
        <w:t>
операторы                0,5    1     1,5    1,5      2      2
</w:t>
      </w:r>
      <w:r>
        <w:br/>
      </w:r>
      <w:r>
        <w:rPr>
          <w:rFonts w:ascii="Times New Roman"/>
          <w:b w:val="false"/>
          <w:i w:val="false"/>
          <w:color w:val="000000"/>
          <w:sz w:val="28"/>
        </w:rPr>
        <w:t>
Тәрбиешiнiң көмекшiсi     2     2      2      2       2      2
</w:t>
      </w:r>
      <w:r>
        <w:br/>
      </w:r>
      <w:r>
        <w:rPr>
          <w:rFonts w:ascii="Times New Roman"/>
          <w:b w:val="false"/>
          <w:i w:val="false"/>
          <w:color w:val="000000"/>
          <w:sz w:val="28"/>
        </w:rPr>
        <w:t>
Шаруашылық меңгерушісi   0,5    1      1      1       1      1
</w:t>
      </w:r>
      <w:r>
        <w:br/>
      </w:r>
      <w:r>
        <w:rPr>
          <w:rFonts w:ascii="Times New Roman"/>
          <w:b w:val="false"/>
          <w:i w:val="false"/>
          <w:color w:val="000000"/>
          <w:sz w:val="28"/>
        </w:rPr>
        <w:t>
Медбике                  0,5   0,5    0,5     1       1      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Ескертулер:
</w:t>
      </w:r>
    </w:p>
    <w:p>
      <w:pPr>
        <w:spacing w:after="0"/>
        <w:ind w:left="0"/>
        <w:jc w:val="both"/>
      </w:pPr>
      <w:r>
        <w:rPr>
          <w:rFonts w:ascii="Times New Roman"/>
          <w:b w:val="false"/>
          <w:i w:val="false"/>
          <w:color w:val="000000"/>
          <w:sz w:val="28"/>
        </w:rPr>
        <w:t>
      Жалпы бiлiм беру мектептерiнiң жанындағы мектеп интернаттарда кемiнде 25 адамнан тұратын топқа бiр тәрбиешi лауазымдық штат бiрлiгi, бiрақ интернатқа кемiнде 1,5 бiрлiк есебiнен белгiленедi.
</w:t>
      </w:r>
      <w:r>
        <w:br/>
      </w:r>
      <w:r>
        <w:rPr>
          <w:rFonts w:ascii="Times New Roman"/>
          <w:b w:val="false"/>
          <w:i w:val="false"/>
          <w:color w:val="000000"/>
          <w:sz w:val="28"/>
        </w:rPr>
        <w:t>
      Интернатта 2 немесе одан да көп жатын корпусы болған жағдайда тәрбиешi көмекшілерiнiң штат бiрлiктерi осы корпуста тұратын тәрбиеленушілердiң санына қарай белгіленедi.
</w:t>
      </w:r>
      <w:r>
        <w:br/>
      </w:r>
      <w:r>
        <w:rPr>
          <w:rFonts w:ascii="Times New Roman"/>
          <w:b w:val="false"/>
          <w:i w:val="false"/>
          <w:color w:val="000000"/>
          <w:sz w:val="28"/>
        </w:rPr>
        <w:t>
      Саны 100-ден астам тәрбиеленушi тұратын интернатта жатын корпустың әр қабатына 2 штат бiрлiгi есебiнен тәрбиешi көмекшiсінің лауазымы белгiленедi.
</w:t>
      </w:r>
      <w:r>
        <w:br/>
      </w:r>
      <w:r>
        <w:rPr>
          <w:rFonts w:ascii="Times New Roman"/>
          <w:b w:val="false"/>
          <w:i w:val="false"/>
          <w:color w:val="000000"/>
          <w:sz w:val="28"/>
        </w:rPr>
        <w:t>
      Интернаттағы ғимараттарға, құрылыстар мен жабдықтарға кешенді қызмет көрсететiн және жөндейтiн жұмысшы лауазымының штат бiрлiгi жалпы бiлiм беру мектебiнде көрсетiлген лауазым болмаған жағдайда енгiзiледi.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2002 жылғы 4 қарашадағы       
</w:t>
      </w:r>
      <w:r>
        <w:br/>
      </w:r>
      <w:r>
        <w:rPr>
          <w:rFonts w:ascii="Times New Roman"/>
          <w:b w:val="false"/>
          <w:i w:val="false"/>
          <w:color w:val="000000"/>
          <w:sz w:val="28"/>
        </w:rPr>
        <w:t>
N 1168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Бастауыш кәсiптiк бiлiм беру ұйымдары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қызметкерлерiнiң үлгi штаттары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Лауазымдардың атауы          ! Оқушылар санына қарай
</w:t>
      </w:r>
      <w:r>
        <w:br/>
      </w:r>
      <w:r>
        <w:rPr>
          <w:rFonts w:ascii="Times New Roman"/>
          <w:b w:val="false"/>
          <w:i w:val="false"/>
          <w:color w:val="000000"/>
          <w:sz w:val="28"/>
        </w:rPr>
        <w:t>
                                         ! штат бiрлiктерiнiң саны
</w:t>
      </w:r>
      <w:r>
        <w:br/>
      </w:r>
      <w:r>
        <w:rPr>
          <w:rFonts w:ascii="Times New Roman"/>
          <w:b w:val="false"/>
          <w:i w:val="false"/>
          <w:color w:val="000000"/>
          <w:sz w:val="28"/>
        </w:rPr>
        <w:t>
                                         !------------------------
</w:t>
      </w:r>
      <w:r>
        <w:br/>
      </w:r>
      <w:r>
        <w:rPr>
          <w:rFonts w:ascii="Times New Roman"/>
          <w:b w:val="false"/>
          <w:i w:val="false"/>
          <w:color w:val="000000"/>
          <w:sz w:val="28"/>
        </w:rPr>
        <w:t>
                                         ! 280-гe !281-880!881-ден
</w:t>
      </w:r>
      <w:r>
        <w:br/>
      </w:r>
      <w:r>
        <w:rPr>
          <w:rFonts w:ascii="Times New Roman"/>
          <w:b w:val="false"/>
          <w:i w:val="false"/>
          <w:color w:val="000000"/>
          <w:sz w:val="28"/>
        </w:rPr>
        <w:t>
                                         ! дейiн  !       !жоғары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Директор                                      1       1       1
</w:t>
      </w:r>
      <w:r>
        <w:br/>
      </w:r>
      <w:r>
        <w:rPr>
          <w:rFonts w:ascii="Times New Roman"/>
          <w:b w:val="false"/>
          <w:i w:val="false"/>
          <w:color w:val="000000"/>
          <w:sz w:val="28"/>
        </w:rPr>
        <w:t>
Директордың оқу жұмысы жөнiндегi
</w:t>
      </w:r>
      <w:r>
        <w:br/>
      </w:r>
      <w:r>
        <w:rPr>
          <w:rFonts w:ascii="Times New Roman"/>
          <w:b w:val="false"/>
          <w:i w:val="false"/>
          <w:color w:val="000000"/>
          <w:sz w:val="28"/>
        </w:rPr>
        <w:t>
орынбасары                                    1       1       1
</w:t>
      </w:r>
      <w:r>
        <w:br/>
      </w:r>
      <w:r>
        <w:rPr>
          <w:rFonts w:ascii="Times New Roman"/>
          <w:b w:val="false"/>
          <w:i w:val="false"/>
          <w:color w:val="000000"/>
          <w:sz w:val="28"/>
        </w:rPr>
        <w:t>
Директордың тәрбие жұмысы жөнiндегi
</w:t>
      </w:r>
      <w:r>
        <w:br/>
      </w:r>
      <w:r>
        <w:rPr>
          <w:rFonts w:ascii="Times New Roman"/>
          <w:b w:val="false"/>
          <w:i w:val="false"/>
          <w:color w:val="000000"/>
          <w:sz w:val="28"/>
        </w:rPr>
        <w:t>
орынбасары                                    1       1       1
</w:t>
      </w:r>
      <w:r>
        <w:br/>
      </w:r>
      <w:r>
        <w:rPr>
          <w:rFonts w:ascii="Times New Roman"/>
          <w:b w:val="false"/>
          <w:i w:val="false"/>
          <w:color w:val="000000"/>
          <w:sz w:val="28"/>
        </w:rPr>
        <w:t>
Директордың оқу-өндiрiстiк жұмыс
</w:t>
      </w:r>
      <w:r>
        <w:br/>
      </w:r>
      <w:r>
        <w:rPr>
          <w:rFonts w:ascii="Times New Roman"/>
          <w:b w:val="false"/>
          <w:i w:val="false"/>
          <w:color w:val="000000"/>
          <w:sz w:val="28"/>
        </w:rPr>
        <w:t>
жөнiндегi орынбасары                          1       1       1
</w:t>
      </w:r>
      <w:r>
        <w:br/>
      </w:r>
      <w:r>
        <w:rPr>
          <w:rFonts w:ascii="Times New Roman"/>
          <w:b w:val="false"/>
          <w:i w:val="false"/>
          <w:color w:val="000000"/>
          <w:sz w:val="28"/>
        </w:rPr>
        <w:t>
Директордың шаруашылық жұмыс жөнiндегi
</w:t>
      </w:r>
      <w:r>
        <w:br/>
      </w:r>
      <w:r>
        <w:rPr>
          <w:rFonts w:ascii="Times New Roman"/>
          <w:b w:val="false"/>
          <w:i w:val="false"/>
          <w:color w:val="000000"/>
          <w:sz w:val="28"/>
        </w:rPr>
        <w:t>
орынбасары                                    -       1       1
</w:t>
      </w:r>
      <w:r>
        <w:br/>
      </w:r>
      <w:r>
        <w:rPr>
          <w:rFonts w:ascii="Times New Roman"/>
          <w:b w:val="false"/>
          <w:i w:val="false"/>
          <w:color w:val="000000"/>
          <w:sz w:val="28"/>
        </w:rPr>
        <w:t>
Кадрлар бөлiмiнiң меңгерушісі                 1       1       1
</w:t>
      </w:r>
      <w:r>
        <w:br/>
      </w:r>
      <w:r>
        <w:rPr>
          <w:rFonts w:ascii="Times New Roman"/>
          <w:b w:val="false"/>
          <w:i w:val="false"/>
          <w:color w:val="000000"/>
          <w:sz w:val="28"/>
        </w:rPr>
        <w:t>
Аға шебер                                     1       1       1
</w:t>
      </w:r>
      <w:r>
        <w:br/>
      </w:r>
      <w:r>
        <w:rPr>
          <w:rFonts w:ascii="Times New Roman"/>
          <w:b w:val="false"/>
          <w:i w:val="false"/>
          <w:color w:val="000000"/>
          <w:sz w:val="28"/>
        </w:rPr>
        <w:t>
Бастауыш әскери дайындық жөнiндегi
</w:t>
      </w:r>
      <w:r>
        <w:br/>
      </w:r>
      <w:r>
        <w:rPr>
          <w:rFonts w:ascii="Times New Roman"/>
          <w:b w:val="false"/>
          <w:i w:val="false"/>
          <w:color w:val="000000"/>
          <w:sz w:val="28"/>
        </w:rPr>
        <w:t>
оқытушы-ұйымдастырушы                         1       1       1
</w:t>
      </w:r>
      <w:r>
        <w:br/>
      </w:r>
      <w:r>
        <w:rPr>
          <w:rFonts w:ascii="Times New Roman"/>
          <w:b w:val="false"/>
          <w:i w:val="false"/>
          <w:color w:val="000000"/>
          <w:sz w:val="28"/>
        </w:rPr>
        <w:t>
Педагог-психолог                              1       1       1
</w:t>
      </w:r>
      <w:r>
        <w:br/>
      </w:r>
      <w:r>
        <w:rPr>
          <w:rFonts w:ascii="Times New Roman"/>
          <w:b w:val="false"/>
          <w:i w:val="false"/>
          <w:color w:val="000000"/>
          <w:sz w:val="28"/>
        </w:rPr>
        <w:t>
Әдiскер                                       1       1       1
</w:t>
      </w:r>
      <w:r>
        <w:br/>
      </w:r>
      <w:r>
        <w:rPr>
          <w:rFonts w:ascii="Times New Roman"/>
          <w:b w:val="false"/>
          <w:i w:val="false"/>
          <w:color w:val="000000"/>
          <w:sz w:val="28"/>
        </w:rPr>
        <w:t>
Медициналық бике                              1       1       1
</w:t>
      </w:r>
      <w:r>
        <w:br/>
      </w:r>
      <w:r>
        <w:rPr>
          <w:rFonts w:ascii="Times New Roman"/>
          <w:b w:val="false"/>
          <w:i w:val="false"/>
          <w:color w:val="000000"/>
          <w:sz w:val="28"/>
        </w:rPr>
        <w:t>
Бас бухгалтер                                 1       1       1
</w:t>
      </w:r>
      <w:r>
        <w:br/>
      </w:r>
      <w:r>
        <w:rPr>
          <w:rFonts w:ascii="Times New Roman"/>
          <w:b w:val="false"/>
          <w:i w:val="false"/>
          <w:color w:val="000000"/>
          <w:sz w:val="28"/>
        </w:rPr>
        <w:t>
Бухгалтер                                     1       2       2
</w:t>
      </w:r>
      <w:r>
        <w:br/>
      </w:r>
      <w:r>
        <w:rPr>
          <w:rFonts w:ascii="Times New Roman"/>
          <w:b w:val="false"/>
          <w:i w:val="false"/>
          <w:color w:val="000000"/>
          <w:sz w:val="28"/>
        </w:rPr>
        <w:t>
Оқу бөлiмiнiң хатшысы                         -       1       1
</w:t>
      </w:r>
      <w:r>
        <w:br/>
      </w:r>
      <w:r>
        <w:rPr>
          <w:rFonts w:ascii="Times New Roman"/>
          <w:b w:val="false"/>
          <w:i w:val="false"/>
          <w:color w:val="000000"/>
          <w:sz w:val="28"/>
        </w:rPr>
        <w:t>
Хатшы (iс қағаздарын жүргiзушi)               1       1       1
</w:t>
      </w:r>
      <w:r>
        <w:br/>
      </w:r>
      <w:r>
        <w:rPr>
          <w:rFonts w:ascii="Times New Roman"/>
          <w:b w:val="false"/>
          <w:i w:val="false"/>
          <w:color w:val="000000"/>
          <w:sz w:val="28"/>
        </w:rPr>
        <w:t>
Кiтапхана меңгерушісі                         -       1       1
</w:t>
      </w:r>
      <w:r>
        <w:br/>
      </w:r>
      <w:r>
        <w:rPr>
          <w:rFonts w:ascii="Times New Roman"/>
          <w:b w:val="false"/>
          <w:i w:val="false"/>
          <w:color w:val="000000"/>
          <w:sz w:val="28"/>
        </w:rPr>
        <w:t>
Кiтапханашы                                   1       1       1
</w:t>
      </w:r>
      <w:r>
        <w:br/>
      </w:r>
      <w:r>
        <w:rPr>
          <w:rFonts w:ascii="Times New Roman"/>
          <w:b w:val="false"/>
          <w:i w:val="false"/>
          <w:color w:val="000000"/>
          <w:sz w:val="28"/>
        </w:rPr>
        <w:t>
Жатақхана меңгерушісі                         1       1       1
</w:t>
      </w:r>
      <w:r>
        <w:br/>
      </w:r>
      <w:r>
        <w:rPr>
          <w:rFonts w:ascii="Times New Roman"/>
          <w:b w:val="false"/>
          <w:i w:val="false"/>
          <w:color w:val="000000"/>
          <w:sz w:val="28"/>
        </w:rPr>
        <w:t>
Паспортшы                                    0,5     0,5      1
</w:t>
      </w:r>
      <w:r>
        <w:br/>
      </w:r>
      <w:r>
        <w:rPr>
          <w:rFonts w:ascii="Times New Roman"/>
          <w:b w:val="false"/>
          <w:i w:val="false"/>
          <w:color w:val="000000"/>
          <w:sz w:val="28"/>
        </w:rPr>
        <w:t>
Шаруашылық меңгерушiсi                        1       1       1
</w:t>
      </w:r>
      <w:r>
        <w:br/>
      </w:r>
      <w:r>
        <w:rPr>
          <w:rFonts w:ascii="Times New Roman"/>
          <w:b w:val="false"/>
          <w:i w:val="false"/>
          <w:color w:val="000000"/>
          <w:sz w:val="28"/>
        </w:rPr>
        <w:t>
Қоймашы                                       -       1       1
</w:t>
      </w:r>
      <w:r>
        <w:br/>
      </w:r>
      <w:r>
        <w:rPr>
          <w:rFonts w:ascii="Times New Roman"/>
          <w:b w:val="false"/>
          <w:i w:val="false"/>
          <w:color w:val="000000"/>
          <w:sz w:val="28"/>
        </w:rPr>
        <w:t>
Комендант, әрбiр ғимаратқа                    1       1       1
</w:t>
      </w:r>
      <w:r>
        <w:br/>
      </w:r>
      <w:r>
        <w:rPr>
          <w:rFonts w:ascii="Times New Roman"/>
          <w:b w:val="false"/>
          <w:i w:val="false"/>
          <w:color w:val="000000"/>
          <w:sz w:val="28"/>
        </w:rPr>
        <w:t>
Бас аспаз                                     1       1       1
</w:t>
      </w:r>
      <w:r>
        <w:br/>
      </w:r>
      <w:r>
        <w:rPr>
          <w:rFonts w:ascii="Times New Roman"/>
          <w:b w:val="false"/>
          <w:i w:val="false"/>
          <w:color w:val="000000"/>
          <w:sz w:val="28"/>
        </w:rPr>
        <w:t>
Аспаз                                         2       3       4
</w:t>
      </w:r>
      <w:r>
        <w:br/>
      </w:r>
      <w:r>
        <w:rPr>
          <w:rFonts w:ascii="Times New Roman"/>
          <w:b w:val="false"/>
          <w:i w:val="false"/>
          <w:color w:val="000000"/>
          <w:sz w:val="28"/>
        </w:rPr>
        <w:t>
Асүй жұмысшысы                                1       1       1
</w:t>
      </w:r>
      <w:r>
        <w:br/>
      </w:r>
      <w:r>
        <w:rPr>
          <w:rFonts w:ascii="Times New Roman"/>
          <w:b w:val="false"/>
          <w:i w:val="false"/>
          <w:color w:val="000000"/>
          <w:sz w:val="28"/>
        </w:rPr>
        <w:t>
Экспедитор                                    1       1       1
</w:t>
      </w:r>
      <w:r>
        <w:br/>
      </w:r>
      <w:r>
        <w:rPr>
          <w:rFonts w:ascii="Times New Roman"/>
          <w:b w:val="false"/>
          <w:i w:val="false"/>
          <w:color w:val="000000"/>
          <w:sz w:val="28"/>
        </w:rPr>
        <w:t>
Ғимараттарда кешенді қызмет көрсететiн
</w:t>
      </w:r>
      <w:r>
        <w:br/>
      </w:r>
      <w:r>
        <w:rPr>
          <w:rFonts w:ascii="Times New Roman"/>
          <w:b w:val="false"/>
          <w:i w:val="false"/>
          <w:color w:val="000000"/>
          <w:sz w:val="28"/>
        </w:rPr>
        <w:t>
және жөндейтін жұмысшы (әрбір ғимаратқа)      1       1       2
</w:t>
      </w:r>
      <w:r>
        <w:br/>
      </w:r>
      <w:r>
        <w:rPr>
          <w:rFonts w:ascii="Times New Roman"/>
          <w:b w:val="false"/>
          <w:i w:val="false"/>
          <w:color w:val="000000"/>
          <w:sz w:val="28"/>
        </w:rPr>
        <w:t>
Кір жуу машиналарының операторы               1       2       2
</w:t>
      </w:r>
      <w:r>
        <w:br/>
      </w:r>
      <w:r>
        <w:rPr>
          <w:rFonts w:ascii="Times New Roman"/>
          <w:b w:val="false"/>
          <w:i w:val="false"/>
          <w:color w:val="000000"/>
          <w:sz w:val="28"/>
        </w:rPr>
        <w:t>
Күзетшi                                       3       3       3
</w:t>
      </w:r>
      <w:r>
        <w:br/>
      </w:r>
      <w:r>
        <w:rPr>
          <w:rFonts w:ascii="Times New Roman"/>
          <w:b w:val="false"/>
          <w:i w:val="false"/>
          <w:color w:val="000000"/>
          <w:sz w:val="28"/>
        </w:rPr>
        <w:t>
Вахтер, әрбір ғимаратқа                       1       1       1
</w:t>
      </w:r>
      <w:r>
        <w:br/>
      </w:r>
      <w:r>
        <w:rPr>
          <w:rFonts w:ascii="Times New Roman"/>
          <w:b w:val="false"/>
          <w:i w:val="false"/>
          <w:color w:val="000000"/>
          <w:sz w:val="28"/>
        </w:rPr>
        <w:t>
Жүкшi                                         1       1       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Ескертулер:
</w:t>
      </w:r>
    </w:p>
    <w:p>
      <w:pPr>
        <w:spacing w:after="0"/>
        <w:ind w:left="0"/>
        <w:jc w:val="both"/>
      </w:pPr>
      <w:r>
        <w:rPr>
          <w:rFonts w:ascii="Times New Roman"/>
          <w:b w:val="false"/>
          <w:i w:val="false"/>
          <w:color w:val="000000"/>
          <w:sz w:val="28"/>
        </w:rPr>
        <w:t>
      1. Бастауыш кәсiптiк бiлiм беру лицейлерiнде эксперименттiк алаңдарда оқушылардың санына қарамастан, директордың бейiндiк оқыту жөнiндегi орынбасары лауазымының штат бiрлiгi қосымша белгiленедi.
</w:t>
      </w:r>
    </w:p>
    <w:p>
      <w:pPr>
        <w:spacing w:after="0"/>
        <w:ind w:left="0"/>
        <w:jc w:val="both"/>
      </w:pPr>
      <w:r>
        <w:rPr>
          <w:rFonts w:ascii="Times New Roman"/>
          <w:b w:val="false"/>
          <w:i w:val="false"/>
          <w:color w:val="000000"/>
          <w:sz w:val="28"/>
        </w:rPr>
        <w:t>
      2. Бастауыш кәсіптiк бiлiм беру ұйымында өндiрiстiк оқыту шеберi лауазымының штат бiрлiгi 12-15 оқушыдан тұратын өндiрiстiк оқу тобына бiр штат бiрлiгi есебiнен, ал күрделi жабдықтарға қызмет көрсетумен, қауiптi әрi күрделi жұмыстар орындаумен байланысты кәсiптер бойынша жергiлiктi жағдайға қарай белгiленедi.
</w:t>
      </w:r>
    </w:p>
    <w:p>
      <w:pPr>
        <w:spacing w:after="0"/>
        <w:ind w:left="0"/>
        <w:jc w:val="both"/>
      </w:pPr>
      <w:r>
        <w:rPr>
          <w:rFonts w:ascii="Times New Roman"/>
          <w:b w:val="false"/>
          <w:i w:val="false"/>
          <w:color w:val="000000"/>
          <w:sz w:val="28"/>
        </w:rPr>
        <w:t>
      3. Бастауыш кәсiптiк бiлiм беру ұйымдарында филиал меңгерушiсi лауазымының штат бiрлiгi филиалдағы оқушылар саны 150 оқушыдан көп болған жағдайда енгізiледi.
</w:t>
      </w:r>
    </w:p>
    <w:p>
      <w:pPr>
        <w:spacing w:after="0"/>
        <w:ind w:left="0"/>
        <w:jc w:val="both"/>
      </w:pPr>
      <w:r>
        <w:rPr>
          <w:rFonts w:ascii="Times New Roman"/>
          <w:b w:val="false"/>
          <w:i w:val="false"/>
          <w:color w:val="000000"/>
          <w:sz w:val="28"/>
        </w:rPr>
        <w:t>
      4. Бастауыш кәсiптiк бiлiм беру ұйымдарында жатақхана бойынша тәрбиешi лауазымының штат бiрлiгi жатақханада тұратын әрбiр 75 оқушыға және әрбiр 25 жетiм балаға енгiзiледi.
</w:t>
      </w:r>
    </w:p>
    <w:p>
      <w:pPr>
        <w:spacing w:after="0"/>
        <w:ind w:left="0"/>
        <w:jc w:val="both"/>
      </w:pPr>
      <w:r>
        <w:rPr>
          <w:rFonts w:ascii="Times New Roman"/>
          <w:b w:val="false"/>
          <w:i w:val="false"/>
          <w:color w:val="000000"/>
          <w:sz w:val="28"/>
        </w:rPr>
        <w:t>
      5. Саны 75 және одан көп адамнан тұратын бастауыш кәсiптiк бiлiм беру ұйымының жатақханаларында әр ауысымның жатақхана бойынша кезекшiсi лауазымының штат бiрлiгi белгiленедi. Көп қабатты, бiрнеше кiретiн оқшауланған есiктерi бар жатақханаларда кезекшiлер саны жеке тәртiппен белгiленедi.
</w:t>
      </w:r>
    </w:p>
    <w:p>
      <w:pPr>
        <w:spacing w:after="0"/>
        <w:ind w:left="0"/>
        <w:jc w:val="both"/>
      </w:pPr>
      <w:r>
        <w:rPr>
          <w:rFonts w:ascii="Times New Roman"/>
          <w:b w:val="false"/>
          <w:i w:val="false"/>
          <w:color w:val="000000"/>
          <w:sz w:val="28"/>
        </w:rPr>
        <w:t>
      6. Бастауыш кәсiптiк бiлiм беретiн ұйымдарда әскери мiндеттiлер мен әскерге шақырылушылар саны 500 немесе одан көп болған жағдайда кадрлар және арнайы жұмыс жөніндегі инспектор лауазымының штат бiрлiгi белгіленедi.
</w:t>
      </w:r>
    </w:p>
    <w:p>
      <w:pPr>
        <w:spacing w:after="0"/>
        <w:ind w:left="0"/>
        <w:jc w:val="both"/>
      </w:pPr>
      <w:r>
        <w:rPr>
          <w:rFonts w:ascii="Times New Roman"/>
          <w:b w:val="false"/>
          <w:i w:val="false"/>
          <w:color w:val="000000"/>
          <w:sz w:val="28"/>
        </w:rPr>
        <w:t>
      7. Бастауыш кәсіптiк бiлiм беру ұйымдарында 20 және одан көп жұмыс iстеп тұрған жабдықтар (станоктар, машиналар, автомобильдер, тракторлар және басқалар) болған жағдайда механик лауазымының штат бiрлiгi енгiзiледi.
</w:t>
      </w:r>
    </w:p>
    <w:p>
      <w:pPr>
        <w:spacing w:after="0"/>
        <w:ind w:left="0"/>
        <w:jc w:val="both"/>
      </w:pPr>
      <w:r>
        <w:rPr>
          <w:rFonts w:ascii="Times New Roman"/>
          <w:b w:val="false"/>
          <w:i w:val="false"/>
          <w:color w:val="000000"/>
          <w:sz w:val="28"/>
        </w:rPr>
        <w:t>
      8. Бастауыш кәсіптiк бiлiм беру ұйымдарының штат бiрлiктерiн белгілеу кезiнде оқу жылының 1 қаңтарындағы оқушылардың тiзiмдiк құрамы бойынша оқушылар саны негiзге алынады.
</w:t>
      </w:r>
    </w:p>
    <w:p>
      <w:pPr>
        <w:spacing w:after="0"/>
        <w:ind w:left="0"/>
        <w:jc w:val="both"/>
      </w:pPr>
      <w:r>
        <w:rPr>
          <w:rFonts w:ascii="Times New Roman"/>
          <w:b w:val="false"/>
          <w:i w:val="false"/>
          <w:color w:val="000000"/>
          <w:sz w:val="28"/>
        </w:rPr>
        <w:t>
      9. Музыкалық жетекшi, көркемдiк жетекшi, суретшi, мұрағатшы лауазымдарының штат бiрлiктерi еңбекақы қоры шегінде немесе ұсынылған ақылы қызметiнен түскен қаражат есебiнен бағдарламалар әкiмшiлерiмен келiсiм бойынша енгiзiледi.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2002 жылғы 4 қарашадағы       
</w:t>
      </w:r>
      <w:r>
        <w:br/>
      </w:r>
      <w:r>
        <w:rPr>
          <w:rFonts w:ascii="Times New Roman"/>
          <w:b w:val="false"/>
          <w:i w:val="false"/>
          <w:color w:val="000000"/>
          <w:sz w:val="28"/>
        </w:rPr>
        <w:t>
N 1168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Орта кәсiптiк бiлiм беру ұйымдары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қызметкерлерiнiң үлгi штаттары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Лауазымдардың атауы          ! Оқушылар санына қарай
</w:t>
      </w:r>
      <w:r>
        <w:br/>
      </w:r>
      <w:r>
        <w:rPr>
          <w:rFonts w:ascii="Times New Roman"/>
          <w:b w:val="false"/>
          <w:i w:val="false"/>
          <w:color w:val="000000"/>
          <w:sz w:val="28"/>
        </w:rPr>
        <w:t>
                                         ! штат бiрлiктерiнiң саны
</w:t>
      </w:r>
      <w:r>
        <w:br/>
      </w:r>
      <w:r>
        <w:rPr>
          <w:rFonts w:ascii="Times New Roman"/>
          <w:b w:val="false"/>
          <w:i w:val="false"/>
          <w:color w:val="000000"/>
          <w:sz w:val="28"/>
        </w:rPr>
        <w:t>
                                         !------------------------
</w:t>
      </w:r>
      <w:r>
        <w:br/>
      </w:r>
      <w:r>
        <w:rPr>
          <w:rFonts w:ascii="Times New Roman"/>
          <w:b w:val="false"/>
          <w:i w:val="false"/>
          <w:color w:val="000000"/>
          <w:sz w:val="28"/>
        </w:rPr>
        <w:t>
                                         ! 280-гe !281-880!881-ден
</w:t>
      </w:r>
      <w:r>
        <w:br/>
      </w:r>
      <w:r>
        <w:rPr>
          <w:rFonts w:ascii="Times New Roman"/>
          <w:b w:val="false"/>
          <w:i w:val="false"/>
          <w:color w:val="000000"/>
          <w:sz w:val="28"/>
        </w:rPr>
        <w:t>
                                         ! дейiн  !       !жоғары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Директор                                      1       1       1
</w:t>
      </w:r>
      <w:r>
        <w:br/>
      </w:r>
      <w:r>
        <w:rPr>
          <w:rFonts w:ascii="Times New Roman"/>
          <w:b w:val="false"/>
          <w:i w:val="false"/>
          <w:color w:val="000000"/>
          <w:sz w:val="28"/>
        </w:rPr>
        <w:t>
Директордың оқу жұмысы жөнiндегi
</w:t>
      </w:r>
      <w:r>
        <w:br/>
      </w:r>
      <w:r>
        <w:rPr>
          <w:rFonts w:ascii="Times New Roman"/>
          <w:b w:val="false"/>
          <w:i w:val="false"/>
          <w:color w:val="000000"/>
          <w:sz w:val="28"/>
        </w:rPr>
        <w:t>
орынбасары                                    1       1       1
</w:t>
      </w:r>
      <w:r>
        <w:br/>
      </w:r>
      <w:r>
        <w:rPr>
          <w:rFonts w:ascii="Times New Roman"/>
          <w:b w:val="false"/>
          <w:i w:val="false"/>
          <w:color w:val="000000"/>
          <w:sz w:val="28"/>
        </w:rPr>
        <w:t>
Директордың тәрбие жұмысы жөнiндегi
</w:t>
      </w:r>
      <w:r>
        <w:br/>
      </w:r>
      <w:r>
        <w:rPr>
          <w:rFonts w:ascii="Times New Roman"/>
          <w:b w:val="false"/>
          <w:i w:val="false"/>
          <w:color w:val="000000"/>
          <w:sz w:val="28"/>
        </w:rPr>
        <w:t>
орынбасары                                    1       1       1
</w:t>
      </w:r>
      <w:r>
        <w:br/>
      </w:r>
      <w:r>
        <w:rPr>
          <w:rFonts w:ascii="Times New Roman"/>
          <w:b w:val="false"/>
          <w:i w:val="false"/>
          <w:color w:val="000000"/>
          <w:sz w:val="28"/>
        </w:rPr>
        <w:t>
Директордың оқу-өндiрiстiк жұмыс
</w:t>
      </w:r>
      <w:r>
        <w:br/>
      </w:r>
      <w:r>
        <w:rPr>
          <w:rFonts w:ascii="Times New Roman"/>
          <w:b w:val="false"/>
          <w:i w:val="false"/>
          <w:color w:val="000000"/>
          <w:sz w:val="28"/>
        </w:rPr>
        <w:t>
жөнiндегi орынбасары                          1       1       1
</w:t>
      </w:r>
      <w:r>
        <w:br/>
      </w:r>
      <w:r>
        <w:rPr>
          <w:rFonts w:ascii="Times New Roman"/>
          <w:b w:val="false"/>
          <w:i w:val="false"/>
          <w:color w:val="000000"/>
          <w:sz w:val="28"/>
        </w:rPr>
        <w:t>
Директордың шаруашылық жұмыс жөнiндегi
</w:t>
      </w:r>
      <w:r>
        <w:br/>
      </w:r>
      <w:r>
        <w:rPr>
          <w:rFonts w:ascii="Times New Roman"/>
          <w:b w:val="false"/>
          <w:i w:val="false"/>
          <w:color w:val="000000"/>
          <w:sz w:val="28"/>
        </w:rPr>
        <w:t>
орынбасары                                    -       1       1
</w:t>
      </w:r>
      <w:r>
        <w:br/>
      </w:r>
      <w:r>
        <w:rPr>
          <w:rFonts w:ascii="Times New Roman"/>
          <w:b w:val="false"/>
          <w:i w:val="false"/>
          <w:color w:val="000000"/>
          <w:sz w:val="28"/>
        </w:rPr>
        <w:t>
Медициналық бике                              1       1       1
</w:t>
      </w:r>
      <w:r>
        <w:br/>
      </w:r>
      <w:r>
        <w:rPr>
          <w:rFonts w:ascii="Times New Roman"/>
          <w:b w:val="false"/>
          <w:i w:val="false"/>
          <w:color w:val="000000"/>
          <w:sz w:val="28"/>
        </w:rPr>
        <w:t>
Бастауыш әскери дайындық жөнiндегi
</w:t>
      </w:r>
      <w:r>
        <w:br/>
      </w:r>
      <w:r>
        <w:rPr>
          <w:rFonts w:ascii="Times New Roman"/>
          <w:b w:val="false"/>
          <w:i w:val="false"/>
          <w:color w:val="000000"/>
          <w:sz w:val="28"/>
        </w:rPr>
        <w:t>
оқытушы-ұйымдастырушы                         1       1       1
</w:t>
      </w:r>
      <w:r>
        <w:br/>
      </w:r>
      <w:r>
        <w:rPr>
          <w:rFonts w:ascii="Times New Roman"/>
          <w:b w:val="false"/>
          <w:i w:val="false"/>
          <w:color w:val="000000"/>
          <w:sz w:val="28"/>
        </w:rPr>
        <w:t>
Педагог-психолог                              1       1       1
</w:t>
      </w:r>
      <w:r>
        <w:br/>
      </w:r>
      <w:r>
        <w:rPr>
          <w:rFonts w:ascii="Times New Roman"/>
          <w:b w:val="false"/>
          <w:i w:val="false"/>
          <w:color w:val="000000"/>
          <w:sz w:val="28"/>
        </w:rPr>
        <w:t>
Әдiскер                                       1       1       1
</w:t>
      </w:r>
      <w:r>
        <w:br/>
      </w:r>
      <w:r>
        <w:rPr>
          <w:rFonts w:ascii="Times New Roman"/>
          <w:b w:val="false"/>
          <w:i w:val="false"/>
          <w:color w:val="000000"/>
          <w:sz w:val="28"/>
        </w:rPr>
        <w:t>
Кадрлар бөлiмiнiң меңгерушісі                 -       1       1
</w:t>
      </w:r>
      <w:r>
        <w:br/>
      </w:r>
      <w:r>
        <w:rPr>
          <w:rFonts w:ascii="Times New Roman"/>
          <w:b w:val="false"/>
          <w:i w:val="false"/>
          <w:color w:val="000000"/>
          <w:sz w:val="28"/>
        </w:rPr>
        <w:t>
Психолог                                      1       1       1
</w:t>
      </w:r>
      <w:r>
        <w:br/>
      </w:r>
      <w:r>
        <w:rPr>
          <w:rFonts w:ascii="Times New Roman"/>
          <w:b w:val="false"/>
          <w:i w:val="false"/>
          <w:color w:val="000000"/>
          <w:sz w:val="28"/>
        </w:rPr>
        <w:t>
Кадрлар жөніндегі (арнайы жұмыс бойынша)
</w:t>
      </w:r>
      <w:r>
        <w:br/>
      </w:r>
      <w:r>
        <w:rPr>
          <w:rFonts w:ascii="Times New Roman"/>
          <w:b w:val="false"/>
          <w:i w:val="false"/>
          <w:color w:val="000000"/>
          <w:sz w:val="28"/>
        </w:rPr>
        <w:t>
инспектор                                    0,5      1       1
</w:t>
      </w:r>
      <w:r>
        <w:br/>
      </w:r>
      <w:r>
        <w:rPr>
          <w:rFonts w:ascii="Times New Roman"/>
          <w:b w:val="false"/>
          <w:i w:val="false"/>
          <w:color w:val="000000"/>
          <w:sz w:val="28"/>
        </w:rPr>
        <w:t>
Бас бухгалтер                                 1       1       1
</w:t>
      </w:r>
      <w:r>
        <w:br/>
      </w:r>
      <w:r>
        <w:rPr>
          <w:rFonts w:ascii="Times New Roman"/>
          <w:b w:val="false"/>
          <w:i w:val="false"/>
          <w:color w:val="000000"/>
          <w:sz w:val="28"/>
        </w:rPr>
        <w:t>
Бухгалтер                                     1       2       2
</w:t>
      </w:r>
      <w:r>
        <w:br/>
      </w:r>
      <w:r>
        <w:rPr>
          <w:rFonts w:ascii="Times New Roman"/>
          <w:b w:val="false"/>
          <w:i w:val="false"/>
          <w:color w:val="000000"/>
          <w:sz w:val="28"/>
        </w:rPr>
        <w:t>
Оқу бөлiмiнiң хатшысы                         -       1       1
</w:t>
      </w:r>
      <w:r>
        <w:br/>
      </w:r>
      <w:r>
        <w:rPr>
          <w:rFonts w:ascii="Times New Roman"/>
          <w:b w:val="false"/>
          <w:i w:val="false"/>
          <w:color w:val="000000"/>
          <w:sz w:val="28"/>
        </w:rPr>
        <w:t>
Хатшы (iс қағаздарын жүргiзушi)               1       1       1
</w:t>
      </w:r>
      <w:r>
        <w:br/>
      </w:r>
      <w:r>
        <w:rPr>
          <w:rFonts w:ascii="Times New Roman"/>
          <w:b w:val="false"/>
          <w:i w:val="false"/>
          <w:color w:val="000000"/>
          <w:sz w:val="28"/>
        </w:rPr>
        <w:t>
Кiтапхана меңгерушісі                         -       1       1
</w:t>
      </w:r>
      <w:r>
        <w:br/>
      </w:r>
      <w:r>
        <w:rPr>
          <w:rFonts w:ascii="Times New Roman"/>
          <w:b w:val="false"/>
          <w:i w:val="false"/>
          <w:color w:val="000000"/>
          <w:sz w:val="28"/>
        </w:rPr>
        <w:t>
Кiтапханашы                                   1       1       2
</w:t>
      </w:r>
      <w:r>
        <w:br/>
      </w:r>
      <w:r>
        <w:rPr>
          <w:rFonts w:ascii="Times New Roman"/>
          <w:b w:val="false"/>
          <w:i w:val="false"/>
          <w:color w:val="000000"/>
          <w:sz w:val="28"/>
        </w:rPr>
        <w:t>
Жатақхана меңгерушісі                         1       1       1
</w:t>
      </w:r>
      <w:r>
        <w:br/>
      </w:r>
      <w:r>
        <w:rPr>
          <w:rFonts w:ascii="Times New Roman"/>
          <w:b w:val="false"/>
          <w:i w:val="false"/>
          <w:color w:val="000000"/>
          <w:sz w:val="28"/>
        </w:rPr>
        <w:t>
Паспортшы                                    0,5     0,5      1
</w:t>
      </w:r>
      <w:r>
        <w:br/>
      </w:r>
      <w:r>
        <w:rPr>
          <w:rFonts w:ascii="Times New Roman"/>
          <w:b w:val="false"/>
          <w:i w:val="false"/>
          <w:color w:val="000000"/>
          <w:sz w:val="28"/>
        </w:rPr>
        <w:t>
Шаруашылық меңгерушiсi                        1       1       1
</w:t>
      </w:r>
      <w:r>
        <w:br/>
      </w:r>
      <w:r>
        <w:rPr>
          <w:rFonts w:ascii="Times New Roman"/>
          <w:b w:val="false"/>
          <w:i w:val="false"/>
          <w:color w:val="000000"/>
          <w:sz w:val="28"/>
        </w:rPr>
        <w:t>
Қоймашы                                       -       1       1
</w:t>
      </w:r>
      <w:r>
        <w:br/>
      </w:r>
      <w:r>
        <w:rPr>
          <w:rFonts w:ascii="Times New Roman"/>
          <w:b w:val="false"/>
          <w:i w:val="false"/>
          <w:color w:val="000000"/>
          <w:sz w:val="28"/>
        </w:rPr>
        <w:t>
Комендант, әрбiр ғимаратқа                    1       1       1
</w:t>
      </w:r>
      <w:r>
        <w:br/>
      </w:r>
      <w:r>
        <w:rPr>
          <w:rFonts w:ascii="Times New Roman"/>
          <w:b w:val="false"/>
          <w:i w:val="false"/>
          <w:color w:val="000000"/>
          <w:sz w:val="28"/>
        </w:rPr>
        <w:t>
Ғимараттарда кешенді қызмет көрсететiн
</w:t>
      </w:r>
      <w:r>
        <w:br/>
      </w:r>
      <w:r>
        <w:rPr>
          <w:rFonts w:ascii="Times New Roman"/>
          <w:b w:val="false"/>
          <w:i w:val="false"/>
          <w:color w:val="000000"/>
          <w:sz w:val="28"/>
        </w:rPr>
        <w:t>
және жөндейтін жұмысшы (әрбір ғимаратқа)      1       1       2
</w:t>
      </w:r>
      <w:r>
        <w:br/>
      </w:r>
      <w:r>
        <w:rPr>
          <w:rFonts w:ascii="Times New Roman"/>
          <w:b w:val="false"/>
          <w:i w:val="false"/>
          <w:color w:val="000000"/>
          <w:sz w:val="28"/>
        </w:rPr>
        <w:t>
Кір жуу машиналарының операторы               1       2       2
</w:t>
      </w:r>
      <w:r>
        <w:br/>
      </w:r>
      <w:r>
        <w:rPr>
          <w:rFonts w:ascii="Times New Roman"/>
          <w:b w:val="false"/>
          <w:i w:val="false"/>
          <w:color w:val="000000"/>
          <w:sz w:val="28"/>
        </w:rPr>
        <w:t>
Күзетшi                                       3       3       3
</w:t>
      </w:r>
      <w:r>
        <w:br/>
      </w:r>
      <w:r>
        <w:rPr>
          <w:rFonts w:ascii="Times New Roman"/>
          <w:b w:val="false"/>
          <w:i w:val="false"/>
          <w:color w:val="000000"/>
          <w:sz w:val="28"/>
        </w:rPr>
        <w:t>
Вахтер, әрбір ғимаратқа                       1       1       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Ескертулер:
</w:t>
      </w:r>
      <w:r>
        <w:br/>
      </w:r>
      <w:r>
        <w:rPr>
          <w:rFonts w:ascii="Times New Roman"/>
          <w:b w:val="false"/>
          <w:i w:val="false"/>
          <w:color w:val="000000"/>
          <w:sz w:val="28"/>
        </w:rPr>
        <w:t>
      1. Орта кәсiптiк бiлiм беру ұйымдарында ақпараттық жүйенi қолдану салалары бойынша мамандар даярлау кезiнде директордың ақпараттық технологиялар жөнiндегi орынбасары лауазымының штат бiрлiгi қосымша белгiленедi.
</w:t>
      </w:r>
    </w:p>
    <w:p>
      <w:pPr>
        <w:spacing w:after="0"/>
        <w:ind w:left="0"/>
        <w:jc w:val="both"/>
      </w:pPr>
      <w:r>
        <w:rPr>
          <w:rFonts w:ascii="Times New Roman"/>
          <w:b w:val="false"/>
          <w:i w:val="false"/>
          <w:color w:val="000000"/>
          <w:sz w:val="28"/>
        </w:rPr>
        <w:t>
      2. Осы ұйымдарда бiр немесе бiрнеше мамандық бойынша кемiнде 150 оқушы саны бар болса, әр мамандық бойынша бөлiмше меңгерушiсi лауазымының штат бiрлiгi белгiленедi.
</w:t>
      </w:r>
    </w:p>
    <w:p>
      <w:pPr>
        <w:spacing w:after="0"/>
        <w:ind w:left="0"/>
        <w:jc w:val="both"/>
      </w:pPr>
      <w:r>
        <w:rPr>
          <w:rFonts w:ascii="Times New Roman"/>
          <w:b w:val="false"/>
          <w:i w:val="false"/>
          <w:color w:val="000000"/>
          <w:sz w:val="28"/>
        </w:rPr>
        <w:t>
      3. Орта кәсiптiк бiлiм беру ұйымдарында жатақхана бойынша тәрбиешi лауазымының штат бiрлiгi жатақханада тұратын әрбiр 75 оқушыға белгiленедi.
</w:t>
      </w:r>
    </w:p>
    <w:p>
      <w:pPr>
        <w:spacing w:after="0"/>
        <w:ind w:left="0"/>
        <w:jc w:val="both"/>
      </w:pPr>
      <w:r>
        <w:rPr>
          <w:rFonts w:ascii="Times New Roman"/>
          <w:b w:val="false"/>
          <w:i w:val="false"/>
          <w:color w:val="000000"/>
          <w:sz w:val="28"/>
        </w:rPr>
        <w:t>
      4. Орта кәсiптiк бiлiм беру ұйымының жатақханасында 100 және одан көп адам тұратын болса, әр ауысымға жатақхана кезекшiсi лауазымының штат бiрлiгi белгiленедi. Көп қабатты, кiретiн бiрнеше бөлек есiктерi бар жатақханаларда кезекшiлер саны жеке тәртiппен белгiленедi.
</w:t>
      </w:r>
    </w:p>
    <w:p>
      <w:pPr>
        <w:spacing w:after="0"/>
        <w:ind w:left="0"/>
        <w:jc w:val="both"/>
      </w:pPr>
      <w:r>
        <w:rPr>
          <w:rFonts w:ascii="Times New Roman"/>
          <w:b w:val="false"/>
          <w:i w:val="false"/>
          <w:color w:val="000000"/>
          <w:sz w:val="28"/>
        </w:rPr>
        <w:t>
      5. Әскери мiндеттiлер және әскерге шақырылушылар саны 500 немесе одан да көп орта кәсiптiк бiлiм беру ұйымдарында кадр және арнайы жұмыс жөнiндегi инспектор лауазымының штат бiрлiгi белгiленедi.
</w:t>
      </w:r>
    </w:p>
    <w:p>
      <w:pPr>
        <w:spacing w:after="0"/>
        <w:ind w:left="0"/>
        <w:jc w:val="both"/>
      </w:pPr>
      <w:r>
        <w:rPr>
          <w:rFonts w:ascii="Times New Roman"/>
          <w:b w:val="false"/>
          <w:i w:val="false"/>
          <w:color w:val="000000"/>
          <w:sz w:val="28"/>
        </w:rPr>
        <w:t>
      6. Орта кәсiптiк бiлiм беру ұйымдарында 20 және одан көп жұмыс iстеп тұрған жабдықтар (станоктар, машиналар, автомобильдер, тракторлар және тағы басқалар) болған жағдайда механик лауазымының штат бiрлiгi енгiзіледi.
</w:t>
      </w:r>
    </w:p>
    <w:p>
      <w:pPr>
        <w:spacing w:after="0"/>
        <w:ind w:left="0"/>
        <w:jc w:val="both"/>
      </w:pPr>
      <w:r>
        <w:rPr>
          <w:rFonts w:ascii="Times New Roman"/>
          <w:b w:val="false"/>
          <w:i w:val="false"/>
          <w:color w:val="000000"/>
          <w:sz w:val="28"/>
        </w:rPr>
        <w:t>
      7. Штат бiрлiктерiн белгiлеген кезде оқу жылының 1-қаңтарындағы оқушылардың тiзiмдiк құрамдағы саны негiзге алынады.
</w:t>
      </w:r>
    </w:p>
    <w:p>
      <w:pPr>
        <w:spacing w:after="0"/>
        <w:ind w:left="0"/>
        <w:jc w:val="both"/>
      </w:pPr>
      <w:r>
        <w:rPr>
          <w:rFonts w:ascii="Times New Roman"/>
          <w:b w:val="false"/>
          <w:i w:val="false"/>
          <w:color w:val="000000"/>
          <w:sz w:val="28"/>
        </w:rPr>
        <w:t>
      8. Орта кәсiптiк бiлiм беру ұйымдарының құрамында оқу-әдiстемелiк бiрлестiк болған жағдайда директордың оқу-әдiстемелiк бiрлестiк жөнiндегi орынбасары, әдiскер, техник лауазымдарының штат бiрлiктерi қосымша белгiленедi.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2002 жылғы 4 қарашадағы       
</w:t>
      </w:r>
      <w:r>
        <w:br/>
      </w:r>
      <w:r>
        <w:rPr>
          <w:rFonts w:ascii="Times New Roman"/>
          <w:b w:val="false"/>
          <w:i w:val="false"/>
          <w:color w:val="000000"/>
          <w:sz w:val="28"/>
        </w:rPr>
        <w:t>
N 1168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Даму мүмкiндiктерi шектеулi балалар мен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жеткiншектерге арналған арнаулы түзеу ұйымдары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қызметкерлерiнiң үлгi штаттары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Лауазымдар атауы         !   Тәрбиеленушiлер топтарына
</w:t>
      </w:r>
      <w:r>
        <w:br/>
      </w:r>
      <w:r>
        <w:rPr>
          <w:rFonts w:ascii="Times New Roman"/>
          <w:b w:val="false"/>
          <w:i w:val="false"/>
          <w:color w:val="000000"/>
          <w:sz w:val="28"/>
        </w:rPr>
        <w:t>
                                !  қарай штаттық бiрлiктер саны
</w:t>
      </w:r>
      <w:r>
        <w:br/>
      </w:r>
      <w:r>
        <w:rPr>
          <w:rFonts w:ascii="Times New Roman"/>
          <w:b w:val="false"/>
          <w:i w:val="false"/>
          <w:color w:val="000000"/>
          <w:sz w:val="28"/>
        </w:rPr>
        <w:t>
                                !---------------------------------
</w:t>
      </w:r>
      <w:r>
        <w:br/>
      </w:r>
      <w:r>
        <w:rPr>
          <w:rFonts w:ascii="Times New Roman"/>
          <w:b w:val="false"/>
          <w:i w:val="false"/>
          <w:color w:val="000000"/>
          <w:sz w:val="28"/>
        </w:rPr>
        <w:t>
                                ! 8-ге ! 9-14 ! 15-30 ! 31 және
</w:t>
      </w:r>
      <w:r>
        <w:br/>
      </w:r>
      <w:r>
        <w:rPr>
          <w:rFonts w:ascii="Times New Roman"/>
          <w:b w:val="false"/>
          <w:i w:val="false"/>
          <w:color w:val="000000"/>
          <w:sz w:val="28"/>
        </w:rPr>
        <w:t>
                                !дейін !      !       !одан да аса
</w:t>
      </w:r>
      <w:r>
        <w:br/>
      </w:r>
      <w:r>
        <w:rPr>
          <w:rFonts w:ascii="Times New Roman"/>
          <w:b w:val="false"/>
          <w:i w:val="false"/>
          <w:color w:val="000000"/>
          <w:sz w:val="28"/>
        </w:rPr>
        <w:t>
------------------------------------------------------------------
</w:t>
      </w:r>
      <w:r>
        <w:br/>
      </w:r>
      <w:r>
        <w:rPr>
          <w:rFonts w:ascii="Times New Roman"/>
          <w:b w:val="false"/>
          <w:i w:val="false"/>
          <w:color w:val="000000"/>
          <w:sz w:val="28"/>
        </w:rPr>
        <w:t>
                1               !   2  !   3  !   4   !     5
</w:t>
      </w:r>
      <w:r>
        <w:br/>
      </w:r>
      <w:r>
        <w:rPr>
          <w:rFonts w:ascii="Times New Roman"/>
          <w:b w:val="false"/>
          <w:i w:val="false"/>
          <w:color w:val="000000"/>
          <w:sz w:val="28"/>
        </w:rPr>
        <w:t>
------------------------------------------------------------------
</w:t>
      </w:r>
      <w:r>
        <w:br/>
      </w:r>
      <w:r>
        <w:rPr>
          <w:rFonts w:ascii="Times New Roman"/>
          <w:b w:val="false"/>
          <w:i w:val="false"/>
          <w:color w:val="000000"/>
          <w:sz w:val="28"/>
        </w:rPr>
        <w:t>
Директор                            1      1      1         1
</w:t>
      </w:r>
      <w:r>
        <w:br/>
      </w:r>
      <w:r>
        <w:rPr>
          <w:rFonts w:ascii="Times New Roman"/>
          <w:b w:val="false"/>
          <w:i w:val="false"/>
          <w:color w:val="000000"/>
          <w:sz w:val="28"/>
        </w:rPr>
        <w:t>
Директордың оқу-тәрбие жұмысы
</w:t>
      </w:r>
      <w:r>
        <w:br/>
      </w:r>
      <w:r>
        <w:rPr>
          <w:rFonts w:ascii="Times New Roman"/>
          <w:b w:val="false"/>
          <w:i w:val="false"/>
          <w:color w:val="000000"/>
          <w:sz w:val="28"/>
        </w:rPr>
        <w:t>
жөнiндегi орынбасары                1      -      -         -
</w:t>
      </w:r>
      <w:r>
        <w:br/>
      </w:r>
      <w:r>
        <w:rPr>
          <w:rFonts w:ascii="Times New Roman"/>
          <w:b w:val="false"/>
          <w:i w:val="false"/>
          <w:color w:val="000000"/>
          <w:sz w:val="28"/>
        </w:rPr>
        <w:t>
Директордың оқу жұмысы жөнiндегi
</w:t>
      </w:r>
      <w:r>
        <w:br/>
      </w:r>
      <w:r>
        <w:rPr>
          <w:rFonts w:ascii="Times New Roman"/>
          <w:b w:val="false"/>
          <w:i w:val="false"/>
          <w:color w:val="000000"/>
          <w:sz w:val="28"/>
        </w:rPr>
        <w:t>
орынбасары                          -      1      1         1
</w:t>
      </w:r>
      <w:r>
        <w:br/>
      </w:r>
      <w:r>
        <w:rPr>
          <w:rFonts w:ascii="Times New Roman"/>
          <w:b w:val="false"/>
          <w:i w:val="false"/>
          <w:color w:val="000000"/>
          <w:sz w:val="28"/>
        </w:rPr>
        <w:t>
Директордың тәрбие жұмысы
</w:t>
      </w:r>
      <w:r>
        <w:br/>
      </w:r>
      <w:r>
        <w:rPr>
          <w:rFonts w:ascii="Times New Roman"/>
          <w:b w:val="false"/>
          <w:i w:val="false"/>
          <w:color w:val="000000"/>
          <w:sz w:val="28"/>
        </w:rPr>
        <w:t>
жөнiндегі орынбасары                -      1      1         1
</w:t>
      </w:r>
      <w:r>
        <w:br/>
      </w:r>
      <w:r>
        <w:rPr>
          <w:rFonts w:ascii="Times New Roman"/>
          <w:b w:val="false"/>
          <w:i w:val="false"/>
          <w:color w:val="000000"/>
          <w:sz w:val="28"/>
        </w:rPr>
        <w:t>
Директордың шаруашылық жұмысы
</w:t>
      </w:r>
      <w:r>
        <w:br/>
      </w:r>
      <w:r>
        <w:rPr>
          <w:rFonts w:ascii="Times New Roman"/>
          <w:b w:val="false"/>
          <w:i w:val="false"/>
          <w:color w:val="000000"/>
          <w:sz w:val="28"/>
        </w:rPr>
        <w:t>
жөнiндегi орынбасары                1      1      1         1
</w:t>
      </w:r>
      <w:r>
        <w:br/>
      </w:r>
      <w:r>
        <w:rPr>
          <w:rFonts w:ascii="Times New Roman"/>
          <w:b w:val="false"/>
          <w:i w:val="false"/>
          <w:color w:val="000000"/>
          <w:sz w:val="28"/>
        </w:rPr>
        <w:t>
Педагог-психолог                    1      1     1,5        2
</w:t>
      </w:r>
      <w:r>
        <w:br/>
      </w:r>
      <w:r>
        <w:rPr>
          <w:rFonts w:ascii="Times New Roman"/>
          <w:b w:val="false"/>
          <w:i w:val="false"/>
          <w:color w:val="000000"/>
          <w:sz w:val="28"/>
        </w:rPr>
        <w:t>
Аға вожатый                         1      1      1         1
</w:t>
      </w:r>
      <w:r>
        <w:br/>
      </w:r>
      <w:r>
        <w:rPr>
          <w:rFonts w:ascii="Times New Roman"/>
          <w:b w:val="false"/>
          <w:i w:val="false"/>
          <w:color w:val="000000"/>
          <w:sz w:val="28"/>
        </w:rPr>
        <w:t>
Дәрiгер                             1      1      1         1
</w:t>
      </w:r>
      <w:r>
        <w:br/>
      </w:r>
      <w:r>
        <w:rPr>
          <w:rFonts w:ascii="Times New Roman"/>
          <w:b w:val="false"/>
          <w:i w:val="false"/>
          <w:color w:val="000000"/>
          <w:sz w:val="28"/>
        </w:rPr>
        <w:t>
Тәулiк бойы кезекшiлік ететiн
</w:t>
      </w:r>
      <w:r>
        <w:br/>
      </w:r>
      <w:r>
        <w:rPr>
          <w:rFonts w:ascii="Times New Roman"/>
          <w:b w:val="false"/>
          <w:i w:val="false"/>
          <w:color w:val="000000"/>
          <w:sz w:val="28"/>
        </w:rPr>
        <w:t>
медбике                             4      4      4         4
</w:t>
      </w:r>
      <w:r>
        <w:br/>
      </w:r>
      <w:r>
        <w:rPr>
          <w:rFonts w:ascii="Times New Roman"/>
          <w:b w:val="false"/>
          <w:i w:val="false"/>
          <w:color w:val="000000"/>
          <w:sz w:val="28"/>
        </w:rPr>
        <w:t>
Кiшi медициналық персонал          0,5    0,5    0,5        1
</w:t>
      </w:r>
      <w:r>
        <w:br/>
      </w:r>
      <w:r>
        <w:rPr>
          <w:rFonts w:ascii="Times New Roman"/>
          <w:b w:val="false"/>
          <w:i w:val="false"/>
          <w:color w:val="000000"/>
          <w:sz w:val="28"/>
        </w:rPr>
        <w:t>
Бас бухгалтер                       1      1      1         1
</w:t>
      </w:r>
      <w:r>
        <w:br/>
      </w:r>
      <w:r>
        <w:rPr>
          <w:rFonts w:ascii="Times New Roman"/>
          <w:b w:val="false"/>
          <w:i w:val="false"/>
          <w:color w:val="000000"/>
          <w:sz w:val="28"/>
        </w:rPr>
        <w:t>
Бухгалтер                           1      1      1         1
</w:t>
      </w:r>
      <w:r>
        <w:br/>
      </w:r>
      <w:r>
        <w:rPr>
          <w:rFonts w:ascii="Times New Roman"/>
          <w:b w:val="false"/>
          <w:i w:val="false"/>
          <w:color w:val="000000"/>
          <w:sz w:val="28"/>
        </w:rPr>
        <w:t>
Iс қағаздарын жүргiзушi (хатшы)     1      1      1         1
</w:t>
      </w:r>
      <w:r>
        <w:br/>
      </w:r>
      <w:r>
        <w:rPr>
          <w:rFonts w:ascii="Times New Roman"/>
          <w:b w:val="false"/>
          <w:i w:val="false"/>
          <w:color w:val="000000"/>
          <w:sz w:val="28"/>
        </w:rPr>
        <w:t>
Кiтапхана меңгерушісі               -      1      1         1
</w:t>
      </w:r>
      <w:r>
        <w:br/>
      </w:r>
      <w:r>
        <w:rPr>
          <w:rFonts w:ascii="Times New Roman"/>
          <w:b w:val="false"/>
          <w:i w:val="false"/>
          <w:color w:val="000000"/>
          <w:sz w:val="28"/>
        </w:rPr>
        <w:t>
Кiтапханашы                        0,5     -      -         1
</w:t>
      </w:r>
      <w:r>
        <w:br/>
      </w:r>
      <w:r>
        <w:rPr>
          <w:rFonts w:ascii="Times New Roman"/>
          <w:b w:val="false"/>
          <w:i w:val="false"/>
          <w:color w:val="000000"/>
          <w:sz w:val="28"/>
        </w:rPr>
        <w:t>
Қоймашы                             1      1      1         1
</w:t>
      </w:r>
      <w:r>
        <w:br/>
      </w:r>
      <w:r>
        <w:rPr>
          <w:rFonts w:ascii="Times New Roman"/>
          <w:b w:val="false"/>
          <w:i w:val="false"/>
          <w:color w:val="000000"/>
          <w:sz w:val="28"/>
        </w:rPr>
        <w:t>
Кастелянша                          1      1      1         1
</w:t>
      </w:r>
      <w:r>
        <w:br/>
      </w:r>
      <w:r>
        <w:rPr>
          <w:rFonts w:ascii="Times New Roman"/>
          <w:b w:val="false"/>
          <w:i w:val="false"/>
          <w:color w:val="000000"/>
          <w:sz w:val="28"/>
        </w:rPr>
        <w:t>
Экспедитор                          1      1      1         1
</w:t>
      </w:r>
      <w:r>
        <w:br/>
      </w:r>
      <w:r>
        <w:rPr>
          <w:rFonts w:ascii="Times New Roman"/>
          <w:b w:val="false"/>
          <w:i w:val="false"/>
          <w:color w:val="000000"/>
          <w:sz w:val="28"/>
        </w:rPr>
        <w:t>
Бас аспаз                           -      1      1         1
</w:t>
      </w:r>
      <w:r>
        <w:br/>
      </w:r>
      <w:r>
        <w:rPr>
          <w:rFonts w:ascii="Times New Roman"/>
          <w:b w:val="false"/>
          <w:i w:val="false"/>
          <w:color w:val="000000"/>
          <w:sz w:val="28"/>
        </w:rPr>
        <w:t>
Аспаз                               2      2      2         2
</w:t>
      </w:r>
      <w:r>
        <w:br/>
      </w:r>
      <w:r>
        <w:rPr>
          <w:rFonts w:ascii="Times New Roman"/>
          <w:b w:val="false"/>
          <w:i w:val="false"/>
          <w:color w:val="000000"/>
          <w:sz w:val="28"/>
        </w:rPr>
        <w:t>
Асхана жұмысшысы                    1      1      2         3
</w:t>
      </w:r>
      <w:r>
        <w:br/>
      </w:r>
      <w:r>
        <w:rPr>
          <w:rFonts w:ascii="Times New Roman"/>
          <w:b w:val="false"/>
          <w:i w:val="false"/>
          <w:color w:val="000000"/>
          <w:sz w:val="28"/>
        </w:rPr>
        <w:t>
Кір жуу машиналарының операторы     1      2      3         3
</w:t>
      </w:r>
      <w:r>
        <w:br/>
      </w:r>
      <w:r>
        <w:rPr>
          <w:rFonts w:ascii="Times New Roman"/>
          <w:b w:val="false"/>
          <w:i w:val="false"/>
          <w:color w:val="000000"/>
          <w:sz w:val="28"/>
        </w:rPr>
        <w:t>
Ғимараттарда кешенді қызмет
</w:t>
      </w:r>
      <w:r>
        <w:br/>
      </w:r>
      <w:r>
        <w:rPr>
          <w:rFonts w:ascii="Times New Roman"/>
          <w:b w:val="false"/>
          <w:i w:val="false"/>
          <w:color w:val="000000"/>
          <w:sz w:val="28"/>
        </w:rPr>
        <w:t>
көрсететiн және жөндейтін жұмысшы
</w:t>
      </w:r>
      <w:r>
        <w:br/>
      </w:r>
      <w:r>
        <w:rPr>
          <w:rFonts w:ascii="Times New Roman"/>
          <w:b w:val="false"/>
          <w:i w:val="false"/>
          <w:color w:val="000000"/>
          <w:sz w:val="28"/>
        </w:rPr>
        <w:t>
(әрбір ғимаратқа)                   1      1      2         2
</w:t>
      </w:r>
      <w:r>
        <w:br/>
      </w:r>
      <w:r>
        <w:rPr>
          <w:rFonts w:ascii="Times New Roman"/>
          <w:b w:val="false"/>
          <w:i w:val="false"/>
          <w:color w:val="000000"/>
          <w:sz w:val="28"/>
        </w:rPr>
        <w:t>
Күзетшi                             3      3      3         3
</w:t>
      </w:r>
      <w:r>
        <w:br/>
      </w:r>
      <w:r>
        <w:rPr>
          <w:rFonts w:ascii="Times New Roman"/>
          <w:b w:val="false"/>
          <w:i w:val="false"/>
          <w:color w:val="000000"/>
          <w:sz w:val="28"/>
        </w:rPr>
        <w:t>
Вахтер, әр ғимаратқа                1      1      1         1
</w:t>
      </w:r>
      <w:r>
        <w:br/>
      </w:r>
      <w:r>
        <w:rPr>
          <w:rFonts w:ascii="Times New Roman"/>
          <w:b w:val="false"/>
          <w:i w:val="false"/>
          <w:color w:val="000000"/>
          <w:sz w:val="28"/>
        </w:rPr>
        <w:t>
Жүкші                               1      1      1         2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Ескертулер:
</w:t>
      </w:r>
      <w:r>
        <w:br/>
      </w:r>
      <w:r>
        <w:rPr>
          <w:rFonts w:ascii="Times New Roman"/>
          <w:b w:val="false"/>
          <w:i w:val="false"/>
          <w:color w:val="000000"/>
          <w:sz w:val="28"/>
        </w:rPr>
        <w:t>
      1. Даму мүмкiндiктерi шектеулi балалар мен жеткiншектердiң арнаулы түзеу ұйымдарында тәрбиешiлердiң саны тәрбиеленушiлердiң әр тобына 2 штат бiрлiгi есебiнен белгiленедi.
</w:t>
      </w:r>
      <w:r>
        <w:br/>
      </w:r>
      <w:r>
        <w:rPr>
          <w:rFonts w:ascii="Times New Roman"/>
          <w:b w:val="false"/>
          <w:i w:val="false"/>
          <w:color w:val="000000"/>
          <w:sz w:val="28"/>
        </w:rPr>
        <w:t>
      2. Сыныптар және тәрбиелеу топтарының толықтырылуы даму мүмкiндiктерi шектеулi балалар мен жеткiншектерге арналған арнаулы түзеу ұйымдары туралы нормативтiк құқықтық актiлермен белгiленедi.
</w:t>
      </w:r>
      <w:r>
        <w:br/>
      </w:r>
      <w:r>
        <w:rPr>
          <w:rFonts w:ascii="Times New Roman"/>
          <w:b w:val="false"/>
          <w:i w:val="false"/>
          <w:color w:val="000000"/>
          <w:sz w:val="28"/>
        </w:rPr>
        <w:t>
      3. Арнаулы түзеу ұйымдарында жетiм және ата-анасының қамқорлығынсыз қалған, сондай-ақ жексенбi, мереке күндерi осы ұйымдарда қалатын балалар үшiн қосымша мынадай лауазымдар белгiленедi:
</w:t>
      </w:r>
      <w:r>
        <w:br/>
      </w:r>
      <w:r>
        <w:rPr>
          <w:rFonts w:ascii="Times New Roman"/>
          <w:b w:val="false"/>
          <w:i w:val="false"/>
          <w:color w:val="000000"/>
          <w:sz w:val="28"/>
        </w:rPr>
        <w:t>
      осындай әрбiр 25 балаға 0,25 штат бiрлiгi есебiнен, бiрақ әр ұйымда 0,25 штат бiрлiгiнен кем болмайтын тәрбиешi лауазымының штат бiрлiгi;
</w:t>
      </w:r>
      <w:r>
        <w:br/>
      </w:r>
      <w:r>
        <w:rPr>
          <w:rFonts w:ascii="Times New Roman"/>
          <w:b w:val="false"/>
          <w:i w:val="false"/>
          <w:color w:val="000000"/>
          <w:sz w:val="28"/>
        </w:rPr>
        <w:t>
      ұйымда кемiнде осындай 25 бала болған жағдайда 0,5 штат бiрлiгi аспаз лауазымы енгiзiледi.
</w:t>
      </w:r>
      <w:r>
        <w:br/>
      </w:r>
      <w:r>
        <w:rPr>
          <w:rFonts w:ascii="Times New Roman"/>
          <w:b w:val="false"/>
          <w:i w:val="false"/>
          <w:color w:val="000000"/>
          <w:sz w:val="28"/>
        </w:rPr>
        <w:t>
      4. Қозғалыс мүшелерi мен сөйлеу қабiлетi нашар балаларға арналған арнаулы түзеу ұйымдарында 12-15 балаға 1 штат бiрлiгi есебiнен логопед мұғалiм және дефектолог мұғалiм, кемтарлығы күрделi балаларға арналған балалар саны 6-дан аспайтын топтарға бiр штат бiрлiк есебiнен белгiленедi.
</w:t>
      </w:r>
      <w:r>
        <w:br/>
      </w:r>
      <w:r>
        <w:rPr>
          <w:rFonts w:ascii="Times New Roman"/>
          <w:b w:val="false"/>
          <w:i w:val="false"/>
          <w:color w:val="000000"/>
          <w:sz w:val="28"/>
        </w:rPr>
        <w:t>
      5. Бiр немесе бiрнеше мектепке дейiнгi топтары бар арнаулы түзеу ұйымдарында әрбiр топ үшiн мынадай лауазымдар белгiленедi:
</w:t>
      </w:r>
      <w:r>
        <w:br/>
      </w:r>
      <w:r>
        <w:rPr>
          <w:rFonts w:ascii="Times New Roman"/>
          <w:b w:val="false"/>
          <w:i w:val="false"/>
          <w:color w:val="000000"/>
          <w:sz w:val="28"/>
        </w:rPr>
        <w:t>
      тәрбиешi - 2 штат бiрлiгi;
</w:t>
      </w:r>
      <w:r>
        <w:br/>
      </w:r>
      <w:r>
        <w:rPr>
          <w:rFonts w:ascii="Times New Roman"/>
          <w:b w:val="false"/>
          <w:i w:val="false"/>
          <w:color w:val="000000"/>
          <w:sz w:val="28"/>
        </w:rPr>
        <w:t>
      естiмейтiн, нашар еститiн, кейiн саңырау болған балалар топтары үшiн дефектолог мұғалiм, зағип және нашар көретiн, ойлау қабiлетi нашар балалар тобы үшiн 1 штат бiрлiгi.
</w:t>
      </w:r>
      <w:r>
        <w:br/>
      </w:r>
      <w:r>
        <w:rPr>
          <w:rFonts w:ascii="Times New Roman"/>
          <w:b w:val="false"/>
          <w:i w:val="false"/>
          <w:color w:val="000000"/>
          <w:sz w:val="28"/>
        </w:rPr>
        <w:t>
      6. Арнаулы түзеу ұйымдарының көру және сөйлеу қабiлеттерi нашар, жүрiп-тұру мүшелерi зақымданған мектепке дейінгi балалар топтарында 2 штат бiрлiгi есебiнен тәрбиешi көмекшiсiнiң штат лауазымы, сөйлеу қабiлетi өте нашар әрбiр 10 балаға және фонетикалық сөйлеу қатары бұзылған әрбiр 12 балаға мұғалiм-логопед лауазымының штат бiрлiгi белгiленедi. Егер мектепке дейiнгi топтардың жатын бөлмелерi қатар орналасса, әрбiр 2 топқа 2,5 штат бiрлiгi есебiнен тәрбиешiнiң көмекшiсi, 0,5 штат бiрлiгi есебiнен кiр жуу машинисi лауазымының штат бiрлiгi белгiленедi.
</w:t>
      </w:r>
      <w:r>
        <w:br/>
      </w:r>
      <w:r>
        <w:rPr>
          <w:rFonts w:ascii="Times New Roman"/>
          <w:b w:val="false"/>
          <w:i w:val="false"/>
          <w:color w:val="000000"/>
          <w:sz w:val="28"/>
        </w:rPr>
        <w:t>
      7. Арнаулы түзеу ұйымдарында екi немесе одан да көп мектепке дейінгi топтар болған жағдайда 0,5 бiрлiк есебiнен аспаз және көмекші жұмысшы лауазымдарының штат бiрлiктерi қосымша белгiленедi.
</w:t>
      </w:r>
      <w:r>
        <w:br/>
      </w:r>
      <w:r>
        <w:rPr>
          <w:rFonts w:ascii="Times New Roman"/>
          <w:b w:val="false"/>
          <w:i w:val="false"/>
          <w:color w:val="000000"/>
          <w:sz w:val="28"/>
        </w:rPr>
        <w:t>
      8. Көру қабiлетi нашар және жүрiп-тұру мүшелерi зақымданған
</w:t>
      </w:r>
      <w:r>
        <w:br/>
      </w:r>
      <w:r>
        <w:rPr>
          <w:rFonts w:ascii="Times New Roman"/>
          <w:b w:val="false"/>
          <w:i w:val="false"/>
          <w:color w:val="000000"/>
          <w:sz w:val="28"/>
        </w:rPr>
        <w:t>
4-тен 9-ға дейiнгi топтары бар арнаулы түзету ұйымдарында 1 штат бiрлiгi есебiнен, егер 9 және одан да көп топтар болған жағдайда көмекшi жұмысшы лауазымының 2 штат бiрлiгi қосымша белгiленедi.
</w:t>
      </w:r>
      <w:r>
        <w:br/>
      </w:r>
      <w:r>
        <w:rPr>
          <w:rFonts w:ascii="Times New Roman"/>
          <w:b w:val="false"/>
          <w:i w:val="false"/>
          <w:color w:val="000000"/>
          <w:sz w:val="28"/>
        </w:rPr>
        <w:t>
      9. Жүрiп-тұру мүшелерi зақымданған балаларға арналған арнаулы түзеу мекемелерiнде: 100-гe дейiн тәрбиеленушiсi болса 0,5 штат бiрлiгi, осы ұйымдарда тәрбиеленушi саны 100-ден асатын болса - 1 штат бiрлiгi есебiнен ортопедиялық аппараттарды жөндеу жөніндегi техник лауазымының штат бiрлiгi белгіленедi.
</w:t>
      </w:r>
      <w:r>
        <w:br/>
      </w:r>
      <w:r>
        <w:rPr>
          <w:rFonts w:ascii="Times New Roman"/>
          <w:b w:val="false"/>
          <w:i w:val="false"/>
          <w:color w:val="000000"/>
          <w:sz w:val="28"/>
        </w:rPr>
        <w:t>
      10. Арнаулы түзеу ұйымдарында көру қабiлетi нашар балалардың бедерлi қарiптермен жазылған әдебиет оқулықтарын пайдаланатын 4-5 топтар болса, 0,5 бiрлiгi есебiнен кiтапханашы лауазымы белгiленедi.
</w:t>
      </w:r>
      <w:r>
        <w:br/>
      </w:r>
      <w:r>
        <w:rPr>
          <w:rFonts w:ascii="Times New Roman"/>
          <w:b w:val="false"/>
          <w:i w:val="false"/>
          <w:color w:val="000000"/>
          <w:sz w:val="28"/>
        </w:rPr>
        <w:t>
      11. Есту қабiлетi нашар балаларға арналған арнаулы түзеу ұйымдарында дыбысты күшейту аппараттарына қызмет көрсету жөнiндегi техник лауазымы 3-8 сыныптарға 1 бiрлiгi, осындай 9-16 сынып болса - 1,5 бiрлiгi есебiнен белгiленедi. Бұл сыныптардың санында дыбысты күшейту аппаратураларын орнатылған мектепке дейiнгi топтар да есепке алынады.
</w:t>
      </w:r>
      <w:r>
        <w:br/>
      </w:r>
      <w:r>
        <w:rPr>
          <w:rFonts w:ascii="Times New Roman"/>
          <w:b w:val="false"/>
          <w:i w:val="false"/>
          <w:color w:val="000000"/>
          <w:sz w:val="28"/>
        </w:rPr>
        <w:t>
      12. Ecту қабілетi нашар балаларға арналған арнаулы түзеу ұйымдарында есту кабинетiнiң дефектолог мұғалiмi лауазымының 1 штат бiрлiгi белгіленедi.
</w:t>
      </w:r>
      <w:r>
        <w:br/>
      </w:r>
      <w:r>
        <w:rPr>
          <w:rFonts w:ascii="Times New Roman"/>
          <w:b w:val="false"/>
          <w:i w:val="false"/>
          <w:color w:val="000000"/>
          <w:sz w:val="28"/>
        </w:rPr>
        <w:t>
      13. Тәрбиешiнiң көмекшiсi лауазымы әрбiр жатын корпусына 2 штат бiрлiгi есебiнен енгiзiледi, егер жатын корпусына 100-ден аса тәрбиеленушi орналастырылса, жатын корпустың әрбiр қабатына 2 штат бiрлiгi енгiзiледi.
</w:t>
      </w:r>
      <w:r>
        <w:br/>
      </w:r>
      <w:r>
        <w:rPr>
          <w:rFonts w:ascii="Times New Roman"/>
          <w:b w:val="false"/>
          <w:i w:val="false"/>
          <w:color w:val="000000"/>
          <w:sz w:val="28"/>
        </w:rPr>
        <w:t>
      14. Арнаулы түзеу ұйымдарында жатын корпусынан тыс орналасқан изолятор болған жағдайда, қосымша 2 штат бiрлiгi тәрбиешiнiң көмекшiсi лауазымы қосымша енгiзiледi.
</w:t>
      </w:r>
      <w:r>
        <w:br/>
      </w:r>
      <w:r>
        <w:rPr>
          <w:rFonts w:ascii="Times New Roman"/>
          <w:b w:val="false"/>
          <w:i w:val="false"/>
          <w:color w:val="000000"/>
          <w:sz w:val="28"/>
        </w:rPr>
        <w:t>
      15. Жуылатын бұйымдардың бiр бөлiгi кiр жуатын орындарға тапсырылатын жағдайда 15-кe дейiн топ саны бар арнаулы түзеу ұйымдарында кiр жуу машиналары операторы лауазымының бiр штат бiрлiгi, ал 15 және одан да аса топтары болса - 2 лауазымдық штат бiрлiгi белгiленедi.
</w:t>
      </w:r>
      <w:r>
        <w:br/>
      </w:r>
      <w:r>
        <w:rPr>
          <w:rFonts w:ascii="Times New Roman"/>
          <w:b w:val="false"/>
          <w:i w:val="false"/>
          <w:color w:val="000000"/>
          <w:sz w:val="28"/>
        </w:rPr>
        <w:t>
      16. Жүрiп-тұру мүшелерi зақымданған балаларға арналған түзеу ұйымдарында әрбiр топқа 0,5 штат бiрлiгi есебiнен массаж жасаушы медбике лауазымының штат бiрлiгi белгiленедi.
</w:t>
      </w:r>
      <w:r>
        <w:br/>
      </w:r>
      <w:r>
        <w:rPr>
          <w:rFonts w:ascii="Times New Roman"/>
          <w:b w:val="false"/>
          <w:i w:val="false"/>
          <w:color w:val="000000"/>
          <w:sz w:val="28"/>
        </w:rPr>
        <w:t>
      17. 150-ден астам тәрбиеленушiсi бар арнаулы түзеу ұйымдарында 1 штат бiрлiгi психиатр-дәрiгер лауазымы қосымша енгiзiледi.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2002 жылғы 4 қарашадағы  
</w:t>
      </w:r>
      <w:r>
        <w:br/>
      </w:r>
      <w:r>
        <w:rPr>
          <w:rFonts w:ascii="Times New Roman"/>
          <w:b w:val="false"/>
          <w:i w:val="false"/>
          <w:color w:val="000000"/>
          <w:sz w:val="28"/>
        </w:rPr>
        <w:t>
N 1168 қаулысымен     
</w:t>
      </w:r>
      <w:r>
        <w:br/>
      </w:r>
      <w:r>
        <w:rPr>
          <w:rFonts w:ascii="Times New Roman"/>
          <w:b w:val="false"/>
          <w:i w:val="false"/>
          <w:color w:val="000000"/>
          <w:sz w:val="28"/>
        </w:rPr>
        <w:t>
бекітiлген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Жетiм балаларға және ата-анасының қамқорлығынсыз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қалған балаларға арналған ұйымдар қызметкерлерiнiң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үлгi штаттары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Лауазымдардың атауы       !   Тәрбиеленушiлер топтарының
</w:t>
      </w:r>
      <w:r>
        <w:br/>
      </w:r>
      <w:r>
        <w:rPr>
          <w:rFonts w:ascii="Times New Roman"/>
          <w:b w:val="false"/>
          <w:i w:val="false"/>
          <w:color w:val="000000"/>
          <w:sz w:val="28"/>
        </w:rPr>
        <w:t>
                                  !        санына қарай штат
</w:t>
      </w:r>
      <w:r>
        <w:br/>
      </w:r>
      <w:r>
        <w:rPr>
          <w:rFonts w:ascii="Times New Roman"/>
          <w:b w:val="false"/>
          <w:i w:val="false"/>
          <w:color w:val="000000"/>
          <w:sz w:val="28"/>
        </w:rPr>
        <w:t>
                                  !       бiрлiктерiнiң саны
</w:t>
      </w:r>
      <w:r>
        <w:br/>
      </w:r>
      <w:r>
        <w:rPr>
          <w:rFonts w:ascii="Times New Roman"/>
          <w:b w:val="false"/>
          <w:i w:val="false"/>
          <w:color w:val="000000"/>
          <w:sz w:val="28"/>
        </w:rPr>
        <w:t>
                                  !-------------------------------
</w:t>
      </w:r>
      <w:r>
        <w:br/>
      </w:r>
      <w:r>
        <w:rPr>
          <w:rFonts w:ascii="Times New Roman"/>
          <w:b w:val="false"/>
          <w:i w:val="false"/>
          <w:color w:val="000000"/>
          <w:sz w:val="28"/>
        </w:rPr>
        <w:t>
                                  ! 5 топқа !  5-9   ! 10 және
</w:t>
      </w:r>
      <w:r>
        <w:br/>
      </w:r>
      <w:r>
        <w:rPr>
          <w:rFonts w:ascii="Times New Roman"/>
          <w:b w:val="false"/>
          <w:i w:val="false"/>
          <w:color w:val="000000"/>
          <w:sz w:val="28"/>
        </w:rPr>
        <w:t>
                                  ! дейiн   ! топтар ! одан да
</w:t>
      </w:r>
      <w:r>
        <w:br/>
      </w:r>
      <w:r>
        <w:rPr>
          <w:rFonts w:ascii="Times New Roman"/>
          <w:b w:val="false"/>
          <w:i w:val="false"/>
          <w:color w:val="000000"/>
          <w:sz w:val="28"/>
        </w:rPr>
        <w:t>
                                  !         !        ! көп топтар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Директор                               1         1         1
</w:t>
      </w:r>
      <w:r>
        <w:br/>
      </w:r>
      <w:r>
        <w:rPr>
          <w:rFonts w:ascii="Times New Roman"/>
          <w:b w:val="false"/>
          <w:i w:val="false"/>
          <w:color w:val="000000"/>
          <w:sz w:val="28"/>
        </w:rPr>
        <w:t>
Директордың оқу жұмысы жөнiндегi
</w:t>
      </w:r>
      <w:r>
        <w:br/>
      </w:r>
      <w:r>
        <w:rPr>
          <w:rFonts w:ascii="Times New Roman"/>
          <w:b w:val="false"/>
          <w:i w:val="false"/>
          <w:color w:val="000000"/>
          <w:sz w:val="28"/>
        </w:rPr>
        <w:t>
орынбасары                            0,5        1         1
</w:t>
      </w:r>
      <w:r>
        <w:br/>
      </w:r>
      <w:r>
        <w:rPr>
          <w:rFonts w:ascii="Times New Roman"/>
          <w:b w:val="false"/>
          <w:i w:val="false"/>
          <w:color w:val="000000"/>
          <w:sz w:val="28"/>
        </w:rPr>
        <w:t>
Директордың тәрбие жұмысы
</w:t>
      </w:r>
      <w:r>
        <w:br/>
      </w:r>
      <w:r>
        <w:rPr>
          <w:rFonts w:ascii="Times New Roman"/>
          <w:b w:val="false"/>
          <w:i w:val="false"/>
          <w:color w:val="000000"/>
          <w:sz w:val="28"/>
        </w:rPr>
        <w:t>
жөнiндегi орынбасары                  0,5        1         1
</w:t>
      </w:r>
      <w:r>
        <w:br/>
      </w:r>
      <w:r>
        <w:rPr>
          <w:rFonts w:ascii="Times New Roman"/>
          <w:b w:val="false"/>
          <w:i w:val="false"/>
          <w:color w:val="000000"/>
          <w:sz w:val="28"/>
        </w:rPr>
        <w:t>
Директордың шаруашылық жұмысы
</w:t>
      </w:r>
      <w:r>
        <w:br/>
      </w:r>
      <w:r>
        <w:rPr>
          <w:rFonts w:ascii="Times New Roman"/>
          <w:b w:val="false"/>
          <w:i w:val="false"/>
          <w:color w:val="000000"/>
          <w:sz w:val="28"/>
        </w:rPr>
        <w:t>
жөнiндегi орынбасары                   1         1         1
</w:t>
      </w:r>
      <w:r>
        <w:br/>
      </w:r>
      <w:r>
        <w:rPr>
          <w:rFonts w:ascii="Times New Roman"/>
          <w:b w:val="false"/>
          <w:i w:val="false"/>
          <w:color w:val="000000"/>
          <w:sz w:val="28"/>
        </w:rPr>
        <w:t>
Әдiскер                               0,5        1         1
</w:t>
      </w:r>
      <w:r>
        <w:br/>
      </w:r>
      <w:r>
        <w:rPr>
          <w:rFonts w:ascii="Times New Roman"/>
          <w:b w:val="false"/>
          <w:i w:val="false"/>
          <w:color w:val="000000"/>
          <w:sz w:val="28"/>
        </w:rPr>
        <w:t>
Педагог-психолог                       1         1         1
</w:t>
      </w:r>
      <w:r>
        <w:br/>
      </w:r>
      <w:r>
        <w:rPr>
          <w:rFonts w:ascii="Times New Roman"/>
          <w:b w:val="false"/>
          <w:i w:val="false"/>
          <w:color w:val="000000"/>
          <w:sz w:val="28"/>
        </w:rPr>
        <w:t>
Әлеуметтiк педагог                     1         1         1
</w:t>
      </w:r>
      <w:r>
        <w:br/>
      </w:r>
      <w:r>
        <w:rPr>
          <w:rFonts w:ascii="Times New Roman"/>
          <w:b w:val="false"/>
          <w:i w:val="false"/>
          <w:color w:val="000000"/>
          <w:sz w:val="28"/>
        </w:rPr>
        <w:t>
Бас бухгалтер                          1         1         1
</w:t>
      </w:r>
      <w:r>
        <w:br/>
      </w:r>
      <w:r>
        <w:rPr>
          <w:rFonts w:ascii="Times New Roman"/>
          <w:b w:val="false"/>
          <w:i w:val="false"/>
          <w:color w:val="000000"/>
          <w:sz w:val="28"/>
        </w:rPr>
        <w:t>
Бухгалтер                              1         1         1
</w:t>
      </w:r>
      <w:r>
        <w:br/>
      </w:r>
      <w:r>
        <w:rPr>
          <w:rFonts w:ascii="Times New Roman"/>
          <w:b w:val="false"/>
          <w:i w:val="false"/>
          <w:color w:val="000000"/>
          <w:sz w:val="28"/>
        </w:rPr>
        <w:t>
Кадрлар мәселелерi жөнiндегi
</w:t>
      </w:r>
      <w:r>
        <w:br/>
      </w:r>
      <w:r>
        <w:rPr>
          <w:rFonts w:ascii="Times New Roman"/>
          <w:b w:val="false"/>
          <w:i w:val="false"/>
          <w:color w:val="000000"/>
          <w:sz w:val="28"/>
        </w:rPr>
        <w:t>
инспектор                              -        0,5        1
</w:t>
      </w:r>
      <w:r>
        <w:br/>
      </w:r>
      <w:r>
        <w:rPr>
          <w:rFonts w:ascii="Times New Roman"/>
          <w:b w:val="false"/>
          <w:i w:val="false"/>
          <w:color w:val="000000"/>
          <w:sz w:val="28"/>
        </w:rPr>
        <w:t>
Хатшы                                  1         1         1
</w:t>
      </w:r>
      <w:r>
        <w:br/>
      </w:r>
      <w:r>
        <w:rPr>
          <w:rFonts w:ascii="Times New Roman"/>
          <w:b w:val="false"/>
          <w:i w:val="false"/>
          <w:color w:val="000000"/>
          <w:sz w:val="28"/>
        </w:rPr>
        <w:t>
Дәрiгер-педиатр                        1         1         1
</w:t>
      </w:r>
      <w:r>
        <w:br/>
      </w:r>
      <w:r>
        <w:rPr>
          <w:rFonts w:ascii="Times New Roman"/>
          <w:b w:val="false"/>
          <w:i w:val="false"/>
          <w:color w:val="000000"/>
          <w:sz w:val="28"/>
        </w:rPr>
        <w:t>
Тәулiк бойы кезекшiлiк ететiн медбике  4         4         4
</w:t>
      </w:r>
      <w:r>
        <w:br/>
      </w:r>
      <w:r>
        <w:rPr>
          <w:rFonts w:ascii="Times New Roman"/>
          <w:b w:val="false"/>
          <w:i w:val="false"/>
          <w:color w:val="000000"/>
          <w:sz w:val="28"/>
        </w:rPr>
        <w:t>
Кiшi медициналық персонал             0,5       0,5        1
</w:t>
      </w:r>
      <w:r>
        <w:br/>
      </w:r>
      <w:r>
        <w:rPr>
          <w:rFonts w:ascii="Times New Roman"/>
          <w:b w:val="false"/>
          <w:i w:val="false"/>
          <w:color w:val="000000"/>
          <w:sz w:val="28"/>
        </w:rPr>
        <w:t>
Кiтапхана меңгерушісі                  -         -         1
</w:t>
      </w:r>
      <w:r>
        <w:br/>
      </w:r>
      <w:r>
        <w:rPr>
          <w:rFonts w:ascii="Times New Roman"/>
          <w:b w:val="false"/>
          <w:i w:val="false"/>
          <w:color w:val="000000"/>
          <w:sz w:val="28"/>
        </w:rPr>
        <w:t>
Кiтапханашы                            1         1         -
</w:t>
      </w:r>
      <w:r>
        <w:br/>
      </w:r>
      <w:r>
        <w:rPr>
          <w:rFonts w:ascii="Times New Roman"/>
          <w:b w:val="false"/>
          <w:i w:val="false"/>
          <w:color w:val="000000"/>
          <w:sz w:val="28"/>
        </w:rPr>
        <w:t>
Қоймашы                                1         1         1
</w:t>
      </w:r>
      <w:r>
        <w:br/>
      </w:r>
      <w:r>
        <w:rPr>
          <w:rFonts w:ascii="Times New Roman"/>
          <w:b w:val="false"/>
          <w:i w:val="false"/>
          <w:color w:val="000000"/>
          <w:sz w:val="28"/>
        </w:rPr>
        <w:t>
Кастелянша                             1         1         1
</w:t>
      </w:r>
      <w:r>
        <w:br/>
      </w:r>
      <w:r>
        <w:rPr>
          <w:rFonts w:ascii="Times New Roman"/>
          <w:b w:val="false"/>
          <w:i w:val="false"/>
          <w:color w:val="000000"/>
          <w:sz w:val="28"/>
        </w:rPr>
        <w:t>
Киiм-кешек пен iш киiмдi жөндейтiн
</w:t>
      </w:r>
      <w:r>
        <w:br/>
      </w:r>
      <w:r>
        <w:rPr>
          <w:rFonts w:ascii="Times New Roman"/>
          <w:b w:val="false"/>
          <w:i w:val="false"/>
          <w:color w:val="000000"/>
          <w:sz w:val="28"/>
        </w:rPr>
        <w:t>
тiгiншi                                1         1         1
</w:t>
      </w:r>
      <w:r>
        <w:br/>
      </w:r>
      <w:r>
        <w:rPr>
          <w:rFonts w:ascii="Times New Roman"/>
          <w:b w:val="false"/>
          <w:i w:val="false"/>
          <w:color w:val="000000"/>
          <w:sz w:val="28"/>
        </w:rPr>
        <w:t>
Экспедитор                            0,5        1         1
</w:t>
      </w:r>
      <w:r>
        <w:br/>
      </w:r>
      <w:r>
        <w:rPr>
          <w:rFonts w:ascii="Times New Roman"/>
          <w:b w:val="false"/>
          <w:i w:val="false"/>
          <w:color w:val="000000"/>
          <w:sz w:val="28"/>
        </w:rPr>
        <w:t>
Бас аспаз                              1         1         1
</w:t>
      </w:r>
      <w:r>
        <w:br/>
      </w:r>
      <w:r>
        <w:rPr>
          <w:rFonts w:ascii="Times New Roman"/>
          <w:b w:val="false"/>
          <w:i w:val="false"/>
          <w:color w:val="000000"/>
          <w:sz w:val="28"/>
        </w:rPr>
        <w:t>
Аспаз                                  2         4         4
</w:t>
      </w:r>
      <w:r>
        <w:br/>
      </w:r>
      <w:r>
        <w:rPr>
          <w:rFonts w:ascii="Times New Roman"/>
          <w:b w:val="false"/>
          <w:i w:val="false"/>
          <w:color w:val="000000"/>
          <w:sz w:val="28"/>
        </w:rPr>
        <w:t>
Асхана жұмысшысы                       3         3         3
</w:t>
      </w:r>
      <w:r>
        <w:br/>
      </w:r>
      <w:r>
        <w:rPr>
          <w:rFonts w:ascii="Times New Roman"/>
          <w:b w:val="false"/>
          <w:i w:val="false"/>
          <w:color w:val="000000"/>
          <w:sz w:val="28"/>
        </w:rPr>
        <w:t>
Ыдыс жуушы                             1         2         3
</w:t>
      </w:r>
      <w:r>
        <w:br/>
      </w:r>
      <w:r>
        <w:rPr>
          <w:rFonts w:ascii="Times New Roman"/>
          <w:b w:val="false"/>
          <w:i w:val="false"/>
          <w:color w:val="000000"/>
          <w:sz w:val="28"/>
        </w:rPr>
        <w:t>
Kiр жуу машиналарының операторы        1         2         3
</w:t>
      </w:r>
      <w:r>
        <w:br/>
      </w:r>
      <w:r>
        <w:rPr>
          <w:rFonts w:ascii="Times New Roman"/>
          <w:b w:val="false"/>
          <w:i w:val="false"/>
          <w:color w:val="000000"/>
          <w:sz w:val="28"/>
        </w:rPr>
        <w:t>
Аяқ киiмшi                             1         1         1
</w:t>
      </w:r>
      <w:r>
        <w:br/>
      </w:r>
      <w:r>
        <w:rPr>
          <w:rFonts w:ascii="Times New Roman"/>
          <w:b w:val="false"/>
          <w:i w:val="false"/>
          <w:color w:val="000000"/>
          <w:sz w:val="28"/>
        </w:rPr>
        <w:t>
Шаштараз                               1         1         1
</w:t>
      </w:r>
      <w:r>
        <w:br/>
      </w:r>
      <w:r>
        <w:rPr>
          <w:rFonts w:ascii="Times New Roman"/>
          <w:b w:val="false"/>
          <w:i w:val="false"/>
          <w:color w:val="000000"/>
          <w:sz w:val="28"/>
        </w:rPr>
        <w:t>
Ғимараттарда кешендi қызмет
</w:t>
      </w:r>
      <w:r>
        <w:br/>
      </w:r>
      <w:r>
        <w:rPr>
          <w:rFonts w:ascii="Times New Roman"/>
          <w:b w:val="false"/>
          <w:i w:val="false"/>
          <w:color w:val="000000"/>
          <w:sz w:val="28"/>
        </w:rPr>
        <w:t>
көрсететiн және жөндейтiн жұмысшы
</w:t>
      </w:r>
      <w:r>
        <w:br/>
      </w:r>
      <w:r>
        <w:rPr>
          <w:rFonts w:ascii="Times New Roman"/>
          <w:b w:val="false"/>
          <w:i w:val="false"/>
          <w:color w:val="000000"/>
          <w:sz w:val="28"/>
        </w:rPr>
        <w:t>
(әрбiр ғимаратқа)                      1         2         2
</w:t>
      </w:r>
      <w:r>
        <w:br/>
      </w:r>
      <w:r>
        <w:rPr>
          <w:rFonts w:ascii="Times New Roman"/>
          <w:b w:val="false"/>
          <w:i w:val="false"/>
          <w:color w:val="000000"/>
          <w:sz w:val="28"/>
        </w:rPr>
        <w:t>
Күзетшi                                3         3         3
</w:t>
      </w:r>
      <w:r>
        <w:br/>
      </w:r>
      <w:r>
        <w:rPr>
          <w:rFonts w:ascii="Times New Roman"/>
          <w:b w:val="false"/>
          <w:i w:val="false"/>
          <w:color w:val="000000"/>
          <w:sz w:val="28"/>
        </w:rPr>
        <w:t>
Жүкшi                                  1         1         1
</w:t>
      </w:r>
      <w:r>
        <w:br/>
      </w:r>
      <w:r>
        <w:rPr>
          <w:rFonts w:ascii="Times New Roman"/>
          <w:b w:val="false"/>
          <w:i w:val="false"/>
          <w:color w:val="000000"/>
          <w:sz w:val="28"/>
        </w:rPr>
        <w:t>
Вахтер, әрбір ғимаратқа                1         1         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Ескертулер.
</w:t>
      </w:r>
      <w:r>
        <w:br/>
      </w:r>
      <w:r>
        <w:rPr>
          <w:rFonts w:ascii="Times New Roman"/>
          <w:b w:val="false"/>
          <w:i w:val="false"/>
          <w:color w:val="000000"/>
          <w:sz w:val="28"/>
        </w:rPr>
        <w:t>
      1. Балалық шақ үйлерiнде қосымша невропатолог дәрiгерi, физиокабинет медбикесi, патронаждық бикесi, емдәмбикесi, аға медбике, емдiк дене тәрбиесi жөнiндегi нұсқаушы, массаж жасаушы, сондай-ақ қажет болған жағдайда медбикенiң лауазымдық штат бiрлiктерi қосымша енгiзiледi.
</w:t>
      </w:r>
      <w:r>
        <w:br/>
      </w:r>
      <w:r>
        <w:rPr>
          <w:rFonts w:ascii="Times New Roman"/>
          <w:b w:val="false"/>
          <w:i w:val="false"/>
          <w:color w:val="000000"/>
          <w:sz w:val="28"/>
        </w:rPr>
        <w:t>
      2. Жетiм балаларға және ата-анасының қамқорлығынсыз қалған балаларға арналған ұйымдарда тіс дәрiгерi, физиотерапия жөнiндегi медбике және емдiк дене тәрбиесi жөнiндегi нұсқаушы лауазымдары 150-ге дейiн тәрбиеленушiлер болған жағдайда 0,5 штат бiрлiгi және 150-ден астам тәрбиеленуші болған жағдайда 1 штат бiрлiгi есебiнен белгіленеді.
</w:t>
      </w:r>
      <w:r>
        <w:br/>
      </w:r>
      <w:r>
        <w:rPr>
          <w:rFonts w:ascii="Times New Roman"/>
          <w:b w:val="false"/>
          <w:i w:val="false"/>
          <w:color w:val="000000"/>
          <w:sz w:val="28"/>
        </w:rPr>
        <w:t>
      3. Жетiм балаларға және ата-анасының қамқорлығынсыз қалған балаларға арналған ұйымдарда тәрбиешiлер лауазымының штат бiрлiгiнiң саны (мектепке дейiнгi жастағы балалар топтарында тәрбиешiлердiң көмекшiлерi лауазымдарының штат бiрлiктерi қосымша белгiленедi) тәрбиеленушiлердiң әрбiр тобына (отбасына) олардың демалыс және мереке күндерiндегi ауысымдарын, түнгi уақыттағы кезекшiлiктi қоса, апталық жүктеменi ескере отырып, ұйымның жұмыс режимiне сәйкес белгіленедi.
</w:t>
      </w:r>
      <w:r>
        <w:br/>
      </w:r>
      <w:r>
        <w:rPr>
          <w:rFonts w:ascii="Times New Roman"/>
          <w:b w:val="false"/>
          <w:i w:val="false"/>
          <w:color w:val="000000"/>
          <w:sz w:val="28"/>
        </w:rPr>
        <w:t>
      4. Аталған ұйымдарда есту, сөйлеу, көру және ойлау қабілеттерi нашар балалар (жанары нашарлаған балалардан басқа) болса, әрбiр топқа дефектолог мұғалiм лауазымы, сөйлеу қабiлетi өте нашар 12 баладан тұратын әрбiр топқа (алалия, дизартия, ринолалия, афазия, тұтығу) сөйлеу немесе фонетикалық сөйлеу құрылымы бұзылған 15 баладан тұратын әрбiр топқа логопед мұғалiм лауазымының штат бiрлiгi белгiленедi.
</w:t>
      </w:r>
      <w:r>
        <w:br/>
      </w:r>
      <w:r>
        <w:rPr>
          <w:rFonts w:ascii="Times New Roman"/>
          <w:b w:val="false"/>
          <w:i w:val="false"/>
          <w:color w:val="000000"/>
          <w:sz w:val="28"/>
        </w:rPr>
        <w:t>
      5. Жетiм балаларға және ата-анасының қамқорлығынсыз қалған балаларға арналған ұйымдарда үйiрмелiк, еңбек, спорт және емдеу iс-шаралары өткiзiлуiне қарай музыка жетекшiсi, қосымша бiлiм беру педагогы, сондай-ақ дене шынықтыру мен еңбекке баулу жөнiндегi нұсқаушы лауазымдарының штат бiрлiктерi белгiленедi.
</w:t>
      </w:r>
      <w:r>
        <w:br/>
      </w:r>
      <w:r>
        <w:rPr>
          <w:rFonts w:ascii="Times New Roman"/>
          <w:b w:val="false"/>
          <w:i w:val="false"/>
          <w:color w:val="000000"/>
          <w:sz w:val="28"/>
        </w:rPr>
        <w:t>
      6. Жер телiмдерi мен қосалқы шаруашылықтары бар жетiм балаларға және ата-анасының қамқорлығынсыз қалған балаларға арналған ұйымдарда бейiн бойынша мамандардың лауазымдық штат бiрлiктерi (агроном, зоотехник т.б.) қосымша енгiзiледi.
</w:t>
      </w:r>
      <w:r>
        <w:br/>
      </w:r>
      <w:r>
        <w:rPr>
          <w:rFonts w:ascii="Times New Roman"/>
          <w:b w:val="false"/>
          <w:i w:val="false"/>
          <w:color w:val="000000"/>
          <w:sz w:val="28"/>
        </w:rPr>
        <w:t>
      7. Жетiм балаларға және ата-анасының қамқорлығынсыз қалған балаларға арналған ұйымдардың жанында жалпы бiлiм беретiн мектеп, өзiнiң демалыс аймағы болған жағдайына қосымша штат бiрлiктерi тиiстi бiлiм беру ұйымдарының үлгi штаттарына сәйкес белгiленедi.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2002 жылғы 4 қарашадағы  
</w:t>
      </w:r>
      <w:r>
        <w:br/>
      </w:r>
      <w:r>
        <w:rPr>
          <w:rFonts w:ascii="Times New Roman"/>
          <w:b w:val="false"/>
          <w:i w:val="false"/>
          <w:color w:val="000000"/>
          <w:sz w:val="28"/>
        </w:rPr>
        <w:t>
N 1168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Мектептен тыс ұйымдар қызметкерлерiнiң үлгі штаттары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Спорт мектептерi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     Топ санына қарай штат
</w:t>
      </w:r>
      <w:r>
        <w:br/>
      </w:r>
      <w:r>
        <w:rPr>
          <w:rFonts w:ascii="Times New Roman"/>
          <w:b w:val="false"/>
          <w:i w:val="false"/>
          <w:color w:val="000000"/>
          <w:sz w:val="28"/>
        </w:rPr>
        <w:t>
                                 !      бiрлiктерiнiң саны
</w:t>
      </w:r>
      <w:r>
        <w:br/>
      </w:r>
      <w:r>
        <w:rPr>
          <w:rFonts w:ascii="Times New Roman"/>
          <w:b w:val="false"/>
          <w:i w:val="false"/>
          <w:color w:val="000000"/>
          <w:sz w:val="28"/>
        </w:rPr>
        <w:t>
       Лауазымдардың атауы       !--------------------------------
</w:t>
      </w:r>
      <w:r>
        <w:br/>
      </w:r>
      <w:r>
        <w:rPr>
          <w:rFonts w:ascii="Times New Roman"/>
          <w:b w:val="false"/>
          <w:i w:val="false"/>
          <w:color w:val="000000"/>
          <w:sz w:val="28"/>
        </w:rPr>
        <w:t>
                                 !  35-тен  ! 26-дан  ! 25-ке
</w:t>
      </w:r>
      <w:r>
        <w:br/>
      </w:r>
      <w:r>
        <w:rPr>
          <w:rFonts w:ascii="Times New Roman"/>
          <w:b w:val="false"/>
          <w:i w:val="false"/>
          <w:color w:val="000000"/>
          <w:sz w:val="28"/>
        </w:rPr>
        <w:t>
                                 ! көп болса! 35-ке   ! дейін
</w:t>
      </w:r>
      <w:r>
        <w:br/>
      </w:r>
      <w:r>
        <w:rPr>
          <w:rFonts w:ascii="Times New Roman"/>
          <w:b w:val="false"/>
          <w:i w:val="false"/>
          <w:color w:val="000000"/>
          <w:sz w:val="28"/>
        </w:rPr>
        <w:t>
                                 !          ! дейiн   ! болса
</w:t>
      </w:r>
      <w:r>
        <w:br/>
      </w:r>
      <w:r>
        <w:rPr>
          <w:rFonts w:ascii="Times New Roman"/>
          <w:b w:val="false"/>
          <w:i w:val="false"/>
          <w:color w:val="000000"/>
          <w:sz w:val="28"/>
        </w:rPr>
        <w:t>
                                 !          ! болса   !
</w:t>
      </w:r>
      <w:r>
        <w:br/>
      </w:r>
      <w:r>
        <w:rPr>
          <w:rFonts w:ascii="Times New Roman"/>
          <w:b w:val="false"/>
          <w:i w:val="false"/>
          <w:color w:val="000000"/>
          <w:sz w:val="28"/>
        </w:rPr>
        <w:t>
------------------------------------------------------------------
</w:t>
      </w:r>
      <w:r>
        <w:br/>
      </w:r>
      <w:r>
        <w:rPr>
          <w:rFonts w:ascii="Times New Roman"/>
          <w:b w:val="false"/>
          <w:i w:val="false"/>
          <w:color w:val="000000"/>
          <w:sz w:val="28"/>
        </w:rPr>
        <w:t>
Директор                               1         1          1
</w:t>
      </w:r>
      <w:r>
        <w:br/>
      </w:r>
      <w:r>
        <w:rPr>
          <w:rFonts w:ascii="Times New Roman"/>
          <w:b w:val="false"/>
          <w:i w:val="false"/>
          <w:color w:val="000000"/>
          <w:sz w:val="28"/>
        </w:rPr>
        <w:t>
Директордың оқу жұмысы жөнiндегi
</w:t>
      </w:r>
      <w:r>
        <w:br/>
      </w:r>
      <w:r>
        <w:rPr>
          <w:rFonts w:ascii="Times New Roman"/>
          <w:b w:val="false"/>
          <w:i w:val="false"/>
          <w:color w:val="000000"/>
          <w:sz w:val="28"/>
        </w:rPr>
        <w:t>
орынбасары                             1         1          1
</w:t>
      </w:r>
      <w:r>
        <w:br/>
      </w:r>
      <w:r>
        <w:rPr>
          <w:rFonts w:ascii="Times New Roman"/>
          <w:b w:val="false"/>
          <w:i w:val="false"/>
          <w:color w:val="000000"/>
          <w:sz w:val="28"/>
        </w:rPr>
        <w:t>
Директордың шаруашылық жұмысы
</w:t>
      </w:r>
      <w:r>
        <w:br/>
      </w:r>
      <w:r>
        <w:rPr>
          <w:rFonts w:ascii="Times New Roman"/>
          <w:b w:val="false"/>
          <w:i w:val="false"/>
          <w:color w:val="000000"/>
          <w:sz w:val="28"/>
        </w:rPr>
        <w:t>
жөнiндегi орынбасары                   1         1          1
</w:t>
      </w:r>
      <w:r>
        <w:br/>
      </w:r>
      <w:r>
        <w:rPr>
          <w:rFonts w:ascii="Times New Roman"/>
          <w:b w:val="false"/>
          <w:i w:val="false"/>
          <w:color w:val="000000"/>
          <w:sz w:val="28"/>
        </w:rPr>
        <w:t>
Шаруашылық меңгерушiсi                 -         1          1
</w:t>
      </w:r>
      <w:r>
        <w:br/>
      </w:r>
      <w:r>
        <w:rPr>
          <w:rFonts w:ascii="Times New Roman"/>
          <w:b w:val="false"/>
          <w:i w:val="false"/>
          <w:color w:val="000000"/>
          <w:sz w:val="28"/>
        </w:rPr>
        <w:t>
Дәрігер                                1         1          1
</w:t>
      </w:r>
      <w:r>
        <w:br/>
      </w:r>
      <w:r>
        <w:rPr>
          <w:rFonts w:ascii="Times New Roman"/>
          <w:b w:val="false"/>
          <w:i w:val="false"/>
          <w:color w:val="000000"/>
          <w:sz w:val="28"/>
        </w:rPr>
        <w:t>
Хатшы (ic қағаздарын жүргізуші)        1         1         0,5
</w:t>
      </w:r>
      <w:r>
        <w:br/>
      </w:r>
      <w:r>
        <w:rPr>
          <w:rFonts w:ascii="Times New Roman"/>
          <w:b w:val="false"/>
          <w:i w:val="false"/>
          <w:color w:val="000000"/>
          <w:sz w:val="28"/>
        </w:rPr>
        <w:t>
Бухгалтер                              1        0,5        0,5
</w:t>
      </w:r>
      <w:r>
        <w:br/>
      </w:r>
      <w:r>
        <w:rPr>
          <w:rFonts w:ascii="Times New Roman"/>
          <w:b w:val="false"/>
          <w:i w:val="false"/>
          <w:color w:val="000000"/>
          <w:sz w:val="28"/>
        </w:rPr>
        <w:t>
Ғимараттарда кешендi қызмет
</w:t>
      </w:r>
      <w:r>
        <w:br/>
      </w:r>
      <w:r>
        <w:rPr>
          <w:rFonts w:ascii="Times New Roman"/>
          <w:b w:val="false"/>
          <w:i w:val="false"/>
          <w:color w:val="000000"/>
          <w:sz w:val="28"/>
        </w:rPr>
        <w:t>
көрсететiн және жөндейтiн
</w:t>
      </w:r>
      <w:r>
        <w:br/>
      </w:r>
      <w:r>
        <w:rPr>
          <w:rFonts w:ascii="Times New Roman"/>
          <w:b w:val="false"/>
          <w:i w:val="false"/>
          <w:color w:val="000000"/>
          <w:sz w:val="28"/>
        </w:rPr>
        <w:t>
жұмысшы                                2        1,5         1
</w:t>
      </w:r>
      <w:r>
        <w:br/>
      </w:r>
      <w:r>
        <w:rPr>
          <w:rFonts w:ascii="Times New Roman"/>
          <w:b w:val="false"/>
          <w:i w:val="false"/>
          <w:color w:val="000000"/>
          <w:sz w:val="28"/>
        </w:rPr>
        <w:t>
Жабдықтар жөнiндегi техник             1         -          -
</w:t>
      </w:r>
      <w:r>
        <w:br/>
      </w:r>
      <w:r>
        <w:rPr>
          <w:rFonts w:ascii="Times New Roman"/>
          <w:b w:val="false"/>
          <w:i w:val="false"/>
          <w:color w:val="000000"/>
          <w:sz w:val="28"/>
        </w:rPr>
        <w:t>
Күзетшi                                3         3          3
</w:t>
      </w:r>
      <w:r>
        <w:br/>
      </w:r>
      <w:r>
        <w:rPr>
          <w:rFonts w:ascii="Times New Roman"/>
          <w:b w:val="false"/>
          <w:i w:val="false"/>
          <w:color w:val="000000"/>
          <w:sz w:val="28"/>
        </w:rPr>
        <w:t>
Вахтер, әрбiр ғимаратқа                1         1          1
</w:t>
      </w:r>
      <w:r>
        <w:br/>
      </w:r>
      <w:r>
        <w:rPr>
          <w:rFonts w:ascii="Times New Roman"/>
          <w:b w:val="false"/>
          <w:i w:val="false"/>
          <w:color w:val="000000"/>
          <w:sz w:val="28"/>
        </w:rPr>
        <w:t>
------------------------------------------------------------------
</w:t>
      </w:r>
      <w:r>
        <w:br/>
      </w:r>
      <w:r>
        <w:rPr>
          <w:rFonts w:ascii="Times New Roman"/>
          <w:b w:val="false"/>
          <w:i w:val="false"/>
          <w:color w:val="000000"/>
          <w:sz w:val="28"/>
        </w:rPr>
        <w:t>
      Ескертулер:
</w:t>
      </w:r>
      <w:r>
        <w:br/>
      </w:r>
      <w:r>
        <w:rPr>
          <w:rFonts w:ascii="Times New Roman"/>
          <w:b w:val="false"/>
          <w:i w:val="false"/>
          <w:color w:val="000000"/>
          <w:sz w:val="28"/>
        </w:rPr>
        <w:t>
      1. Спорт мектептерiндегi әдiстемешi-нұсқаушылар лауазымдарының штат бiрлiктерiнiң саны спорт түрлерi бойынша бөлiмшелерiнiң санына қарай белгіленедi.
</w:t>
      </w:r>
      <w:r>
        <w:br/>
      </w:r>
      <w:r>
        <w:rPr>
          <w:rFonts w:ascii="Times New Roman"/>
          <w:b w:val="false"/>
          <w:i w:val="false"/>
          <w:color w:val="000000"/>
          <w:sz w:val="28"/>
        </w:rPr>
        <w:t>
      2. Оқу-жаттығу процесiне қызмет көрсету, спорттық мүкәммал мен жабдықтарды жөндеу және жабдықтау жөнiнде қызмет көрсететiн механиктер лауазымдарының штат бiрлiктерi спорт құрылыстары мен спорт мектебiндегi спорт түрлерi ескерiле отырып белгiленедi.
</w:t>
      </w:r>
      <w:r>
        <w:br/>
      </w:r>
      <w:r>
        <w:rPr>
          <w:rFonts w:ascii="Times New Roman"/>
          <w:b w:val="false"/>
          <w:i w:val="false"/>
          <w:color w:val="000000"/>
          <w:sz w:val="28"/>
        </w:rPr>
        <w:t>
      3. Балалар-жасөспiрiмдердiң арнаулы спорт олимпиадалық резервтер мектептерi қызметкерлерiнiң үлгi штаттары топтар саны 35-тен асатын спорт мектептерiнiң штат бiрлiктерiне сәйкес белгiленедi.
</w:t>
      </w:r>
    </w:p>
    <w:p>
      <w:pPr>
        <w:spacing w:after="0"/>
        <w:ind w:left="0"/>
        <w:jc w:val="both"/>
      </w:pPr>
      <w:r>
        <w:rPr>
          <w:rFonts w:ascii="Times New Roman"/>
          <w:b w:val="false"/>
          <w:i w:val="false"/>
          <w:color w:val="000000"/>
          <w:sz w:val="28"/>
        </w:rPr>
        <w:t>
Балалардың музыкалық, көркем, өнер мектептерi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Лауазымдардың атауы        !  Оқушылар санына қарай штат
</w:t>
      </w:r>
      <w:r>
        <w:br/>
      </w:r>
      <w:r>
        <w:rPr>
          <w:rFonts w:ascii="Times New Roman"/>
          <w:b w:val="false"/>
          <w:i w:val="false"/>
          <w:color w:val="000000"/>
          <w:sz w:val="28"/>
        </w:rPr>
        <w:t>
                                 !     бiрлiктерiнің саны
</w:t>
      </w:r>
      <w:r>
        <w:br/>
      </w:r>
      <w:r>
        <w:rPr>
          <w:rFonts w:ascii="Times New Roman"/>
          <w:b w:val="false"/>
          <w:i w:val="false"/>
          <w:color w:val="000000"/>
          <w:sz w:val="28"/>
        </w:rPr>
        <w:t>
                                 !--------------------------------
</w:t>
      </w:r>
      <w:r>
        <w:br/>
      </w:r>
      <w:r>
        <w:rPr>
          <w:rFonts w:ascii="Times New Roman"/>
          <w:b w:val="false"/>
          <w:i w:val="false"/>
          <w:color w:val="000000"/>
          <w:sz w:val="28"/>
        </w:rPr>
        <w:t>
                                 !50-ге!51-100!101-250!251-500!500
</w:t>
      </w:r>
      <w:r>
        <w:br/>
      </w:r>
      <w:r>
        <w:rPr>
          <w:rFonts w:ascii="Times New Roman"/>
          <w:b w:val="false"/>
          <w:i w:val="false"/>
          <w:color w:val="000000"/>
          <w:sz w:val="28"/>
        </w:rPr>
        <w:t>
                                 !дейін!      !       !       !-ден
</w:t>
      </w:r>
      <w:r>
        <w:br/>
      </w:r>
      <w:r>
        <w:rPr>
          <w:rFonts w:ascii="Times New Roman"/>
          <w:b w:val="false"/>
          <w:i w:val="false"/>
          <w:color w:val="000000"/>
          <w:sz w:val="28"/>
        </w:rPr>
        <w:t>
                                 !     !      !       !       !аса
</w:t>
      </w:r>
      <w:r>
        <w:br/>
      </w:r>
      <w:r>
        <w:rPr>
          <w:rFonts w:ascii="Times New Roman"/>
          <w:b w:val="false"/>
          <w:i w:val="false"/>
          <w:color w:val="000000"/>
          <w:sz w:val="28"/>
        </w:rPr>
        <w:t>
------------------------------------------------------------------
</w:t>
      </w:r>
      <w:r>
        <w:br/>
      </w:r>
      <w:r>
        <w:rPr>
          <w:rFonts w:ascii="Times New Roman"/>
          <w:b w:val="false"/>
          <w:i w:val="false"/>
          <w:color w:val="000000"/>
          <w:sz w:val="28"/>
        </w:rPr>
        <w:t>
Директор                            -      1      1       1     1
</w:t>
      </w:r>
      <w:r>
        <w:br/>
      </w:r>
      <w:r>
        <w:rPr>
          <w:rFonts w:ascii="Times New Roman"/>
          <w:b w:val="false"/>
          <w:i w:val="false"/>
          <w:color w:val="000000"/>
          <w:sz w:val="28"/>
        </w:rPr>
        <w:t>
Директордың оқу жұмысы
</w:t>
      </w:r>
      <w:r>
        <w:br/>
      </w:r>
      <w:r>
        <w:rPr>
          <w:rFonts w:ascii="Times New Roman"/>
          <w:b w:val="false"/>
          <w:i w:val="false"/>
          <w:color w:val="000000"/>
          <w:sz w:val="28"/>
        </w:rPr>
        <w:t>
жөнiндегi орынбасары                -      -      1       1     1
</w:t>
      </w:r>
      <w:r>
        <w:br/>
      </w:r>
      <w:r>
        <w:rPr>
          <w:rFonts w:ascii="Times New Roman"/>
          <w:b w:val="false"/>
          <w:i w:val="false"/>
          <w:color w:val="000000"/>
          <w:sz w:val="28"/>
        </w:rPr>
        <w:t>
Директордың тәрбие жұмысы
</w:t>
      </w:r>
      <w:r>
        <w:br/>
      </w:r>
      <w:r>
        <w:rPr>
          <w:rFonts w:ascii="Times New Roman"/>
          <w:b w:val="false"/>
          <w:i w:val="false"/>
          <w:color w:val="000000"/>
          <w:sz w:val="28"/>
        </w:rPr>
        <w:t>
жөніндегi орынбасары                -      -      1       1     1
</w:t>
      </w:r>
      <w:r>
        <w:br/>
      </w:r>
      <w:r>
        <w:rPr>
          <w:rFonts w:ascii="Times New Roman"/>
          <w:b w:val="false"/>
          <w:i w:val="false"/>
          <w:color w:val="000000"/>
          <w:sz w:val="28"/>
        </w:rPr>
        <w:t>
Бас бухгалтер                       -      1      1       1     1
</w:t>
      </w:r>
      <w:r>
        <w:br/>
      </w:r>
      <w:r>
        <w:rPr>
          <w:rFonts w:ascii="Times New Roman"/>
          <w:b w:val="false"/>
          <w:i w:val="false"/>
          <w:color w:val="000000"/>
          <w:sz w:val="28"/>
        </w:rPr>
        <w:t>
Бухгалтер                           1      1      1       1     1
</w:t>
      </w:r>
      <w:r>
        <w:br/>
      </w:r>
      <w:r>
        <w:rPr>
          <w:rFonts w:ascii="Times New Roman"/>
          <w:b w:val="false"/>
          <w:i w:val="false"/>
          <w:color w:val="000000"/>
          <w:sz w:val="28"/>
        </w:rPr>
        <w:t>
Кiтапханашы                        0,5    0,5     1       1     1
</w:t>
      </w:r>
      <w:r>
        <w:br/>
      </w:r>
      <w:r>
        <w:rPr>
          <w:rFonts w:ascii="Times New Roman"/>
          <w:b w:val="false"/>
          <w:i w:val="false"/>
          <w:color w:val="000000"/>
          <w:sz w:val="28"/>
        </w:rPr>
        <w:t>
Музыкалық аспаптардың құлақ         25 клавиштік аспапқа бір штат 
</w:t>
      </w:r>
      <w:r>
        <w:br/>
      </w:r>
      <w:r>
        <w:rPr>
          <w:rFonts w:ascii="Times New Roman"/>
          <w:b w:val="false"/>
          <w:i w:val="false"/>
          <w:color w:val="000000"/>
          <w:sz w:val="28"/>
        </w:rPr>
        <w:t>
күйiн келтіріп жөндеуші                        бірлігі
</w:t>
      </w:r>
      <w:r>
        <w:br/>
      </w:r>
      <w:r>
        <w:rPr>
          <w:rFonts w:ascii="Times New Roman"/>
          <w:b w:val="false"/>
          <w:i w:val="false"/>
          <w:color w:val="000000"/>
          <w:sz w:val="28"/>
        </w:rPr>
        <w:t>
Хатшы (ic қағаздарын жүргізуші)     1      1      1       1     1
</w:t>
      </w:r>
      <w:r>
        <w:br/>
      </w:r>
      <w:r>
        <w:rPr>
          <w:rFonts w:ascii="Times New Roman"/>
          <w:b w:val="false"/>
          <w:i w:val="false"/>
          <w:color w:val="000000"/>
          <w:sz w:val="28"/>
        </w:rPr>
        <w:t>
Ғимараттарда кешендi қызмет
</w:t>
      </w:r>
      <w:r>
        <w:br/>
      </w:r>
      <w:r>
        <w:rPr>
          <w:rFonts w:ascii="Times New Roman"/>
          <w:b w:val="false"/>
          <w:i w:val="false"/>
          <w:color w:val="000000"/>
          <w:sz w:val="28"/>
        </w:rPr>
        <w:t>
көрсететiн және жөндейтiн
</w:t>
      </w:r>
      <w:r>
        <w:br/>
      </w:r>
      <w:r>
        <w:rPr>
          <w:rFonts w:ascii="Times New Roman"/>
          <w:b w:val="false"/>
          <w:i w:val="false"/>
          <w:color w:val="000000"/>
          <w:sz w:val="28"/>
        </w:rPr>
        <w:t>
жұмысшы (әрбiр ғимаратқа)          1,5    1,5     2       2     2
</w:t>
      </w:r>
      <w:r>
        <w:br/>
      </w:r>
      <w:r>
        <w:rPr>
          <w:rFonts w:ascii="Times New Roman"/>
          <w:b w:val="false"/>
          <w:i w:val="false"/>
          <w:color w:val="000000"/>
          <w:sz w:val="28"/>
        </w:rPr>
        <w:t>
Күзетшi                             3      3      3       3     3
</w:t>
      </w:r>
      <w:r>
        <w:br/>
      </w:r>
      <w:r>
        <w:rPr>
          <w:rFonts w:ascii="Times New Roman"/>
          <w:b w:val="false"/>
          <w:i w:val="false"/>
          <w:color w:val="000000"/>
          <w:sz w:val="28"/>
        </w:rPr>
        <w:t>
Вахтер, әрбiр ғимаратқа             1      1      1       1     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Ескертулер:
</w:t>
      </w:r>
    </w:p>
    <w:p>
      <w:pPr>
        <w:spacing w:after="0"/>
        <w:ind w:left="0"/>
        <w:jc w:val="both"/>
      </w:pPr>
      <w:r>
        <w:rPr>
          <w:rFonts w:ascii="Times New Roman"/>
          <w:b w:val="false"/>
          <w:i w:val="false"/>
          <w:color w:val="000000"/>
          <w:sz w:val="28"/>
        </w:rPr>
        <w:t>
      1. Оқушылардың саны 50-ге дейiнгi музыка, көркем, өнер мектептерiнде директор лауазымының штат бiрлiгi белгіленбейдi. Мектептi басқарған педагогтардың бiреуiне оның лауазымды қоса атқарғаны үшiн немесе қызметтік мiндетiнің кеңеюiне байланысты лауазымдық жалақысы арттырылады.
</w:t>
      </w:r>
      <w:r>
        <w:br/>
      </w:r>
      <w:r>
        <w:rPr>
          <w:rFonts w:ascii="Times New Roman"/>
          <w:b w:val="false"/>
          <w:i w:val="false"/>
          <w:color w:val="000000"/>
          <w:sz w:val="28"/>
        </w:rPr>
        <w:t>
      2. Ал, филиалдары болған жағдайда, оқушылар саны 50-ден 200-ге дейiн болса, 0,5 штат бiрлiгi есебiнен филиал меңгерушiсiнің лауазымы, ал, саны 200 оқушыдан acca, 1 штат бiрлiгi белгiленедi. 50-ге жетпейтін оқушысы бар филиалдарда филиал меңгерушiсiнің лауазымы белгiленбейдi.
</w:t>
      </w:r>
      <w:r>
        <w:br/>
      </w:r>
      <w:r>
        <w:rPr>
          <w:rFonts w:ascii="Times New Roman"/>
          <w:b w:val="false"/>
          <w:i w:val="false"/>
          <w:color w:val="000000"/>
          <w:sz w:val="28"/>
        </w:rPr>
        <w:t>
      3. Өнердiң бiрнеше түрiмен (музыкалық, көркем, хореографиялық) қатар жұмыс iстейтiн өнер мектептерiнде директордың бейiн бойынша орынбасары лауазымының штат бiрлiгi оқытудың әр түрi бойынша жеке белгiленуi мүмкiн.
</w:t>
      </w:r>
      <w:r>
        <w:br/>
      </w:r>
      <w:r>
        <w:rPr>
          <w:rFonts w:ascii="Times New Roman"/>
          <w:b w:val="false"/>
          <w:i w:val="false"/>
          <w:color w:val="000000"/>
          <w:sz w:val="28"/>
        </w:rPr>
        <w:t>
      4. Костюмер лауазымының штат бiрлiгi көрсетілген ұйымдарда хор, хореография, театр немесе драма ұжымдары болған жағдайда енгiзіледi.
</w:t>
      </w:r>
    </w:p>
    <w:p>
      <w:pPr>
        <w:spacing w:after="0"/>
        <w:ind w:left="0"/>
        <w:jc w:val="both"/>
      </w:pPr>
      <w:r>
        <w:rPr>
          <w:rFonts w:ascii="Times New Roman"/>
          <w:b w:val="false"/>
          <w:i w:val="false"/>
          <w:color w:val="000000"/>
          <w:sz w:val="28"/>
        </w:rPr>
        <w:t>
Балалар мен жасөспiрiмдер шығармашылығының сарайлары,
</w:t>
      </w:r>
      <w:r>
        <w:br/>
      </w:r>
      <w:r>
        <w:rPr>
          <w:rFonts w:ascii="Times New Roman"/>
          <w:b w:val="false"/>
          <w:i w:val="false"/>
          <w:color w:val="000000"/>
          <w:sz w:val="28"/>
        </w:rPr>
        <w:t>
кешендерi, студиялары, үйлерi, орталықтары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Лауазымдардың атауы                !  Штаттық
</w:t>
      </w:r>
      <w:r>
        <w:br/>
      </w:r>
      <w:r>
        <w:rPr>
          <w:rFonts w:ascii="Times New Roman"/>
          <w:b w:val="false"/>
          <w:i w:val="false"/>
          <w:color w:val="000000"/>
          <w:sz w:val="28"/>
        </w:rPr>
        <w:t>
                                                    ! бiрлiктер
</w:t>
      </w:r>
      <w:r>
        <w:br/>
      </w:r>
      <w:r>
        <w:rPr>
          <w:rFonts w:ascii="Times New Roman"/>
          <w:b w:val="false"/>
          <w:i w:val="false"/>
          <w:color w:val="000000"/>
          <w:sz w:val="28"/>
        </w:rPr>
        <w:t>
                                                    !   саны
</w:t>
      </w:r>
      <w:r>
        <w:br/>
      </w:r>
      <w:r>
        <w:rPr>
          <w:rFonts w:ascii="Times New Roman"/>
          <w:b w:val="false"/>
          <w:i w:val="false"/>
          <w:color w:val="000000"/>
          <w:sz w:val="28"/>
        </w:rPr>
        <w:t>
------------------------------------------------------------------
</w:t>
      </w:r>
      <w:r>
        <w:br/>
      </w:r>
      <w:r>
        <w:rPr>
          <w:rFonts w:ascii="Times New Roman"/>
          <w:b w:val="false"/>
          <w:i w:val="false"/>
          <w:color w:val="000000"/>
          <w:sz w:val="28"/>
        </w:rPr>
        <w:t>
Директор                                                   1
</w:t>
      </w:r>
      <w:r>
        <w:br/>
      </w:r>
      <w:r>
        <w:rPr>
          <w:rFonts w:ascii="Times New Roman"/>
          <w:b w:val="false"/>
          <w:i w:val="false"/>
          <w:color w:val="000000"/>
          <w:sz w:val="28"/>
        </w:rPr>
        <w:t>
Директордың оқу-тәрбие жұмысы жөніндегі орынбасары         1
</w:t>
      </w:r>
      <w:r>
        <w:br/>
      </w:r>
      <w:r>
        <w:rPr>
          <w:rFonts w:ascii="Times New Roman"/>
          <w:b w:val="false"/>
          <w:i w:val="false"/>
          <w:color w:val="000000"/>
          <w:sz w:val="28"/>
        </w:rPr>
        <w:t>
Шаруашылық меңгерушiсi                                     1
</w:t>
      </w:r>
      <w:r>
        <w:br/>
      </w:r>
      <w:r>
        <w:rPr>
          <w:rFonts w:ascii="Times New Roman"/>
          <w:b w:val="false"/>
          <w:i w:val="false"/>
          <w:color w:val="000000"/>
          <w:sz w:val="28"/>
        </w:rPr>
        <w:t>
Бұқаралық бөлiмнiң меңгерушiсi                             1
</w:t>
      </w:r>
      <w:r>
        <w:br/>
      </w:r>
      <w:r>
        <w:rPr>
          <w:rFonts w:ascii="Times New Roman"/>
          <w:b w:val="false"/>
          <w:i w:val="false"/>
          <w:color w:val="000000"/>
          <w:sz w:val="28"/>
        </w:rPr>
        <w:t>
Әдiстемелiк бөлiмнiң меңгерушісі                           1
</w:t>
      </w:r>
      <w:r>
        <w:br/>
      </w:r>
      <w:r>
        <w:rPr>
          <w:rFonts w:ascii="Times New Roman"/>
          <w:b w:val="false"/>
          <w:i w:val="false"/>
          <w:color w:val="000000"/>
          <w:sz w:val="28"/>
        </w:rPr>
        <w:t>
Педагог-психолог                                           1
</w:t>
      </w:r>
      <w:r>
        <w:br/>
      </w:r>
      <w:r>
        <w:rPr>
          <w:rFonts w:ascii="Times New Roman"/>
          <w:b w:val="false"/>
          <w:i w:val="false"/>
          <w:color w:val="000000"/>
          <w:sz w:val="28"/>
        </w:rPr>
        <w:t>
Бухгалтер                                                  1
</w:t>
      </w:r>
      <w:r>
        <w:br/>
      </w:r>
      <w:r>
        <w:rPr>
          <w:rFonts w:ascii="Times New Roman"/>
          <w:b w:val="false"/>
          <w:i w:val="false"/>
          <w:color w:val="000000"/>
          <w:sz w:val="28"/>
        </w:rPr>
        <w:t>
Хатшы                                                      1
</w:t>
      </w:r>
      <w:r>
        <w:br/>
      </w:r>
      <w:r>
        <w:rPr>
          <w:rFonts w:ascii="Times New Roman"/>
          <w:b w:val="false"/>
          <w:i w:val="false"/>
          <w:color w:val="000000"/>
          <w:sz w:val="28"/>
        </w:rPr>
        <w:t>
Безендiруші-суретші                                        1
</w:t>
      </w:r>
      <w:r>
        <w:br/>
      </w:r>
      <w:r>
        <w:rPr>
          <w:rFonts w:ascii="Times New Roman"/>
          <w:b w:val="false"/>
          <w:i w:val="false"/>
          <w:color w:val="000000"/>
          <w:sz w:val="28"/>
        </w:rPr>
        <w:t>
Музыкалық аспаптардың құлақ күйiн келтiрушi - 25 клавиштiк аспапқа
</w:t>
      </w:r>
      <w:r>
        <w:br/>
      </w:r>
      <w:r>
        <w:rPr>
          <w:rFonts w:ascii="Times New Roman"/>
          <w:b w:val="false"/>
          <w:i w:val="false"/>
          <w:color w:val="000000"/>
          <w:sz w:val="28"/>
        </w:rPr>
        <w:t>
1 лауазым
</w:t>
      </w:r>
      <w:r>
        <w:br/>
      </w:r>
      <w:r>
        <w:rPr>
          <w:rFonts w:ascii="Times New Roman"/>
          <w:b w:val="false"/>
          <w:i w:val="false"/>
          <w:color w:val="000000"/>
          <w:sz w:val="28"/>
        </w:rPr>
        <w:t>
Ғимараттарда кешендi қызмет көрсететiн және
</w:t>
      </w:r>
      <w:r>
        <w:br/>
      </w:r>
      <w:r>
        <w:rPr>
          <w:rFonts w:ascii="Times New Roman"/>
          <w:b w:val="false"/>
          <w:i w:val="false"/>
          <w:color w:val="000000"/>
          <w:sz w:val="28"/>
        </w:rPr>
        <w:t>
жөндейтiн жұмысшы (әрбiр ғимаратқа)                        1
</w:t>
      </w:r>
      <w:r>
        <w:br/>
      </w:r>
      <w:r>
        <w:rPr>
          <w:rFonts w:ascii="Times New Roman"/>
          <w:b w:val="false"/>
          <w:i w:val="false"/>
          <w:color w:val="000000"/>
          <w:sz w:val="28"/>
        </w:rPr>
        <w:t>
Күзетшi                                                    3
</w:t>
      </w:r>
      <w:r>
        <w:br/>
      </w:r>
      <w:r>
        <w:rPr>
          <w:rFonts w:ascii="Times New Roman"/>
          <w:b w:val="false"/>
          <w:i w:val="false"/>
          <w:color w:val="000000"/>
          <w:sz w:val="28"/>
        </w:rPr>
        <w:t>
Вахтер, әрбiр ғимаратқа                                    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Ескертулер:
</w:t>
      </w:r>
      <w:r>
        <w:br/>
      </w:r>
      <w:r>
        <w:rPr>
          <w:rFonts w:ascii="Times New Roman"/>
          <w:b w:val="false"/>
          <w:i w:val="false"/>
          <w:color w:val="000000"/>
          <w:sz w:val="28"/>
        </w:rPr>
        <w:t>
      1. Балалар мен жасөспiрiмдер шығармашылығының сарайлары, үйлерi, орталықтары, кешендерi, студияларында қатысушылардың саны 90 адамнан кем емес ән және би ансамблi, хореографиялық ұжым, хор ұжымы болған жағдайда, ансамбльдiң көркемдiк жетекшiсi, балетмейстер, хормейстер лауазымдарының штат бiрлiктерi белгіленедi.
</w:t>
      </w:r>
      <w:r>
        <w:br/>
      </w:r>
      <w:r>
        <w:rPr>
          <w:rFonts w:ascii="Times New Roman"/>
          <w:b w:val="false"/>
          <w:i w:val="false"/>
          <w:color w:val="000000"/>
          <w:sz w:val="28"/>
        </w:rPr>
        <w:t>
      2. Осы ұйымдарда оркестрдiң дирижерi лауазымының штат бiрлiгi оркестрде кемiнде 50 адам болған жағдайда белгiленедi.
</w:t>
      </w:r>
      <w:r>
        <w:br/>
      </w:r>
      <w:r>
        <w:rPr>
          <w:rFonts w:ascii="Times New Roman"/>
          <w:b w:val="false"/>
          <w:i w:val="false"/>
          <w:color w:val="000000"/>
          <w:sz w:val="28"/>
        </w:rPr>
        <w:t>
      3. Осы ұйымдарда хор, хореография, театр немесе драма ұжымы болған жағдайда костюмер лауазымының штат бiрлiгi енгiзiледi.
</w:t>
      </w:r>
      <w:r>
        <w:br/>
      </w:r>
      <w:r>
        <w:rPr>
          <w:rFonts w:ascii="Times New Roman"/>
          <w:b w:val="false"/>
          <w:i w:val="false"/>
          <w:color w:val="000000"/>
          <w:sz w:val="28"/>
        </w:rPr>
        <w:t>
      4. Осы ұйымдарда кемiнде 3 мың дана кiтап қоры бар болған жағдайда кiтапханашы лауазымының штат бірлігі енгiзiледі.
</w:t>
      </w:r>
      <w:r>
        <w:br/>
      </w:r>
      <w:r>
        <w:rPr>
          <w:rFonts w:ascii="Times New Roman"/>
          <w:b w:val="false"/>
          <w:i w:val="false"/>
          <w:color w:val="000000"/>
          <w:sz w:val="28"/>
        </w:rPr>
        <w:t>
      5. Осы ұйымдарда киноқондырғысы және кемiнде 250 орындық көрермен залы, жабдықталған сахнасы болған жағдайда 0,5 штат бiрлiгi киномеханик, 0,5 штат бiрлiгi жарық түсiрушi мен сахна машинисі лауазымдары белгiленедi.
</w:t>
      </w:r>
    </w:p>
    <w:p>
      <w:pPr>
        <w:spacing w:after="0"/>
        <w:ind w:left="0"/>
        <w:jc w:val="both"/>
      </w:pPr>
      <w:r>
        <w:rPr>
          <w:rFonts w:ascii="Times New Roman"/>
          <w:b w:val="false"/>
          <w:i w:val="false"/>
          <w:color w:val="000000"/>
          <w:sz w:val="28"/>
        </w:rPr>
        <w:t>
Жас техниктер, натуралистер, туристер стансалары мен базалары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Лауазымдардың атауы                !     Штат
</w:t>
      </w:r>
      <w:r>
        <w:br/>
      </w:r>
      <w:r>
        <w:rPr>
          <w:rFonts w:ascii="Times New Roman"/>
          <w:b w:val="false"/>
          <w:i w:val="false"/>
          <w:color w:val="000000"/>
          <w:sz w:val="28"/>
        </w:rPr>
        <w:t>
                                                  ! бiрлiктеpінің
</w:t>
      </w:r>
      <w:r>
        <w:br/>
      </w:r>
      <w:r>
        <w:rPr>
          <w:rFonts w:ascii="Times New Roman"/>
          <w:b w:val="false"/>
          <w:i w:val="false"/>
          <w:color w:val="000000"/>
          <w:sz w:val="28"/>
        </w:rPr>
        <w:t>
                                                  !     саны
</w:t>
      </w:r>
      <w:r>
        <w:br/>
      </w:r>
      <w:r>
        <w:rPr>
          <w:rFonts w:ascii="Times New Roman"/>
          <w:b w:val="false"/>
          <w:i w:val="false"/>
          <w:color w:val="000000"/>
          <w:sz w:val="28"/>
        </w:rPr>
        <w:t>
------------------------------------------------------------------
</w:t>
      </w:r>
      <w:r>
        <w:br/>
      </w:r>
      <w:r>
        <w:rPr>
          <w:rFonts w:ascii="Times New Roman"/>
          <w:b w:val="false"/>
          <w:i w:val="false"/>
          <w:color w:val="000000"/>
          <w:sz w:val="28"/>
        </w:rPr>
        <w:t>
Директор                                                  1
</w:t>
      </w:r>
      <w:r>
        <w:br/>
      </w:r>
      <w:r>
        <w:rPr>
          <w:rFonts w:ascii="Times New Roman"/>
          <w:b w:val="false"/>
          <w:i w:val="false"/>
          <w:color w:val="000000"/>
          <w:sz w:val="28"/>
        </w:rPr>
        <w:t>
Директордың әдiстемелiк жұмыс жөнiндегi орынбасары        1
</w:t>
      </w:r>
      <w:r>
        <w:br/>
      </w:r>
      <w:r>
        <w:rPr>
          <w:rFonts w:ascii="Times New Roman"/>
          <w:b w:val="false"/>
          <w:i w:val="false"/>
          <w:color w:val="000000"/>
          <w:sz w:val="28"/>
        </w:rPr>
        <w:t>
Қойма (шаруашылық) меңгерушiсi                            1
</w:t>
      </w:r>
      <w:r>
        <w:br/>
      </w:r>
      <w:r>
        <w:rPr>
          <w:rFonts w:ascii="Times New Roman"/>
          <w:b w:val="false"/>
          <w:i w:val="false"/>
          <w:color w:val="000000"/>
          <w:sz w:val="28"/>
        </w:rPr>
        <w:t>
Бөлiм меңгерушiлерi (бip бейiндегi 10 үйiрме болған жағдайда -
</w:t>
      </w:r>
      <w:r>
        <w:br/>
      </w:r>
      <w:r>
        <w:rPr>
          <w:rFonts w:ascii="Times New Roman"/>
          <w:b w:val="false"/>
          <w:i w:val="false"/>
          <w:color w:val="000000"/>
          <w:sz w:val="28"/>
        </w:rPr>
        <w:t>
1 штат бiрлiгi)
</w:t>
      </w:r>
      <w:r>
        <w:br/>
      </w:r>
      <w:r>
        <w:rPr>
          <w:rFonts w:ascii="Times New Roman"/>
          <w:b w:val="false"/>
          <w:i w:val="false"/>
          <w:color w:val="000000"/>
          <w:sz w:val="28"/>
        </w:rPr>
        <w:t>
Бухгалтер                                                 1
</w:t>
      </w:r>
      <w:r>
        <w:br/>
      </w:r>
      <w:r>
        <w:rPr>
          <w:rFonts w:ascii="Times New Roman"/>
          <w:b w:val="false"/>
          <w:i w:val="false"/>
          <w:color w:val="000000"/>
          <w:sz w:val="28"/>
        </w:rPr>
        <w:t>
Хатшы (іс қағаздарын жүргiзуші)                           1
</w:t>
      </w:r>
      <w:r>
        <w:br/>
      </w:r>
      <w:r>
        <w:rPr>
          <w:rFonts w:ascii="Times New Roman"/>
          <w:b w:val="false"/>
          <w:i w:val="false"/>
          <w:color w:val="000000"/>
          <w:sz w:val="28"/>
        </w:rPr>
        <w:t>
Ғимараттарда кешендi қызмет көрсететiн және
</w:t>
      </w:r>
      <w:r>
        <w:br/>
      </w:r>
      <w:r>
        <w:rPr>
          <w:rFonts w:ascii="Times New Roman"/>
          <w:b w:val="false"/>
          <w:i w:val="false"/>
          <w:color w:val="000000"/>
          <w:sz w:val="28"/>
        </w:rPr>
        <w:t>
жөндейтiн жұмысшы (әрбiр ғимаратқа)                       1
</w:t>
      </w:r>
      <w:r>
        <w:br/>
      </w:r>
      <w:r>
        <w:rPr>
          <w:rFonts w:ascii="Times New Roman"/>
          <w:b w:val="false"/>
          <w:i w:val="false"/>
          <w:color w:val="000000"/>
          <w:sz w:val="28"/>
        </w:rPr>
        <w:t>
Күзетшi                                                   3
</w:t>
      </w:r>
      <w:r>
        <w:br/>
      </w:r>
      <w:r>
        <w:rPr>
          <w:rFonts w:ascii="Times New Roman"/>
          <w:b w:val="false"/>
          <w:i w:val="false"/>
          <w:color w:val="000000"/>
          <w:sz w:val="28"/>
        </w:rPr>
        <w:t>
Вахтер, әрбiр ғимаратқа                                   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Ескертулер:
</w:t>
      </w:r>
      <w:r>
        <w:br/>
      </w:r>
      <w:r>
        <w:rPr>
          <w:rFonts w:ascii="Times New Roman"/>
          <w:b w:val="false"/>
          <w:i w:val="false"/>
          <w:color w:val="000000"/>
          <w:sz w:val="28"/>
        </w:rPr>
        <w:t>
      1. Осы мектептен тыс ұйымдар жалақы қорын бағдарламалар әкiмшiлерi бекiтетiн бюджеттiк қаржы шегiнде қосымша бiлiм беру педагогтарын, ұйымдастырушы педагогтарды, әдiскерлердi жұмысқа тарта алады.
</w:t>
      </w:r>
      <w:r>
        <w:br/>
      </w:r>
      <w:r>
        <w:rPr>
          <w:rFonts w:ascii="Times New Roman"/>
          <w:b w:val="false"/>
          <w:i w:val="false"/>
          <w:color w:val="000000"/>
          <w:sz w:val="28"/>
        </w:rPr>
        <w:t>
      2. Осы ұйымдарда сорғы стансасы болған жағдайда сорғы техникасына қызмет көрсету технигі лауазымының штат бiрлiгi енгiзiледi.
</w:t>
      </w:r>
      <w:r>
        <w:br/>
      </w:r>
      <w:r>
        <w:rPr>
          <w:rFonts w:ascii="Times New Roman"/>
          <w:b w:val="false"/>
          <w:i w:val="false"/>
          <w:color w:val="000000"/>
          <w:sz w:val="28"/>
        </w:rPr>
        <w:t>
      3. Осы ұйымдарда бiр немесе бiрнеше шеберхана болған жағдайда шебер лауазымының штат бiрлiгi енгiзiледi.
</w:t>
      </w:r>
    </w:p>
    <w:p>
      <w:pPr>
        <w:spacing w:after="0"/>
        <w:ind w:left="0"/>
        <w:jc w:val="both"/>
      </w:pPr>
      <w:r>
        <w:rPr>
          <w:rFonts w:ascii="Times New Roman"/>
          <w:b w:val="false"/>
          <w:i w:val="false"/>
          <w:color w:val="000000"/>
          <w:sz w:val="28"/>
        </w:rPr>
        <w:t>
Спорт және сауықтыру лагерьлерi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Лауазымдардың атауы         !  Ауысымдағы балалар санына
</w:t>
      </w:r>
      <w:r>
        <w:br/>
      </w:r>
      <w:r>
        <w:rPr>
          <w:rFonts w:ascii="Times New Roman"/>
          <w:b w:val="false"/>
          <w:i w:val="false"/>
          <w:color w:val="000000"/>
          <w:sz w:val="28"/>
        </w:rPr>
        <w:t>
                                   !   қарай штаттық бiрлiктер
</w:t>
      </w:r>
      <w:r>
        <w:br/>
      </w:r>
      <w:r>
        <w:rPr>
          <w:rFonts w:ascii="Times New Roman"/>
          <w:b w:val="false"/>
          <w:i w:val="false"/>
          <w:color w:val="000000"/>
          <w:sz w:val="28"/>
        </w:rPr>
        <w:t>
                                   !------------------------------
</w:t>
      </w:r>
      <w:r>
        <w:br/>
      </w:r>
      <w:r>
        <w:rPr>
          <w:rFonts w:ascii="Times New Roman"/>
          <w:b w:val="false"/>
          <w:i w:val="false"/>
          <w:color w:val="000000"/>
          <w:sz w:val="28"/>
        </w:rPr>
        <w:t>
                                   !160-қa!161-ден!281-ден!400-ден
</w:t>
      </w:r>
      <w:r>
        <w:br/>
      </w:r>
      <w:r>
        <w:rPr>
          <w:rFonts w:ascii="Times New Roman"/>
          <w:b w:val="false"/>
          <w:i w:val="false"/>
          <w:color w:val="000000"/>
          <w:sz w:val="28"/>
        </w:rPr>
        <w:t>
                                   !дейiн !280-ге !400-ге ! аса
</w:t>
      </w:r>
      <w:r>
        <w:br/>
      </w:r>
      <w:r>
        <w:rPr>
          <w:rFonts w:ascii="Times New Roman"/>
          <w:b w:val="false"/>
          <w:i w:val="false"/>
          <w:color w:val="000000"/>
          <w:sz w:val="28"/>
        </w:rPr>
        <w:t>
                                   !      ! дейiн ! дейiн !
</w:t>
      </w:r>
      <w:r>
        <w:br/>
      </w:r>
      <w:r>
        <w:rPr>
          <w:rFonts w:ascii="Times New Roman"/>
          <w:b w:val="false"/>
          <w:i w:val="false"/>
          <w:color w:val="000000"/>
          <w:sz w:val="28"/>
        </w:rPr>
        <w:t>
------------------------------------------------------------------
</w:t>
      </w:r>
      <w:r>
        <w:br/>
      </w:r>
      <w:r>
        <w:rPr>
          <w:rFonts w:ascii="Times New Roman"/>
          <w:b w:val="false"/>
          <w:i w:val="false"/>
          <w:color w:val="000000"/>
          <w:sz w:val="28"/>
        </w:rPr>
        <w:t>
Директор (бастық)                      1      1       1       1
</w:t>
      </w:r>
      <w:r>
        <w:br/>
      </w:r>
      <w:r>
        <w:rPr>
          <w:rFonts w:ascii="Times New Roman"/>
          <w:b w:val="false"/>
          <w:i w:val="false"/>
          <w:color w:val="000000"/>
          <w:sz w:val="28"/>
        </w:rPr>
        <w:t>
Аға вожатый                            1      1       1       1
</w:t>
      </w:r>
      <w:r>
        <w:br/>
      </w:r>
      <w:r>
        <w:rPr>
          <w:rFonts w:ascii="Times New Roman"/>
          <w:b w:val="false"/>
          <w:i w:val="false"/>
          <w:color w:val="000000"/>
          <w:sz w:val="28"/>
        </w:rPr>
        <w:t>
Шаруашылық меңгерушісі                 1      1       1       1
</w:t>
      </w:r>
      <w:r>
        <w:br/>
      </w:r>
      <w:r>
        <w:rPr>
          <w:rFonts w:ascii="Times New Roman"/>
          <w:b w:val="false"/>
          <w:i w:val="false"/>
          <w:color w:val="000000"/>
          <w:sz w:val="28"/>
        </w:rPr>
        <w:t>
Бухгалтер                              1      1       1       1
</w:t>
      </w:r>
      <w:r>
        <w:br/>
      </w:r>
      <w:r>
        <w:rPr>
          <w:rFonts w:ascii="Times New Roman"/>
          <w:b w:val="false"/>
          <w:i w:val="false"/>
          <w:color w:val="000000"/>
          <w:sz w:val="28"/>
        </w:rPr>
        <w:t>
Дәрiгер                                1      1       1       1
</w:t>
      </w:r>
      <w:r>
        <w:br/>
      </w:r>
      <w:r>
        <w:rPr>
          <w:rFonts w:ascii="Times New Roman"/>
          <w:b w:val="false"/>
          <w:i w:val="false"/>
          <w:color w:val="000000"/>
          <w:sz w:val="28"/>
        </w:rPr>
        <w:t>
Медбике                                1      1       2       2
</w:t>
      </w:r>
      <w:r>
        <w:br/>
      </w:r>
      <w:r>
        <w:rPr>
          <w:rFonts w:ascii="Times New Roman"/>
          <w:b w:val="false"/>
          <w:i w:val="false"/>
          <w:color w:val="000000"/>
          <w:sz w:val="28"/>
        </w:rPr>
        <w:t>
Дене тәрбиесi жөніндегі нұсқаушы       1      1       1       1
</w:t>
      </w:r>
      <w:r>
        <w:br/>
      </w:r>
      <w:r>
        <w:rPr>
          <w:rFonts w:ascii="Times New Roman"/>
          <w:b w:val="false"/>
          <w:i w:val="false"/>
          <w:color w:val="000000"/>
          <w:sz w:val="28"/>
        </w:rPr>
        <w:t>
Сүйемелдеуші                           1      1       1       1
</w:t>
      </w:r>
      <w:r>
        <w:br/>
      </w:r>
      <w:r>
        <w:rPr>
          <w:rFonts w:ascii="Times New Roman"/>
          <w:b w:val="false"/>
          <w:i w:val="false"/>
          <w:color w:val="000000"/>
          <w:sz w:val="28"/>
        </w:rPr>
        <w:t>
Бас аспаз                              1      1       1       1
</w:t>
      </w:r>
      <w:r>
        <w:br/>
      </w:r>
      <w:r>
        <w:rPr>
          <w:rFonts w:ascii="Times New Roman"/>
          <w:b w:val="false"/>
          <w:i w:val="false"/>
          <w:color w:val="000000"/>
          <w:sz w:val="28"/>
        </w:rPr>
        <w:t>
Аспаз                                  3      3       4       4
</w:t>
      </w:r>
      <w:r>
        <w:br/>
      </w:r>
      <w:r>
        <w:rPr>
          <w:rFonts w:ascii="Times New Roman"/>
          <w:b w:val="false"/>
          <w:i w:val="false"/>
          <w:color w:val="000000"/>
          <w:sz w:val="28"/>
        </w:rPr>
        <w:t>
Асүй жұмысшысы                         2      3       4       5
</w:t>
      </w:r>
      <w:r>
        <w:br/>
      </w:r>
      <w:r>
        <w:rPr>
          <w:rFonts w:ascii="Times New Roman"/>
          <w:b w:val="false"/>
          <w:i w:val="false"/>
          <w:color w:val="000000"/>
          <w:sz w:val="28"/>
        </w:rPr>
        <w:t>
Ыдыс жуушы                             1      1       1       1
</w:t>
      </w:r>
      <w:r>
        <w:br/>
      </w:r>
      <w:r>
        <w:rPr>
          <w:rFonts w:ascii="Times New Roman"/>
          <w:b w:val="false"/>
          <w:i w:val="false"/>
          <w:color w:val="000000"/>
          <w:sz w:val="28"/>
        </w:rPr>
        <w:t>
Қоймашы                                -      1       1       1
</w:t>
      </w:r>
      <w:r>
        <w:br/>
      </w:r>
      <w:r>
        <w:rPr>
          <w:rFonts w:ascii="Times New Roman"/>
          <w:b w:val="false"/>
          <w:i w:val="false"/>
          <w:color w:val="000000"/>
          <w:sz w:val="28"/>
        </w:rPr>
        <w:t>
Кастелянша                             1      1       1       1
</w:t>
      </w:r>
      <w:r>
        <w:br/>
      </w:r>
      <w:r>
        <w:rPr>
          <w:rFonts w:ascii="Times New Roman"/>
          <w:b w:val="false"/>
          <w:i w:val="false"/>
          <w:color w:val="000000"/>
          <w:sz w:val="28"/>
        </w:rPr>
        <w:t>
Кiр жуатын машиналардың оперaтoры      1     1,5      2       2
</w:t>
      </w:r>
      <w:r>
        <w:br/>
      </w:r>
      <w:r>
        <w:rPr>
          <w:rFonts w:ascii="Times New Roman"/>
          <w:b w:val="false"/>
          <w:i w:val="false"/>
          <w:color w:val="000000"/>
          <w:sz w:val="28"/>
        </w:rPr>
        <w:t>
Күзетші                                3      3       3       3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Ескертулер:
</w:t>
      </w:r>
      <w:r>
        <w:br/>
      </w:r>
      <w:r>
        <w:rPr>
          <w:rFonts w:ascii="Times New Roman"/>
          <w:b w:val="false"/>
          <w:i w:val="false"/>
          <w:color w:val="000000"/>
          <w:sz w:val="28"/>
        </w:rPr>
        <w:t>
      1. Спорт лагерьлерiнде (балалар-жасөспiрiмдер спорт мектептерiнiң лагерлерiнен басқа) 15-20 адамнан тұратын топқа бір бiрлiгi есебiнен жаттықтырушы-оқытушы лауазымдарының штат бiрлiгi белгiленедi.
</w:t>
      </w:r>
      <w:r>
        <w:br/>
      </w:r>
      <w:r>
        <w:rPr>
          <w:rFonts w:ascii="Times New Roman"/>
          <w:b w:val="false"/>
          <w:i w:val="false"/>
          <w:color w:val="000000"/>
          <w:sz w:val="28"/>
        </w:rPr>
        <w:t>
      2. Спорттық және сауықтыру лагерьлерiнде әрбiр 35 адамға бір штат бiрлiгi есебiнен тәрбиешi лауазымының штат бiрлiгi белгіленеді.
</w:t>
      </w:r>
      <w:r>
        <w:br/>
      </w:r>
      <w:r>
        <w:rPr>
          <w:rFonts w:ascii="Times New Roman"/>
          <w:b w:val="false"/>
          <w:i w:val="false"/>
          <w:color w:val="000000"/>
          <w:sz w:val="28"/>
        </w:rPr>
        <w:t>
      3. Лагерьде су айдыны болған жағдайда (жүзуден мамандандырылған спорт лагерьлерiн қоспағанда) жүзуден нұсқаушы-әдiскер лауазымының штат бiрлiгi белгiленедi.
</w:t>
      </w:r>
    </w:p>
    <w:p>
      <w:pPr>
        <w:spacing w:after="0"/>
        <w:ind w:left="0"/>
        <w:jc w:val="both"/>
      </w:pPr>
      <w:r>
        <w:rPr>
          <w:rFonts w:ascii="Times New Roman"/>
          <w:b w:val="false"/>
          <w:i w:val="false"/>
          <w:color w:val="000000"/>
          <w:sz w:val="28"/>
        </w:rPr>
        <w:t>
Туристiк лагерьлер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Лауазымдардың атауы         !   Ауысымдағы оқушылардың
</w:t>
      </w:r>
      <w:r>
        <w:br/>
      </w:r>
      <w:r>
        <w:rPr>
          <w:rFonts w:ascii="Times New Roman"/>
          <w:b w:val="false"/>
          <w:i w:val="false"/>
          <w:color w:val="000000"/>
          <w:sz w:val="28"/>
        </w:rPr>
        <w:t>
                                    !    санына қарай штаттық
</w:t>
      </w:r>
      <w:r>
        <w:br/>
      </w:r>
      <w:r>
        <w:rPr>
          <w:rFonts w:ascii="Times New Roman"/>
          <w:b w:val="false"/>
          <w:i w:val="false"/>
          <w:color w:val="000000"/>
          <w:sz w:val="28"/>
        </w:rPr>
        <w:t>
                                    !          бiрлiктер
</w:t>
      </w:r>
      <w:r>
        <w:br/>
      </w:r>
      <w:r>
        <w:rPr>
          <w:rFonts w:ascii="Times New Roman"/>
          <w:b w:val="false"/>
          <w:i w:val="false"/>
          <w:color w:val="000000"/>
          <w:sz w:val="28"/>
        </w:rPr>
        <w:t>
                                    !-----------------------------
</w:t>
      </w:r>
      <w:r>
        <w:br/>
      </w:r>
      <w:r>
        <w:rPr>
          <w:rFonts w:ascii="Times New Roman"/>
          <w:b w:val="false"/>
          <w:i w:val="false"/>
          <w:color w:val="000000"/>
          <w:sz w:val="28"/>
        </w:rPr>
        <w:t>
                                    !150-ге!150-ден 250-ге!250-ден
</w:t>
      </w:r>
      <w:r>
        <w:br/>
      </w:r>
      <w:r>
        <w:rPr>
          <w:rFonts w:ascii="Times New Roman"/>
          <w:b w:val="false"/>
          <w:i w:val="false"/>
          <w:color w:val="000000"/>
          <w:sz w:val="28"/>
        </w:rPr>
        <w:t>
                                    !дейiн !    дейін     !  аса
</w:t>
      </w:r>
      <w:r>
        <w:br/>
      </w:r>
      <w:r>
        <w:rPr>
          <w:rFonts w:ascii="Times New Roman"/>
          <w:b w:val="false"/>
          <w:i w:val="false"/>
          <w:color w:val="000000"/>
          <w:sz w:val="28"/>
        </w:rPr>
        <w:t>
------------------------------------------------------------------
</w:t>
      </w:r>
      <w:r>
        <w:br/>
      </w:r>
      <w:r>
        <w:rPr>
          <w:rFonts w:ascii="Times New Roman"/>
          <w:b w:val="false"/>
          <w:i w:val="false"/>
          <w:color w:val="000000"/>
          <w:sz w:val="28"/>
        </w:rPr>
        <w:t>
Директор (бастық)                      1          1           1
</w:t>
      </w:r>
      <w:r>
        <w:br/>
      </w:r>
      <w:r>
        <w:rPr>
          <w:rFonts w:ascii="Times New Roman"/>
          <w:b w:val="false"/>
          <w:i w:val="false"/>
          <w:color w:val="000000"/>
          <w:sz w:val="28"/>
        </w:rPr>
        <w:t>
Аға тәрбиешi                           1          1           1
</w:t>
      </w:r>
      <w:r>
        <w:br/>
      </w:r>
      <w:r>
        <w:rPr>
          <w:rFonts w:ascii="Times New Roman"/>
          <w:b w:val="false"/>
          <w:i w:val="false"/>
          <w:color w:val="000000"/>
          <w:sz w:val="28"/>
        </w:rPr>
        <w:t>
Шаруашылық меңгерушiсi                 1          1           1
</w:t>
      </w:r>
      <w:r>
        <w:br/>
      </w:r>
      <w:r>
        <w:rPr>
          <w:rFonts w:ascii="Times New Roman"/>
          <w:b w:val="false"/>
          <w:i w:val="false"/>
          <w:color w:val="000000"/>
          <w:sz w:val="28"/>
        </w:rPr>
        <w:t>
Бухгалтер                              1          1           1
</w:t>
      </w:r>
      <w:r>
        <w:br/>
      </w:r>
      <w:r>
        <w:rPr>
          <w:rFonts w:ascii="Times New Roman"/>
          <w:b w:val="false"/>
          <w:i w:val="false"/>
          <w:color w:val="000000"/>
          <w:sz w:val="28"/>
        </w:rPr>
        <w:t>
Дәрiгер                                -          1           1
</w:t>
      </w:r>
      <w:r>
        <w:br/>
      </w:r>
      <w:r>
        <w:rPr>
          <w:rFonts w:ascii="Times New Roman"/>
          <w:b w:val="false"/>
          <w:i w:val="false"/>
          <w:color w:val="000000"/>
          <w:sz w:val="28"/>
        </w:rPr>
        <w:t>
Медбике                                1          1           1
</w:t>
      </w:r>
      <w:r>
        <w:br/>
      </w:r>
      <w:r>
        <w:rPr>
          <w:rFonts w:ascii="Times New Roman"/>
          <w:b w:val="false"/>
          <w:i w:val="false"/>
          <w:color w:val="000000"/>
          <w:sz w:val="28"/>
        </w:rPr>
        <w:t>
Сүйемелдеушi                           1          1           1
</w:t>
      </w:r>
      <w:r>
        <w:br/>
      </w:r>
      <w:r>
        <w:rPr>
          <w:rFonts w:ascii="Times New Roman"/>
          <w:b w:val="false"/>
          <w:i w:val="false"/>
          <w:color w:val="000000"/>
          <w:sz w:val="28"/>
        </w:rPr>
        <w:t>
Бас аспаз                              1          1           1
</w:t>
      </w:r>
      <w:r>
        <w:br/>
      </w:r>
      <w:r>
        <w:rPr>
          <w:rFonts w:ascii="Times New Roman"/>
          <w:b w:val="false"/>
          <w:i w:val="false"/>
          <w:color w:val="000000"/>
          <w:sz w:val="28"/>
        </w:rPr>
        <w:t>
Аспаз                                  1          2           2
</w:t>
      </w:r>
      <w:r>
        <w:br/>
      </w:r>
      <w:r>
        <w:rPr>
          <w:rFonts w:ascii="Times New Roman"/>
          <w:b w:val="false"/>
          <w:i w:val="false"/>
          <w:color w:val="000000"/>
          <w:sz w:val="28"/>
        </w:rPr>
        <w:t>
Асүй жұмысшысы                         1          1           2
</w:t>
      </w:r>
      <w:r>
        <w:br/>
      </w:r>
      <w:r>
        <w:rPr>
          <w:rFonts w:ascii="Times New Roman"/>
          <w:b w:val="false"/>
          <w:i w:val="false"/>
          <w:color w:val="000000"/>
          <w:sz w:val="28"/>
        </w:rPr>
        <w:t>
Кiр жуатын машиналардың оперaтoры      1          2           2
</w:t>
      </w:r>
      <w:r>
        <w:br/>
      </w:r>
      <w:r>
        <w:rPr>
          <w:rFonts w:ascii="Times New Roman"/>
          <w:b w:val="false"/>
          <w:i w:val="false"/>
          <w:color w:val="000000"/>
          <w:sz w:val="28"/>
        </w:rPr>
        <w:t>
Күзетші                                3          3           3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Ескертулер:
</w:t>
      </w:r>
      <w:r>
        <w:br/>
      </w:r>
      <w:r>
        <w:rPr>
          <w:rFonts w:ascii="Times New Roman"/>
          <w:b w:val="false"/>
          <w:i w:val="false"/>
          <w:color w:val="000000"/>
          <w:sz w:val="28"/>
        </w:rPr>
        <w:t>
      1. Санаттық және санаттан тыс туристiк саяхаттар өткiзген кезде жетекшi және жетекшi орынбасары (бip, екi, үш күндiк жорықтарда-жетекшi орынбасарының) лауазымдарының штат бiрлiктерi 15 адамнан тұратын топқа, ал туризмнiң техникалық күрделi түрлерiнен саяхаттар өткiзген кезде (велосипедпен, суда, тауда, шаңғымен және т.б.) 12 адамнан тұратын топқа белгiленедi.
</w:t>
      </w:r>
      <w:r>
        <w:br/>
      </w:r>
      <w:r>
        <w:rPr>
          <w:rFonts w:ascii="Times New Roman"/>
          <w:b w:val="false"/>
          <w:i w:val="false"/>
          <w:color w:val="000000"/>
          <w:sz w:val="28"/>
        </w:rPr>
        <w:t>
      2. Қатысушылар экскурсиялық туристiк базаларда қабылданатын экскурсиялық сапарлар өткiзу кезiнде 15-25 адамнан тұратын топқа жетекшi және жетекшi орынбасары лауазымдарының штат бiрлiктерi белгiленедi.
</w:t>
      </w:r>
      <w:r>
        <w:br/>
      </w:r>
      <w:r>
        <w:rPr>
          <w:rFonts w:ascii="Times New Roman"/>
          <w:b w:val="false"/>
          <w:i w:val="false"/>
          <w:color w:val="000000"/>
          <w:sz w:val="28"/>
        </w:rPr>
        <w:t>
      3. Туристiк лагерьлерде 35-40 баладан тұратын топтарға бiр тәрбиешi және вожатый лауазымдарының штат бiрлiктерi (ал жоғары сыныптар оқушыларына арналған лагерьлерде екi тәрбиешi лауазымының штат бiрлiгi) белгiленедi.
</w:t>
      </w:r>
      <w:r>
        <w:br/>
      </w:r>
      <w:r>
        <w:rPr>
          <w:rFonts w:ascii="Times New Roman"/>
          <w:b w:val="false"/>
          <w:i w:val="false"/>
          <w:color w:val="000000"/>
          <w:sz w:val="28"/>
        </w:rPr>
        <w:t>
      4. Туристiк лагерьлерде әрбiр 45 адамға бiр бiрлiгi есебiнен және 15-20 адамнан тұратын топқа бiр штат бiрлiгi есебiнен туризм жөнiндегi нұсқаушы-әдiскер лауазымдарының штат бiрлiктерi белгіленедi.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2002 жылғы 4 қарашадағы 
</w:t>
      </w:r>
      <w:r>
        <w:br/>
      </w:r>
      <w:r>
        <w:rPr>
          <w:rFonts w:ascii="Times New Roman"/>
          <w:b w:val="false"/>
          <w:i w:val="false"/>
          <w:color w:val="000000"/>
          <w:sz w:val="28"/>
        </w:rPr>
        <w:t>
N 1168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Балаларға арналған психологиялық-медициналық-педагогикалық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консультациялар қызметкерлерiнiң үлгi штаттары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Лауазымдардың атауы               !     Штат
</w:t>
      </w:r>
      <w:r>
        <w:br/>
      </w:r>
      <w:r>
        <w:rPr>
          <w:rFonts w:ascii="Times New Roman"/>
          <w:b w:val="false"/>
          <w:i w:val="false"/>
          <w:color w:val="000000"/>
          <w:sz w:val="28"/>
        </w:rPr>
        <w:t>
                                                  ! бiрлiктерінің
</w:t>
      </w:r>
      <w:r>
        <w:br/>
      </w:r>
      <w:r>
        <w:rPr>
          <w:rFonts w:ascii="Times New Roman"/>
          <w:b w:val="false"/>
          <w:i w:val="false"/>
          <w:color w:val="000000"/>
          <w:sz w:val="28"/>
        </w:rPr>
        <w:t>
                                                  !     саны
</w:t>
      </w:r>
      <w:r>
        <w:br/>
      </w:r>
      <w:r>
        <w:rPr>
          <w:rFonts w:ascii="Times New Roman"/>
          <w:b w:val="false"/>
          <w:i w:val="false"/>
          <w:color w:val="000000"/>
          <w:sz w:val="28"/>
        </w:rPr>
        <w:t>
------------------------------------------------------------------
</w:t>
      </w:r>
      <w:r>
        <w:br/>
      </w:r>
      <w:r>
        <w:rPr>
          <w:rFonts w:ascii="Times New Roman"/>
          <w:b w:val="false"/>
          <w:i w:val="false"/>
          <w:color w:val="000000"/>
          <w:sz w:val="28"/>
        </w:rPr>
        <w:t>
Психологиялық-медициналық-педагогикалық
</w:t>
      </w:r>
      <w:r>
        <w:br/>
      </w:r>
      <w:r>
        <w:rPr>
          <w:rFonts w:ascii="Times New Roman"/>
          <w:b w:val="false"/>
          <w:i w:val="false"/>
          <w:color w:val="000000"/>
          <w:sz w:val="28"/>
        </w:rPr>
        <w:t>
консультацияның меңгерушiсi                               1
</w:t>
      </w:r>
      <w:r>
        <w:br/>
      </w:r>
      <w:r>
        <w:rPr>
          <w:rFonts w:ascii="Times New Roman"/>
          <w:b w:val="false"/>
          <w:i w:val="false"/>
          <w:color w:val="000000"/>
          <w:sz w:val="28"/>
        </w:rPr>
        <w:t>
Психиатр-дәрiгер                                          1
</w:t>
      </w:r>
      <w:r>
        <w:br/>
      </w:r>
      <w:r>
        <w:rPr>
          <w:rFonts w:ascii="Times New Roman"/>
          <w:b w:val="false"/>
          <w:i w:val="false"/>
          <w:color w:val="000000"/>
          <w:sz w:val="28"/>
        </w:rPr>
        <w:t>
Невропатолог-дәрiгер                                      1
</w:t>
      </w:r>
      <w:r>
        <w:br/>
      </w:r>
      <w:r>
        <w:rPr>
          <w:rFonts w:ascii="Times New Roman"/>
          <w:b w:val="false"/>
          <w:i w:val="false"/>
          <w:color w:val="000000"/>
          <w:sz w:val="28"/>
        </w:rPr>
        <w:t>
Сурдолог-дәрiгер                                          1
</w:t>
      </w:r>
      <w:r>
        <w:br/>
      </w:r>
      <w:r>
        <w:rPr>
          <w:rFonts w:ascii="Times New Roman"/>
          <w:b w:val="false"/>
          <w:i w:val="false"/>
          <w:color w:val="000000"/>
          <w:sz w:val="28"/>
        </w:rPr>
        <w:t>
Офтальмолог-дәрiгер                                       1
</w:t>
      </w:r>
      <w:r>
        <w:br/>
      </w:r>
      <w:r>
        <w:rPr>
          <w:rFonts w:ascii="Times New Roman"/>
          <w:b w:val="false"/>
          <w:i w:val="false"/>
          <w:color w:val="000000"/>
          <w:sz w:val="28"/>
        </w:rPr>
        <w:t>
Педагог-психолог                                          1
</w:t>
      </w:r>
      <w:r>
        <w:br/>
      </w:r>
      <w:r>
        <w:rPr>
          <w:rFonts w:ascii="Times New Roman"/>
          <w:b w:val="false"/>
          <w:i w:val="false"/>
          <w:color w:val="000000"/>
          <w:sz w:val="28"/>
        </w:rPr>
        <w:t>
Логопед-мұғалiм                                           1
</w:t>
      </w:r>
      <w:r>
        <w:br/>
      </w:r>
      <w:r>
        <w:rPr>
          <w:rFonts w:ascii="Times New Roman"/>
          <w:b w:val="false"/>
          <w:i w:val="false"/>
          <w:color w:val="000000"/>
          <w:sz w:val="28"/>
        </w:rPr>
        <w:t>
Дефектолог-мұғалiм                                        1
</w:t>
      </w:r>
      <w:r>
        <w:br/>
      </w:r>
      <w:r>
        <w:rPr>
          <w:rFonts w:ascii="Times New Roman"/>
          <w:b w:val="false"/>
          <w:i w:val="false"/>
          <w:color w:val="000000"/>
          <w:sz w:val="28"/>
        </w:rPr>
        <w:t>
Сурдопедагог                                              1
</w:t>
      </w:r>
      <w:r>
        <w:br/>
      </w:r>
      <w:r>
        <w:rPr>
          <w:rFonts w:ascii="Times New Roman"/>
          <w:b w:val="false"/>
          <w:i w:val="false"/>
          <w:color w:val="000000"/>
          <w:sz w:val="28"/>
        </w:rPr>
        <w:t>
Тифлопедагог                                              1
</w:t>
      </w:r>
      <w:r>
        <w:br/>
      </w:r>
      <w:r>
        <w:rPr>
          <w:rFonts w:ascii="Times New Roman"/>
          <w:b w:val="false"/>
          <w:i w:val="false"/>
          <w:color w:val="000000"/>
          <w:sz w:val="28"/>
        </w:rPr>
        <w:t>
Медициналық статист                                       1
</w:t>
      </w:r>
      <w:r>
        <w:br/>
      </w:r>
      <w:r>
        <w:rPr>
          <w:rFonts w:ascii="Times New Roman"/>
          <w:b w:val="false"/>
          <w:i w:val="false"/>
          <w:color w:val="000000"/>
          <w:sz w:val="28"/>
        </w:rPr>
        <w:t>
Бухгалтер                                                 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Ескертулер:
</w:t>
      </w:r>
      <w:r>
        <w:br/>
      </w:r>
      <w:r>
        <w:rPr>
          <w:rFonts w:ascii="Times New Roman"/>
          <w:b w:val="false"/>
          <w:i w:val="false"/>
          <w:color w:val="000000"/>
          <w:sz w:val="28"/>
        </w:rPr>
        <w:t>
      1. Медицина саласының басқа мамандары психологиялық-медициналық-педагогикалық консультациялардың жұмысына 0,5 ставка немесе еңбекке сағаттық ақы төлеу шартымен тартылады.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2002 жылғы 4 қарашадағы 
</w:t>
      </w:r>
      <w:r>
        <w:br/>
      </w:r>
      <w:r>
        <w:rPr>
          <w:rFonts w:ascii="Times New Roman"/>
          <w:b w:val="false"/>
          <w:i w:val="false"/>
          <w:color w:val="000000"/>
          <w:sz w:val="28"/>
        </w:rPr>
        <w:t>
N 1168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Барлық бiлiм беру ұйымдарына ортақ жекелеген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лауазымдар бойынша бiлiм беру ұйымдары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қызметкерлерiнiң үлгi штаттары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Мемлекеттiк емес тiлде оқытылатын бiлiм беру ұйымдарында қазақ тiлiнiң аудармашысы лауазымының штат бiрлiгi қосымша енгiзiледi.
</w:t>
      </w:r>
    </w:p>
    <w:p>
      <w:pPr>
        <w:spacing w:after="0"/>
        <w:ind w:left="0"/>
        <w:jc w:val="both"/>
      </w:pPr>
      <w:r>
        <w:rPr>
          <w:rFonts w:ascii="Times New Roman"/>
          <w:b w:val="false"/>
          <w:i w:val="false"/>
          <w:color w:val="000000"/>
          <w:sz w:val="28"/>
        </w:rPr>
        <w:t>
      2. Жабдықтау жөнiндегi инженердiң, бағдарламалық қамтамасыз ету жөнiндегi маманның және зертханашы лауазымдарының штат бiрлiктерi бiлiм беру ұйымдарында арнайы жабдықталған кабинеттер, шеберханалар, зертханалар, оқу-зертханалық жабдықтар, оқу-есептеу техникасының кабинеттерi, аудио-бейне, лингвистикалық кабинеттер, байланыс құралдары және басқа да күрделi аппаратуралар болған жағдайда енгiзiледi.
</w:t>
      </w:r>
    </w:p>
    <w:p>
      <w:pPr>
        <w:spacing w:after="0"/>
        <w:ind w:left="0"/>
        <w:jc w:val="both"/>
      </w:pPr>
      <w:r>
        <w:rPr>
          <w:rFonts w:ascii="Times New Roman"/>
          <w:b w:val="false"/>
          <w:i w:val="false"/>
          <w:color w:val="000000"/>
          <w:sz w:val="28"/>
        </w:rPr>
        <w:t>
      3. Киiм iлушi лауазымының штат бiрлiгi, жабдықталған киiм iлгiш болған жағдайда, жұмыс маусымына белгiленедi. Оқушыларға сабақ беру екiншi, үшiншi ауысымдарда өткiзiлетiн бiлiм беру ұйымдарында және ұзартылған күн топтары болған жағдайда әр киiм iлгiшке 0,5 штат бiрлiгi есебiнен киiм iлушi лауазымының штат бiрлiгi қосымша белгiленедi.
</w:t>
      </w:r>
    </w:p>
    <w:p>
      <w:pPr>
        <w:spacing w:after="0"/>
        <w:ind w:left="0"/>
        <w:jc w:val="both"/>
      </w:pPr>
      <w:r>
        <w:rPr>
          <w:rFonts w:ascii="Times New Roman"/>
          <w:b w:val="false"/>
          <w:i w:val="false"/>
          <w:color w:val="000000"/>
          <w:sz w:val="28"/>
        </w:rPr>
        <w:t>
      4. От жағушылар мен машинистердiң лауазымы тұрғын үй-коммуналдық шаруашылық жүйесiне берiлмеген ұйымдарда:
</w:t>
      </w:r>
      <w:r>
        <w:br/>
      </w:r>
      <w:r>
        <w:rPr>
          <w:rFonts w:ascii="Times New Roman"/>
          <w:b w:val="false"/>
          <w:i w:val="false"/>
          <w:color w:val="000000"/>
          <w:sz w:val="28"/>
        </w:rPr>
        <w:t>
      - орталықтандырылған жылу болған жағдайда әр қазандыққа ауысымына 1 от жағушы, ал сыртқы жылытқышы 75 шаршы метрден асатын қатты отынмен (шымтезекпен, көмiрмен) жылытылатын қазандықтарда әр ауысымға от жағушы лауазымының 2 штат бiрлiгi енгiзiледi;
</w:t>
      </w:r>
      <w:r>
        <w:br/>
      </w:r>
      <w:r>
        <w:rPr>
          <w:rFonts w:ascii="Times New Roman"/>
          <w:b w:val="false"/>
          <w:i w:val="false"/>
          <w:color w:val="000000"/>
          <w:sz w:val="28"/>
        </w:rPr>
        <w:t>
      - газбен жылытылған кезде ауысымға 1 машинист, ал қауiпсiздiк автоматикасы жоқ қазандықтарда ауысымына 2 машинист лауазымының штат бiрлiгi енгiзiледi;
</w:t>
      </w:r>
      <w:r>
        <w:br/>
      </w:r>
      <w:r>
        <w:rPr>
          <w:rFonts w:ascii="Times New Roman"/>
          <w:b w:val="false"/>
          <w:i w:val="false"/>
          <w:color w:val="000000"/>
          <w:sz w:val="28"/>
        </w:rPr>
        <w:t>
      - орталықтандырылған жылумен (ЖЭО) қамтамасыз етiлетiн, жылу пунктi немесе элеваторы бар мекемелерде - ғимараттар мен құрылыстарда қызмет көрсететiн және жөндеу жұмыстарын жүргiзетiн 1 жұмысшы, ал бойлерi, сорғылары болған жағдайда ауысымға осындай бiр жұмысшы лауазымының штат бiрлiгi енгiзіледi;
</w:t>
      </w:r>
      <w:r>
        <w:br/>
      </w:r>
      <w:r>
        <w:rPr>
          <w:rFonts w:ascii="Times New Roman"/>
          <w:b w:val="false"/>
          <w:i w:val="false"/>
          <w:color w:val="000000"/>
          <w:sz w:val="28"/>
        </w:rPr>
        <w:t>
      - егер пешпен жылытылатын болса онда әрбiр 5 пешке от жағушы лауазымының 1 штат бiрлiгi, бiрақ әрбiр бiлiм беру ұйымдарына кемiнде бiр бiрлiктен белгіленедi.
</w:t>
      </w:r>
      <w:r>
        <w:br/>
      </w:r>
      <w:r>
        <w:rPr>
          <w:rFonts w:ascii="Times New Roman"/>
          <w:b w:val="false"/>
          <w:i w:val="false"/>
          <w:color w:val="000000"/>
          <w:sz w:val="28"/>
        </w:rPr>
        <w:t>
      Осы тармақта көзделген от жағушылар немесе машинистер лауазымдары жылыту маусымына белгiленедi. Көрсетiлген қызметтердiң жалпы санынан лауазымның бiр штат бiрлiгi жыл бойына белгіленедi.
</w:t>
      </w:r>
    </w:p>
    <w:p>
      <w:pPr>
        <w:spacing w:after="0"/>
        <w:ind w:left="0"/>
        <w:jc w:val="both"/>
      </w:pPr>
      <w:r>
        <w:rPr>
          <w:rFonts w:ascii="Times New Roman"/>
          <w:b w:val="false"/>
          <w:i w:val="false"/>
          <w:color w:val="000000"/>
          <w:sz w:val="28"/>
        </w:rPr>
        <w:t>
      5. Қызмет үй-жайларын тазалаушы лауазымының штат бiрлiгi 250 шаршы метрге 0,5 штат бiрлiгi есебiнен, бiрақ әрбiр бiлiм беру ұйымында кемiнде бiр бiрлiктен белгiленедi.
</w:t>
      </w:r>
      <w:r>
        <w:br/>
      </w:r>
      <w:r>
        <w:rPr>
          <w:rFonts w:ascii="Times New Roman"/>
          <w:b w:val="false"/>
          <w:i w:val="false"/>
          <w:color w:val="000000"/>
          <w:sz w:val="28"/>
        </w:rPr>
        <w:t>
      Оқушылар сабағы екiншi, үшiншi ауысымда өткiзiлетiн, сондай-ақ ұзартылған күн бойынша оқытылатын топтары бар бiлiм беру ұйымдарында мынадай есептен қызмет үй-жайларын тазалаушы лауазымының штат бiрлiгi қосымша белгiленедi: 2 және 3 ауысымда жұмыс iстейтiн мектептерде әрбiр 250 шаршы метрге 0,5 бiрлiк лауазым, ұзартылған күнмен жұмыс iстейтiн мектептерде ұзартылған күн топтары пайдаланатын алаңының әрбiр 250 шаршы метріне 0,5 бiрлiк лауазым белгiленедi.
</w:t>
      </w:r>
    </w:p>
    <w:p>
      <w:pPr>
        <w:spacing w:after="0"/>
        <w:ind w:left="0"/>
        <w:jc w:val="both"/>
      </w:pPr>
      <w:r>
        <w:rPr>
          <w:rFonts w:ascii="Times New Roman"/>
          <w:b w:val="false"/>
          <w:i w:val="false"/>
          <w:color w:val="000000"/>
          <w:sz w:val="28"/>
        </w:rPr>
        <w:t>
      6. Бiлiм беру ұйымдарында тиiстi еден (паркет және т.б.) жабындылары төселген жағдайда еден сүртушi лауазымының штат бiрлiгi енгiзiледi.
</w:t>
      </w:r>
    </w:p>
    <w:p>
      <w:pPr>
        <w:spacing w:after="0"/>
        <w:ind w:left="0"/>
        <w:jc w:val="both"/>
      </w:pPr>
      <w:r>
        <w:rPr>
          <w:rFonts w:ascii="Times New Roman"/>
          <w:b w:val="false"/>
          <w:i w:val="false"/>
          <w:color w:val="000000"/>
          <w:sz w:val="28"/>
        </w:rPr>
        <w:t>
      7. Аула сыпырушы лауазымының штат бiрлiктерi сыпырылатын учаске алаңына қарай белгiленедi. Шағын жинақталған бiлiм беру ұйымдарында аула сыпырушы лауазымының штат бiрлiгi сыпыру учаскесiнiң алаңына қарамастан ұйымға бiр штат бiрлiгi есебiнен белгiленедi.
</w:t>
      </w:r>
    </w:p>
    <w:p>
      <w:pPr>
        <w:spacing w:after="0"/>
        <w:ind w:left="0"/>
        <w:jc w:val="both"/>
      </w:pPr>
      <w:r>
        <w:rPr>
          <w:rFonts w:ascii="Times New Roman"/>
          <w:b w:val="false"/>
          <w:i w:val="false"/>
          <w:color w:val="000000"/>
          <w:sz w:val="28"/>
        </w:rPr>
        <w:t>
      8. Жемiс бау-бақшасы бар немесе 1,5 гектардан кем емес сәндiк екпелер отырғызылған жер телiмдерi бар бiлiм беру ұйымдарында аула сыпырушының орнына бағбан лауазымының штат бiрлiгi енгiзiлуi мүмкiн.
</w:t>
      </w:r>
    </w:p>
    <w:p>
      <w:pPr>
        <w:spacing w:after="0"/>
        <w:ind w:left="0"/>
        <w:jc w:val="both"/>
      </w:pPr>
      <w:r>
        <w:rPr>
          <w:rFonts w:ascii="Times New Roman"/>
          <w:b w:val="false"/>
          <w:i w:val="false"/>
          <w:color w:val="000000"/>
          <w:sz w:val="28"/>
        </w:rPr>
        <w:t>
      9. Бiлiм беру ұйымдарында автомобиль көлiгi, мотокөлiк құралы немесе мал көлiгi болған жағдайда көлiктiң әрбiр түрiне жүргiзушi лауазымының штат бiрлiгi белгiленедi.
</w:t>
      </w:r>
    </w:p>
    <w:p>
      <w:pPr>
        <w:spacing w:after="0"/>
        <w:ind w:left="0"/>
        <w:jc w:val="both"/>
      </w:pPr>
      <w:r>
        <w:rPr>
          <w:rFonts w:ascii="Times New Roman"/>
          <w:b w:val="false"/>
          <w:i w:val="false"/>
          <w:color w:val="000000"/>
          <w:sz w:val="28"/>
        </w:rPr>
        <w:t>
      10. Бiлiм беру ұйымдарында әрбiр 500 жарықтандыру және электрлiк нүктелерге электромонтер лауазымының штат бiрлiгi белгiленедi.
</w:t>
      </w:r>
    </w:p>
    <w:p>
      <w:pPr>
        <w:spacing w:after="0"/>
        <w:ind w:left="0"/>
        <w:jc w:val="both"/>
      </w:pPr>
      <w:r>
        <w:rPr>
          <w:rFonts w:ascii="Times New Roman"/>
          <w:b w:val="false"/>
          <w:i w:val="false"/>
          <w:color w:val="000000"/>
          <w:sz w:val="28"/>
        </w:rPr>
        <w:t>
      11. Слесарь-сантехник және балташы лауазымдарының штат бiрлiктерi бiлiм беру ұйымдарының бөлек тұрған әрбiр ғимараттарына енгiзіледi.
</w:t>
      </w:r>
    </w:p>
    <w:p>
      <w:pPr>
        <w:spacing w:after="0"/>
        <w:ind w:left="0"/>
        <w:jc w:val="both"/>
      </w:pPr>
      <w:r>
        <w:rPr>
          <w:rFonts w:ascii="Times New Roman"/>
          <w:b w:val="false"/>
          <w:i w:val="false"/>
          <w:color w:val="000000"/>
          <w:sz w:val="28"/>
        </w:rPr>
        <w:t>
      12. Жалпы орта бiлiм беретiн ұйымдарда ұйымдардың үлгiсiне қарай және үлгi оқу жоспарына сәйкес бастауыш әскери дайындық жөнiндегi оқытушы-ұйымдастырушысы лауазымының штат бiрлiгi белгiленедi.
</w:t>
      </w:r>
    </w:p>
    <w:p>
      <w:pPr>
        <w:spacing w:after="0"/>
        <w:ind w:left="0"/>
        <w:jc w:val="both"/>
      </w:pPr>
      <w:r>
        <w:rPr>
          <w:rFonts w:ascii="Times New Roman"/>
          <w:b w:val="false"/>
          <w:i w:val="false"/>
          <w:color w:val="000000"/>
          <w:sz w:val="28"/>
        </w:rPr>
        <w:t>
      13. Бiлiм беру ұйымдарында қосалқы шаруашылық, егiстiк алаңы болған жағдайда директордың өндiрiстiк жұмыс жөнiндегi орынбасары лауазымының штат бiрлiгi қосымша енгiзiледi.
</w:t>
      </w:r>
    </w:p>
    <w:p>
      <w:pPr>
        <w:spacing w:after="0"/>
        <w:ind w:left="0"/>
        <w:jc w:val="both"/>
      </w:pPr>
      <w:r>
        <w:rPr>
          <w:rFonts w:ascii="Times New Roman"/>
          <w:b w:val="false"/>
          <w:i w:val="false"/>
          <w:color w:val="000000"/>
          <w:sz w:val="28"/>
        </w:rPr>
        <w:t>
      14. Ұзартылған күнмен бiлiм беру ұйымдарында қосымша мынадай лауазымдық штат бiрлiктерi белгiленедi:
</w:t>
      </w:r>
      <w:r>
        <w:br/>
      </w:r>
      <w:r>
        <w:rPr>
          <w:rFonts w:ascii="Times New Roman"/>
          <w:b w:val="false"/>
          <w:i w:val="false"/>
          <w:color w:val="000000"/>
          <w:sz w:val="28"/>
        </w:rPr>
        <w:t>
      медициналық бике;
</w:t>
      </w:r>
      <w:r>
        <w:br/>
      </w:r>
      <w:r>
        <w:rPr>
          <w:rFonts w:ascii="Times New Roman"/>
          <w:b w:val="false"/>
          <w:i w:val="false"/>
          <w:color w:val="000000"/>
          <w:sz w:val="28"/>
        </w:rPr>
        <w:t>
      қоймашы, аспаз, көмекшi жұмысшы лауазымдары тамақ тiкелей бiлiм беру ұйымында даярланған жағдайда ғана енгiзiледi;
</w:t>
      </w:r>
      <w:r>
        <w:br/>
      </w:r>
      <w:r>
        <w:rPr>
          <w:rFonts w:ascii="Times New Roman"/>
          <w:b w:val="false"/>
          <w:i w:val="false"/>
          <w:color w:val="000000"/>
          <w:sz w:val="28"/>
        </w:rPr>
        <w:t>
      сыныптардың саны тоғыздан асқан жағдайда білiм беру ұйымында аспаз лауазымының 2 штат бiрлiгi енгiзiледi;
</w:t>
      </w:r>
      <w:r>
        <w:br/>
      </w:r>
      <w:r>
        <w:rPr>
          <w:rFonts w:ascii="Times New Roman"/>
          <w:b w:val="false"/>
          <w:i w:val="false"/>
          <w:color w:val="000000"/>
          <w:sz w:val="28"/>
        </w:rPr>
        <w:t>
      тәрбиешi лауазымы ұзартылған күн тобына бір штат бiрлiгi есебiнен белгіленедi.
</w:t>
      </w:r>
    </w:p>
    <w:p>
      <w:pPr>
        <w:spacing w:after="0"/>
        <w:ind w:left="0"/>
        <w:jc w:val="both"/>
      </w:pPr>
      <w:r>
        <w:rPr>
          <w:rFonts w:ascii="Times New Roman"/>
          <w:b w:val="false"/>
          <w:i w:val="false"/>
          <w:color w:val="000000"/>
          <w:sz w:val="28"/>
        </w:rPr>
        <w:t>
      15. Жабдықталған оқу шеберханалары бар бiлiм беру ұйымдарында шеберхана меңгерушiсi мен шебер лауазымының штат бiрлiктерi белгiленедi.
</w:t>
      </w:r>
    </w:p>
    <w:p>
      <w:pPr>
        <w:spacing w:after="0"/>
        <w:ind w:left="0"/>
        <w:jc w:val="both"/>
      </w:pPr>
      <w:r>
        <w:rPr>
          <w:rFonts w:ascii="Times New Roman"/>
          <w:b w:val="false"/>
          <w:i w:val="false"/>
          <w:color w:val="000000"/>
          <w:sz w:val="28"/>
        </w:rPr>
        <w:t>
      16. Бiлiм беру ұйымдарында зертханашы лауазымының штат бiрлiгi әрбiр кабинетке мынадай есептен: 9-18 сынып-жинақтауыш санына лауазымның 1 штат бiрлiгi, 19-28 сынып болса 1,5 лауазым бiрлiгi, 29-39 болса 2 лауазым, 40 және одан көп болса 2,5 лауазым белгiленедi.
</w:t>
      </w:r>
      <w:r>
        <w:br/>
      </w:r>
      <w:r>
        <w:rPr>
          <w:rFonts w:ascii="Times New Roman"/>
          <w:b w:val="false"/>
          <w:i w:val="false"/>
          <w:color w:val="000000"/>
          <w:sz w:val="28"/>
        </w:rPr>
        <w:t>
      Компьютер сыныптары мен басқа да арнайы жабдықталған кабинеттер болған жағдайда әрбiр кабинетке зертханашы лауазымының 0,5 штат бiрлiгi қосымша белгiленедi.
</w:t>
      </w:r>
    </w:p>
    <w:p>
      <w:pPr>
        <w:spacing w:after="0"/>
        <w:ind w:left="0"/>
        <w:jc w:val="both"/>
      </w:pPr>
      <w:r>
        <w:rPr>
          <w:rFonts w:ascii="Times New Roman"/>
          <w:b w:val="false"/>
          <w:i w:val="false"/>
          <w:color w:val="000000"/>
          <w:sz w:val="28"/>
        </w:rPr>
        <w:t>
      17. Оқушыларға көлiк құралдарын жүргiзудi, ауыл шаруашылығы машиналарымен жұмыс iстеудi, жазу машинасымен және басқа да ұйымдастыру техникасымен жұмыс iстеудi үйрететiн бiлiм беру ұйымдарында өндiрiстiк оқыту шеберi лауазымының штат бiрлiгi белгіленедi.
</w:t>
      </w:r>
    </w:p>
    <w:p>
      <w:pPr>
        <w:spacing w:after="0"/>
        <w:ind w:left="0"/>
        <w:jc w:val="both"/>
      </w:pPr>
      <w:r>
        <w:rPr>
          <w:rFonts w:ascii="Times New Roman"/>
          <w:b w:val="false"/>
          <w:i w:val="false"/>
          <w:color w:val="000000"/>
          <w:sz w:val="28"/>
        </w:rPr>
        <w:t>
      18. Бiлiм беру ұйымдарында жүзу бассейнi болған кезде жүзуге үйрету жөнiндегi сабақтар өткiзiлетiн әрбiр 2 топқа лауазымның 0,25 штат бiрлiгi есебiнен жүзудi үйрету жөнiндегi нұсқаушы лауазымының штат бiрлiгi қосымша белгіленедi.
</w:t>
      </w:r>
      <w:r>
        <w:br/>
      </w:r>
      <w:r>
        <w:rPr>
          <w:rFonts w:ascii="Times New Roman"/>
          <w:b w:val="false"/>
          <w:i w:val="false"/>
          <w:color w:val="000000"/>
          <w:sz w:val="28"/>
        </w:rPr>
        <w:t>
      Хлорлау қондырғысы болған жағдайда 4-тен 8-ге дейiнгi топтарға лауазымның 0,5 штат бiрлiгi, ал 9 және одан көп топтарға 1 штат бiрлiгi есебiнен хлорлау операторы лауазымының штат бiрлiгi белгiленедi.
</w:t>
      </w:r>
    </w:p>
    <w:p>
      <w:pPr>
        <w:spacing w:after="0"/>
        <w:ind w:left="0"/>
        <w:jc w:val="both"/>
      </w:pPr>
      <w:r>
        <w:rPr>
          <w:rFonts w:ascii="Times New Roman"/>
          <w:b w:val="false"/>
          <w:i w:val="false"/>
          <w:color w:val="000000"/>
          <w:sz w:val="28"/>
        </w:rPr>
        <w:t>
      19. Бiрқатар пәндер шет тiлде оқытылатын бiлiм беру ұйымдарында директордың шет тiлi жөнiндегi орынбасары лауазымының штат бiрлiгi қосымша белгіленедi.
</w:t>
      </w:r>
    </w:p>
    <w:p>
      <w:pPr>
        <w:spacing w:after="0"/>
        <w:ind w:left="0"/>
        <w:jc w:val="both"/>
      </w:pPr>
      <w:r>
        <w:rPr>
          <w:rFonts w:ascii="Times New Roman"/>
          <w:b w:val="false"/>
          <w:i w:val="false"/>
          <w:color w:val="000000"/>
          <w:sz w:val="28"/>
        </w:rPr>
        <w:t>
      20. Мектепке дейiнгi дайындық жөнiндегi жұмыс ұйымдастырылған бiлiм беру ұйымдарында мектеп жасына дейiнгi балалар сыныбының тәрбиешiсi лауазымының штат бiрлiктерi белгіленедi.
</w:t>
      </w:r>
    </w:p>
    <w:p>
      <w:pPr>
        <w:spacing w:after="0"/>
        <w:ind w:left="0"/>
        <w:jc w:val="both"/>
      </w:pPr>
      <w:r>
        <w:rPr>
          <w:rFonts w:ascii="Times New Roman"/>
          <w:b w:val="false"/>
          <w:i w:val="false"/>
          <w:color w:val="000000"/>
          <w:sz w:val="28"/>
        </w:rPr>
        <w:t>
      21. Бiлiм беру ұйымдарында спорт кешенi болған жағдайда спорт кешенiнiң меңгерушiсi, бассейн меңгерушiсi, жүзу жөнiндегi нұсқаушы, жүзу бассейнiнiң медбикесі, кiшi медициналық персонал, киiм iлушi, хлорлау қондырғысының операторы лауазымдарының штат бiрлiктерi қосымша белгіленедi.
</w:t>
      </w:r>
    </w:p>
    <w:p>
      <w:pPr>
        <w:spacing w:after="0"/>
        <w:ind w:left="0"/>
        <w:jc w:val="both"/>
      </w:pPr>
      <w:r>
        <w:rPr>
          <w:rFonts w:ascii="Times New Roman"/>
          <w:b w:val="false"/>
          <w:i w:val="false"/>
          <w:color w:val="000000"/>
          <w:sz w:val="28"/>
        </w:rPr>
        <w:t>
      22. Бiлiм беру ұйымдарында музыкалық аспаптар болған жағдайда музыкалық аспаптар қоймасының меңгерушiсi лауазымының штат бiрлiгi қосымша белгiленедi.
</w:t>
      </w:r>
    </w:p>
    <w:p>
      <w:pPr>
        <w:spacing w:after="0"/>
        <w:ind w:left="0"/>
        <w:jc w:val="both"/>
      </w:pPr>
      <w:r>
        <w:rPr>
          <w:rFonts w:ascii="Times New Roman"/>
          <w:b w:val="false"/>
          <w:i w:val="false"/>
          <w:color w:val="000000"/>
          <w:sz w:val="28"/>
        </w:rPr>
        <w:t>
      23. Әр түрлi тiлдерде қатар оқытатын эксперимент режимiмен жұмыс iстейтiн бiлiм беру ұйымдарында директордың тәрбие ісі жөнiндегi орынбасарлары лауазымдарының штат бiрлiктерi әрбiр тілдi оқытуға жеке белгіленедi.
</w:t>
      </w:r>
    </w:p>
    <w:p>
      <w:pPr>
        <w:spacing w:after="0"/>
        <w:ind w:left="0"/>
        <w:jc w:val="both"/>
      </w:pPr>
      <w:r>
        <w:rPr>
          <w:rFonts w:ascii="Times New Roman"/>
          <w:b w:val="false"/>
          <w:i w:val="false"/>
          <w:color w:val="000000"/>
          <w:sz w:val="28"/>
        </w:rPr>
        <w:t>
      24. Құрамында сырттай оқитын жұмысшы жастар сыныптары немесе топтары бар жалпы білім беретiн ұйымдарда жұмысшы жастардан жинақталған сыныптардың (топтардың) саны есепке алынып, осы ұйым қызметкерлерiнiң штат бiрлiктерi белгiленедi.
</w:t>
      </w:r>
      <w:r>
        <w:br/>
      </w:r>
      <w:r>
        <w:rPr>
          <w:rFonts w:ascii="Times New Roman"/>
          <w:b w:val="false"/>
          <w:i w:val="false"/>
          <w:color w:val="000000"/>
          <w:sz w:val="28"/>
        </w:rPr>
        <w:t>
      Күндiзгi және сырттай немесе тек қана сырттай оқу нысандары бар бiлiм беру ұйымдарында қызмет көрсетушi персонал мен жұмысшылардың лауазымдарын белгiлеген кезде осы мектептiң үй-жайларында оқитын оқушылар саны есепке алынады, ал басшы және оқу-көмекшi персоналы лауазымдарын белгiлеген кезде басқа ұйымдар беретiн үй-жайларда оқитын жекелеген сыныптар оқушыларының, сырттай оқитын оқушылар топтарының және оқу-консультациялық пункттерiнiң оқушылар саны ескеріледi.
</w:t>
      </w:r>
    </w:p>
    <w:p>
      <w:pPr>
        <w:spacing w:after="0"/>
        <w:ind w:left="0"/>
        <w:jc w:val="both"/>
      </w:pPr>
      <w:r>
        <w:rPr>
          <w:rFonts w:ascii="Times New Roman"/>
          <w:b w:val="false"/>
          <w:i w:val="false"/>
          <w:color w:val="000000"/>
          <w:sz w:val="28"/>
        </w:rPr>
        <w:t>
      25. 100 және одан да көп сырттай оқитын оқушысы және кемiнде екi оқу-консультациялық пунктi бар күндiзгi және сырттай немесе тек қана сырттай оқыту нысанындағы білім беру ұйымдарында 0,5 штат бiрлiгi есебiнен әдiскер, ал 200 немесе одан да көп сырттай оқитын оқушылары бар ұйымдарда әдiскер лауазымының 1 штат бiрлiгi белгiленедi. 100-ден 200-ге дейiн сырттай оқитын оқушылары бар оқу-консультациялық пункттерде лауазымның 0,5 штат бiрлiгi есебiнен әдiскер, ал 200-ден астам сырттай оқитын оқушылары болғанда - консультациялық пункттiң меңгерушiсi лауазымының 1 штат бiрлiгi белгiленедi.
</w:t>
      </w:r>
    </w:p>
    <w:p>
      <w:pPr>
        <w:spacing w:after="0"/>
        <w:ind w:left="0"/>
        <w:jc w:val="both"/>
      </w:pPr>
      <w:r>
        <w:rPr>
          <w:rFonts w:ascii="Times New Roman"/>
          <w:b w:val="false"/>
          <w:i w:val="false"/>
          <w:color w:val="000000"/>
          <w:sz w:val="28"/>
        </w:rPr>
        <w:t>
      26. Оқушылардың саны 2000-нан асатын бiлiм беру ұйымдарында 1,5 штат бiрлiгi медбике және 1 штат бiрлiгi кiшi медициналық персонал (санитар), оқушыларының саны 3000-нан асатын ұйымдарда 2 бiрлiк медбике және 1,5 штат бiрлiгi кiшi медициналық персонал (санитар) лауазымдарының штат бiрлiктерi белгiленедi.
</w:t>
      </w:r>
    </w:p>
    <w:p>
      <w:pPr>
        <w:spacing w:after="0"/>
        <w:ind w:left="0"/>
        <w:jc w:val="both"/>
      </w:pPr>
      <w:r>
        <w:rPr>
          <w:rFonts w:ascii="Times New Roman"/>
          <w:b w:val="false"/>
          <w:i w:val="false"/>
          <w:color w:val="000000"/>
          <w:sz w:val="28"/>
        </w:rPr>
        <w:t>
      27. Ұйымдарда тұратын балалар саны 100 және одан көп бiлiм беру ұйымдарында емдәмбике лауазымының 1 штат бiрлiгi белгiленедi, балалар саны 450 және одан көп ұйымдарда көмекшi жұмысшы лауазымының 3 штат бiрлiгi белгiленедi.
</w:t>
      </w:r>
    </w:p>
    <w:p>
      <w:pPr>
        <w:spacing w:after="0"/>
        <w:ind w:left="0"/>
        <w:jc w:val="both"/>
      </w:pPr>
      <w:r>
        <w:rPr>
          <w:rFonts w:ascii="Times New Roman"/>
          <w:b w:val="false"/>
          <w:i w:val="false"/>
          <w:color w:val="000000"/>
          <w:sz w:val="28"/>
        </w:rPr>
        <w:t>
      28. 150-ден астам оқушы жатақханада тұратын бiлiм беру ұйымында кастелянша лауазымының штат бiрлiгi белгiленедi.
</w:t>
      </w:r>
    </w:p>
    <w:p>
      <w:pPr>
        <w:spacing w:after="0"/>
        <w:ind w:left="0"/>
        <w:jc w:val="both"/>
      </w:pPr>
      <w:r>
        <w:rPr>
          <w:rFonts w:ascii="Times New Roman"/>
          <w:b w:val="false"/>
          <w:i w:val="false"/>
          <w:color w:val="000000"/>
          <w:sz w:val="28"/>
        </w:rPr>
        <w:t>
      29. Бiлiм беру ұйымдарында қажет болған жағдайда балаларды бейiндiк оқытуға сәйкес және өткiзiлетiн үйiрмелiк, спорт, емдеу iс-шараларына қарай лауазымдардың (директордың бейiн бойынша оқыту жөнiндегi орынбасары, әлеуметтік педагог, ұйымдастырушы педагог, әлеуметтік талдаушы, сүйемелдеушi, көркемдiк жетекшi, костюмер, суретшi, киномеханик, сахна жұмысшысы, музыкалық аспаптардың күйiн келтiрушi, өндiрiстiк оқыту шеберi, дене шынықтыру және еңбекке баулу жөнiндегi нұсқаушы, қосымша бiлiм беру педагогы, музыкалық жетекшi, мұрағатшы, экономист және басқалар) штат бiрлiктерi қосымша белгiленедi.
</w:t>
      </w:r>
    </w:p>
    <w:p>
      <w:pPr>
        <w:spacing w:after="0"/>
        <w:ind w:left="0"/>
        <w:jc w:val="both"/>
      </w:pPr>
      <w:r>
        <w:rPr>
          <w:rFonts w:ascii="Times New Roman"/>
          <w:b w:val="false"/>
          <w:i w:val="false"/>
          <w:color w:val="000000"/>
          <w:sz w:val="28"/>
        </w:rPr>
        <w:t>
      30. Директордың оқу iсi жөнiндегi орынбасары лауазымының штат бiрлiгi сыныптар саны 40-49 бiлiм беру ұйымдарында - 2,5 штат бiрлiгi, 50-59 болса - 3 штат бiрлiгi, 60 және одан көп болса - 3,5 штат бiрлiк санында белгiленедi.
</w:t>
      </w:r>
    </w:p>
    <w:p>
      <w:pPr>
        <w:spacing w:after="0"/>
        <w:ind w:left="0"/>
        <w:jc w:val="both"/>
      </w:pPr>
      <w:r>
        <w:rPr>
          <w:rFonts w:ascii="Times New Roman"/>
          <w:b w:val="false"/>
          <w:i w:val="false"/>
          <w:color w:val="000000"/>
          <w:sz w:val="28"/>
        </w:rPr>
        <w:t>
      31. Дене шынықтыру жөнiндегi нұсқаушы лауазымының штат бiрлiгi бiлiм беру ұйымдарында мектеп жасына дейiнгi балалардың әрбiр 2 тобына лауазымның 0,25 штат бiрлiгi есебiнен балаларды сауықтыру және шынықтыру жөнiндегi iс-шаралар талаптарына сәйкес белгіленедi.
</w:t>
      </w:r>
    </w:p>
    <w:p>
      <w:pPr>
        <w:spacing w:after="0"/>
        <w:ind w:left="0"/>
        <w:jc w:val="both"/>
      </w:pPr>
      <w:r>
        <w:rPr>
          <w:rFonts w:ascii="Times New Roman"/>
          <w:b w:val="false"/>
          <w:i w:val="false"/>
          <w:color w:val="000000"/>
          <w:sz w:val="28"/>
        </w:rPr>
        <w:t>
      32. Бiлiм беру ұйымдарында балалар тобы 8-ден кем болмаған жағдайда қажеттiлiгiне қарай тiгiншi лауазымының 0,5 штат бiрлiгi белгіленедi.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