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8ecc" w14:textId="ea38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және ғылым министрлiгi "Батыс Қазақстан
мемлекеттiк университетi" республикалық мемлекеттiк қазыналық кәсiпорнын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2002 жылғы 5 қараша N 1172</w:t>
      </w:r>
    </w:p>
    <w:p>
      <w:pPr>
        <w:spacing w:after="0"/>
        <w:ind w:left="0"/>
        <w:jc w:val="both"/>
      </w:pPr>
      <w:bookmarkStart w:name="z1" w:id="0"/>
      <w:r>
        <w:rPr>
          <w:rFonts w:ascii="Times New Roman"/>
          <w:b w:val="false"/>
          <w:i w:val="false"/>
          <w:color w:val="000000"/>
          <w:sz w:val="28"/>
        </w:rPr>
        <w:t>
      Қазақстан Республикасы Президентiнiң "Мемлекеттiк кәсiпорын туралы" 1995 жылғы 19 маусымдағы N 2335  </w:t>
      </w:r>
      <w:r>
        <w:rPr>
          <w:rFonts w:ascii="Times New Roman"/>
          <w:b w:val="false"/>
          <w:i w:val="false"/>
          <w:color w:val="000000"/>
          <w:sz w:val="28"/>
        </w:rPr>
        <w:t xml:space="preserve">заң күшi бар Жарлығының </w:t>
      </w:r>
      <w:r>
        <w:rPr>
          <w:rFonts w:ascii="Times New Roman"/>
          <w:b w:val="false"/>
          <w:i w:val="false"/>
          <w:color w:val="000000"/>
          <w:sz w:val="28"/>
        </w:rPr>
        <w:t xml:space="preserve">16-бабына сәйкес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Бiлiм және ғылым министрлiгiнiң "Батыс Қазақстан мемлекеттiк университетi" республикалық мемлекеттiк қазыналық кәсiпорны одан Қазақстан Республикасы Бiлiм және ғылым министрлiгiнiң "Батыс Қазақстан аграрлық техникалық университетi" республикалық мемлекеттiк қазыналық кәсiпорнын (бұдан әрi - кәсiпорын) бөлiп шығару жолымен қайта ұйымдастырылсын.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Бiлiм және ғылым министрлiгi кәсiпорынды мемлекеттiк басқару органы болып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Бiлiм және ғылым министрлiгi заңнамада белгiленген тәртiппен: </w:t>
      </w:r>
      <w:r>
        <w:br/>
      </w:r>
      <w:r>
        <w:rPr>
          <w:rFonts w:ascii="Times New Roman"/>
          <w:b w:val="false"/>
          <w:i w:val="false"/>
          <w:color w:val="000000"/>
          <w:sz w:val="28"/>
        </w:rPr>
        <w:t xml:space="preserve">
      1) кәсiпорынның жарғысын бекiтудi және оның әдiлет органдарында мемлекеттiк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