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777c" w14:textId="b627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16 мамырдағы N 644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9 қараша N 1187. Күші жойылды - Қазақстан Республикасы Үкіметінің 2017 жылғы 31 тамыздағы № 520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31.08.2017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резиденттерi-жеке және заңды тұлғалардың КСРО Сыртқыэкономбанкi шоттарында оқшауландырылған қаражаттарын қайтару мәселелерi жөнiндегi ведомствоаралық комиссия туралы" Қазақстан Республикасы Yкiметiнiң 2001 жылғы 16 мамырдағы N 644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18, 229-құжат) мынадай өзгерiстер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резиденттерi-жеке және заңды тұлғалардың КСРО Сыртқыэкономбанкi шоттарында оқшауландырылған қаражаттарын қайтару мәселелерi жөнiндегі ведомствоаралық комиссияның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Кәкiмжанов                  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Зейнолла Халидоллаұлы         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Иванов                      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Леонид Александрович           вице-министрi,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Болатбекова                 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Гүлбағила Қоңырбайқызы         министрлiгi Еларалық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қатынастары басқармасының бастығы,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Байбағысова                  - Қазақстан Республикасы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Айсұлу Сәпиқызы                Банкiнiң Халықаралық қатынастар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Әкежанов                     - Қазақстан Республикасының Әдiлет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Қуат Балқашұлы                 министрлiгi Мемлекеттiң мүлiктiк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құқықтары, шарттар және талап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қою-қуыну жұмыстары басқармасының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Әбжанов                      - "ТұранӘлем Банкi" ашық акционерлiк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Дәулет Көбенұлы                қоғамы Директорлар кеңесiнiң мүшесi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 жол: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"Өтеғұлов                    -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Мәулен Амангелдiұлы            министрлiгiнiң Мемлекеттiк қарыз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департаментi директорының мiндетiн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атқарушы, хатшы"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"Өтеғұлов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Мәулен Амангелдiұлы            Экономика және бюджеттiк жоспарлау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министрлiгi Мемлекеттiк қарыз алуды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және кредит берудi жоспарлау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департаментiнiң директоры";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құрамнан Павлов Александр Сергеевич, Дунаев Арман Ғалиасқарұлы, Тәжияқов Бисенғали Шамғалиұлы, Дауранов Шамиль Абдулұлы, Қосжанова Жанаркүл Тоғызбайқызы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