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0703" w14:textId="c000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26 қаңтардағы N 119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14 қараша N 119а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Орталық сайлау комиссиясының республикалық бюджеттік бағдарламаларының 2002 жылға арналған паспорттарын бекіту туралы" Қазақстан Республикасы Үкіметінің 2002 жылғы 26 қаңтардағы N 119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"Бюджеттік бағдарламаны іске асыру жөніндегі іс-шаралар жоспары" деген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031 кіші бағдарламада 5-бағандағы "шамамен 160 бірлік" деген сөздер "100 бірлік"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 кіші бағдарламада 5-бағандағы "шамамен 2-4 бірлік" деген сөздер "3 бірлік" деген сөздермен ауыстырылсын, "шамамен 20-40 бірлік" деген сөздер "30 бірлік"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033 кіші бағдарламада 5-бағандағы "шамамен 80-120 бірлік" деген сөздер "200 бірлік" деген сөздермен ауыстырылсын, "шамамен 240-360 бірлік" деген сөздер "500 бірлік"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"Бюджеттік бағдарламаны іске асыру жөніндегі іс-шаралар жоспары" деген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600 бағдарламаның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"60" деген сандар "67"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"Қазақстан Республикасы Орталық сайлау комиссиясының аппараты үшін саны 22 дана компьютер, саны 11 дана принтер, саны 17 дана көшіру аппаратын, саны 17 дана телефон-факс сатып алуды жүргізу.".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