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96c6" w14:textId="7bb9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21 маусымдағы N 813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18 қараша N 1217.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берiлген несиелердi, сондай-ақ Қазақстан Республикасының мемлекеттік кепiлдiгi бар мемлекеттік емес сыртқы заемдардың шеңберiнде республикалық бюджеттен оқшауландырылған қаражатты қайтару және қайта құрылымдау жөнiндегi ведомствоаралық комиссия құру туралы" Қазақстан Республикасы Үкiметiнiң 1999 жылғы 21 маусымдағы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енгiзілсiн: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Республикалық бюджеттен берiлген несиелердi, сондай-ақ Қазақстан Республикасының мемлекеттiк кепілдiгi бар мемлекеттiк емес сыртқы заемдардың шеңберiнде республикалық бюджеттен оқшауландырылған қаражатты қайтару және қайта құрылымдау жөнiндегi ведомствоаралық комиссияның құрамына мыналар енгiзілсiн: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Александрович           Қаржы вице-министрi,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Әшiмов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Нұрғали Сәдуақасұлы            Энергетика және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ресурстар бiрiншi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Тәжияқов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Бисенғали Шамғалиұлы           Ұлттық Банкi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орынбасары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Аманбаев                     - Қазақстан Республикасының Iшкi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Mұpaт Epмұxaнұлы               iстер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Есенғалиев                   - Қазақстан Республикасының Көлiк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Бақытжан Iзтiлеуұлы            және коммуникациялар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Мүлкин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Сейiтқали Жалмұхаметұлы        Кедендiк бақылау агенттігi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Әбдiрахманов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Мәулетжанұлы             министрлiгінiң Салық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Кадюков  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Николай Викторович             министрлiгінiң Мемлекеттік мүлiк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және жекешелендiру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Ыбырайымов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Рүстембек Қуатәлiұлы           Қаржы министрлiгі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борыш және кредит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орынбасарының мiндетiн атқарушы,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Беркiнбаев                   - "Медетшi қор" жабық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Сабыржан Омарханұлы            қоғамы президентiнiң мiндетiн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атқарушы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Жақселеков                   - "Қазақстанның Даму Банкi"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Тимур Ермекұлы                 жабық акционерлiк қоғамының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вице-президентi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"Павлов 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           Премьер-Министрiнiң орынбасары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министрi,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Ғалиасқарұлы             Қаржы вице-министрi, төрағаның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Аймақов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Жаңабекұлы            Экономика және сауда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Советұлы                 Мемлекеттiк кiрiс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Дәрменсiз борышкерлермен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iстеу жөнiндегi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төрағасының орынбасары;"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"Павлов 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           Премьер-Министрiнiң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орынбасары,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Ғалиасқарұлы             Экономика және бюджеттiк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жоспарлау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Аймақов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Жаңабекұлы            Индустрия және сауда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 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Советұлы                 министрлiгiнiң Дәрменсiз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борышкерлермен жұмыс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комитетi төрағасының орынбасары;";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 құрамынан Власов Николай Афанасьевич, Нефедов Петр Петрович, Өтеғұлов Мәулен Амангелдiұлы, Тұртаев Алмат Керiмбайұлы, Күзембаева Маржан Бопайқызы, Төлегенов Нариман Майданұлы, Досмұқаметов Қанат Мұхаметкәрiмұлы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