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a330" w14:textId="cf0a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сауда министрлігінің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18 қарашадағы N 1220 қаулысы. Күші жойылды - ҚР Үкіметінің 2005.08.24. N 871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мемлекеттік басқару жүйесiн одан әрі жетiлдiру шаралары туралы" 2002 жылғы 28 тамыздағы N 931 
</w:t>
      </w:r>
      <w:r>
        <w:rPr>
          <w:rFonts w:ascii="Times New Roman"/>
          <w:b w:val="false"/>
          <w:i w:val="false"/>
          <w:color w:val="000000"/>
          <w:sz w:val="28"/>
        </w:rPr>
        <w:t xml:space="preserve"> Жарлығына </w:t>
      </w:r>
      <w:r>
        <w:rPr>
          <w:rFonts w:ascii="Times New Roman"/>
          <w:b w:val="false"/>
          <w:i w:val="false"/>
          <w:color w:val="000000"/>
          <w:sz w:val="28"/>
        </w:rPr>
        <w:t>
 және "Қазақстан Республикасы Индустрия және сауда министрлiгiнiң мәселелерi" Қазақстан Республикасы Үкiметiнiң 2002 жылғы 12 қыркүйектегi N 996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 қоса беріліп отырғандар бекiтiлсiн:
</w:t>
      </w:r>
      <w:r>
        <w:br/>
      </w:r>
      <w:r>
        <w:rPr>
          <w:rFonts w:ascii="Times New Roman"/>
          <w:b w:val="false"/>
          <w:i w:val="false"/>
          <w:color w:val="000000"/>
          <w:sz w:val="28"/>
        </w:rPr>
        <w:t>
      1) Қазақстан Республикасы Индустрия және сауда министрлiгiнiң Сауда комитетi туралы ереже;
</w:t>
      </w:r>
      <w:r>
        <w:br/>
      </w:r>
      <w:r>
        <w:rPr>
          <w:rFonts w:ascii="Times New Roman"/>
          <w:b w:val="false"/>
          <w:i w:val="false"/>
          <w:color w:val="000000"/>
          <w:sz w:val="28"/>
        </w:rPr>
        <w:t>
      2) Қазақстан Республикасы Индустрия және сауда министрлiгiнiң Шағын бизнесті қолдау жөнiндегi комитетi туралы ереже;
</w:t>
      </w:r>
      <w:r>
        <w:br/>
      </w:r>
      <w:r>
        <w:rPr>
          <w:rFonts w:ascii="Times New Roman"/>
          <w:b w:val="false"/>
          <w:i w:val="false"/>
          <w:color w:val="000000"/>
          <w:sz w:val="28"/>
        </w:rPr>
        <w:t>
      3) Қазақстан Республикасы Индустрия және сауда министрлiгiнiң Инвестициялар жөнiндегi комитетi туралы ереже;
</w:t>
      </w:r>
      <w:r>
        <w:br/>
      </w:r>
      <w:r>
        <w:rPr>
          <w:rFonts w:ascii="Times New Roman"/>
          <w:b w:val="false"/>
          <w:i w:val="false"/>
          <w:color w:val="000000"/>
          <w:sz w:val="28"/>
        </w:rPr>
        <w:t>
      4) Қазақстан Республикасы Индустрия және сауда министрлiгiнiң Құрылыс iстерi жөнiндегi комитетi туралы ереже;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Қазақстан Республикасы Индустрия және сауда министрлiгiнiң Стандарттау, метрология және сертификаттау жөнiндегi комитетi туралы ереже;
</w:t>
      </w:r>
      <w:r>
        <w:br/>
      </w:r>
      <w:r>
        <w:rPr>
          <w:rFonts w:ascii="Times New Roman"/>
          <w:b w:val="false"/>
          <w:i w:val="false"/>
          <w:color w:val="000000"/>
          <w:sz w:val="28"/>
        </w:rPr>
        <w:t>
      7) Қазақстан Республикасының Индустрия және сауда министрлiгi комитеттерінің құрылымдары;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Қазақстан Республикасы Индустрия және сауда министрлiгi Құрылыс iстерi жөнiндегi комитетiнiң қарауындағы ұйымдардың тiзбесi;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Қазақстан Республикасы Индустрия және сауда министрлiгiнiң Стандарттау, метрология және сертификаттау жөнiндегi комитетiнiң қарауындағы ұйымдардың тiзбесi.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2003.03.13. N 244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20 мамырдағы N 467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
</w:t>
      </w:r>
      <w:r>
        <w:br/>
      </w:r>
      <w:r>
        <w:rPr>
          <w:rFonts w:ascii="Times New Roman"/>
          <w:b w:val="false"/>
          <w:i w:val="false"/>
          <w:color w:val="000000"/>
          <w:sz w:val="28"/>
        </w:rPr>
        <w:t>
      Қазақстан Республикасы Экономика және сауда министрлiгiнiң Демпингке қарсы бақылау жөнiндегi комитетi оның мүлкi Қазақстан Республикасы Индустрия және сауда министрлiгiнiң жаңадан құрылған Сауда комитетiне берiле отырып, таратылсын;
</w:t>
      </w:r>
      <w:r>
        <w:br/>
      </w:r>
      <w:r>
        <w:rPr>
          <w:rFonts w:ascii="Times New Roman"/>
          <w:b w:val="false"/>
          <w:i w:val="false"/>
          <w:color w:val="000000"/>
          <w:sz w:val="28"/>
        </w:rPr>
        <w:t>
      Қазақстан Республикасы Экономика және сауда министрлiгiнiң Құрылыс iстерi жөнiндегi комитеті оның мүлкi Қазақстан Республикасының Индустрия және сауда министрлiгiнiң жаңадан құрылған Құрылыс iстерi жөнiндегi комитетiне берiле отырып, таратылсын;
</w:t>
      </w:r>
      <w:r>
        <w:br/>
      </w:r>
      <w:r>
        <w:rPr>
          <w:rFonts w:ascii="Times New Roman"/>
          <w:b w:val="false"/>
          <w:i w:val="false"/>
          <w:color w:val="000000"/>
          <w:sz w:val="28"/>
        </w:rPr>
        <w:t>
      Қазақстан Республикасы Экономика және сауда министрлiгiнің Қорғаныс өнеркәсiбi жөнiндегi комитетi оның мүлкi Қазақстан Республикасы Индустрия және сауда министрлiгiнң жаңадан құрылған Қорғаныс өнеркәсiбi комитетiне берiле отырып, таратылсын;
</w:t>
      </w:r>
      <w:r>
        <w:br/>
      </w:r>
      <w:r>
        <w:rPr>
          <w:rFonts w:ascii="Times New Roman"/>
          <w:b w:val="false"/>
          <w:i w:val="false"/>
          <w:color w:val="000000"/>
          <w:sz w:val="28"/>
        </w:rPr>
        <w:t>
      Қазақстан Республикасы Экономика және сауда министрлiгінiң Стандарттау, метрология және сертификаттау жөнiндегі комитетi оның мүлкi Қазақстан Республикасы Индустрия және сауда министрлiгiнің жаңадан құрылған Стандарттау, метрология және сертификаттау жөнiндегi комитетiне беріле отырып, таратылсын;
</w:t>
      </w:r>
      <w:r>
        <w:br/>
      </w:r>
      <w:r>
        <w:rPr>
          <w:rFonts w:ascii="Times New Roman"/>
          <w:b w:val="false"/>
          <w:i w:val="false"/>
          <w:color w:val="000000"/>
          <w:sz w:val="28"/>
        </w:rPr>
        <w:t>
      Қазақстан Республикасы Сыртқы iстер министрлiгінiң Инвестициялар жөнiндегi комитетi оның мүлкi Қазақстан Республикасы Индустрия және сауда министрлiгiнің жаңадан құрылған Инвестициялар жөнiндегi комитетiне берiле отырып, таратылсын.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Үкiметiнiң кейбiр шешiмдерiне мынадай толықтыру мен өзгерiс енгiзілсiн:
</w:t>
      </w:r>
      <w:r>
        <w:br/>
      </w:r>
      <w:r>
        <w:rPr>
          <w:rFonts w:ascii="Times New Roman"/>
          <w:b w:val="false"/>
          <w:i w:val="false"/>
          <w:color w:val="000000"/>
          <w:sz w:val="28"/>
        </w:rPr>
        <w:t>
      1) "Республикалық мемлекеттiк кәсiпорындардың тiзбесi туралы" Қазақстан Республикасы Yкiметiнiң 1996 жылғы 25 маусымдағы N 790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1996 ж., N 29, 256-құжат):
</w:t>
      </w:r>
      <w:r>
        <w:br/>
      </w:r>
      <w:r>
        <w:rPr>
          <w:rFonts w:ascii="Times New Roman"/>
          <w:b w:val="false"/>
          <w:i w:val="false"/>
          <w:color w:val="000000"/>
          <w:sz w:val="28"/>
        </w:rPr>
        <w:t>
      көрсетiлген қаулымен бекiтiлген Республикалық мемлекеттiк кәсiпорындардың тiзбесiнде:
</w:t>
      </w:r>
      <w:r>
        <w:br/>
      </w:r>
      <w:r>
        <w:rPr>
          <w:rFonts w:ascii="Times New Roman"/>
          <w:b w:val="false"/>
          <w:i w:val="false"/>
          <w:color w:val="000000"/>
          <w:sz w:val="28"/>
        </w:rPr>
        <w:t>
      "Қазақстан Республикасы Индустрия және сауда министрлiгінiң Құрылыс iстерi жөнiндегi комитетi" деген бөлiмде:
</w:t>
      </w:r>
      <w:r>
        <w:br/>
      </w:r>
      <w:r>
        <w:rPr>
          <w:rFonts w:ascii="Times New Roman"/>
          <w:b w:val="false"/>
          <w:i w:val="false"/>
          <w:color w:val="000000"/>
          <w:sz w:val="28"/>
        </w:rPr>
        <w:t>
      мынадай мазмұндағы реттiк нөмiрi 48-1-жолмен толықтырылсын:
</w:t>
      </w:r>
      <w:r>
        <w:br/>
      </w:r>
      <w:r>
        <w:rPr>
          <w:rFonts w:ascii="Times New Roman"/>
          <w:b w:val="false"/>
          <w:i w:val="false"/>
          <w:color w:val="000000"/>
          <w:sz w:val="28"/>
        </w:rPr>
        <w:t>
      "48-1 Қазақ сейсмикалық төзiмдi құрылыс      Алматы қаласы
</w:t>
      </w:r>
      <w:r>
        <w:br/>
      </w:r>
      <w:r>
        <w:rPr>
          <w:rFonts w:ascii="Times New Roman"/>
          <w:b w:val="false"/>
          <w:i w:val="false"/>
          <w:color w:val="000000"/>
          <w:sz w:val="28"/>
        </w:rPr>
        <w:t>
      және сәулет ғылыми-зерттеу және
</w:t>
      </w:r>
      <w:r>
        <w:br/>
      </w:r>
      <w:r>
        <w:rPr>
          <w:rFonts w:ascii="Times New Roman"/>
          <w:b w:val="false"/>
          <w:i w:val="false"/>
          <w:color w:val="000000"/>
          <w:sz w:val="28"/>
        </w:rPr>
        <w:t>
      жобалау-эксперименталдық институты
</w:t>
      </w:r>
      <w:r>
        <w:br/>
      </w:r>
      <w:r>
        <w:rPr>
          <w:rFonts w:ascii="Times New Roman"/>
          <w:b w:val="false"/>
          <w:i w:val="false"/>
          <w:color w:val="000000"/>
          <w:sz w:val="28"/>
        </w:rPr>
        <w:t>
      (Қаз СҚСҒЗИ)                                             ";
</w:t>
      </w:r>
      <w:r>
        <w:br/>
      </w: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659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Иелiк ету және пайдалану құқығы салалық министрлiктерге, өзге де мемлекеттік органдарға берiлетiн республикалық меншiк ұйымдарындағы акциялардың мемлекеттiк пакеттерiнiң және қатысудың мемлекеттiк үлестерiнiң тiзбесiнде:
</w:t>
      </w:r>
      <w:r>
        <w:br/>
      </w:r>
      <w:r>
        <w:rPr>
          <w:rFonts w:ascii="Times New Roman"/>
          <w:b w:val="false"/>
          <w:i w:val="false"/>
          <w:color w:val="000000"/>
          <w:sz w:val="28"/>
        </w:rPr>
        <w:t>
      "Қазақстан Республикасы Индустрия және сауда министрлiгiнің Құрылыс iстерi жөнiндегi комитетi" деген бөлiмде:
</w:t>
      </w:r>
      <w:r>
        <w:br/>
      </w:r>
      <w:r>
        <w:rPr>
          <w:rFonts w:ascii="Times New Roman"/>
          <w:b w:val="false"/>
          <w:i w:val="false"/>
          <w:color w:val="000000"/>
          <w:sz w:val="28"/>
        </w:rPr>
        <w:t>
      реттiк нөмiрi 264-жолдағы "Құрылысконсалтинг ЖАҚ" деген сөздер "Құрылысконсалтинг ААҚ" деген сөздермен ауыстырылсын.
</w:t>
      </w:r>
      <w:r>
        <w:br/>
      </w:r>
      <w:r>
        <w:rPr>
          <w:rFonts w:ascii="Times New Roman"/>
          <w:b w:val="false"/>
          <w:i w:val="false"/>
          <w:color w:val="000000"/>
          <w:sz w:val="28"/>
        </w:rPr>
        <w:t>
      4. Қосымшаға сәйкес Қазақстан Республикасы Үкiметiнiң кейбiр шешiмдерiнің күшi жойылды деп танылсын.
</w:t>
      </w:r>
      <w:r>
        <w:br/>
      </w:r>
      <w:r>
        <w:rPr>
          <w:rFonts w:ascii="Times New Roman"/>
          <w:b w:val="false"/>
          <w:i w:val="false"/>
          <w:color w:val="000000"/>
          <w:sz w:val="28"/>
        </w:rPr>
        <w:t>
      5. Қазақстан Республикасының Индустрия және сауда министрлiгi осы қаулыдан туындайтын шаралар қабылдасын.
</w:t>
      </w:r>
      <w:r>
        <w:br/>
      </w:r>
      <w:r>
        <w:rPr>
          <w:rFonts w:ascii="Times New Roman"/>
          <w:b w:val="false"/>
          <w:i w:val="false"/>
          <w:color w:val="000000"/>
          <w:sz w:val="28"/>
        </w:rPr>
        <w:t>
      6.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Yкiметiнiң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Индустрия және сауда министрлігінің Сауда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министрлiгiнiң Сауда комитетi (бұдан әрi - Комитет), Қазақстан Республикасы Индустрия және сауда министрлiгiнiң құзыретi шегінде заңнамаға сәйкес сауда қызметiн реттеу және демпингке қарсы, қорғау және өтемақы шараларын қолдану саласында арнайы атқару және бақылау-қадағалау функцияларын, сондай-ақ салааралық үйлестiрудi жүзеге асыратын ведомство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 мен Yкiметiнiң кесiмдерiне, Қазақстан Республикасы бекiткен халықаралық шарттарға, өзге де нормативтiк құқықтық кесiмдерге және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мемлекеттiк мекеменiң ұйымдық-құқықтық нысанындағы заңды тұлға болып табылады, өз атауы мемлекеттік тiлде жазылған мөрi мен мөртаңбалары, белгiленген үлгiдегi бланкiлерi, сондай-ақ заңнамаға сәйкес Қазақстан Республикасы Қаржы министрлiгiнiң қазынашылық органдарында және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Комитеттің, егер оған заңнамаға сәйкес өкiлеттік берiлсе, мемлекет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Комитеттiң штат санының лимитін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Комитеттiң заңды мекен-жайы:
</w:t>
      </w:r>
      <w:r>
        <w:br/>
      </w:r>
      <w:r>
        <w:rPr>
          <w:rFonts w:ascii="Times New Roman"/>
          <w:b w:val="false"/>
          <w:i w:val="false"/>
          <w:color w:val="000000"/>
          <w:sz w:val="28"/>
        </w:rPr>
        <w:t>
      473000, Астана қаласы, Бейбiтшiлiк көшесi, 37.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Комитеттің толық атауы - "Қазақстан Республикасы Индустрия және сауда министрлiгiнiң Сауда комитетi" мемлекеттік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Комитеттiң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 ұстауға арналған шығыстарды қаржыландыру республикалық бюджет қаражаты есебiнен жүзеге асырылады.
</w:t>
      </w:r>
      <w:r>
        <w:br/>
      </w:r>
      <w:r>
        <w:rPr>
          <w:rFonts w:ascii="Times New Roman"/>
          <w:b w:val="false"/>
          <w:i w:val="false"/>
          <w:color w:val="000000"/>
          <w:sz w:val="28"/>
        </w:rPr>
        <w:t>
      Комитетке өзiнiң функциялары болып табылатын мiндеттердi орындау тұрғысында кәсiпкерлiк субъектiлерiмен шарттық қатынастарға түсуге тыйым салынады.
</w:t>
      </w:r>
      <w:r>
        <w:br/>
      </w:r>
      <w:r>
        <w:rPr>
          <w:rFonts w:ascii="Times New Roman"/>
          <w:b w:val="false"/>
          <w:i w:val="false"/>
          <w:color w:val="000000"/>
          <w:sz w:val="28"/>
        </w:rPr>
        <w:t>
      Егер заңнамалық кесiмдермен Комитетке кiрiстер әкелетiн қызметтi жүзеге асыру құқығы берiлсе, онда мұндай қызметтен түскен кiрiстер республикалық бюджетке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Комитеттiң негiзгi мiндеттерi, функциялары және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Комитеттiң негiзгi мiндеттерi:
</w:t>
      </w:r>
      <w:r>
        <w:br/>
      </w:r>
      <w:r>
        <w:rPr>
          <w:rFonts w:ascii="Times New Roman"/>
          <w:b w:val="false"/>
          <w:i w:val="false"/>
          <w:color w:val="000000"/>
          <w:sz w:val="28"/>
        </w:rPr>
        <w:t>
      1) сауда саласында мемлекеттік саясатты әзірлеу мен iске асыруға қатысу;
</w:t>
      </w:r>
      <w:r>
        <w:br/>
      </w:r>
      <w:r>
        <w:rPr>
          <w:rFonts w:ascii="Times New Roman"/>
          <w:b w:val="false"/>
          <w:i w:val="false"/>
          <w:color w:val="000000"/>
          <w:sz w:val="28"/>
        </w:rPr>
        <w:t>
      2) сауда қызметiн дамыту саласындағы басымдықтарды әзiрлеу;
</w:t>
      </w:r>
      <w:r>
        <w:br/>
      </w:r>
      <w:r>
        <w:rPr>
          <w:rFonts w:ascii="Times New Roman"/>
          <w:b w:val="false"/>
          <w:i w:val="false"/>
          <w:color w:val="000000"/>
          <w:sz w:val="28"/>
        </w:rPr>
        <w:t>
      3) сауда қызметін салааралық үйлестiрудi жүйеге асыру;
</w:t>
      </w:r>
      <w:r>
        <w:br/>
      </w:r>
      <w:r>
        <w:rPr>
          <w:rFonts w:ascii="Times New Roman"/>
          <w:b w:val="false"/>
          <w:i w:val="false"/>
          <w:color w:val="000000"/>
          <w:sz w:val="28"/>
        </w:rPr>
        <w:t>
      4) тауарлар импорты кезiнде iшкi рынокты қорғау жөнiнде кешендi шаралар жүргiзу;
</w:t>
      </w:r>
      <w:r>
        <w:br/>
      </w:r>
      <w:r>
        <w:rPr>
          <w:rFonts w:ascii="Times New Roman"/>
          <w:b w:val="false"/>
          <w:i w:val="false"/>
          <w:color w:val="000000"/>
          <w:sz w:val="28"/>
        </w:rPr>
        <w:t>
      5) сауда қызметiнiң мониторингiн жүзеге асыру;
</w:t>
      </w:r>
      <w:r>
        <w:br/>
      </w:r>
      <w:r>
        <w:rPr>
          <w:rFonts w:ascii="Times New Roman"/>
          <w:b w:val="false"/>
          <w:i w:val="false"/>
          <w:color w:val="000000"/>
          <w:sz w:val="28"/>
        </w:rPr>
        <w:t>
      6) сауда қызметi саласында әдістемелік материалдар әзiрлеу;
</w:t>
      </w:r>
      <w:r>
        <w:br/>
      </w:r>
      <w:r>
        <w:rPr>
          <w:rFonts w:ascii="Times New Roman"/>
          <w:b w:val="false"/>
          <w:i w:val="false"/>
          <w:color w:val="000000"/>
          <w:sz w:val="28"/>
        </w:rPr>
        <w:t>
      7) сауда теңгерiмi мен экспорт пен импорт құрылымын жақсарту жөнiнде ұсыныстар дайындауға қатысу;
</w:t>
      </w:r>
      <w:r>
        <w:br/>
      </w:r>
      <w:r>
        <w:rPr>
          <w:rFonts w:ascii="Times New Roman"/>
          <w:b w:val="false"/>
          <w:i w:val="false"/>
          <w:color w:val="000000"/>
          <w:sz w:val="28"/>
        </w:rPr>
        <w:t>
      8) сауда қызметiн демпингке қарсы реттеуге жалпы басшылық ету;
</w:t>
      </w:r>
      <w:r>
        <w:br/>
      </w:r>
      <w:r>
        <w:rPr>
          <w:rFonts w:ascii="Times New Roman"/>
          <w:b w:val="false"/>
          <w:i w:val="false"/>
          <w:color w:val="000000"/>
          <w:sz w:val="28"/>
        </w:rPr>
        <w:t>
      9) шетел мемлекетi (шетел мемлекеттерi одағы) субсидиялаған тауарлардың импорты кезiнде бақылау мен анықтауды жүргiзу және өтемақы шараларын енгiзу;
</w:t>
      </w:r>
      <w:r>
        <w:br/>
      </w:r>
      <w:r>
        <w:rPr>
          <w:rFonts w:ascii="Times New Roman"/>
          <w:b w:val="false"/>
          <w:i w:val="false"/>
          <w:color w:val="000000"/>
          <w:sz w:val="28"/>
        </w:rPr>
        <w:t>
      10) айтарлықтай залал келтiру фактiлерi бойынша жеткiзушiлердiң сауда практикасына мемлекеттік реттеудi және бақылауды жүзеге асыру;
</w:t>
      </w:r>
      <w:r>
        <w:br/>
      </w:r>
      <w:r>
        <w:rPr>
          <w:rFonts w:ascii="Times New Roman"/>
          <w:b w:val="false"/>
          <w:i w:val="false"/>
          <w:color w:val="000000"/>
          <w:sz w:val="28"/>
        </w:rPr>
        <w:t>
      11) тарифтік және тарифтік емес реттеу әдiстерiмен сыртқы сауда қызметiн реттеуге қатысу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заңнамада белгiленген тәртiппен мынадай функцияларды жүзеге асырады:
</w:t>
      </w:r>
      <w:r>
        <w:br/>
      </w:r>
      <w:r>
        <w:rPr>
          <w:rFonts w:ascii="Times New Roman"/>
          <w:b w:val="false"/>
          <w:i w:val="false"/>
          <w:color w:val="000000"/>
          <w:sz w:val="28"/>
        </w:rPr>
        <w:t>
      1) сауда саласындағы мемлекеттік саясатты әзiрлеуге және iске асыруға қатысу;
</w:t>
      </w:r>
      <w:r>
        <w:br/>
      </w:r>
      <w:r>
        <w:rPr>
          <w:rFonts w:ascii="Times New Roman"/>
          <w:b w:val="false"/>
          <w:i w:val="false"/>
          <w:color w:val="000000"/>
          <w:sz w:val="28"/>
        </w:rPr>
        <w:t>
      2) тауарлардың сауда қызметiн дамыту және өндiрiсi мен оларды сату үшiн қолайлы жағдайлар жасау жөнiнде ұсыныстар әзiрлеу;
</w:t>
      </w:r>
      <w:r>
        <w:br/>
      </w:r>
      <w:r>
        <w:rPr>
          <w:rFonts w:ascii="Times New Roman"/>
          <w:b w:val="false"/>
          <w:i w:val="false"/>
          <w:color w:val="000000"/>
          <w:sz w:val="28"/>
        </w:rPr>
        <w:t>
      3) тауарлардың импорты мен экспортын реттеу жөнiнде шаралар әзiрлеу;
</w:t>
      </w:r>
      <w:r>
        <w:br/>
      </w:r>
      <w:r>
        <w:rPr>
          <w:rFonts w:ascii="Times New Roman"/>
          <w:b w:val="false"/>
          <w:i w:val="false"/>
          <w:color w:val="000000"/>
          <w:sz w:val="28"/>
        </w:rPr>
        <w:t>
      4) сыртқы рыноктарда қазақстандық тауарларға қол жеткiзудi шектейтін сыртқы сауда дауларын реттеу жөнiнде шаралар әзiрлеу;
</w:t>
      </w:r>
      <w:r>
        <w:br/>
      </w:r>
      <w:r>
        <w:rPr>
          <w:rFonts w:ascii="Times New Roman"/>
          <w:b w:val="false"/>
          <w:i w:val="false"/>
          <w:color w:val="000000"/>
          <w:sz w:val="28"/>
        </w:rPr>
        <w:t>
      5) мүдделі мемлекеттiк органдардың қатысуымен қазақстандық өндiрушiлерге және экспорттаушыларға шетел мемлекеттерi рыноктарында олардың экономикалық мүдделерін қорғау мәселелерi жөнiнде әдістемелік және ұйымдастырушылық көмек көрсету;
</w:t>
      </w:r>
      <w:r>
        <w:br/>
      </w:r>
      <w:r>
        <w:rPr>
          <w:rFonts w:ascii="Times New Roman"/>
          <w:b w:val="false"/>
          <w:i w:val="false"/>
          <w:color w:val="000000"/>
          <w:sz w:val="28"/>
        </w:rPr>
        <w:t>
      6) Қазақстан Республикасының бір немесе бiрнеше мемлекетке қатысты халықаралық экономикалық санкцияларға қатысу мүмкiндiгi туралы белгiленген тәртiппен ұсыныстар енгiзу;
</w:t>
      </w:r>
      <w:r>
        <w:br/>
      </w:r>
      <w:r>
        <w:rPr>
          <w:rFonts w:ascii="Times New Roman"/>
          <w:b w:val="false"/>
          <w:i w:val="false"/>
          <w:color w:val="000000"/>
          <w:sz w:val="28"/>
        </w:rPr>
        <w:t>
      7) сыртқы экономикалық қызметтің тауар номенклатурасына өзгерiстер енгiзу және сыртқы экономикалық қызметтi мемлекеттiк реттеу мiндеттерiне сәйкес оны жетiлдiру жөнiнде ұсыныстар әзiрлеуге қатысу және беру;
</w:t>
      </w:r>
      <w:r>
        <w:br/>
      </w:r>
      <w:r>
        <w:rPr>
          <w:rFonts w:ascii="Times New Roman"/>
          <w:b w:val="false"/>
          <w:i w:val="false"/>
          <w:color w:val="000000"/>
          <w:sz w:val="28"/>
        </w:rPr>
        <w:t>
      8) өз құзыретiнің шегiнде iшкi сауда саласында және тұтыну рыногында экономикалық бағдарламаларды iске асыруға қатысу, кәсіпкерлiктi дамытуды ынталандыру, баға құрылымы жүйесiн жетiлдiру жөнiнде ұсыныстар дайындау;
</w:t>
      </w:r>
      <w:r>
        <w:br/>
      </w:r>
      <w:r>
        <w:rPr>
          <w:rFonts w:ascii="Times New Roman"/>
          <w:b w:val="false"/>
          <w:i w:val="false"/>
          <w:color w:val="000000"/>
          <w:sz w:val="28"/>
        </w:rPr>
        <w:t>
      9) теңгерiмдi iшкi рынокты құруға бағытталған қорғаушы-көтермелеу шараларының жүйесiн әзiрлеу;
</w:t>
      </w:r>
      <w:r>
        <w:br/>
      </w:r>
      <w:r>
        <w:rPr>
          <w:rFonts w:ascii="Times New Roman"/>
          <w:b w:val="false"/>
          <w:i w:val="false"/>
          <w:color w:val="000000"/>
          <w:sz w:val="28"/>
        </w:rPr>
        <w:t>
      10) Қазақстан Республикасының кеден-тарифтiк саясатын жетiлдiру жөнiнде ұсыныстар дайындауға қатысу;
</w:t>
      </w:r>
      <w:r>
        <w:br/>
      </w:r>
      <w:r>
        <w:rPr>
          <w:rFonts w:ascii="Times New Roman"/>
          <w:b w:val="false"/>
          <w:i w:val="false"/>
          <w:color w:val="000000"/>
          <w:sz w:val="28"/>
        </w:rPr>
        <w:t>
      11) экспорттың өсуiне және әртараптануына жәрдемдесу;
</w:t>
      </w:r>
      <w:r>
        <w:br/>
      </w:r>
      <w:r>
        <w:rPr>
          <w:rFonts w:ascii="Times New Roman"/>
          <w:b w:val="false"/>
          <w:i w:val="false"/>
          <w:color w:val="000000"/>
          <w:sz w:val="28"/>
        </w:rPr>
        <w:t>
      12) материалдық залал әкелетiн немесе материалдық залал қаупiн туғызатын тауарлар импорты кезiнде ішкі рыноктағы отандық тауар өндiрушiлерді қорғау;
</w:t>
      </w:r>
      <w:r>
        <w:br/>
      </w:r>
      <w:r>
        <w:rPr>
          <w:rFonts w:ascii="Times New Roman"/>
          <w:b w:val="false"/>
          <w:i w:val="false"/>
          <w:color w:val="000000"/>
          <w:sz w:val="28"/>
        </w:rPr>
        <w:t>
      13) Қазақстан Республикасының экономикасы үшiн келеңсіз салдарды жою үшiн демпингке қарсы, қорғау және өтемақы баждарының мөлшерi бойынша ұсыныстар әзiрлеу;
</w:t>
      </w:r>
      <w:r>
        <w:br/>
      </w:r>
      <w:r>
        <w:rPr>
          <w:rFonts w:ascii="Times New Roman"/>
          <w:b w:val="false"/>
          <w:i w:val="false"/>
          <w:color w:val="000000"/>
          <w:sz w:val="28"/>
        </w:rPr>
        <w:t>
      14) халықаралық тәжiрибенi ескере отырып, сыртқы саудада экономикалық мүдделерді қорғау үшiн анықтаулар жүргізу жөнiндегi әдістемелік амалдарды жетiлдiру мен дамыту;
</w:t>
      </w:r>
      <w:r>
        <w:br/>
      </w:r>
      <w:r>
        <w:rPr>
          <w:rFonts w:ascii="Times New Roman"/>
          <w:b w:val="false"/>
          <w:i w:val="false"/>
          <w:color w:val="000000"/>
          <w:sz w:val="28"/>
        </w:rPr>
        <w:t>
      15) тарифтiк және тарифтiк емес әдiстермен сыртқы экономикалық қызметті реттеу шаралары жөнiнде ұсыныстар енгiзу;
</w:t>
      </w:r>
      <w:r>
        <w:br/>
      </w:r>
      <w:r>
        <w:rPr>
          <w:rFonts w:ascii="Times New Roman"/>
          <w:b w:val="false"/>
          <w:i w:val="false"/>
          <w:color w:val="000000"/>
          <w:sz w:val="28"/>
        </w:rPr>
        <w:t>
      16) халықаралық экономикалық интеграция стратегиясын әзiрлеуге қатысу;
</w:t>
      </w:r>
      <w:r>
        <w:br/>
      </w:r>
      <w:r>
        <w:rPr>
          <w:rFonts w:ascii="Times New Roman"/>
          <w:b w:val="false"/>
          <w:i w:val="false"/>
          <w:color w:val="000000"/>
          <w:sz w:val="28"/>
        </w:rPr>
        <w:t>
      17) сыртқы сауданы, Қазақстан Республикасының экспорттық-импорттық операцияларын жүргiзу тәртiбiн, шетелдермен өзара қарым-қатынастарды жетiлдiру жөнiнде ұсынымдарды дамыту мен дайындауды талдау, халықаралық экономикалық ұйымдардың жұмысына қатысу;
</w:t>
      </w:r>
      <w:r>
        <w:br/>
      </w:r>
      <w:r>
        <w:rPr>
          <w:rFonts w:ascii="Times New Roman"/>
          <w:b w:val="false"/>
          <w:i w:val="false"/>
          <w:color w:val="000000"/>
          <w:sz w:val="28"/>
        </w:rPr>
        <w:t>
      18) сауда-экономикалық ынтымақтастық жөнiндегi бiрлескен үкiметаралық комиссия жұмысына қатысу;
</w:t>
      </w:r>
      <w:r>
        <w:br/>
      </w:r>
      <w:r>
        <w:rPr>
          <w:rFonts w:ascii="Times New Roman"/>
          <w:b w:val="false"/>
          <w:i w:val="false"/>
          <w:color w:val="000000"/>
          <w:sz w:val="28"/>
        </w:rPr>
        <w:t>
      19) әлемдiк рынокта сұранысқа ие болған бәсекелесуге қабiлетті тауарлардың өндiрiсiн ұлғайту жөнiнде iс-шараларды әзiрлеуге және жүзеге асыруға қатысу, сондай-ақ тауарларды сыртқы рыноктарға жылжыту жөнiнде шараларды белсендi жүргiзу бойынша ұсыныстар енгiзу;
</w:t>
      </w:r>
      <w:r>
        <w:br/>
      </w:r>
      <w:r>
        <w:rPr>
          <w:rFonts w:ascii="Times New Roman"/>
          <w:b w:val="false"/>
          <w:i w:val="false"/>
          <w:color w:val="000000"/>
          <w:sz w:val="28"/>
        </w:rPr>
        <w:t>
      20) сауда қатынастарын жетiлдiру мақсатында қоғамдық бiрлестiктердiң, жеке кәсіпкерлер мен азаматтардың ұсыныстарына талдау жүргiзу және оларды қарау;
</w:t>
      </w:r>
      <w:r>
        <w:br/>
      </w:r>
      <w:r>
        <w:rPr>
          <w:rFonts w:ascii="Times New Roman"/>
          <w:b w:val="false"/>
          <w:i w:val="false"/>
          <w:color w:val="000000"/>
          <w:sz w:val="28"/>
        </w:rPr>
        <w:t>
      21) мемлекетаралық және республикалық сауда көрмелерiн, жәрмеңкелердi, аукциондарды, жарнамаларды және басқа да сауданы дамытуға байланысты іс-шараларды өткiзуге дайындау және қатысу, республикалық және халықаралық деңгейде семинарлар, бизнес-форумдар және iскерлiк орталардың кездесуiн ұйымдастыру;
</w:t>
      </w:r>
      <w:r>
        <w:br/>
      </w:r>
      <w:r>
        <w:rPr>
          <w:rFonts w:ascii="Times New Roman"/>
          <w:b w:val="false"/>
          <w:i w:val="false"/>
          <w:color w:val="000000"/>
          <w:sz w:val="28"/>
        </w:rPr>
        <w:t>
      22) тауарлар импорты кезiнде туындайтын терiс пиғылды бәсекелестiктi анықтау мақсатында тауар рыноктарының мониторинг жүзеге асыру;
</w:t>
      </w:r>
      <w:r>
        <w:br/>
      </w:r>
      <w:r>
        <w:rPr>
          <w:rFonts w:ascii="Times New Roman"/>
          <w:b w:val="false"/>
          <w:i w:val="false"/>
          <w:color w:val="000000"/>
          <w:sz w:val="28"/>
        </w:rPr>
        <w:t>
      23) халықаралық тәжiрибенi ескере отырып, отандық рынокты қорғау үшiн анықтауларды өткiзу жөнiндегi әдiстемелiк тәсiлдердi жетiлдiру мен дамыту;
</w:t>
      </w:r>
      <w:r>
        <w:br/>
      </w:r>
      <w:r>
        <w:rPr>
          <w:rFonts w:ascii="Times New Roman"/>
          <w:b w:val="false"/>
          <w:i w:val="false"/>
          <w:color w:val="000000"/>
          <w:sz w:val="28"/>
        </w:rPr>
        <w:t>
      24) сауда және өндiрiстiк қызмет мониторингiн жүзеге асыру, айтарлықтай шығын немесе оның туындау қаупiнің болуын және демпингке қарсы, қорғау және өтемдiк шаралар қажеттілiгiн анықтау жөнiнде анықтаулар жүргiзу;
</w:t>
      </w:r>
      <w:r>
        <w:br/>
      </w:r>
      <w:r>
        <w:rPr>
          <w:rFonts w:ascii="Times New Roman"/>
          <w:b w:val="false"/>
          <w:i w:val="false"/>
          <w:color w:val="000000"/>
          <w:sz w:val="28"/>
        </w:rPr>
        <w:t>
      25) тауарлар импортының көлемi өскен не демпингтік тауарлар не шетел мемлекетi (шетел мемлекеттері одағы) субсидиялайтын тауарлар импортынан туындаған терiс пиғылды бәсекелестік кезiнде отандық тауар өндiрушiлердiң мүдделерiн қорғау мақсатында өтiнiштердi қарау және анықтаулар жүргiзу;
</w:t>
      </w:r>
      <w:r>
        <w:br/>
      </w:r>
      <w:r>
        <w:rPr>
          <w:rFonts w:ascii="Times New Roman"/>
          <w:b w:val="false"/>
          <w:i w:val="false"/>
          <w:color w:val="000000"/>
          <w:sz w:val="28"/>
        </w:rPr>
        <w:t>
      26) тауар импорты көлемiнiң өсуiнен болған айтарлықтай шығынды анықтау не тауарлардың демпингiнен не шетел мемлекетi (шетел мемлекеттерi одағы) субсидиялаған импорттан материалдық шығынның болуын анықтау;
</w:t>
      </w:r>
      <w:r>
        <w:br/>
      </w:r>
      <w:r>
        <w:rPr>
          <w:rFonts w:ascii="Times New Roman"/>
          <w:b w:val="false"/>
          <w:i w:val="false"/>
          <w:color w:val="000000"/>
          <w:sz w:val="28"/>
        </w:rPr>
        <w:t>
      27) өз құзыретiнiң шегiнде Қазақстан Республикасының Үкiметіне кейіннен енгiзу үшiн материалдар дайындау;
</w:t>
      </w:r>
      <w:r>
        <w:br/>
      </w:r>
      <w:r>
        <w:rPr>
          <w:rFonts w:ascii="Times New Roman"/>
          <w:b w:val="false"/>
          <w:i w:val="false"/>
          <w:color w:val="000000"/>
          <w:sz w:val="28"/>
        </w:rPr>
        <w:t>
      28) ұлттық экономикаға демпингке қарсы, қорғау және өтемақы шараларын енгiзу ықпалын бағалау;
</w:t>
      </w:r>
      <w:r>
        <w:br/>
      </w:r>
      <w:r>
        <w:rPr>
          <w:rFonts w:ascii="Times New Roman"/>
          <w:b w:val="false"/>
          <w:i w:val="false"/>
          <w:color w:val="000000"/>
          <w:sz w:val="28"/>
        </w:rPr>
        <w:t>
      29) өз құзыретiнiң шегiнде импорттық тауарлар жеткiзушiлерiнiң бағасы бойынша міндеттемелердiң орындалуын бақылауды жүзеге асыру;
</w:t>
      </w:r>
      <w:r>
        <w:br/>
      </w:r>
      <w:r>
        <w:rPr>
          <w:rFonts w:ascii="Times New Roman"/>
          <w:b w:val="false"/>
          <w:i w:val="false"/>
          <w:color w:val="000000"/>
          <w:sz w:val="28"/>
        </w:rPr>
        <w:t>
      30) талқылаулар жүргiзiлетiн тауарлар импортының мониторингi, сондай-ақ талқылаулар бойынша деректер банкiн құру және жүргiзу;
</w:t>
      </w:r>
      <w:r>
        <w:br/>
      </w:r>
      <w:r>
        <w:rPr>
          <w:rFonts w:ascii="Times New Roman"/>
          <w:b w:val="false"/>
          <w:i w:val="false"/>
          <w:color w:val="000000"/>
          <w:sz w:val="28"/>
        </w:rPr>
        <w:t>
      31) iшкi және сыртқы тауар рыноктарында конъюнктураны зерделеу және экспорт пен импорт құрылымдарын жетiлдіру жөнiнде ұсыныстар әзiрлеу;
</w:t>
      </w:r>
      <w:r>
        <w:br/>
      </w:r>
      <w:r>
        <w:rPr>
          <w:rFonts w:ascii="Times New Roman"/>
          <w:b w:val="false"/>
          <w:i w:val="false"/>
          <w:color w:val="000000"/>
          <w:sz w:val="28"/>
        </w:rPr>
        <w:t>
      32) өз құзыретiнің мәселелерi жөнiнде нормативтiк құқықтық кесiмдер жобаларын келiсу;
</w:t>
      </w:r>
      <w:r>
        <w:br/>
      </w:r>
      <w:r>
        <w:rPr>
          <w:rFonts w:ascii="Times New Roman"/>
          <w:b w:val="false"/>
          <w:i w:val="false"/>
          <w:color w:val="000000"/>
          <w:sz w:val="28"/>
        </w:rPr>
        <w:t>
      33) сауда қызметi саласында заңнаманың қолданылу практикасына талдау жүргiзу және оны қорыту, оны жетiлдiру жөнiнде ұсыныстар әзiрлеу, нормативтiк құқықтық кесiмдердiң жобаларын әзiрлеуге қатысу;
</w:t>
      </w:r>
      <w:r>
        <w:br/>
      </w:r>
      <w:r>
        <w:rPr>
          <w:rFonts w:ascii="Times New Roman"/>
          <w:b w:val="false"/>
          <w:i w:val="false"/>
          <w:color w:val="000000"/>
          <w:sz w:val="28"/>
        </w:rPr>
        <w:t>
      34) оған заңнамада жүктелген өзге де функцияларды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негiзгі мiндеттерiн iске асыру және өз функцияларын жүзеге асыру мақсатында заңнамада белгiленген тәртiппен:
</w:t>
      </w:r>
      <w:r>
        <w:br/>
      </w:r>
      <w:r>
        <w:rPr>
          <w:rFonts w:ascii="Times New Roman"/>
          <w:b w:val="false"/>
          <w:i w:val="false"/>
          <w:color w:val="000000"/>
          <w:sz w:val="28"/>
        </w:rPr>
        <w:t>
      1) сауда саласында мемлекеттік саясаттың негiзгi бағыттары бойынша ұсыныс енгiзуге;
</w:t>
      </w:r>
      <w:r>
        <w:br/>
      </w:r>
      <w:r>
        <w:rPr>
          <w:rFonts w:ascii="Times New Roman"/>
          <w:b w:val="false"/>
          <w:i w:val="false"/>
          <w:color w:val="000000"/>
          <w:sz w:val="28"/>
        </w:rPr>
        <w:t>
      2) өз құзыретiнiң шегiнде нормативтiк құқықтық кесiмдер және әдiстемелiк құжаттар шығаруға;
</w:t>
      </w:r>
      <w:r>
        <w:br/>
      </w:r>
      <w:r>
        <w:rPr>
          <w:rFonts w:ascii="Times New Roman"/>
          <w:b w:val="false"/>
          <w:i w:val="false"/>
          <w:color w:val="000000"/>
          <w:sz w:val="28"/>
        </w:rPr>
        <w:t>
      3) тауар импорты кезiнде iшкi рыноктағы адал бәсекелестікті бұзу фактiлерi анықталған кезде белгiлi бiр заңнамалық шараларды қолдану жөнiнде ұсыныс енгiзуге;
</w:t>
      </w:r>
      <w:r>
        <w:br/>
      </w:r>
      <w:r>
        <w:rPr>
          <w:rFonts w:ascii="Times New Roman"/>
          <w:b w:val="false"/>
          <w:i w:val="false"/>
          <w:color w:val="000000"/>
          <w:sz w:val="28"/>
        </w:rPr>
        <w:t>
      4) өз құзыретi шегiнде орталық және жергiлiктi атқарушы органдардан қажеттi ақпаратты сұратуға және алуға;
</w:t>
      </w:r>
      <w:r>
        <w:br/>
      </w:r>
      <w:r>
        <w:rPr>
          <w:rFonts w:ascii="Times New Roman"/>
          <w:b w:val="false"/>
          <w:i w:val="false"/>
          <w:color w:val="000000"/>
          <w:sz w:val="28"/>
        </w:rPr>
        <w:t>
      5) демпингке қарсы, қорғау және өтемақы шараларын қолдану мәселелерi жөнiнде анықтау жүргiзуге;
</w:t>
      </w:r>
      <w:r>
        <w:br/>
      </w:r>
      <w:r>
        <w:rPr>
          <w:rFonts w:ascii="Times New Roman"/>
          <w:b w:val="false"/>
          <w:i w:val="false"/>
          <w:color w:val="000000"/>
          <w:sz w:val="28"/>
        </w:rPr>
        <w:t>
      6) жеткiзушiлерден қабылданған мiндеттемелердi орындау туралы мәлiметтердi сұратуға және өз құзыретi шегiнде олардың дұрыстығын тексеруге;
</w:t>
      </w:r>
      <w:r>
        <w:br/>
      </w:r>
      <w:r>
        <w:rPr>
          <w:rFonts w:ascii="Times New Roman"/>
          <w:b w:val="false"/>
          <w:i w:val="false"/>
          <w:color w:val="000000"/>
          <w:sz w:val="28"/>
        </w:rPr>
        <w:t>
      7) экспорттаушы елде ақпараттың дұрыстығына тексеру жүргiзуге;
</w:t>
      </w:r>
      <w:r>
        <w:br/>
      </w:r>
      <w:r>
        <w:rPr>
          <w:rFonts w:ascii="Times New Roman"/>
          <w:b w:val="false"/>
          <w:i w:val="false"/>
          <w:color w:val="000000"/>
          <w:sz w:val="28"/>
        </w:rPr>
        <w:t>
      8) өз құзыретi шегiнде бәсекеге қабiлеттiлiктi бағалауға және iшкi және сыртқы рыноктарда отандық тауар өндiрушiлердiң өнiмiн жылжытуға мемлекеттiк қолдау көрсетуге;
</w:t>
      </w:r>
      <w:r>
        <w:br/>
      </w:r>
      <w:r>
        <w:rPr>
          <w:rFonts w:ascii="Times New Roman"/>
          <w:b w:val="false"/>
          <w:i w:val="false"/>
          <w:color w:val="000000"/>
          <w:sz w:val="28"/>
        </w:rPr>
        <w:t>
      9) өз құзыретiнiң мәселелерi бойынша халықаралық сауда ұйымдарымен, шетел заңды тұлғаларымен келiссөздер жүргiзуге және келiсiм жасасуға;
</w:t>
      </w:r>
      <w:r>
        <w:br/>
      </w:r>
      <w:r>
        <w:rPr>
          <w:rFonts w:ascii="Times New Roman"/>
          <w:b w:val="false"/>
          <w:i w:val="false"/>
          <w:color w:val="000000"/>
          <w:sz w:val="28"/>
        </w:rPr>
        <w:t>
      10) заңнамаға сәйкес өзге де құқықтарды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Комитеттің мүлкі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Комитеттiң жедел басқару құқығында оқшауланған мүлкі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Комитеттiң мүлкi оған мемлекет берген мүлiктен, сондай-ақ құны Комитеттің теңгерiмiнде көрсетiлетiн өзге де мүлiктен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Комитетке бекiтiлген мүлік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Егер заңнамалық кесiммен өзгеше белгiленбесе, Комитеттің өзiне бекiтiлген мүлiктi және оған смета бойынша бөлiнген қаражат есебiнен сатып алынған мүлiктi иелiктен айыруға немесе өзге де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Комитеттiң қызметiн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Комитетті Қазақстан Республикасының Үкiметi Қазақстан Республикасы Индустрия және сауда министрiнiң ұсынысы бойынша қызметке тағайындайтын және қызметтен босататын төраға басқарады.
</w:t>
      </w:r>
      <w:r>
        <w:br/>
      </w:r>
      <w:r>
        <w:rPr>
          <w:rFonts w:ascii="Times New Roman"/>
          <w:b w:val="false"/>
          <w:i w:val="false"/>
          <w:color w:val="000000"/>
          <w:sz w:val="28"/>
        </w:rPr>
        <w:t>
      Комитет төрағасының заңнамада белгiленген тәртіппен қызметке тағайындалатын және қызметтен босатылатын орынбасары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Төраға Комитет жұмысын ұйымдастырады және оған басшылық етедi және Комитетке жүктелген мiндеттердің орындалуына және оның өз функцияларын жүзеге асыруына дербес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Төраға осы мақсатта:
</w:t>
      </w:r>
      <w:r>
        <w:br/>
      </w:r>
      <w:r>
        <w:rPr>
          <w:rFonts w:ascii="Times New Roman"/>
          <w:b w:val="false"/>
          <w:i w:val="false"/>
          <w:color w:val="000000"/>
          <w:sz w:val="28"/>
        </w:rPr>
        <w:t>
      1) өз орынбасарының және Комитеттің құрылымдық бөлiмшелерi басшыларының мiндеттерi мен өкілеттіктерін айқындайды;
</w:t>
      </w:r>
      <w:r>
        <w:br/>
      </w:r>
      <w:r>
        <w:rPr>
          <w:rFonts w:ascii="Times New Roman"/>
          <w:b w:val="false"/>
          <w:i w:val="false"/>
          <w:color w:val="000000"/>
          <w:sz w:val="28"/>
        </w:rPr>
        <w:t>
      2) заңнамаға сәйкес Комитет қызметкерлерiн қызметке тағайындайды және қызметтен босатады;
</w:t>
      </w:r>
      <w:r>
        <w:br/>
      </w:r>
      <w:r>
        <w:rPr>
          <w:rFonts w:ascii="Times New Roman"/>
          <w:b w:val="false"/>
          <w:i w:val="false"/>
          <w:color w:val="000000"/>
          <w:sz w:val="28"/>
        </w:rPr>
        <w:t>
      3) заңнамада белгiленген тәртiппен көтермелеу мәселелерiн шешедi, Комитет қызметкерлерiне тәртiптiк жазалар қолданады;
</w:t>
      </w:r>
      <w:r>
        <w:br/>
      </w:r>
      <w:r>
        <w:rPr>
          <w:rFonts w:ascii="Times New Roman"/>
          <w:b w:val="false"/>
          <w:i w:val="false"/>
          <w:color w:val="000000"/>
          <w:sz w:val="28"/>
        </w:rPr>
        <w:t>
      4) бұйрықтарға қол қояды;
</w:t>
      </w:r>
      <w:r>
        <w:br/>
      </w:r>
      <w:r>
        <w:rPr>
          <w:rFonts w:ascii="Times New Roman"/>
          <w:b w:val="false"/>
          <w:i w:val="false"/>
          <w:color w:val="000000"/>
          <w:sz w:val="28"/>
        </w:rPr>
        <w:t>
      5) Комитеттiң құрылымдық бөлiмшелерi туралы ережелердi бекiтедi;
</w:t>
      </w:r>
      <w:r>
        <w:br/>
      </w:r>
      <w:r>
        <w:rPr>
          <w:rFonts w:ascii="Times New Roman"/>
          <w:b w:val="false"/>
          <w:i w:val="false"/>
          <w:color w:val="000000"/>
          <w:sz w:val="28"/>
        </w:rPr>
        <w:t>
      6) мемлекеттік органдарда және өзге де ұйымдарда Комитеттi бiлдiредi;
</w:t>
      </w:r>
      <w:r>
        <w:br/>
      </w:r>
      <w:r>
        <w:rPr>
          <w:rFonts w:ascii="Times New Roman"/>
          <w:b w:val="false"/>
          <w:i w:val="false"/>
          <w:color w:val="000000"/>
          <w:sz w:val="28"/>
        </w:rPr>
        <w:t>
      7) Қазақстан Республикасының заңнамасына сәйкес өзге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Комитет қабылдайтын шешiмдер Комитет төрағасының бұйрығымен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Комитеттi қайта ұйымдастыру және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Индустрия және сауда министрлiгінің Шағын бизнестi қолдау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министрлiгiнiң Шағын бизнестi қолдау жөнiндегi комитетi (бұдан әрi - Комитет) Қазақстан Республикасы Индустрия және сауда министрлiгiнiң құзыретi шегiнде заңнамаға сәйкес шағын бизнес (кәсiпкерлiк) саласындағы арнайы атқару және бақылау-қадағалау функцияларын, сондай-ақ Қазақстан Республикасында шағын бизнестi (кәсiпкерлiктi) мемлекеттiк қолдау саласындағы салааралық үйлестiрудi жүзеге асыратын ведомство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Республикасының Президентi мен Үкiметiнiң кесiмдерiне, Қазақстан Республикасының бекiтiлген халықаралық шарттарына, өзге де нормативтiк құқықтық кесiмдерге және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мемлекеттік мекеменiң ұйымдық-құқықтық нысанындағы заңды тұлға болып табылады, өз атауы мемлекеттiк тiлде жазылған мөрi мен мөртаңбасы, белгiленген үлгідегi бланкiлерi, сондай-ақ заңнамаға сәйкес Қазақстан Республикасы Қаржы министрлiгiнiң қазынашылық органдарында және банктерде шоттары болады.
</w:t>
      </w:r>
      <w:r>
        <w:br/>
      </w:r>
      <w:r>
        <w:rPr>
          <w:rFonts w:ascii="Times New Roman"/>
          <w:b w:val="false"/>
          <w:i w:val="false"/>
          <w:color w:val="000000"/>
          <w:sz w:val="28"/>
        </w:rPr>
        <w:t>
      Комитет өз атынан азаматтық-құқықтық қатынастарға түседi.
</w:t>
      </w:r>
      <w:r>
        <w:br/>
      </w:r>
      <w:r>
        <w:rPr>
          <w:rFonts w:ascii="Times New Roman"/>
          <w:b w:val="false"/>
          <w:i w:val="false"/>
          <w:color w:val="000000"/>
          <w:sz w:val="28"/>
        </w:rPr>
        <w:t>
      Комитеттiң, егер оған заңнамаға сәйкес уәкiлеттiк берiлсе, мемлекет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Комитеттiң штат санының лимитін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Комитеттiң заңды мекен-жайы:
</w:t>
      </w:r>
      <w:r>
        <w:br/>
      </w:r>
      <w:r>
        <w:rPr>
          <w:rFonts w:ascii="Times New Roman"/>
          <w:b w:val="false"/>
          <w:i w:val="false"/>
          <w:color w:val="000000"/>
          <w:sz w:val="28"/>
        </w:rPr>
        <w:t>
      473000, Астана қаласы, Әуезов көшесi, 36.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Комитеттiң толық атауы - "Қазақстан Республикасы Индустрия және сауда министрлiгiнiң Шағын бизнестi қолдау жөнiндегі комитет" мемлекеттік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Комитеттiң құрылтайшы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 ұстауға арналған шығыстарды қаржыландыру республикалық бюджет қаражаты есебiнен жүзеге асырылады.
</w:t>
      </w:r>
      <w:r>
        <w:br/>
      </w:r>
      <w:r>
        <w:rPr>
          <w:rFonts w:ascii="Times New Roman"/>
          <w:b w:val="false"/>
          <w:i w:val="false"/>
          <w:color w:val="000000"/>
          <w:sz w:val="28"/>
        </w:rPr>
        <w:t>
      Комитетке өз функциялары болып табылатын мiндеттердi орындау мәнiне кәсiпкерлiк субъектілерiмен шарттық қатынастарға түсуге тыйым салынады.
</w:t>
      </w:r>
      <w:r>
        <w:br/>
      </w:r>
      <w:r>
        <w:rPr>
          <w:rFonts w:ascii="Times New Roman"/>
          <w:b w:val="false"/>
          <w:i w:val="false"/>
          <w:color w:val="000000"/>
          <w:sz w:val="28"/>
        </w:rPr>
        <w:t>
      Егер Комитетке заңнамалық кесiмдермен кiрiс әкелетiн қызметті жүзеге асыру құқығы берiлсе онда мұндай қызметтен алынған кiрiстер республикалық бюджетке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Комитеттің мiндеттерi, функциялары және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Комитеттiң негiзгi мiндеттерi мыналар болып табылады:
</w:t>
      </w:r>
      <w:r>
        <w:br/>
      </w:r>
      <w:r>
        <w:rPr>
          <w:rFonts w:ascii="Times New Roman"/>
          <w:b w:val="false"/>
          <w:i w:val="false"/>
          <w:color w:val="000000"/>
          <w:sz w:val="28"/>
        </w:rPr>
        <w:t>
      1) шағын бизнестi (кәсiпкерлiктi) мемлекеттік қолдау;
</w:t>
      </w:r>
      <w:r>
        <w:br/>
      </w:r>
      <w:r>
        <w:rPr>
          <w:rFonts w:ascii="Times New Roman"/>
          <w:b w:val="false"/>
          <w:i w:val="false"/>
          <w:color w:val="000000"/>
          <w:sz w:val="28"/>
        </w:rPr>
        <w:t>
      2) шағын бизнестi (кәсiпкерлiктi) қолдауға бағытталған орталық және жергiлiктi атқарушы органдардың iс-қимылдарын үйлестiру;
</w:t>
      </w:r>
      <w:r>
        <w:br/>
      </w:r>
      <w:r>
        <w:rPr>
          <w:rFonts w:ascii="Times New Roman"/>
          <w:b w:val="false"/>
          <w:i w:val="false"/>
          <w:color w:val="000000"/>
          <w:sz w:val="28"/>
        </w:rPr>
        <w:t>
      3) шағын бизнес субъектiлерiнің (кәсiпкерлiктiң) құқықтарын қорғауға бағытталған заңнаманы сақтауға бақылауды жүзеге асыру;
</w:t>
      </w:r>
      <w:r>
        <w:br/>
      </w:r>
      <w:r>
        <w:rPr>
          <w:rFonts w:ascii="Times New Roman"/>
          <w:b w:val="false"/>
          <w:i w:val="false"/>
          <w:color w:val="000000"/>
          <w:sz w:val="28"/>
        </w:rPr>
        <w:t>
      4) шағын бизнесті (кәсiпкерлiктi) қолдау әдiстерi мен сызбаларын әзiрлеуге қатысу және енгiзу;
</w:t>
      </w:r>
      <w:r>
        <w:br/>
      </w:r>
      <w:r>
        <w:rPr>
          <w:rFonts w:ascii="Times New Roman"/>
          <w:b w:val="false"/>
          <w:i w:val="false"/>
          <w:color w:val="000000"/>
          <w:sz w:val="28"/>
        </w:rPr>
        <w:t>
      5) өзiне заңнамамен жүктелген өзге де мiндеттер.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заңнамада белгiленген тәртiппен мынадай функцияларды жүзеге асырады:
</w:t>
      </w:r>
      <w:r>
        <w:br/>
      </w:r>
      <w:r>
        <w:rPr>
          <w:rFonts w:ascii="Times New Roman"/>
          <w:b w:val="false"/>
          <w:i w:val="false"/>
          <w:color w:val="000000"/>
          <w:sz w:val="28"/>
        </w:rPr>
        <w:t>
      1) шағын бизнестi (кәсiпкерлiктi), шетелдiк әрiптестермен сауда, ғылыми-техникалық, өндiрiстiк және өзге де байланысты дамытуды қоса алғанда, оның субъектiлерiнiң сыртқы экономикалық қызметiн мемлекеттiк қолдауды, шағын бизнестi (кәсiпкерлiктi) дамытуға жәрдемдесудi жүзеге асырады;
</w:t>
      </w:r>
      <w:r>
        <w:br/>
      </w:r>
      <w:r>
        <w:rPr>
          <w:rFonts w:ascii="Times New Roman"/>
          <w:b w:val="false"/>
          <w:i w:val="false"/>
          <w:color w:val="000000"/>
          <w:sz w:val="28"/>
        </w:rPr>
        <w:t>
      2) шағын бизнестi (кәсiпкерлiктi) қолдаудың және дамытудың мемлекеттік бағдарламаларының орындалуын ұйымдастырады және үйлестiредi;
</w:t>
      </w:r>
      <w:r>
        <w:br/>
      </w:r>
      <w:r>
        <w:rPr>
          <w:rFonts w:ascii="Times New Roman"/>
          <w:b w:val="false"/>
          <w:i w:val="false"/>
          <w:color w:val="000000"/>
          <w:sz w:val="28"/>
        </w:rPr>
        <w:t>
      3) шағын бизнестi (кәсiпкерлiктi) қолдау мен дамытудың аймақтық бағдарламаларының әзiрленуiн және iске асырылуын бақылауды үйлестіреді;
</w:t>
      </w:r>
      <w:r>
        <w:br/>
      </w:r>
      <w:r>
        <w:rPr>
          <w:rFonts w:ascii="Times New Roman"/>
          <w:b w:val="false"/>
          <w:i w:val="false"/>
          <w:color w:val="000000"/>
          <w:sz w:val="28"/>
        </w:rPr>
        <w:t>
      4) шағын бизнестi (кәсiпкерлiктi) қолдау мен дамытуды қамтамасыз ететiн нормативтiк құқықтық кесiмдердi әзiрлейдi;
</w:t>
      </w:r>
      <w:r>
        <w:br/>
      </w:r>
      <w:r>
        <w:rPr>
          <w:rFonts w:ascii="Times New Roman"/>
          <w:b w:val="false"/>
          <w:i w:val="false"/>
          <w:color w:val="000000"/>
          <w:sz w:val="28"/>
        </w:rPr>
        <w:t>
      5) шағын бизнесті (кәсіпкерлiктi) мемлекеттік қолдауды жетiлдiру жөнiнде ұсыныс дайындайды;
</w:t>
      </w:r>
      <w:r>
        <w:br/>
      </w:r>
      <w:r>
        <w:rPr>
          <w:rFonts w:ascii="Times New Roman"/>
          <w:b w:val="false"/>
          <w:i w:val="false"/>
          <w:color w:val="000000"/>
          <w:sz w:val="28"/>
        </w:rPr>
        <w:t>
      6) шағын бизнес (кәсiпкерлiк) субъектiлерiне қатысты оларды қолдауды қамтамасыз ету мақсатында қаржылық және кредиттік саясатты өзгерту салық салу жүйесiн жетілдiру жөнiнде ұсыныстар әзiрлейдi және енгiзедi;
</w:t>
      </w:r>
      <w:r>
        <w:br/>
      </w:r>
      <w:r>
        <w:rPr>
          <w:rFonts w:ascii="Times New Roman"/>
          <w:b w:val="false"/>
          <w:i w:val="false"/>
          <w:color w:val="000000"/>
          <w:sz w:val="28"/>
        </w:rPr>
        <w:t>
      7) шағын бизнес (кәсiпкерлiк) мәселелерi жөнiндегi халықаралық жобалар мен бағдарламаларды әзiрлеуге және iске асыруға қатысады;
</w:t>
      </w:r>
      <w:r>
        <w:br/>
      </w:r>
      <w:r>
        <w:rPr>
          <w:rFonts w:ascii="Times New Roman"/>
          <w:b w:val="false"/>
          <w:i w:val="false"/>
          <w:color w:val="000000"/>
          <w:sz w:val="28"/>
        </w:rPr>
        <w:t>
      8) республика аймақтарында шағын бизнестiң (кәсiпкерлiктiң) инфрақұрылымын қалыптастыруға және дамытуға ықпал етедi;
</w:t>
      </w:r>
      <w:r>
        <w:br/>
      </w:r>
      <w:r>
        <w:rPr>
          <w:rFonts w:ascii="Times New Roman"/>
          <w:b w:val="false"/>
          <w:i w:val="false"/>
          <w:color w:val="000000"/>
          <w:sz w:val="28"/>
        </w:rPr>
        <w:t>
      9) шағын бизнес (кәсiпкерлiк) саласында кадрларды даярлау қайта даярлау және бiліктілiгiн көтеру жүйесiн дамытуды қамтамасыз етеді;
</w:t>
      </w:r>
      <w:r>
        <w:br/>
      </w:r>
      <w:r>
        <w:rPr>
          <w:rFonts w:ascii="Times New Roman"/>
          <w:b w:val="false"/>
          <w:i w:val="false"/>
          <w:color w:val="000000"/>
          <w:sz w:val="28"/>
        </w:rPr>
        <w:t>
      10) кәсiпкерлердiң құқықтарын қорғауға бағытталған заңнаманың сақталуына бақылауды жүзеге асыруға қатысады;
</w:t>
      </w:r>
      <w:r>
        <w:br/>
      </w:r>
      <w:r>
        <w:rPr>
          <w:rFonts w:ascii="Times New Roman"/>
          <w:b w:val="false"/>
          <w:i w:val="false"/>
          <w:color w:val="000000"/>
          <w:sz w:val="28"/>
        </w:rPr>
        <w:t>
      11) шағын бизнесті (кәсiпкерлiктi) дамытуға қатысты мәселелер бойынша мемлекеттiк органдардың лауазымды тұлғаларын тыңдай отырып, көрсетiлген органдарды тексерудi жүзеге асырады;
</w:t>
      </w:r>
      <w:r>
        <w:br/>
      </w:r>
      <w:r>
        <w:rPr>
          <w:rFonts w:ascii="Times New Roman"/>
          <w:b w:val="false"/>
          <w:i w:val="false"/>
          <w:color w:val="000000"/>
          <w:sz w:val="28"/>
        </w:rPr>
        <w:t>
      12) Қазақстан Республикасының Президентiне және Үкiметiне шағын бизнестi (кәсiпкерлiктi) қорғау және мемлекеттік қолдау мәселелерi жөнiндегi заңнаманы бұзуға ықпал ететiн себептер мен жағдайларды жою жөнiнде қабылданған шаралар туралы ақпарат дайындайды;
</w:t>
      </w:r>
      <w:r>
        <w:br/>
      </w:r>
      <w:r>
        <w:rPr>
          <w:rFonts w:ascii="Times New Roman"/>
          <w:b w:val="false"/>
          <w:i w:val="false"/>
          <w:color w:val="000000"/>
          <w:sz w:val="28"/>
        </w:rPr>
        <w:t>
      13) шағын бизнесті (кәсiпкерлiктi) қолдау мен дамытуға бағытталған мемлекеттiк қаржылық қаражаттарды тиiмдi пайдалану үшiн бақылауды жүзеге асыруға қатысады;
</w:t>
      </w:r>
      <w:r>
        <w:br/>
      </w:r>
      <w:r>
        <w:rPr>
          <w:rFonts w:ascii="Times New Roman"/>
          <w:b w:val="false"/>
          <w:i w:val="false"/>
          <w:color w:val="000000"/>
          <w:sz w:val="28"/>
        </w:rPr>
        <w:t>
      14) сатып алу шағын бизнес (кәсiпкерлiк) субъектiлерiнен жүзеге асырылуға тиiс тауарлардың (жұмыстардың, қызмет көрсетулердiң) номенклатурасы мен олардың көлемi жөнiнде ұсыныстар дайындайды;
</w:t>
      </w:r>
      <w:r>
        <w:br/>
      </w:r>
      <w:r>
        <w:rPr>
          <w:rFonts w:ascii="Times New Roman"/>
          <w:b w:val="false"/>
          <w:i w:val="false"/>
          <w:color w:val="000000"/>
          <w:sz w:val="28"/>
        </w:rPr>
        <w:t>
      15) мемлекеттік қаржы, статистикалық, материалдық-техникалық және ақпараттық ресурстарды, сондай-ақ ғылыми-техникалық әзiрлемелер мен технологияларды шағын бизнес (кәсiпкерлiк) субъектiлерi пайдалануының жеңілдікті жағдайларын жасау туралы ұсыныс әзiрлейдi және оны енгiзедi;
</w:t>
      </w:r>
      <w:r>
        <w:br/>
      </w:r>
      <w:r>
        <w:rPr>
          <w:rFonts w:ascii="Times New Roman"/>
          <w:b w:val="false"/>
          <w:i w:val="false"/>
          <w:color w:val="000000"/>
          <w:sz w:val="28"/>
        </w:rPr>
        <w:t>
      16) мемлекеттiк меншіктегі ғимараттарды, құрылыстарды, өндірiстiк үй-жайларды және өзге де мүлiктердi шағын бизнес (кәсіпкерлiк) субъектiлерiне жеңiлдiкпен беру жөнiнде ұсыныс дайындайды;
</w:t>
      </w:r>
      <w:r>
        <w:br/>
      </w:r>
      <w:r>
        <w:rPr>
          <w:rFonts w:ascii="Times New Roman"/>
          <w:b w:val="false"/>
          <w:i w:val="false"/>
          <w:color w:val="000000"/>
          <w:sz w:val="28"/>
        </w:rPr>
        <w:t>
      17) шағын бизнес (кәсiпкерлiк) субъектiлерiнiң қызметiне байланысты проблемаларды шешуде орталық және жергiлiктi мемлекеттiк органдардың өзара іс-қимылын ұйымдастырады;
</w:t>
      </w:r>
      <w:r>
        <w:br/>
      </w:r>
      <w:r>
        <w:rPr>
          <w:rFonts w:ascii="Times New Roman"/>
          <w:b w:val="false"/>
          <w:i w:val="false"/>
          <w:color w:val="000000"/>
          <w:sz w:val="28"/>
        </w:rPr>
        <w:t>
      18) шағын бизнестің (кәсiпкерлiктiң) жай-күйi мен мемлекеттiк қолдау шараларының тиiмдiлiгiне талдау жүргiзедi;
</w:t>
      </w:r>
      <w:r>
        <w:br/>
      </w:r>
      <w:r>
        <w:rPr>
          <w:rFonts w:ascii="Times New Roman"/>
          <w:b w:val="false"/>
          <w:i w:val="false"/>
          <w:color w:val="000000"/>
          <w:sz w:val="28"/>
        </w:rPr>
        <w:t>
      19) шағын бизнестің (кәсiпкерлiктiң) дамуына кедергi келтiретiн себептердi айқындайды және оларды жою жөнiнде ұсыныстар әзiрлейдi;
</w:t>
      </w:r>
      <w:r>
        <w:br/>
      </w:r>
      <w:r>
        <w:rPr>
          <w:rFonts w:ascii="Times New Roman"/>
          <w:b w:val="false"/>
          <w:i w:val="false"/>
          <w:color w:val="000000"/>
          <w:sz w:val="28"/>
        </w:rPr>
        <w:t>
      20) шағын бизнес (кәсiпкерлiк) мәселелерi жөнiнде өзiне экономикалық, құқықтық және өзге де ақпаратты қамтитын деректер қорын қалыптастырады;
</w:t>
      </w:r>
      <w:r>
        <w:br/>
      </w:r>
      <w:r>
        <w:rPr>
          <w:rFonts w:ascii="Times New Roman"/>
          <w:b w:val="false"/>
          <w:i w:val="false"/>
          <w:color w:val="000000"/>
          <w:sz w:val="28"/>
        </w:rPr>
        <w:t>
      21) шағын бизнес (кәсiпкерлiк) субъектiлерiнің шағымдары мен өтiнiштерi бойынша қажеттi шаралар қарастырады және қабылдайды;
</w:t>
      </w:r>
      <w:r>
        <w:br/>
      </w:r>
      <w:r>
        <w:rPr>
          <w:rFonts w:ascii="Times New Roman"/>
          <w:b w:val="false"/>
          <w:i w:val="false"/>
          <w:color w:val="000000"/>
          <w:sz w:val="28"/>
        </w:rPr>
        <w:t>
      22) шағын бизнес (кәсiпкерлiк) субъектiлерiнiң қызметiне қатысты заңнамалық және өзге де нормативтiк құқықтық кесiмдердiң орындалуына мониторинг және талдау жүргізедi;
</w:t>
      </w:r>
      <w:r>
        <w:br/>
      </w:r>
      <w:r>
        <w:rPr>
          <w:rFonts w:ascii="Times New Roman"/>
          <w:b w:val="false"/>
          <w:i w:val="false"/>
          <w:color w:val="000000"/>
          <w:sz w:val="28"/>
        </w:rPr>
        <w:t>
      23) кәсіпкерлерді әр түрлi дерек қорлары негiзiнде ақпаратпен қамтамасыз етедi;
</w:t>
      </w:r>
      <w:r>
        <w:br/>
      </w:r>
      <w:r>
        <w:rPr>
          <w:rFonts w:ascii="Times New Roman"/>
          <w:b w:val="false"/>
          <w:i w:val="false"/>
          <w:color w:val="000000"/>
          <w:sz w:val="28"/>
        </w:rPr>
        <w:t>
      24) заңнамамен өзiне жүктелген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негiзгi міндеттерді iске асыру және өз функцияларын жүзеге асыру үшiн заңнамада белгiленген тәртiппен және өз құзыретiнің шегiнде:
</w:t>
      </w:r>
      <w:r>
        <w:br/>
      </w:r>
      <w:r>
        <w:rPr>
          <w:rFonts w:ascii="Times New Roman"/>
          <w:b w:val="false"/>
          <w:i w:val="false"/>
          <w:color w:val="000000"/>
          <w:sz w:val="28"/>
        </w:rPr>
        <w:t>
      1) шағын бизнесті (кәсiпкерлiктi) мемлекеттiк қолдау саласындағы мемлекеттік саясаттың негізгі бағыттары жөнiндегi ұсыныстарды Қазақстан Республикасының Yкiметiне енгiзуге;
</w:t>
      </w:r>
      <w:r>
        <w:br/>
      </w:r>
      <w:r>
        <w:rPr>
          <w:rFonts w:ascii="Times New Roman"/>
          <w:b w:val="false"/>
          <w:i w:val="false"/>
          <w:color w:val="000000"/>
          <w:sz w:val="28"/>
        </w:rPr>
        <w:t>
      2) барлық ұйымдар, лауазымды тұлғалар мен азаматтар орындауы үшiн мiндеттi шешiмдер қабылдауға;
</w:t>
      </w:r>
      <w:r>
        <w:br/>
      </w:r>
      <w:r>
        <w:rPr>
          <w:rFonts w:ascii="Times New Roman"/>
          <w:b w:val="false"/>
          <w:i w:val="false"/>
          <w:color w:val="000000"/>
          <w:sz w:val="28"/>
        </w:rPr>
        <w:t>
      3) мемлекеттiк органдар мен өзге де ұйымдардан және жеке тұлғалардан шағын бизнес (кәсiпкерлiк) мәселелерi жөнiндегi қажетті ақпаратты сұратуға және алуға;
</w:t>
      </w:r>
      <w:r>
        <w:br/>
      </w:r>
      <w:r>
        <w:rPr>
          <w:rFonts w:ascii="Times New Roman"/>
          <w:b w:val="false"/>
          <w:i w:val="false"/>
          <w:color w:val="000000"/>
          <w:sz w:val="28"/>
        </w:rPr>
        <w:t>
      4) басқа да мемлекеттік органдар мен ұйымдардан мамандарды тексерулер мен сараптамалар жүргiзуге тартуға;
</w:t>
      </w:r>
      <w:r>
        <w:br/>
      </w:r>
      <w:r>
        <w:rPr>
          <w:rFonts w:ascii="Times New Roman"/>
          <w:b w:val="false"/>
          <w:i w:val="false"/>
          <w:color w:val="000000"/>
          <w:sz w:val="28"/>
        </w:rPr>
        <w:t>
      5) Комитеттiң құзыретiне кiретiн мәселелер бойынша түсiнiк беруге;
</w:t>
      </w:r>
      <w:r>
        <w:br/>
      </w:r>
      <w:r>
        <w:rPr>
          <w:rFonts w:ascii="Times New Roman"/>
          <w:b w:val="false"/>
          <w:i w:val="false"/>
          <w:color w:val="000000"/>
          <w:sz w:val="28"/>
        </w:rPr>
        <w:t>
      6) белгіленген тәртіппен заңнамада көзделген өзге де өкiлеттiктердi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Комитеттің мүлкі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Комитеттiң жедел басқару құқығында оқшауланған мүлкi бар.
</w:t>
      </w:r>
      <w:r>
        <w:br/>
      </w:r>
      <w:r>
        <w:rPr>
          <w:rFonts w:ascii="Times New Roman"/>
          <w:b w:val="false"/>
          <w:i w:val="false"/>
          <w:color w:val="000000"/>
          <w:sz w:val="28"/>
        </w:rPr>
        <w:t>
      Комитеттің мүлкi оған мемлекет берген мүлiк есебiнен, сондай-ақ оның құны Комитет теңгерiмiнде көрсетілетiн өзге де мүлiктен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Комитетке бекiтiлген мүлiк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Комитеттің, егер заңнамалық кесiмдермен өзгеше белгiленбесе, өзiне бекiтiлген мүлiктi және оған смета бойынша бөлiнген қаражат есебiнен сатып алынған мүлiктi өз бетiнше иелiктен айыруға немесе оған өзге де тәсiлмен билiк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Комитеттiң қызметiн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Комитеттi Қазақстан Республикасы Индустрия және сауда министрінің ұсынуы бойынша Қазақстан Республикасының Үкiметi қызметке тағайындайтын және қызметтен босататын төраға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Төрағаның заңнамада белгiленген тәртiппен қызметке тағайындалатын және қызметтен босатылатын орынбасары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Комитет Төрағасы Комитеттiң қызметiн ұйымдастырады және оған басшылық етедi, Комитетке жүктелген мiндеттердiң орындалуы мен оның өз функцияларын жүзеге асыру үшiн дербес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Комитет Төрағасы осы мақсатта:
</w:t>
      </w:r>
      <w:r>
        <w:br/>
      </w:r>
      <w:r>
        <w:rPr>
          <w:rFonts w:ascii="Times New Roman"/>
          <w:b w:val="false"/>
          <w:i w:val="false"/>
          <w:color w:val="000000"/>
          <w:sz w:val="28"/>
        </w:rPr>
        <w:t>
      1) орынбасарының және Комитеттiң құрылымдық бөлiмшелерi басшыларының мiндеттерi мен өкiлеттiктерiн айқындайды;
</w:t>
      </w:r>
      <w:r>
        <w:br/>
      </w:r>
      <w:r>
        <w:rPr>
          <w:rFonts w:ascii="Times New Roman"/>
          <w:b w:val="false"/>
          <w:i w:val="false"/>
          <w:color w:val="000000"/>
          <w:sz w:val="28"/>
        </w:rPr>
        <w:t>
      2) Комитеттiң қызметкерлерiн қызметке тағайындайды және қызметтен босатады;
</w:t>
      </w:r>
      <w:r>
        <w:br/>
      </w:r>
      <w:r>
        <w:rPr>
          <w:rFonts w:ascii="Times New Roman"/>
          <w:b w:val="false"/>
          <w:i w:val="false"/>
          <w:color w:val="000000"/>
          <w:sz w:val="28"/>
        </w:rPr>
        <w:t>
      3) заңнамада белгiленген тәртiппен Комитеттiң қызметкерлерiн көтермелейдi және оларға тәртiптік жаза қолданады;
</w:t>
      </w:r>
      <w:r>
        <w:br/>
      </w:r>
      <w:r>
        <w:rPr>
          <w:rFonts w:ascii="Times New Roman"/>
          <w:b w:val="false"/>
          <w:i w:val="false"/>
          <w:color w:val="000000"/>
          <w:sz w:val="28"/>
        </w:rPr>
        <w:t>
      4) өз құзыретiнiң шегiнде бұйрықтар шығарады;
</w:t>
      </w:r>
      <w:r>
        <w:br/>
      </w:r>
      <w:r>
        <w:rPr>
          <w:rFonts w:ascii="Times New Roman"/>
          <w:b w:val="false"/>
          <w:i w:val="false"/>
          <w:color w:val="000000"/>
          <w:sz w:val="28"/>
        </w:rPr>
        <w:t>
      5) өз құзыретiнің шегінде қолданылып жүрген заңнамаға сәйкес мемлекеттiк органдарда және ұйымдарда Комитеттi бiлдiредi;
</w:t>
      </w:r>
      <w:r>
        <w:br/>
      </w:r>
      <w:r>
        <w:rPr>
          <w:rFonts w:ascii="Times New Roman"/>
          <w:b w:val="false"/>
          <w:i w:val="false"/>
          <w:color w:val="000000"/>
          <w:sz w:val="28"/>
        </w:rPr>
        <w:t>
      6) өз құзыретiне жатқызылған басқа да мәселелер бойынша шешiмдер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Комитет қабылдайтын шешiмдер Koмитет Төрағасының бұйрықтарымен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Комитеттi қайта ұйымдастыру және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Yкiметінiң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Индустрия және сауда министрлiгiнiң Инвестициялар жөніндегi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министрлiгiнiң Инвестициялар жөнiндегi комитетi (бұдан әрi - Комитет) Қазақстан Республикасы Индустрия және сауда министрлiгiнің құзыретi шегiнде заңнамаға сәйкес Қазақстан Республикасындағы инвестицияларды мемлекеттiк қолдау саласында арнайы атқару және бақылау-қадағалау функцияларын, сондай-ақ салааралық үйлестiрудi жүзеге асырушы ведомство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 мен Үкiметiнiң кесiмдерiне, Қазақстан Республикасы бекiткен халықаралық шарттарға, өзге де нормативтiк құқықтық кесiмдерге және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мемлекеттiк мекеменiң ұйымдық-құқықтық нысанындағы заңды тұлға болып табылады, өз атауы мемлекеттік тілде жазылған мөрi мен мөртаңбалары, белгiленген үлгідегi бланктерi, сондай-ақ заңнамаға сәйкес Қазақстан Республикасы Қаржы министрлiгiнiң қазынашылық органдарында және банктерде шоттары болады.
</w:t>
      </w:r>
      <w:r>
        <w:br/>
      </w:r>
      <w:r>
        <w:rPr>
          <w:rFonts w:ascii="Times New Roman"/>
          <w:b w:val="false"/>
          <w:i w:val="false"/>
          <w:color w:val="000000"/>
          <w:sz w:val="28"/>
        </w:rPr>
        <w:t>
      Комитет өз атынан азаматтық-құқықтық қатынастарға түседi.
</w:t>
      </w:r>
      <w:r>
        <w:br/>
      </w:r>
      <w:r>
        <w:rPr>
          <w:rFonts w:ascii="Times New Roman"/>
          <w:b w:val="false"/>
          <w:i w:val="false"/>
          <w:color w:val="000000"/>
          <w:sz w:val="28"/>
        </w:rPr>
        <w:t>
      Комитеттiң, егер оған заңнамаға сәйкес өкiлеттiк берiлсе, мемлекет атынан азаматтық-құқықтық қатынастар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Комитеттің штат санының лимитін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Комитеттің заңды мекен-жайы: 473000, Астана қаласы, Бейбiтшiлiк көшесi, 10.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Комитеттің толық атауы - "Қазақстан Республикасы Индустрия және сауда министрлiгiнiң Инвестициялар жөнiндегi комитеті" мемлекеттік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Комитеттiң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 ұстауға арналған шығыстарды қаржыландыру республикалық бюджет қаражаты есебiнен жүзеге асырылады.
</w:t>
      </w:r>
      <w:r>
        <w:br/>
      </w:r>
      <w:r>
        <w:rPr>
          <w:rFonts w:ascii="Times New Roman"/>
          <w:b w:val="false"/>
          <w:i w:val="false"/>
          <w:color w:val="000000"/>
          <w:sz w:val="28"/>
        </w:rPr>
        <w:t>
      Комитетке өзiнің функциялары болып табылатын мiндеттердi орындау тұрғысында кәсiпкерлiк субъектiлерiмен шарттық қатынастарға түсуге тыйым салынады.
</w:t>
      </w:r>
      <w:r>
        <w:br/>
      </w:r>
      <w:r>
        <w:rPr>
          <w:rFonts w:ascii="Times New Roman"/>
          <w:b w:val="false"/>
          <w:i w:val="false"/>
          <w:color w:val="000000"/>
          <w:sz w:val="28"/>
        </w:rPr>
        <w:t>
      Егер заңнамалық кесiмдермен Комитетке кiрiстер әкелетiн қызметтi жүзеге асыру құқығы берiлсе, онда мұндай қызметтен алынған кiрiстер республикалық бюджетке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Комитеттiң негізгi мiндеттерi, функциялары және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Комитеттiң негiзгi міндеттерi:
</w:t>
      </w:r>
      <w:r>
        <w:br/>
      </w:r>
      <w:r>
        <w:rPr>
          <w:rFonts w:ascii="Times New Roman"/>
          <w:b w:val="false"/>
          <w:i w:val="false"/>
          <w:color w:val="000000"/>
          <w:sz w:val="28"/>
        </w:rPr>
        <w:t>
      1) Қазақстан Республикасының экономикасына инвестициялар тартуға жәрдемдесу;
</w:t>
      </w:r>
      <w:r>
        <w:br/>
      </w:r>
      <w:r>
        <w:rPr>
          <w:rFonts w:ascii="Times New Roman"/>
          <w:b w:val="false"/>
          <w:i w:val="false"/>
          <w:color w:val="000000"/>
          <w:sz w:val="28"/>
        </w:rPr>
        <w:t>
      2) елде инвестициялық ахуалды жақсарту жөнiндегi шараларды әзiрлеу және iске асыру, инвестициялар тартуға ықпал ететiн құқықтық және өзге де жағдайлар жасау;
</w:t>
      </w:r>
      <w:r>
        <w:br/>
      </w:r>
      <w:r>
        <w:rPr>
          <w:rFonts w:ascii="Times New Roman"/>
          <w:b w:val="false"/>
          <w:i w:val="false"/>
          <w:color w:val="000000"/>
          <w:sz w:val="28"/>
        </w:rPr>
        <w:t>
      3) инвесторлармен жұмыс жөнiндегi мемлекеттік органдардың қызметін үйлестiру;
</w:t>
      </w:r>
      <w:r>
        <w:br/>
      </w:r>
      <w:r>
        <w:rPr>
          <w:rFonts w:ascii="Times New Roman"/>
          <w:b w:val="false"/>
          <w:i w:val="false"/>
          <w:color w:val="000000"/>
          <w:sz w:val="28"/>
        </w:rPr>
        <w:t>
      4) Қазақстан Республикасының Президентi жанындағы Шетелдiк инвесторлар кеңесi қызметiн қамтамасыз ету;
</w:t>
      </w:r>
      <w:r>
        <w:br/>
      </w:r>
      <w:r>
        <w:rPr>
          <w:rFonts w:ascii="Times New Roman"/>
          <w:b w:val="false"/>
          <w:i w:val="false"/>
          <w:color w:val="000000"/>
          <w:sz w:val="28"/>
        </w:rPr>
        <w:t>
      5) мемлекеттік бағдарламаларды, басымды жобаларды iске асыру үшiн, соның ішінде халықаралық экономикалық және қаржы ұйымдары және донор елдер беретiн заемдар мен гранттар есебiнен қаржы ресурстарын тартуға жәрдемдесу;
</w:t>
      </w:r>
      <w:r>
        <w:br/>
      </w:r>
      <w:r>
        <w:rPr>
          <w:rFonts w:ascii="Times New Roman"/>
          <w:b w:val="false"/>
          <w:i w:val="false"/>
          <w:color w:val="000000"/>
          <w:sz w:val="28"/>
        </w:rPr>
        <w:t>
      6) инвесторлармен өзара iс-қимылдың тиiмдi жүйесiн құру, Қазақстан Республикасының заңнамасымен белгiленген кепілдiктердi сақтауды, сондай-ақ инвесторлардың заңды құқықтары мен мүдделерiн қорғауды қамтамасыз етуге жәрдемдесу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заңнамамен белгiленген тәртiппен мынадай функцияларды жүзеге асырады:
</w:t>
      </w:r>
      <w:r>
        <w:br/>
      </w:r>
      <w:r>
        <w:rPr>
          <w:rFonts w:ascii="Times New Roman"/>
          <w:b w:val="false"/>
          <w:i w:val="false"/>
          <w:color w:val="000000"/>
          <w:sz w:val="28"/>
        </w:rPr>
        <w:t>
      1) инвестициялар ағыны қозғалысына талдау жүргiзедi әрi оларды тартудың және көтермелеудiң әлемдiк тәжiрибесiн зерделейдi және қорытады;
</w:t>
      </w:r>
      <w:r>
        <w:br/>
      </w:r>
      <w:r>
        <w:rPr>
          <w:rFonts w:ascii="Times New Roman"/>
          <w:b w:val="false"/>
          <w:i w:val="false"/>
          <w:color w:val="000000"/>
          <w:sz w:val="28"/>
        </w:rPr>
        <w:t>
      2) Қазақстан Республикасының инвестициялық ахуалын жақсартуға бағытталған шараларды iске асыру жөнiнде, соның iшiнде Қазақстан Республикасының заңнамасын жетiлдiру, сондай-ақ халықаралық инвестициялық ынтымақтастықты дамыту жөнінде ұсыныстар дайындауды жүзеге асырады;
</w:t>
      </w:r>
      <w:r>
        <w:br/>
      </w:r>
      <w:r>
        <w:rPr>
          <w:rFonts w:ascii="Times New Roman"/>
          <w:b w:val="false"/>
          <w:i w:val="false"/>
          <w:color w:val="000000"/>
          <w:sz w:val="28"/>
        </w:rPr>
        <w:t>
      3) инвестициялық қызмет мәселелерi жөнiнде халықаралық келiсiмдер дайындауды және жасасуды қамтамасыз етедi;
</w:t>
      </w:r>
      <w:r>
        <w:br/>
      </w:r>
      <w:r>
        <w:rPr>
          <w:rFonts w:ascii="Times New Roman"/>
          <w:b w:val="false"/>
          <w:i w:val="false"/>
          <w:color w:val="000000"/>
          <w:sz w:val="28"/>
        </w:rPr>
        <w:t>
      4) Қазақстан Республикасының инвестициялық мүмкiндiктерi туралы жарнама-ақпараттық кампания жүргiзедi;
</w:t>
      </w:r>
      <w:r>
        <w:br/>
      </w:r>
      <w:r>
        <w:rPr>
          <w:rFonts w:ascii="Times New Roman"/>
          <w:b w:val="false"/>
          <w:i w:val="false"/>
          <w:color w:val="000000"/>
          <w:sz w:val="28"/>
        </w:rPr>
        <w:t>
      5) Қазақстан Республикасының шет елдердегi мекемелерiнен алынған ұсыныстар мен жобаларды қорытады, талдайды және Қазақстан Республикасының орталық және жергiлiктi атқарушы органдарында заңнамада белгiленген тәртіппен одан әрi жылжытуды қамтамасыз етедi, сондай-ақ олардың iске асырылуын бақылауды жүзеге асырады;
</w:t>
      </w:r>
      <w:r>
        <w:br/>
      </w:r>
      <w:r>
        <w:rPr>
          <w:rFonts w:ascii="Times New Roman"/>
          <w:b w:val="false"/>
          <w:i w:val="false"/>
          <w:color w:val="000000"/>
          <w:sz w:val="28"/>
        </w:rPr>
        <w:t>
      6) мүдделi мемлекеттік органдармен бiрлесiп инвестициялар тарту және пайдалану жөнiнде есеп және есептеме ұйымдастырады;
</w:t>
      </w:r>
      <w:r>
        <w:br/>
      </w:r>
      <w:r>
        <w:rPr>
          <w:rFonts w:ascii="Times New Roman"/>
          <w:b w:val="false"/>
          <w:i w:val="false"/>
          <w:color w:val="000000"/>
          <w:sz w:val="28"/>
        </w:rPr>
        <w:t>
      7) қазақстандық заңды және жеке тұлғаларға сотқа дейiнгi тәртiппен шет елдерде шаруашылық дауларды реттеуде көмек көрсетедi;
</w:t>
      </w:r>
      <w:r>
        <w:br/>
      </w:r>
      <w:r>
        <w:rPr>
          <w:rFonts w:ascii="Times New Roman"/>
          <w:b w:val="false"/>
          <w:i w:val="false"/>
          <w:color w:val="000000"/>
          <w:sz w:val="28"/>
        </w:rPr>
        <w:t>
      8) шетелдiк заңды және жеке тұлғаларға сотқа дейiнгi тәртiппен Қазақстан Республикасында шаруашылық дауларды реттеуде көмек көрсетедi;
</w:t>
      </w:r>
      <w:r>
        <w:br/>
      </w:r>
      <w:r>
        <w:rPr>
          <w:rFonts w:ascii="Times New Roman"/>
          <w:b w:val="false"/>
          <w:i w:val="false"/>
          <w:color w:val="000000"/>
          <w:sz w:val="28"/>
        </w:rPr>
        <w:t>
      9) Қазақстан Республикасының жетiстiктерi мен инвестициялық мүмкiндiктерiн танымал ету және насихаттау мақсатымен Қазақстанда және шет елдерде мүдделі мемлекеттiк органдармен бiрлесiп, саммиттер, форумдар, семинарлар, тұсау кесерлер, конференциялар және басқа да іс-шаралар ұйымдастырады және өткізедi;
</w:t>
      </w:r>
      <w:r>
        <w:br/>
      </w:r>
      <w:r>
        <w:rPr>
          <w:rFonts w:ascii="Times New Roman"/>
          <w:b w:val="false"/>
          <w:i w:val="false"/>
          <w:color w:val="000000"/>
          <w:sz w:val="28"/>
        </w:rPr>
        <w:t>
      10) өз қызметі мәселелерi бойынша инвесторлармен, халықаралық және өзге де ұйымдармен ынтымақтастықты жүзеге асырады;
</w:t>
      </w:r>
      <w:r>
        <w:br/>
      </w:r>
      <w:r>
        <w:rPr>
          <w:rFonts w:ascii="Times New Roman"/>
          <w:b w:val="false"/>
          <w:i w:val="false"/>
          <w:color w:val="000000"/>
          <w:sz w:val="28"/>
        </w:rPr>
        <w:t>
      11) басымды қызмет түрлерiнде инвестициялық жобаларды iске асыру үшiн инвестициялық артықшылықтар беруге инвесторлардың өтiнiмдерiн қабылдайды;
</w:t>
      </w:r>
      <w:r>
        <w:br/>
      </w:r>
      <w:r>
        <w:rPr>
          <w:rFonts w:ascii="Times New Roman"/>
          <w:b w:val="false"/>
          <w:i w:val="false"/>
          <w:color w:val="000000"/>
          <w:sz w:val="28"/>
        </w:rPr>
        <w:t>
      12) инвестициялық жобаларға қатысты келісім-шарттардың және өзге де құжаттардың сараптамасын ұйымдастырады және жүргiзедi;
</w:t>
      </w:r>
      <w:r>
        <w:br/>
      </w:r>
      <w:r>
        <w:rPr>
          <w:rFonts w:ascii="Times New Roman"/>
          <w:b w:val="false"/>
          <w:i w:val="false"/>
          <w:color w:val="000000"/>
          <w:sz w:val="28"/>
        </w:rPr>
        <w:t>
      13) жасалған келiсiм-шарттардың өндiрiстiк-техникалық, экономикалық, экологиялық, қаржылық, салықтық және өзге де ережелерiне талдау жасайды және олардың орындалуын ұйымдастырады;
</w:t>
      </w:r>
      <w:r>
        <w:br/>
      </w:r>
      <w:r>
        <w:rPr>
          <w:rFonts w:ascii="Times New Roman"/>
          <w:b w:val="false"/>
          <w:i w:val="false"/>
          <w:color w:val="000000"/>
          <w:sz w:val="28"/>
        </w:rPr>
        <w:t>
      14) инвестициялық жобаларды іске асыру үшiн қажеттi барлық келiсу және рұқсат беру құжаттарын алуды қамтамасыз етедi;
</w:t>
      </w:r>
      <w:r>
        <w:br/>
      </w:r>
      <w:r>
        <w:rPr>
          <w:rFonts w:ascii="Times New Roman"/>
          <w:b w:val="false"/>
          <w:i w:val="false"/>
          <w:color w:val="000000"/>
          <w:sz w:val="28"/>
        </w:rPr>
        <w:t>
      15) Қазақстан Республикасындағы бiлiктi қызметкерлер, тауарларды және қызметтер көрсетудi iздестiруде инвесторларға жәрдемдеседі;
</w:t>
      </w:r>
      <w:r>
        <w:br/>
      </w:r>
      <w:r>
        <w:rPr>
          <w:rFonts w:ascii="Times New Roman"/>
          <w:b w:val="false"/>
          <w:i w:val="false"/>
          <w:color w:val="000000"/>
          <w:sz w:val="28"/>
        </w:rPr>
        <w:t>
      16) жасалған келiсiм-шарттарды сақтауды жүзеге асырады;
</w:t>
      </w:r>
      <w:r>
        <w:br/>
      </w:r>
      <w:r>
        <w:rPr>
          <w:rFonts w:ascii="Times New Roman"/>
          <w:b w:val="false"/>
          <w:i w:val="false"/>
          <w:color w:val="000000"/>
          <w:sz w:val="28"/>
        </w:rPr>
        <w:t>
      17) келiсiм-шарттар ережелерінің сақталуын бақылауды қоса алғанда, инвестициялық жобалардың iске асырылуына мониторинг және бақылау жүргiзедi;
</w:t>
      </w:r>
      <w:r>
        <w:br/>
      </w:r>
      <w:r>
        <w:rPr>
          <w:rFonts w:ascii="Times New Roman"/>
          <w:b w:val="false"/>
          <w:i w:val="false"/>
          <w:color w:val="000000"/>
          <w:sz w:val="28"/>
        </w:rPr>
        <w:t>
      18) келiсiм-шарттар жасалған инвестициялық жобаларды, жобалар тiзбесiн iске асыруға қатысты барлық нормативтік құқықтық кесiмдердi, жобаларға инвестициялар салу сомаларын және құрылатын жұмыс орындары санын бұқаралық ақпарат құралдарында жариялауды қамтамасыз етедi;
</w:t>
      </w:r>
      <w:r>
        <w:br/>
      </w:r>
      <w:r>
        <w:rPr>
          <w:rFonts w:ascii="Times New Roman"/>
          <w:b w:val="false"/>
          <w:i w:val="false"/>
          <w:color w:val="000000"/>
          <w:sz w:val="28"/>
        </w:rPr>
        <w:t>
      19) Комитет құзыретiне кiретiн мәселелер бойынша Қазақстан Республикасының мемлекеттік органдарының және шет елдердегi мекемелерiнің қызметiн үйлестiредi;
</w:t>
      </w:r>
      <w:r>
        <w:br/>
      </w:r>
      <w:r>
        <w:rPr>
          <w:rFonts w:ascii="Times New Roman"/>
          <w:b w:val="false"/>
          <w:i w:val="false"/>
          <w:color w:val="000000"/>
          <w:sz w:val="28"/>
        </w:rPr>
        <w:t>
      20) Қазақстан Республикасының заңнамасымен өзiне жүктелген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негiзгi мiндеттердi iске асыру және өзiне жүктелген функцияларды жүзеге асыру үшiн заңнамамен белгiленген тәртiппен:
</w:t>
      </w:r>
      <w:r>
        <w:br/>
      </w:r>
      <w:r>
        <w:rPr>
          <w:rFonts w:ascii="Times New Roman"/>
          <w:b w:val="false"/>
          <w:i w:val="false"/>
          <w:color w:val="000000"/>
          <w:sz w:val="28"/>
        </w:rPr>
        <w:t>
      1) құзыреті және берiлген өкiлеттiктер шегiнде Қазақстан Республикасының атынан сөйлеуге және инвестициялық ынтымақтастық, инвестицияларды көтермелеу және өзара қорғау саласында халықаралық келiсiмдер (шарттар) жасасу мәселелерi жөнiнде келiссөздер жүргiзуге;
</w:t>
      </w:r>
      <w:r>
        <w:br/>
      </w:r>
      <w:r>
        <w:rPr>
          <w:rFonts w:ascii="Times New Roman"/>
          <w:b w:val="false"/>
          <w:i w:val="false"/>
          <w:color w:val="000000"/>
          <w:sz w:val="28"/>
        </w:rPr>
        <w:t>
      2) өз құзыретi шегiнде мемлекеттiк органдар және өзге де ұйымдар орындау үшiн мiндетті соның iшiнде келiсiм-шарттарды дайындауға және iске асыруға байланысты мәселелер бойынша бұйрықтар қабылдауға;
</w:t>
      </w:r>
      <w:r>
        <w:br/>
      </w:r>
      <w:r>
        <w:rPr>
          <w:rFonts w:ascii="Times New Roman"/>
          <w:b w:val="false"/>
          <w:i w:val="false"/>
          <w:color w:val="000000"/>
          <w:sz w:val="28"/>
        </w:rPr>
        <w:t>
      3) берiлген өкiлеттіктер шегінде инвесторлармен тiкелей келiссөздер жүргізу кезiнде Қазақстан Республикасын бiлдiруге, келiсiм-шарттар жасасу және бұзу ережелерi мен тәртiбiн айқындауға, өз құзыретi шеңберiнде инвестициялар туралы заңнамаға сәйкес келiсiм-шарт жасасуға және оларды тiркеуге, олардың ережелерінің сақталуын бақылауды жүзеге асыруға; &lt;*&gt;
</w:t>
      </w:r>
      <w:r>
        <w:br/>
      </w:r>
      <w:r>
        <w:rPr>
          <w:rFonts w:ascii="Times New Roman"/>
          <w:b w:val="false"/>
          <w:i w:val="false"/>
          <w:color w:val="000000"/>
          <w:sz w:val="28"/>
        </w:rPr>
        <w:t>
      3-1) Қазақстан Республикасы Индустрия және сауда министрлiгiнің құзыретi шегiнде мынадай:
</w:t>
      </w:r>
      <w:r>
        <w:br/>
      </w:r>
      <w:r>
        <w:rPr>
          <w:rFonts w:ascii="Times New Roman"/>
          <w:b w:val="false"/>
          <w:i w:val="false"/>
          <w:color w:val="000000"/>
          <w:sz w:val="28"/>
        </w:rPr>
        <w:t>
      1) инвестициялық салық преференциялар;
</w:t>
      </w:r>
      <w:r>
        <w:br/>
      </w:r>
      <w:r>
        <w:rPr>
          <w:rFonts w:ascii="Times New Roman"/>
          <w:b w:val="false"/>
          <w:i w:val="false"/>
          <w:color w:val="000000"/>
          <w:sz w:val="28"/>
        </w:rPr>
        <w:t>
      2) кедендiк баж салудан босату;
</w:t>
      </w:r>
      <w:r>
        <w:br/>
      </w:r>
      <w:r>
        <w:rPr>
          <w:rFonts w:ascii="Times New Roman"/>
          <w:b w:val="false"/>
          <w:i w:val="false"/>
          <w:color w:val="000000"/>
          <w:sz w:val="28"/>
        </w:rPr>
        <w:t>
      3) мемлекеттiк заттай гранттар түрiнде инвестициялық преференциялар ұсыну туралы шешiм қабылдауға; &lt;*&gt;
</w:t>
      </w:r>
      <w:r>
        <w:br/>
      </w:r>
      <w:r>
        <w:rPr>
          <w:rFonts w:ascii="Times New Roman"/>
          <w:b w:val="false"/>
          <w:i w:val="false"/>
          <w:color w:val="000000"/>
          <w:sz w:val="28"/>
        </w:rPr>
        <w:t>
      4) Қазақстан Республикасындағы инвестициялық қызметтi реттеуге байланысты заң және өзге де нормативтiк құқықтық кесiмдер жобаларын әзiрлеуге және әзiрлеуге қатысуға;
</w:t>
      </w:r>
      <w:r>
        <w:br/>
      </w:r>
      <w:r>
        <w:rPr>
          <w:rFonts w:ascii="Times New Roman"/>
          <w:b w:val="false"/>
          <w:i w:val="false"/>
          <w:color w:val="000000"/>
          <w:sz w:val="28"/>
        </w:rPr>
        <w:t>
      5) мемлекеттiк органдар, өзге ұйымдар қызметкерлерiн, соның iшiнде шетелдiк азаматтарды келiсiм-шарттарға сараптама жүргiзу және дайындау үшiн тартуға;
</w:t>
      </w:r>
      <w:r>
        <w:br/>
      </w:r>
      <w:r>
        <w:rPr>
          <w:rFonts w:ascii="Times New Roman"/>
          <w:b w:val="false"/>
          <w:i w:val="false"/>
          <w:color w:val="000000"/>
          <w:sz w:val="28"/>
        </w:rPr>
        <w:t>
      6) инвесторлардан, мемлекеттiк органдардан, өзге ұйымдардан және олардың лауазымды адамдарынан инвестиция мәселелерi бойынша қажеттi ақпарат сұратуға және алуға;
</w:t>
      </w:r>
      <w:r>
        <w:br/>
      </w:r>
      <w:r>
        <w:rPr>
          <w:rFonts w:ascii="Times New Roman"/>
          <w:b w:val="false"/>
          <w:i w:val="false"/>
          <w:color w:val="000000"/>
          <w:sz w:val="28"/>
        </w:rPr>
        <w:t>
      7) инвестициялық қызмет, картографиялық жұмыстар, жарнамалық бейне фильмдер, слайдтар және басқа да ақпараттық-тұсау кесер материалдары мәселелерi бойынша мемлекеттiк, орыс, ағылшын және басқа да тiлдердегi жарнамалық-ақпараттық және анықтамалық әдебиеттердiң, газеттердiң, бюллетеньдердің және журналдардың тапсырысшысы болуға;
</w:t>
      </w:r>
      <w:r>
        <w:br/>
      </w:r>
      <w:r>
        <w:rPr>
          <w:rFonts w:ascii="Times New Roman"/>
          <w:b w:val="false"/>
          <w:i w:val="false"/>
          <w:color w:val="000000"/>
          <w:sz w:val="28"/>
        </w:rPr>
        <w:t>
      8) инвесторларға Қазақстан Республикасында инвестициялық қызметті жүзеге асыру үшін қажетті жарнамалық-ақпараттық, анықтамалық және өзге де материалдар беруге;
</w:t>
      </w:r>
      <w:r>
        <w:br/>
      </w:r>
      <w:r>
        <w:rPr>
          <w:rFonts w:ascii="Times New Roman"/>
          <w:b w:val="false"/>
          <w:i w:val="false"/>
          <w:color w:val="000000"/>
          <w:sz w:val="28"/>
        </w:rPr>
        <w:t>
      9) Комитет қызметкерлерiнiң бiлiктiлiгiн арттыруды, оларды даярлау мен қайта даярлауды ұйымдастыруға;
</w:t>
      </w:r>
      <w:r>
        <w:br/>
      </w:r>
      <w:r>
        <w:rPr>
          <w:rFonts w:ascii="Times New Roman"/>
          <w:b w:val="false"/>
          <w:i w:val="false"/>
          <w:color w:val="000000"/>
          <w:sz w:val="28"/>
        </w:rPr>
        <w:t>
      10) Қазақстан Республикасының заңнамасында көзделген өзге де өкiлеттiктердi жүзеге асыруға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Yкiметiнiң 2003.04.08. N 334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Комитеттiң мүлкi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Комитеттiң жедел басқару құқығында оқшауланған мүлкi болады.
</w:t>
      </w:r>
      <w:r>
        <w:br/>
      </w:r>
      <w:r>
        <w:rPr>
          <w:rFonts w:ascii="Times New Roman"/>
          <w:b w:val="false"/>
          <w:i w:val="false"/>
          <w:color w:val="000000"/>
          <w:sz w:val="28"/>
        </w:rPr>
        <w:t>
      Комитеттің мүлкi оған мемлекет берген мүлiктен, сондай-ақ құны Комитеттің теңгерiмiнде көрсетiлетiн өзге де мүлiктен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Комитетке бекiтiлген мүлiк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Егер заңнамалық кесiммен өзгеше белгiленбесе, Комитет өзiне бекiтiлген мүлiктi және оған смета бойынша бөлiнген қаражат есебiнен сатып алынған мүлiктi өздiгінен шеттетуге немесе оған өзге де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Комитеттің қызметiн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Комитеттi Қазақстан Республикасының Үкiметi Қазақстан Республикасы Индустрия және сауда министрiнiң ұсынысы бойынша қызметке тағайындайтын және қызметтен босататын төраға басқарады.
</w:t>
      </w:r>
      <w:r>
        <w:br/>
      </w:r>
      <w:r>
        <w:rPr>
          <w:rFonts w:ascii="Times New Roman"/>
          <w:b w:val="false"/>
          <w:i w:val="false"/>
          <w:color w:val="000000"/>
          <w:sz w:val="28"/>
        </w:rPr>
        <w:t>
      Комитет төрағасының заңнамада белгiленген тәртiппен қызметке тағайындалатын және қызметтен босатылатын орынбасары болады.
</w:t>
      </w:r>
      <w:r>
        <w:br/>
      </w:r>
      <w:r>
        <w:rPr>
          <w:rFonts w:ascii="Times New Roman"/>
          <w:b w:val="false"/>
          <w:i w:val="false"/>
          <w:color w:val="000000"/>
          <w:sz w:val="28"/>
        </w:rPr>
        <w:t>
      Төраға Комитет жұмысын ұйымдастырады және оған басшылық етедi және Комитетке жүктелген мiндеттердiң орындалуына және оның өз функцияларын жүзеге асыруына дербес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Төраға осы мақсатта:
</w:t>
      </w:r>
      <w:r>
        <w:br/>
      </w:r>
      <w:r>
        <w:rPr>
          <w:rFonts w:ascii="Times New Roman"/>
          <w:b w:val="false"/>
          <w:i w:val="false"/>
          <w:color w:val="000000"/>
          <w:sz w:val="28"/>
        </w:rPr>
        <w:t>
      1) өз орынбасарының және Комитеттің құрылымдық бөлiмшелерi басшыларының мiндеттерi мен өкілеттіктерін айқындайды;
</w:t>
      </w:r>
      <w:r>
        <w:br/>
      </w:r>
      <w:r>
        <w:rPr>
          <w:rFonts w:ascii="Times New Roman"/>
          <w:b w:val="false"/>
          <w:i w:val="false"/>
          <w:color w:val="000000"/>
          <w:sz w:val="28"/>
        </w:rPr>
        <w:t>
      2) заңнамада белгiленген тәртiппен Комитет қызметкерлерiн қызметке тағайындайды және қызметтен босатады;
</w:t>
      </w:r>
      <w:r>
        <w:br/>
      </w:r>
      <w:r>
        <w:rPr>
          <w:rFonts w:ascii="Times New Roman"/>
          <w:b w:val="false"/>
          <w:i w:val="false"/>
          <w:color w:val="000000"/>
          <w:sz w:val="28"/>
        </w:rPr>
        <w:t>
      3) заңнамада белгiленген тәртiппен көтермелеу мәселелерiн шешедi, Комитет қызметкерлерiне тәртiптік жазалар қолданады;
</w:t>
      </w:r>
      <w:r>
        <w:br/>
      </w:r>
      <w:r>
        <w:rPr>
          <w:rFonts w:ascii="Times New Roman"/>
          <w:b w:val="false"/>
          <w:i w:val="false"/>
          <w:color w:val="000000"/>
          <w:sz w:val="28"/>
        </w:rPr>
        <w:t>
      4) мемлекеттiк органдарда және өзге ұйымдарда Комитеттi білдiредi;
</w:t>
      </w:r>
      <w:r>
        <w:br/>
      </w:r>
      <w:r>
        <w:rPr>
          <w:rFonts w:ascii="Times New Roman"/>
          <w:b w:val="false"/>
          <w:i w:val="false"/>
          <w:color w:val="000000"/>
          <w:sz w:val="28"/>
        </w:rPr>
        <w:t>
      5) бұйрықтарға қол қояды;
</w:t>
      </w:r>
      <w:r>
        <w:br/>
      </w:r>
      <w:r>
        <w:rPr>
          <w:rFonts w:ascii="Times New Roman"/>
          <w:b w:val="false"/>
          <w:i w:val="false"/>
          <w:color w:val="000000"/>
          <w:sz w:val="28"/>
        </w:rPr>
        <w:t>
      6) Қазақстан Республикасының заңнамасында көзделген өзге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Комитет қабылдайтын шешiмдер Комитет төрағасының бұйрықтарымен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Комитетті қайта ұйымдастыру және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Индустрия және сауда министрлiгінің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 iстерi жөнiндегi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министрлігінiң Құрылыс iстерi жөнiндегi комитетi (бұдан әрi - Комитет) Қазақстан Республикасы Индустрия және сауда министрлiгінің құзыретi шегiнде заңнамаға сәйкес арнайы атқару және бақылау-қадағалау функцияларын, сондай-ақ сәулет, қала құрылысы және құрылыс қызметi саласында,
</w:t>
      </w:r>
      <w:r>
        <w:br/>
      </w:r>
      <w:r>
        <w:rPr>
          <w:rFonts w:ascii="Times New Roman"/>
          <w:b w:val="false"/>
          <w:i w:val="false"/>
          <w:color w:val="000000"/>
          <w:sz w:val="28"/>
        </w:rPr>
        <w:t>
сондай-ақ тұрғын үй-коммуналдық салада салааралық үйлестiрудi және басшылықты жүзеге асыратын ведомство болып табылады.
</w:t>
      </w:r>
      <w:r>
        <w:br/>
      </w:r>
      <w:r>
        <w:rPr>
          <w:rFonts w:ascii="Times New Roman"/>
          <w:b w:val="false"/>
          <w:i w:val="false"/>
          <w:color w:val="000000"/>
          <w:sz w:val="28"/>
        </w:rPr>
        <w:t>
      Комитеттің облыстар мен Астана және Алматы қалаларында құрылымдық аумақтық бөлiмшелерi (бұдан әрi - аумақтық бөлiмшелер)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2003.12.23. N 1302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Koмитет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 мен Үкiметiнiң кесiмдеріне, Қазақстан Республикасы бекiткен халықаралық шарттарға, өзге де нормативтiк құқықтық кесімдерге және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Koмитет мемлекеттiк мекеменің ұйымдық-құқықтық нысанындағы заңды тұлға болып табылады, өз атауы мемлекеттік тілде жазылған мөрi мен мөртаңбалары, белгіленген үлгідегі бланктерi, сондай-ақ заңнамаға сәйкес Қазақстан Республикасы Қаржы министрлігінің қазынашылық органдарында және банктерде шоттары бар.
</w:t>
      </w:r>
      <w:r>
        <w:br/>
      </w:r>
      <w:r>
        <w:rPr>
          <w:rFonts w:ascii="Times New Roman"/>
          <w:b w:val="false"/>
          <w:i w:val="false"/>
          <w:color w:val="000000"/>
          <w:sz w:val="28"/>
        </w:rPr>
        <w:t>
      Комитет азаматтық-құқықтық қатынасқа өз атынан түседi.
</w:t>
      </w:r>
      <w:r>
        <w:br/>
      </w:r>
      <w:r>
        <w:rPr>
          <w:rFonts w:ascii="Times New Roman"/>
          <w:b w:val="false"/>
          <w:i w:val="false"/>
          <w:color w:val="000000"/>
          <w:sz w:val="28"/>
        </w:rPr>
        <w:t>
      Комитеттің, егер заңнамаға сәйкес уәкiлеттiк берiлсе, мемлекет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Комитеттің штат санының лимитін және құрылымын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Koмитеттің заңды мекен-жайы:
</w:t>
      </w:r>
      <w:r>
        <w:br/>
      </w:r>
      <w:r>
        <w:rPr>
          <w:rFonts w:ascii="Times New Roman"/>
          <w:b w:val="false"/>
          <w:i w:val="false"/>
          <w:color w:val="000000"/>
          <w:sz w:val="28"/>
        </w:rPr>
        <w:t>
      473000, Астана қаласы, Районный тұйық көшесi, 15/1.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Комитеттің толық атауы - "Қазақстан Республикасы Индустрия және сауда министрлiгiнің Құрылыс iстерi жөнiндегі комитетi" мемлекеттiк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Комитеттің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 ұстауға арналған шығыстарды қаржыландыру республикалық бюджеттің қаражаты есебiнен жүзеге асырылады.
</w:t>
      </w:r>
      <w:r>
        <w:br/>
      </w:r>
      <w:r>
        <w:rPr>
          <w:rFonts w:ascii="Times New Roman"/>
          <w:b w:val="false"/>
          <w:i w:val="false"/>
          <w:color w:val="000000"/>
          <w:sz w:val="28"/>
        </w:rPr>
        <w:t>
      Комитетке өз функциялары болып табылатын мiндеттердi орындау мәнінде кәсiпкерлік субъектiлерiмен шарттық қатынастар жасауға тыйым салынады.
</w:t>
      </w:r>
      <w:r>
        <w:br/>
      </w:r>
      <w:r>
        <w:rPr>
          <w:rFonts w:ascii="Times New Roman"/>
          <w:b w:val="false"/>
          <w:i w:val="false"/>
          <w:color w:val="000000"/>
          <w:sz w:val="28"/>
        </w:rPr>
        <w:t>
      Егер Комитетке заңнамалық кесімдермен кiрiстер әкелетiн қызметті жүзеге асыру құқығы берiлген болса, онда мұндай қызметтен алынған кiрiстер республикалық бюджетке жіберiледi.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Комитеттiң негізгі мiндеттері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Комитеттiң негiзгi міндеттерi:
</w:t>
      </w:r>
      <w:r>
        <w:br/>
      </w:r>
      <w:r>
        <w:rPr>
          <w:rFonts w:ascii="Times New Roman"/>
          <w:b w:val="false"/>
          <w:i w:val="false"/>
          <w:color w:val="000000"/>
          <w:sz w:val="28"/>
        </w:rPr>
        <w:t>
      1) сәулет, қала құрылысы және құрылыс қызметі аясындағы , сондай-ақ тұрғын үй-коммуналдық саладағы мемлекеттiк саясатты жүзеге асыру; &lt;*&gt;
</w:t>
      </w:r>
      <w:r>
        <w:br/>
      </w:r>
      <w:r>
        <w:rPr>
          <w:rFonts w:ascii="Times New Roman"/>
          <w:b w:val="false"/>
          <w:i w:val="false"/>
          <w:color w:val="000000"/>
          <w:sz w:val="28"/>
        </w:rPr>
        <w:t>
      2) сәулет, қала құрылысы және құрылыс қызметiн жүзеге асырған кезде азаматтар мен қоғамның қолайлы әрi экологиялық қауіпсiз өмір сүру және тiршiлiк ету ортасына деген мүдделерiн қамтамасыз ету, жобалау мен құрылыс өнімдерiн тұтынушылардың құқықтарын қорғау, құрылыстың сенiмділігі мен қауіпсiздiгiн қамтамасыз ету;
</w:t>
      </w:r>
      <w:r>
        <w:br/>
      </w:r>
      <w:r>
        <w:rPr>
          <w:rFonts w:ascii="Times New Roman"/>
          <w:b w:val="false"/>
          <w:i w:val="false"/>
          <w:color w:val="000000"/>
          <w:sz w:val="28"/>
        </w:rPr>
        <w:t>
      3) халықтың толық мәндi өмiр сүру және тiршілік ету ортасын қалыптастыру, елдi мекендердiң табиғи ресурстары мен аумақтарын және қонысаралық аумақтарды қала құрылысына игерген, дамытқан және салған кезде оларды ұтымды пайдалану;
</w:t>
      </w:r>
      <w:r>
        <w:br/>
      </w:r>
      <w:r>
        <w:rPr>
          <w:rFonts w:ascii="Times New Roman"/>
          <w:b w:val="false"/>
          <w:i w:val="false"/>
          <w:color w:val="000000"/>
          <w:sz w:val="28"/>
        </w:rPr>
        <w:t>
      4) сәулет, қала құрылысы және құрылыс құралдарымен тарихи және мәдени мұра ескерткiштерiнің сақталуын қамтамасыз ету;
</w:t>
      </w:r>
      <w:r>
        <w:br/>
      </w:r>
      <w:r>
        <w:rPr>
          <w:rFonts w:ascii="Times New Roman"/>
          <w:b w:val="false"/>
          <w:i w:val="false"/>
          <w:color w:val="000000"/>
          <w:sz w:val="28"/>
        </w:rPr>
        <w:t>
      5) әлеуметтiк, өндiрiстiк, инженерлік, көлiктiк және рекреациялық инфрақұрылымдарды дамыту;
</w:t>
      </w:r>
      <w:r>
        <w:br/>
      </w:r>
      <w:r>
        <w:rPr>
          <w:rFonts w:ascii="Times New Roman"/>
          <w:b w:val="false"/>
          <w:i w:val="false"/>
          <w:color w:val="000000"/>
          <w:sz w:val="28"/>
        </w:rPr>
        <w:t>
      6) салаға инвестицияларды тарту және оларды тиiмдi пайдалану үшiн ынталандыратын жағдайлар жасау;
</w:t>
      </w:r>
      <w:r>
        <w:br/>
      </w:r>
      <w:r>
        <w:rPr>
          <w:rFonts w:ascii="Times New Roman"/>
          <w:b w:val="false"/>
          <w:i w:val="false"/>
          <w:color w:val="000000"/>
          <w:sz w:val="28"/>
        </w:rPr>
        <w:t>
      7) жобалау және құрылыс өнiмдерінің iшкi рыногын қорғау, отандық жобалау мен құрылыс өнімдерi сапасын және бәсекелесуге қабiлетiн арттыруға ынталандыратын жағдайларды қалыптастыру;
</w:t>
      </w:r>
      <w:r>
        <w:br/>
      </w:r>
      <w:r>
        <w:rPr>
          <w:rFonts w:ascii="Times New Roman"/>
          <w:b w:val="false"/>
          <w:i w:val="false"/>
          <w:color w:val="000000"/>
          <w:sz w:val="28"/>
        </w:rPr>
        <w:t>
      8) сәулет, қала құрылысы және құрылыс қызметi саласындағы ықпалдасу процестерін тереңдету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Үкіметінің 2003.12.23. N 1302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Комитеттiң функциялары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жүктелген міндеттерге сәйкес заңнамада белгiленген тәртіппен мынадай функцияларды жүзеге асырады:
</w:t>
      </w:r>
      <w:r>
        <w:br/>
      </w:r>
      <w:r>
        <w:rPr>
          <w:rFonts w:ascii="Times New Roman"/>
          <w:b w:val="false"/>
          <w:i w:val="false"/>
          <w:color w:val="000000"/>
          <w:sz w:val="28"/>
        </w:rPr>
        <w:t>
      1) cәулет, қала құрылысы және құрылыс саласындағы, сондай-ақ тұрғын үй-коммуналдық саладағы мемлекеттік саясатты жүргiзу; &lt;*&gt;
</w:t>
      </w:r>
      <w:r>
        <w:br/>
      </w:r>
      <w:r>
        <w:rPr>
          <w:rFonts w:ascii="Times New Roman"/>
          <w:b w:val="false"/>
          <w:i w:val="false"/>
          <w:color w:val="000000"/>
          <w:sz w:val="28"/>
        </w:rPr>
        <w:t>
      2) Қазақстан Республикасының аумағында сәулет, қала құрылысы және құрылыс қызметiн, сондай-ақ тұрғын үй-коммуналдық саланы
</w:t>
      </w:r>
      <w:r>
        <w:br/>
      </w:r>
      <w:r>
        <w:rPr>
          <w:rFonts w:ascii="Times New Roman"/>
          <w:b w:val="false"/>
          <w:i w:val="false"/>
          <w:color w:val="000000"/>
          <w:sz w:val="28"/>
        </w:rPr>
        <w:t>
мемлекеттiк реттеу әдiстерiн әзiрлеу; &lt;*&gt;
</w:t>
      </w:r>
      <w:r>
        <w:br/>
      </w:r>
      <w:r>
        <w:rPr>
          <w:rFonts w:ascii="Times New Roman"/>
          <w:b w:val="false"/>
          <w:i w:val="false"/>
          <w:color w:val="000000"/>
          <w:sz w:val="28"/>
        </w:rPr>
        <w:t>
      3) құнды сәулет-қала құрылысы мұрасының сақталуын, сәулет пен қала құрылысында ұлттық және мәдени дәстүрлердiң дамуын ескере отырып, қонысаралық аумақтарды және елдi мекендердi игеру мен тұрақты дамытудың басым бағыттары бойынша мемлекеттiк бағдарламалар әзiрлеу;
</w:t>
      </w:r>
      <w:r>
        <w:br/>
      </w:r>
      <w:r>
        <w:rPr>
          <w:rFonts w:ascii="Times New Roman"/>
          <w:b w:val="false"/>
          <w:i w:val="false"/>
          <w:color w:val="000000"/>
          <w:sz w:val="28"/>
        </w:rPr>
        <w:t>
      4) сәулет, қала құрылысы және құрылыс, сондай-ақ тұрғын үй-коммуналдық сала мәселелерi бойынша нормативтiк құқықтық кесімдердiң жобаларын әзiрлеу және келiсу; &lt;*&gt;
</w:t>
      </w:r>
      <w:r>
        <w:br/>
      </w:r>
      <w:r>
        <w:rPr>
          <w:rFonts w:ascii="Times New Roman"/>
          <w:b w:val="false"/>
          <w:i w:val="false"/>
          <w:color w:val="000000"/>
          <w:sz w:val="28"/>
        </w:rPr>
        <w:t>
      5) сәулет, қала құрылысы және құрылыс қызметi саласындағы нормативтiк құқықтық кесiмдердi, нормативтік-техникалық құжаттарды заңнамада белгiленген тәртіппен әзiрлеу, бекiту және қолданысқа енгiзу;
</w:t>
      </w:r>
      <w:r>
        <w:br/>
      </w:r>
      <w:r>
        <w:rPr>
          <w:rFonts w:ascii="Times New Roman"/>
          <w:b w:val="false"/>
          <w:i w:val="false"/>
          <w:color w:val="000000"/>
          <w:sz w:val="28"/>
        </w:rPr>
        <w:t>
      5-1) тұрғын үй-коммуналдық салада нормативтік-техникалық құжаттарды заңнамада белгіленген тәртіппен әзірлеу, бекіту және қолданысқа енгізу; &lt;*&gt;
</w:t>
      </w:r>
      <w:r>
        <w:br/>
      </w:r>
      <w:r>
        <w:rPr>
          <w:rFonts w:ascii="Times New Roman"/>
          <w:b w:val="false"/>
          <w:i w:val="false"/>
          <w:color w:val="000000"/>
          <w:sz w:val="28"/>
        </w:rPr>
        <w:t>
      6) құрылыстағы мемлекетаралық (халықаралық) және мемлекеттік стандарттарды белгiленген тәртiппен әзiрлеу, бекiту және қолданысқа енгiзу;
</w:t>
      </w:r>
      <w:r>
        <w:br/>
      </w:r>
      <w:r>
        <w:rPr>
          <w:rFonts w:ascii="Times New Roman"/>
          <w:b w:val="false"/>
          <w:i w:val="false"/>
          <w:color w:val="000000"/>
          <w:sz w:val="28"/>
        </w:rPr>
        <w:t>
      7) мемлекеттiк тұрғын үй саясатын, сондай-ақ тұрғын үй құрылысы және тұрғын үй қорын сақтау бағдарламасын iске асыруға қатысу;
</w:t>
      </w:r>
      <w:r>
        <w:br/>
      </w:r>
      <w:r>
        <w:rPr>
          <w:rFonts w:ascii="Times New Roman"/>
          <w:b w:val="false"/>
          <w:i w:val="false"/>
          <w:color w:val="000000"/>
          <w:sz w:val="28"/>
        </w:rPr>
        <w:t>
      8) экспортқа бағдарланған жобалау және құрылыс өнiмдерiн шығару, сондай-ақ құрылыс материалдары, бұйымдары мен құрастырмалары өндiрiсi саласында жаңа техника мен жоғары технологияларды игеру жөніндегі бағдарламаларды әзiрлеу және шараларды жүзеге асыру;
</w:t>
      </w:r>
      <w:r>
        <w:br/>
      </w:r>
      <w:r>
        <w:rPr>
          <w:rFonts w:ascii="Times New Roman"/>
          <w:b w:val="false"/>
          <w:i w:val="false"/>
          <w:color w:val="000000"/>
          <w:sz w:val="28"/>
        </w:rPr>
        <w:t>
      9) сәулет, қала құрылысы, құрылыс саласындағы және тұрғын үй-коммуналдық саладағы мемлекеттік саясатты iске асыруда салааралық үйлестiру және басшылық жасау; &lt;*&gt;
</w:t>
      </w:r>
      <w:r>
        <w:br/>
      </w:r>
      <w:r>
        <w:rPr>
          <w:rFonts w:ascii="Times New Roman"/>
          <w:b w:val="false"/>
          <w:i w:val="false"/>
          <w:color w:val="000000"/>
          <w:sz w:val="28"/>
        </w:rPr>
        <w:t>
      10) құрылыс материалдары өндiрiсінің жаңа технологияларын дамыту бағдарламаларын iске асыру жөніндегi мемлекеттiк органдардың қызметiн үйлестiру және олардың орындалуын бақылау;
</w:t>
      </w:r>
      <w:r>
        <w:br/>
      </w:r>
      <w:r>
        <w:rPr>
          <w:rFonts w:ascii="Times New Roman"/>
          <w:b w:val="false"/>
          <w:i w:val="false"/>
          <w:color w:val="000000"/>
          <w:sz w:val="28"/>
        </w:rPr>
        <w:t>
      11) құрылысқа арналған инженерлiк іздестірулер саласында бiрыңғай техникалық саясат жүргiзу, кешендi инженерлiк iздестірулердің мемлекеттiк қорын қалыптастыру мен жүргiзудi ұйымдастыру және оған жәрдемдесу;
</w:t>
      </w:r>
      <w:r>
        <w:br/>
      </w:r>
      <w:r>
        <w:rPr>
          <w:rFonts w:ascii="Times New Roman"/>
          <w:b w:val="false"/>
          <w:i w:val="false"/>
          <w:color w:val="000000"/>
          <w:sz w:val="28"/>
        </w:rPr>
        <w:t>
      12) Комитеттiң құзыретіне енетін мәселелер бойынша халықпен және заңды тұлғалармен ақпараттық-ағартушылық жұмыс жүргiзудi ұйымдастыру;
</w:t>
      </w:r>
      <w:r>
        <w:br/>
      </w:r>
      <w:r>
        <w:rPr>
          <w:rFonts w:ascii="Times New Roman"/>
          <w:b w:val="false"/>
          <w:i w:val="false"/>
          <w:color w:val="000000"/>
          <w:sz w:val="28"/>
        </w:rPr>
        <w:t>
      13) сәулет, қала құрылысы және құрылыс саласында қолданбалы сипаттағы ғылыми-зерттеу жұмыстарының негiзгi бағыттарын анықтау және оның бағдарламаларын әзiрлеуге басшылық жасау, салалық зерттеу, ғылыми-қолданбалы, эксперименттiк және жобалау-iэдестiру жұмыстарын орындауды, бекiтудi және iске асыруды (енгiзудi) ұйымдастыру;
</w:t>
      </w:r>
      <w:r>
        <w:br/>
      </w:r>
      <w:r>
        <w:rPr>
          <w:rFonts w:ascii="Times New Roman"/>
          <w:b w:val="false"/>
          <w:i w:val="false"/>
          <w:color w:val="000000"/>
          <w:sz w:val="28"/>
        </w:rPr>
        <w:t>
      14) Қазақстан Республикасының Үкiметi бекiтетiндерiн қоспағанда, мемлекеттік, аймақаралық немесе мемлекетаралық (халықаралық) маңызы бар объектілер бойынша қала құрылысы, сәулет-құрылыс және өзге де жобалау (жобалау-сметалық) құжаттамаларын қарау әрі бекiту;
</w:t>
      </w:r>
      <w:r>
        <w:br/>
      </w:r>
      <w:r>
        <w:rPr>
          <w:rFonts w:ascii="Times New Roman"/>
          <w:b w:val="false"/>
          <w:i w:val="false"/>
          <w:color w:val="000000"/>
          <w:sz w:val="28"/>
        </w:rPr>
        <w:t>
      15) республикалық маңызы бар сәулет пен қала құрылысының облыстық және қалалық бөлiмшелерiнің, облыстық және базалық деңгейдегі мемлекеттік қала құрылысы кадастры қызметтерiнің жұмысына ұйымдық және әдiснамалық басшылық жасау;
</w:t>
      </w:r>
      <w:r>
        <w:br/>
      </w:r>
      <w:r>
        <w:rPr>
          <w:rFonts w:ascii="Times New Roman"/>
          <w:b w:val="false"/>
          <w:i w:val="false"/>
          <w:color w:val="000000"/>
          <w:sz w:val="28"/>
        </w:rPr>
        <w:t>
      16) республикалық деңгейдегi мемлекеттiк қала құрылысы кадастрын ұйымдастыру және жүргiзу, мемлекеттік қала құрылысы кадастрының қызметтерiн мемлекеттiк нормативтермен қамтамасыз ету және олардың жұмысын үйлестiру;
</w:t>
      </w:r>
      <w:r>
        <w:br/>
      </w:r>
      <w:r>
        <w:rPr>
          <w:rFonts w:ascii="Times New Roman"/>
          <w:b w:val="false"/>
          <w:i w:val="false"/>
          <w:color w:val="000000"/>
          <w:sz w:val="28"/>
        </w:rPr>
        <w:t>
      17) сәулет, қала құрылысы және құрылыс саласындағы Қазақстан Республикасының әлеуметтік-экономикалық дамуының жағдайын талдау әрi болжамдар әзiрлеу;
</w:t>
      </w:r>
      <w:r>
        <w:br/>
      </w:r>
      <w:r>
        <w:rPr>
          <w:rFonts w:ascii="Times New Roman"/>
          <w:b w:val="false"/>
          <w:i w:val="false"/>
          <w:color w:val="000000"/>
          <w:sz w:val="28"/>
        </w:rPr>
        <w:t>
      18) сәулет, қала құрылысы және құрылыс саласындағы, сондай-ақ тұрғын үй-коммуналдық саладағы ғылыми-техникалық және экономикалық байланыстар аясында шет елдермен әрi халықаралық ұйымдармен ынтымақтасу; &lt;*&gt;
</w:t>
      </w:r>
      <w:r>
        <w:br/>
      </w:r>
      <w:r>
        <w:rPr>
          <w:rFonts w:ascii="Times New Roman"/>
          <w:b w:val="false"/>
          <w:i w:val="false"/>
          <w:color w:val="000000"/>
          <w:sz w:val="28"/>
        </w:rPr>
        <w:t>
      19) төтенше жағдайлардың алдын алу және олардың зардаптарын жоқ жөнінде бүлiнген құрылысты қалпына келтiру немесе бұзу бойынша кешендi iс-шараларды әзiрлеуге қатысу;
</w:t>
      </w:r>
      <w:r>
        <w:br/>
      </w:r>
      <w:r>
        <w:rPr>
          <w:rFonts w:ascii="Times New Roman"/>
          <w:b w:val="false"/>
          <w:i w:val="false"/>
          <w:color w:val="000000"/>
          <w:sz w:val="28"/>
        </w:rPr>
        <w:t>
      20) құрылыс пен құрылыс өнiмдерінің сапасына, қала құрылысы регламенттерiнің, мемлекеттік нормативтердің, сондай-ақ Қазақстан Республикасы аумағында қолданылатын құрылыс саласындағы мемлекетаралық нормативтердің сақталуына мемлекеттік сәулет-құрылыс бақылауын (инспекциялауды) жүзеге асыру; &lt;*&gt;
</w:t>
      </w:r>
      <w:r>
        <w:br/>
      </w:r>
      <w:r>
        <w:rPr>
          <w:rFonts w:ascii="Times New Roman"/>
          <w:b w:val="false"/>
          <w:i w:val="false"/>
          <w:color w:val="000000"/>
          <w:sz w:val="28"/>
        </w:rPr>
        <w:t>
      21) сәулет, қала құрылысы және құрылыс саласындағы қызметтi лицензиялау, берiлген лицензиялардың есебiн жүргiзу, лицензиаттардың белгiленген бiлiктiлiк талаптарға сәйкестiгiне және олардың лицензиялық ереженi сақтауына бақылауды жүзеге асыру;
</w:t>
      </w:r>
      <w:r>
        <w:br/>
      </w:r>
      <w:r>
        <w:rPr>
          <w:rFonts w:ascii="Times New Roman"/>
          <w:b w:val="false"/>
          <w:i w:val="false"/>
          <w:color w:val="000000"/>
          <w:sz w:val="28"/>
        </w:rPr>
        <w:t>
      22) Қазақстан Республикасы бекiткен лицензияларды өзара тану туралы халықаралық шарттар негiзінде шет мемлекеттердің лицензияларын тану;
</w:t>
      </w:r>
      <w:r>
        <w:br/>
      </w:r>
      <w:r>
        <w:rPr>
          <w:rFonts w:ascii="Times New Roman"/>
          <w:b w:val="false"/>
          <w:i w:val="false"/>
          <w:color w:val="000000"/>
          <w:sz w:val="28"/>
        </w:rPr>
        <w:t>
      23) өтiнiш берушiлердің (лицензия алуға талапкерлердің) және (немесе) лицензиаттардың бiлiктілік талаптарына сәйкестiгiн сараптамалық бағалауды жүргiзу үшiн жеке және заңды тұлғаларды тiркеу;
</w:t>
      </w:r>
      <w:r>
        <w:br/>
      </w:r>
      <w:r>
        <w:rPr>
          <w:rFonts w:ascii="Times New Roman"/>
          <w:b w:val="false"/>
          <w:i w:val="false"/>
          <w:color w:val="000000"/>
          <w:sz w:val="28"/>
        </w:rPr>
        <w:t>
      24) мемлекеттік емес сараптама орталықтарын тiркеу және сарапшыларды аттестациялау;
</w:t>
      </w:r>
      <w:r>
        <w:br/>
      </w:r>
      <w:r>
        <w:rPr>
          <w:rFonts w:ascii="Times New Roman"/>
          <w:b w:val="false"/>
          <w:i w:val="false"/>
          <w:color w:val="000000"/>
          <w:sz w:val="28"/>
        </w:rPr>
        <w:t>
      25) жобалау құжаттамаларының сапасын қадағалауды жүзеге асыру әрі жобалау алдындағы және жобалау (жобалау-сметалық) құжаттамаларын мемлекеттiк сараптамалық бағалауды ұйымдастыру, жобалардың мемлекеттік сараптамасының бiрыңғай жүйесiне басшылық жасау;
</w:t>
      </w:r>
      <w:r>
        <w:br/>
      </w:r>
      <w:r>
        <w:rPr>
          <w:rFonts w:ascii="Times New Roman"/>
          <w:b w:val="false"/>
          <w:i w:val="false"/>
          <w:color w:val="000000"/>
          <w:sz w:val="28"/>
        </w:rPr>
        <w:t>
      26) объектiлер (кешендер) салуда инвестициялардың негiздемелерiне (техникалық-экономикалық негiздемелерге) техникалық сараптама жүргiзудi ұйымдастыру әрi республикалық және жергiлiктi бюджеттердің қаражаты мен мемлекеттік кепiлдікпен тартылатын мемлекеттік емес қарыздардың қаражатынан инвестициялық жобаларды қаржыландыру үшiн негiз болатын қорытындылар дайындау;
</w:t>
      </w:r>
      <w:r>
        <w:br/>
      </w:r>
      <w:r>
        <w:rPr>
          <w:rFonts w:ascii="Times New Roman"/>
          <w:b w:val="false"/>
          <w:i w:val="false"/>
          <w:color w:val="000000"/>
          <w:sz w:val="28"/>
        </w:rPr>
        <w:t>
      27) республикалық маңызы бар қалалардың, жүз мыңнан астам тұрғыны бар облыстық маңызы бар қалалардың бас жоспарлары жобаларына, Қазақстан Республикасының Үкiметi бекiтетiн өзге де қала құрылысы құжаттамаларына кешендi қала құрылысы сараптамасын ұйымдастыру және жүргiзу;
</w:t>
      </w:r>
      <w:r>
        <w:br/>
      </w:r>
      <w:r>
        <w:rPr>
          <w:rFonts w:ascii="Times New Roman"/>
          <w:b w:val="false"/>
          <w:i w:val="false"/>
          <w:color w:val="000000"/>
          <w:sz w:val="28"/>
        </w:rPr>
        <w:t>
      28) Қазақстан Республикасының аумағында пайдаланылатын мемлекетаралық (халықаралық) нормативтiк базаны дамыту;
</w:t>
      </w:r>
      <w:r>
        <w:br/>
      </w:r>
      <w:r>
        <w:rPr>
          <w:rFonts w:ascii="Times New Roman"/>
          <w:b w:val="false"/>
          <w:i w:val="false"/>
          <w:color w:val="000000"/>
          <w:sz w:val="28"/>
        </w:rPr>
        <w:t>
      29) жобалау-iздестіру жұмыстары мен құрылыста баға белгiлеудi, құрылыс-монтаж жұмыстарының, құрылыс материалдарының, бұйымдары мен құрастырмаларының өзiндiк құнын талдау, объектiлер мен кешендер құрылысының сметалық құнын есептеудің тәртiбін анықтау;
</w:t>
      </w:r>
      <w:r>
        <w:br/>
      </w:r>
      <w:r>
        <w:rPr>
          <w:rFonts w:ascii="Times New Roman"/>
          <w:b w:val="false"/>
          <w:i w:val="false"/>
          <w:color w:val="000000"/>
          <w:sz w:val="28"/>
        </w:rPr>
        <w:t>
      30) Қазақстан Республикасының заңнамасына сәйкес Комитетке жүктелген өзге де функцияларды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Үкіметінің 2003.12.23. N 1302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Комитеттің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негiзгi міндеттерiн iске асыру мен өзiнің функцияларын жүзеге асыру үшін заңнамада белгіленген тәртiппен:
</w:t>
      </w:r>
      <w:r>
        <w:br/>
      </w:r>
      <w:r>
        <w:rPr>
          <w:rFonts w:ascii="Times New Roman"/>
          <w:b w:val="false"/>
          <w:i w:val="false"/>
          <w:color w:val="000000"/>
          <w:sz w:val="28"/>
        </w:rPr>
        <w:t>
      1) өз құзыретінің шегiнде сәулет, қала құрылысы және құрылыс саласында нормативтік құқықтық кесімдер қабылдауға;
</w:t>
      </w:r>
      <w:r>
        <w:br/>
      </w:r>
      <w:r>
        <w:rPr>
          <w:rFonts w:ascii="Times New Roman"/>
          <w:b w:val="false"/>
          <w:i w:val="false"/>
          <w:color w:val="000000"/>
          <w:sz w:val="28"/>
        </w:rPr>
        <w:t>
      2) орталық және жергiлiктi атқарушы органдардың сәулет, қала құрылысы және құрылыс қызметi аясындағы, сондай-ақ тұрғын үй-коммуналдық саладағы нормативтiк құқықтық кесімдерге және өзге де мемлекеттiк нормативтерге қайшы келетiн шешімдерiнің қолданысын тоқтата тұру және күшiн жою жөнiнде ұсыныстар енгiзуге; &lt;*&gt;
</w:t>
      </w:r>
      <w:r>
        <w:br/>
      </w:r>
      <w:r>
        <w:rPr>
          <w:rFonts w:ascii="Times New Roman"/>
          <w:b w:val="false"/>
          <w:i w:val="false"/>
          <w:color w:val="000000"/>
          <w:sz w:val="28"/>
        </w:rPr>
        <w:t>
      3) өз құзыретiнің шегiнде объектiлердi жобалаудың және салудың (қайта жаңартудың) жекелеген техникалық мәселелерi бойынша шешiмдер қабылдауға;
</w:t>
      </w:r>
      <w:r>
        <w:br/>
      </w:r>
      <w:r>
        <w:rPr>
          <w:rFonts w:ascii="Times New Roman"/>
          <w:b w:val="false"/>
          <w:i w:val="false"/>
          <w:color w:val="000000"/>
          <w:sz w:val="28"/>
        </w:rPr>
        <w:t>
      4) сәулет, қала құрылысы мен құрылыс саласындағы, сондай-ақ тұрғын үй-коммуналдық саладағы сабақтас қызмет мәселелерi бойынша басқа уәкілеттi мемлекеттiк органдар әзiрлеген заңнамалық және өзге де нормативтік құқықтық кесімдер жобалары жөнінде ұсыныстар енгізуге; &lt;*&gt;
</w:t>
      </w:r>
      <w:r>
        <w:br/>
      </w:r>
      <w:r>
        <w:rPr>
          <w:rFonts w:ascii="Times New Roman"/>
          <w:b w:val="false"/>
          <w:i w:val="false"/>
          <w:color w:val="000000"/>
          <w:sz w:val="28"/>
        </w:rPr>
        <w:t>
      5) сәулет, қала құрылысы және құрылыс саласында жобаларға сараптама жүргiзудің, лицензиялаудың және мемлекеттiк бақылау-қадағалау функцияларын жүзеге асырудың тетiктерi мен рәсiмдерiн жетілдiру, мемлекеттiк қала құрылысы кадастрының республикалық және (немесе) аймақтық орталықтарын құру жөнiнде ұсыныстар енгiзуге;
</w:t>
      </w:r>
      <w:r>
        <w:br/>
      </w:r>
      <w:r>
        <w:rPr>
          <w:rFonts w:ascii="Times New Roman"/>
          <w:b w:val="false"/>
          <w:i w:val="false"/>
          <w:color w:val="000000"/>
          <w:sz w:val="28"/>
        </w:rPr>
        <w:t>
      6) қажеттi жағдайларда ғылыми, зерттеу және жобалау-конструкторлық ұйымдардың, өндiрiстiң басқа салаларының мамандарын, сондай-ақ шетелдiк мамандарды сарапшылар ретiнде тартуға;
</w:t>
      </w:r>
      <w:r>
        <w:br/>
      </w:r>
      <w:r>
        <w:rPr>
          <w:rFonts w:ascii="Times New Roman"/>
          <w:b w:val="false"/>
          <w:i w:val="false"/>
          <w:color w:val="000000"/>
          <w:sz w:val="28"/>
        </w:rPr>
        <w:t>
      7) сәулет, қала құрылысы және құрылыс қызметi саласында белгiленген заңнама нормаларын, мемлекеттік нормативтік талаптарды, шарттар мен шектеулердi бұзушыларға жол берiлген бұзушылықтар мен ауытқуларға байланысты заңнамада көзделген шараларды қолдану туралы шешімдер қабылдауға;
</w:t>
      </w:r>
      <w:r>
        <w:br/>
      </w:r>
      <w:r>
        <w:rPr>
          <w:rFonts w:ascii="Times New Roman"/>
          <w:b w:val="false"/>
          <w:i w:val="false"/>
          <w:color w:val="000000"/>
          <w:sz w:val="28"/>
        </w:rPr>
        <w:t>
      8) құрылыс материалдарын, бұйымдары мен құрастырмаларын өндiрудің техникалық шарттарын қарауға және олардың сәулет, қала құрылысы мен құрылыс саласындағы мемлекетаралық және мемлекеттік нормативтер мен стандарттардың талаптарына сәйкестiгi туралы стандарттау, метрология және сертификаттау жөнiндегi уәкiлеттi мемлекеттiк органға қорытындылар беруге;
</w:t>
      </w:r>
      <w:r>
        <w:br/>
      </w:r>
      <w:r>
        <w:rPr>
          <w:rFonts w:ascii="Times New Roman"/>
          <w:b w:val="false"/>
          <w:i w:val="false"/>
          <w:color w:val="000000"/>
          <w:sz w:val="28"/>
        </w:rPr>
        <w:t>
      9) тарих пен мәдениет ескерткiштерiнің, мемлекеттiк табиғи-қорық қоры объектiлерінің сақталуы мәселелерiне қатысты нормативтiк құқықтық кесімдердi және мемлекеттік нормативтердi әзiрлеуге қатысуға;
</w:t>
      </w:r>
      <w:r>
        <w:br/>
      </w:r>
      <w:r>
        <w:rPr>
          <w:rFonts w:ascii="Times New Roman"/>
          <w:b w:val="false"/>
          <w:i w:val="false"/>
          <w:color w:val="000000"/>
          <w:sz w:val="28"/>
        </w:rPr>
        <w:t>
      10) сәулет, қала құрылысы және құрылыс қызметi, сондай-ақ тұрғын үй-коммуналдық саласын үшiн кадрлар дайындау жөнiндегi бағдарламаларды әзiрлеу мен жүзеге асыруға қатысуға; &lt;*&gt;
</w:t>
      </w:r>
      <w:r>
        <w:br/>
      </w:r>
      <w:r>
        <w:rPr>
          <w:rFonts w:ascii="Times New Roman"/>
          <w:b w:val="false"/>
          <w:i w:val="false"/>
          <w:color w:val="000000"/>
          <w:sz w:val="28"/>
        </w:rPr>
        <w:t>
      11) жобалауға, құрылыс салуға және құрылыс материалдарын, бұйымдары мен құрастырмаларын жеткізуге арналған мердiгерлiктi мемлекеттiк сатып алу жөніндегi конкурстарды (тендерлердi) ұйымдастыру мен өткiзуге қатысуға;
</w:t>
      </w:r>
      <w:r>
        <w:br/>
      </w:r>
      <w:r>
        <w:rPr>
          <w:rFonts w:ascii="Times New Roman"/>
          <w:b w:val="false"/>
          <w:i w:val="false"/>
          <w:color w:val="000000"/>
          <w:sz w:val="28"/>
        </w:rPr>
        <w:t>
      12) инвестициялық бағдарламалар мен жобаларды, сондай-ақ сәулет, қала құрылысы, құрылыс және тұрғын үй-коммуналдық  салаларында Қазақстан Республикасының әлеуметтiк-экономикалық дамуының жылдық жоспарларын жасауға қатысуға; &lt;*&gt;
</w:t>
      </w:r>
      <w:r>
        <w:br/>
      </w:r>
      <w:r>
        <w:rPr>
          <w:rFonts w:ascii="Times New Roman"/>
          <w:b w:val="false"/>
          <w:i w:val="false"/>
          <w:color w:val="000000"/>
          <w:sz w:val="28"/>
        </w:rPr>
        <w:t>
      13) республикадағы тұрғын үй проблемасын кезең-кезеңімен шешуде тұрғын үй құрылысын қаржыландыру мен кредиттеудің және тұрғын үй қорын сақтаудың схемалары мен тетiктерiн әзiрлеуге қатысуға, толық мәнді тұрғын үй рыногын қалыптастыру мен дамытуға жәрдемдесуге;
</w:t>
      </w:r>
      <w:r>
        <w:br/>
      </w:r>
      <w:r>
        <w:rPr>
          <w:rFonts w:ascii="Times New Roman"/>
          <w:b w:val="false"/>
          <w:i w:val="false"/>
          <w:color w:val="000000"/>
          <w:sz w:val="28"/>
        </w:rPr>
        <w:t>
      14) күрделi құрылыс пен тұрғын үй-коммуналдық шаруашылық саласындағы, сондай-ақ мердiгерлiк жұмыстарды мемлекеттiк сатып алу мен құрылыс материалдарының экспорты-импорты аясындағы статистикалық материалдарды статистика жөнiндегi уәкiлеттi мемлекеттiк органнан белгiленген тәртіппен және белгiленген мерзімде алып тұруға;
</w:t>
      </w:r>
      <w:r>
        <w:br/>
      </w:r>
      <w:r>
        <w:rPr>
          <w:rFonts w:ascii="Times New Roman"/>
          <w:b w:val="false"/>
          <w:i w:val="false"/>
          <w:color w:val="000000"/>
          <w:sz w:val="28"/>
        </w:rPr>
        <w:t>
      15) Үкiметтің шешiмдерi бойынша республикалық мемлекеттiк кәсіпорындарды мемлекеттiк басқару органы болып әрекет етуге және Комитеттің құзыреті аясындағы қызметті жүзеге асыратын заңды тұлғалар акцияларының мемлекеттік пакеттерiн иелену және пайдалануды жүзеге асыруға;
</w:t>
      </w:r>
      <w:r>
        <w:br/>
      </w:r>
      <w:r>
        <w:rPr>
          <w:rFonts w:ascii="Times New Roman"/>
          <w:b w:val="false"/>
          <w:i w:val="false"/>
          <w:color w:val="000000"/>
          <w:sz w:val="28"/>
        </w:rPr>
        <w:t>
      16) Қазақстан Республикасының заңнамасына сәйкес өзге де құқықтарды жүзеге асыруға құқығы бap.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Үкіметінің 2003.12.23. N 1302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Комитеттiң мүлкi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Комитеттің жедел басқару құқығында оқшауланған мүлкi болады.
</w:t>
      </w:r>
      <w:r>
        <w:br/>
      </w:r>
      <w:r>
        <w:rPr>
          <w:rFonts w:ascii="Times New Roman"/>
          <w:b w:val="false"/>
          <w:i w:val="false"/>
          <w:color w:val="000000"/>
          <w:sz w:val="28"/>
        </w:rPr>
        <w:t>
      Комитеттің мулкi оған мемлекет берген мүлiк есебiнен, сондай-ақ құны Комитет теңгерімiнде көрсетілетін өзге де мүліктен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Комитетке бекiтілген мүлік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 егер заңнамалық кесімдермен өзгеше белгіленбесе, өзiне бекiтiлген мүлікті және оған смета бойынша бөлiнген қаражат есебiнен сатып алынған мүлiктi өз бетiнше иеліктен шығаруға немесе оған өзге де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Комитеттiң қызметiн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Koмитеттi Қазақстан Республикасы Индустрия және сауда министрінің ұсынуы бойынша Қазақстан Республикасының Үкіметі қызметке тағайындайтын және қызметтен босататын төраға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Төрағаның заңнамада белгіленген тәртіппен қызметке тағайындалатын және қызметтен босатылатын екi орынбасары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16-1. Төраға лауазымы бойынша Қазақстан Республикасының Бас мемлекеттiк құрылыс инспекторы болып табылады.
</w:t>
      </w:r>
      <w:r>
        <w:br/>
      </w:r>
      <w:r>
        <w:rPr>
          <w:rFonts w:ascii="Times New Roman"/>
          <w:b w:val="false"/>
          <w:i w:val="false"/>
          <w:color w:val="000000"/>
          <w:sz w:val="28"/>
        </w:rPr>
        <w:t>
      Төрағаның орынбасарлары лауазымы бойынша Қазақстан Республикасы Бас мемлекеттiк құрылыс инспекторының орынбасарлары болып табылады.
</w:t>
      </w:r>
      <w:r>
        <w:br/>
      </w:r>
      <w:r>
        <w:rPr>
          <w:rFonts w:ascii="Times New Roman"/>
          <w:b w:val="false"/>
          <w:i w:val="false"/>
          <w:color w:val="000000"/>
          <w:sz w:val="28"/>
        </w:rPr>
        <w:t>
      Аумақтық бөлiмшелердің басшылары тиiстi облыстың (Астана, Алматы қалаларының) Бас мемлекеттiк құрылыс инспекторлары болып табылады.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16-1-тармақпен толықтырылды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Төраға Комитеттiң жұмысын ұйымдастырады әрi басшылық жасайды және Комитетке жүктелген міндеттердiң орындалуы мен оның өз функцияларын жүзеге асыруы үшiн дербес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Төраға осы мақсатта:
</w:t>
      </w:r>
      <w:r>
        <w:br/>
      </w:r>
      <w:r>
        <w:rPr>
          <w:rFonts w:ascii="Times New Roman"/>
          <w:b w:val="false"/>
          <w:i w:val="false"/>
          <w:color w:val="000000"/>
          <w:sz w:val="28"/>
        </w:rPr>
        <w:t>
      1) өз орынбасарларының міндеттері мен өкілеттіктерін және олардың өзара алмастыруларын белгiлейдi;
</w:t>
      </w:r>
      <w:r>
        <w:br/>
      </w:r>
      <w:r>
        <w:rPr>
          <w:rFonts w:ascii="Times New Roman"/>
          <w:b w:val="false"/>
          <w:i w:val="false"/>
          <w:color w:val="000000"/>
          <w:sz w:val="28"/>
        </w:rPr>
        <w:t>
      2) Комитеттің құрылымдық бөлiмшелерi басшыларының міндеттерi мен өкілеттіктерiн белгілейдi;
</w:t>
      </w:r>
      <w:r>
        <w:br/>
      </w:r>
      <w:r>
        <w:rPr>
          <w:rFonts w:ascii="Times New Roman"/>
          <w:b w:val="false"/>
          <w:i w:val="false"/>
          <w:color w:val="000000"/>
          <w:sz w:val="28"/>
        </w:rPr>
        <w:t>
      3) заңнамаға сәйкес Комитет қызметкерлерiн, аумақтық бөлiмшелердің қызметкерлерi мен ведомстволық бағынысты ұйымдардың басшыларын қызметке тағайындайды және қызметтен босатады; &lt;*&gt;
</w:t>
      </w:r>
      <w:r>
        <w:br/>
      </w:r>
      <w:r>
        <w:rPr>
          <w:rFonts w:ascii="Times New Roman"/>
          <w:b w:val="false"/>
          <w:i w:val="false"/>
          <w:color w:val="000000"/>
          <w:sz w:val="28"/>
        </w:rPr>
        <w:t>
      4) заңнамада белгіленген тәртіппен көтермелеу мәселелерiн шешедi, Комитеттің қызметшiлерiне, аумақтық бөлiмшелердің қызметкерлерi мен ведомстволық бағынысты ұйымдардың басшыларына тәртіптік жаза қолданады; &lt;*&gt;
</w:t>
      </w:r>
      <w:r>
        <w:br/>
      </w:r>
      <w:r>
        <w:rPr>
          <w:rFonts w:ascii="Times New Roman"/>
          <w:b w:val="false"/>
          <w:i w:val="false"/>
          <w:color w:val="000000"/>
          <w:sz w:val="28"/>
        </w:rPr>
        <w:t>
      5) бұйрықтарға қол қояды;
</w:t>
      </w:r>
      <w:r>
        <w:br/>
      </w:r>
      <w:r>
        <w:rPr>
          <w:rFonts w:ascii="Times New Roman"/>
          <w:b w:val="false"/>
          <w:i w:val="false"/>
          <w:color w:val="000000"/>
          <w:sz w:val="28"/>
        </w:rPr>
        <w:t>
      6) Комитеттің құрылымдық және аумақтық бөлiмшелерi туралы ережелердi бекiтедi; &lt;*&gt;
</w:t>
      </w:r>
      <w:r>
        <w:br/>
      </w:r>
      <w:r>
        <w:rPr>
          <w:rFonts w:ascii="Times New Roman"/>
          <w:b w:val="false"/>
          <w:i w:val="false"/>
          <w:color w:val="000000"/>
          <w:sz w:val="28"/>
        </w:rPr>
        <w:t>
      7) өз өкілеттiгiнің шегiнде мемлекеттiк органдарда, өзге де ұйымдарда Комитетті білдіреді;
</w:t>
      </w:r>
      <w:r>
        <w:br/>
      </w:r>
      <w:r>
        <w:rPr>
          <w:rFonts w:ascii="Times New Roman"/>
          <w:b w:val="false"/>
          <w:i w:val="false"/>
          <w:color w:val="000000"/>
          <w:sz w:val="28"/>
        </w:rPr>
        <w:t>
      7-1) құрылымдық және аумақтық бөлiмшелер мен ведомстволық бағынысты ұйымдардың қызметiн үйлестiредi және бақылайды; &lt;*&gt;
</w:t>
      </w:r>
      <w:r>
        <w:br/>
      </w:r>
      <w:r>
        <w:rPr>
          <w:rFonts w:ascii="Times New Roman"/>
          <w:b w:val="false"/>
          <w:i w:val="false"/>
          <w:color w:val="000000"/>
          <w:sz w:val="28"/>
        </w:rPr>
        <w:t>
      8) Қазақстан Республикасының заңнамасына сәйкес өзге де өкiлеттiктерді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Koмитет қабылдайтын шешiмдер Комитет төрағасының бұйрығымен ресімделедi.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19-1. Комитетте мыналар:
</w:t>
      </w:r>
      <w:r>
        <w:br/>
      </w:r>
      <w:r>
        <w:rPr>
          <w:rFonts w:ascii="Times New Roman"/>
          <w:b w:val="false"/>
          <w:i w:val="false"/>
          <w:color w:val="000000"/>
          <w:sz w:val="28"/>
        </w:rPr>
        <w:t>
      1) сәулет, қала құрылысы, құрылыс және тұрғын үй-коммуналдық сала мәселелері жөніндегі ғылыми-техникалық кеңес;
</w:t>
      </w:r>
      <w:r>
        <w:br/>
      </w:r>
      <w:r>
        <w:rPr>
          <w:rFonts w:ascii="Times New Roman"/>
          <w:b w:val="false"/>
          <w:i w:val="false"/>
          <w:color w:val="000000"/>
          <w:sz w:val="28"/>
        </w:rPr>
        <w:t>
      2) сәулет-қала құрылысы кеңесі;
</w:t>
      </w:r>
      <w:r>
        <w:br/>
      </w:r>
      <w:r>
        <w:rPr>
          <w:rFonts w:ascii="Times New Roman"/>
          <w:b w:val="false"/>
          <w:i w:val="false"/>
          <w:color w:val="000000"/>
          <w:sz w:val="28"/>
        </w:rPr>
        <w:t>
      3) техникалық проблемаларды шешуге және сейсмикалық төзімді құрылысқа байланысты мәселелерді қарау үшін сарапшылық комиссия құрылады.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19-1-тармақпен толықтырылды - ҚР Үкіметінің 2003.12.23. N 1302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Комитеттi қайта ұйымдастыру және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Комитетті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Индустрия және сауда министрлігінiң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Қорғаныс өнеркәсiбi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министрлiгiнiң Қорғаныс өнеркәсiбi комитетi (бұдан әрi - Комитет) Қазақстан Республикасы Индустрия және сауда министрлiгiнiң құзыреті шегiнде Қазақстан Республикасының заңнамасына сәйкес қорғаныс өнеркәсiбi, қорғаныс және екiұдай мақсаттағы өнiмдi әзiрлеу, өндiру және сату саласында арнайы атқару және бақылау-қадағалау функцияларын жүзеге асыратын ведомство болып табылады.
</w:t>
      </w:r>
      <w:r>
        <w:br/>
      </w:r>
      <w:r>
        <w:rPr>
          <w:rFonts w:ascii="Times New Roman"/>
          <w:b w:val="false"/>
          <w:i w:val="false"/>
          <w:color w:val="000000"/>
          <w:sz w:val="28"/>
        </w:rPr>
        <w:t>
      Комитет әскери-техникалық ынтымақтастық саласындағы уәкiлетті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Республикасының Президентi мен Үкiметiнiң кесiмдерiне, Қазақстан Республикасы бекiткен халықаралық шарттарға, өзге де нормативтік құқықтық кесiмдерге және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мемлекеттiк мекеменiң ұйымдық-құқықтық нысанындағы заңды тұлға болып табылады, өз атауы мемлекеттік тiлде жазылған мөрлерi мен мөртаңбалары, белгiленген үлгiдегi бланкiлерi, сондай-ақ заңнамаға сәйкес Қазақстан Республикасы Қаржы министрлігінің қазынашылық органдарында және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Комитеттiң, егер заңнамаға сәйкес уәкiлеттiк берiлсе, мемлекет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Комитеттiң штат санының лимитін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Комитеттiң заңды мекен-жайы:
</w:t>
      </w:r>
      <w:r>
        <w:br/>
      </w:r>
      <w:r>
        <w:rPr>
          <w:rFonts w:ascii="Times New Roman"/>
          <w:b w:val="false"/>
          <w:i w:val="false"/>
          <w:color w:val="000000"/>
          <w:sz w:val="28"/>
        </w:rPr>
        <w:t>
      480016, Алматы қаласы, Пушкин көшесi, 2.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Комитеттің толық атауы - "Қазақстан Республикасы Индустрия және сауда министрлiгiнiң Қорғаныс өнеркәсiбi комитетi" мемлекеттік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Комитеттiң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 ұстауға арналған шығыстарды қаржыландыру республикалық бюджеттен жүзеге асырылады.
</w:t>
      </w:r>
      <w:r>
        <w:br/>
      </w:r>
      <w:r>
        <w:rPr>
          <w:rFonts w:ascii="Times New Roman"/>
          <w:b w:val="false"/>
          <w:i w:val="false"/>
          <w:color w:val="000000"/>
          <w:sz w:val="28"/>
        </w:rPr>
        <w:t>
      Комитетке өз функциялары болып табылатын мiндеттердi орындау мәнiне кәсiпкерлiк субъектілерiмен шарттық қатынастар жасауға тыйым салынады.
</w:t>
      </w:r>
      <w:r>
        <w:br/>
      </w:r>
      <w:r>
        <w:rPr>
          <w:rFonts w:ascii="Times New Roman"/>
          <w:b w:val="false"/>
          <w:i w:val="false"/>
          <w:color w:val="000000"/>
          <w:sz w:val="28"/>
        </w:rPr>
        <w:t>
      Егер Комитетке заңнамалық кесiмдермен кiрiстер әкелетiн қызметтi жүзеге асыруға құқық берiлген болса, онда мұндай қызметтен алынған кiрiстер республикалық бюджеттiң кiрiсiне жiберіледі.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Комитеттiң негiзгi мiндеттерi, функциялары және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Комитеттің негiзгi мiндеттерi:
</w:t>
      </w:r>
      <w:r>
        <w:br/>
      </w:r>
      <w:r>
        <w:rPr>
          <w:rFonts w:ascii="Times New Roman"/>
          <w:b w:val="false"/>
          <w:i w:val="false"/>
          <w:color w:val="000000"/>
          <w:sz w:val="28"/>
        </w:rPr>
        <w:t>
      1) қорғаныс және екiұдай мақсаттағы өнiмдердi өндiру және жою саласында, сондай-ақ әскери-техникалық ынтымақтастық саласында мемлекеттік саясатты әзiрлеуге және iске асыруға қатысу;
</w:t>
      </w:r>
      <w:r>
        <w:br/>
      </w:r>
      <w:r>
        <w:rPr>
          <w:rFonts w:ascii="Times New Roman"/>
          <w:b w:val="false"/>
          <w:i w:val="false"/>
          <w:color w:val="000000"/>
          <w:sz w:val="28"/>
        </w:rPr>
        <w:t>
      2) мемлекеттiк қорғаныс тапсырысын қалыптастыруға, сондай-ақ қорғаныс өнеркәсiбiн дамыту мен конверсиялаудың, әскери мақсаттағы өнiмдi экспорттық-импорттық жеткізулердiң бағдарламаларын әзiрлеуге қатысу, осы бағдарламаларды iске асыру;
</w:t>
      </w:r>
      <w:r>
        <w:br/>
      </w:r>
      <w:r>
        <w:rPr>
          <w:rFonts w:ascii="Times New Roman"/>
          <w:b w:val="false"/>
          <w:i w:val="false"/>
          <w:color w:val="000000"/>
          <w:sz w:val="28"/>
        </w:rPr>
        <w:t>
      3) қорғаныс өнеркәсiбi кешенi мәселелерi бойынша мемлекетаралық әскери-техникалық ынтымақтастыққа қатысу;
</w:t>
      </w:r>
      <w:r>
        <w:br/>
      </w:r>
      <w:r>
        <w:rPr>
          <w:rFonts w:ascii="Times New Roman"/>
          <w:b w:val="false"/>
          <w:i w:val="false"/>
          <w:color w:val="000000"/>
          <w:sz w:val="28"/>
        </w:rPr>
        <w:t>
      4) өз құзыретi аясында мемлекеттiк қорғаныстық тапсырыстың тапсырмаларын орындау және қорғаныс өнеркәсiбiнің тұрақты жұмысын қамтамасыз ету жөнiндегi жұмыстарды ұйымдастыру;
</w:t>
      </w:r>
      <w:r>
        <w:br/>
      </w:r>
      <w:r>
        <w:rPr>
          <w:rFonts w:ascii="Times New Roman"/>
          <w:b w:val="false"/>
          <w:i w:val="false"/>
          <w:color w:val="000000"/>
          <w:sz w:val="28"/>
        </w:rPr>
        <w:t>
      5) қорғаныс өнеркәсiбi кешенi ұйымдарын дамыту және реформалау бағдарламаларын әзiрлеу, олардың жұмысын жетілдiру жөнiнде ұсыныстар дайындау;
</w:t>
      </w:r>
      <w:r>
        <w:br/>
      </w:r>
      <w:r>
        <w:rPr>
          <w:rFonts w:ascii="Times New Roman"/>
          <w:b w:val="false"/>
          <w:i w:val="false"/>
          <w:color w:val="000000"/>
          <w:sz w:val="28"/>
        </w:rPr>
        <w:t>
      6) қорғаныс ұйымдарын дамыту және конверсиялау бағдарламаларын iске асыру үшiн ықтимал инвесторларды тартуға жәрдемдесу;
</w:t>
      </w:r>
      <w:r>
        <w:br/>
      </w:r>
      <w:r>
        <w:rPr>
          <w:rFonts w:ascii="Times New Roman"/>
          <w:b w:val="false"/>
          <w:i w:val="false"/>
          <w:color w:val="000000"/>
          <w:sz w:val="28"/>
        </w:rPr>
        <w:t>
      7) Комитеттiң құзыретiне кiретiн мәселелер бойынша импорт алмастыру саласында мемлекеттiк саясатты әзiрлеуге және iске асыруға қатысу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Қазақстан Республикасының заңнамасына сәйкес және өз құзыретiнің шегiнде мынадай функцияларды жүзеге асырады:
</w:t>
      </w:r>
      <w:r>
        <w:br/>
      </w:r>
      <w:r>
        <w:rPr>
          <w:rFonts w:ascii="Times New Roman"/>
          <w:b w:val="false"/>
          <w:i w:val="false"/>
          <w:color w:val="000000"/>
          <w:sz w:val="28"/>
        </w:rPr>
        <w:t>
      1) қорғаныс және екіұдай мақсаттағы өнiмдердi әзiрлеу, өндiру және жою саласында мемлекеттiк саясатты әзiрлеуге және iске асыруға қатысады;
</w:t>
      </w:r>
      <w:r>
        <w:br/>
      </w:r>
      <w:r>
        <w:rPr>
          <w:rFonts w:ascii="Times New Roman"/>
          <w:b w:val="false"/>
          <w:i w:val="false"/>
          <w:color w:val="000000"/>
          <w:sz w:val="28"/>
        </w:rPr>
        <w:t>
      2) қорғаныс және екіұдай мақсаттағы өнiмдердi әзiрлеу мен өндiрудiң ағымдағы және ұзақ мерзiмдi бағдарламаларын әзiрлеуге қатысады және мүдделi мемлекеттiк органдармен бiрлесiп оның iске асырылуын бақылайды;
</w:t>
      </w:r>
      <w:r>
        <w:br/>
      </w:r>
      <w:r>
        <w:rPr>
          <w:rFonts w:ascii="Times New Roman"/>
          <w:b w:val="false"/>
          <w:i w:val="false"/>
          <w:color w:val="000000"/>
          <w:sz w:val="28"/>
        </w:rPr>
        <w:t>
      3) қорғаныс өнеркәсiбiнiң дамуын және конверсиялау бағдарламаларының iске асырылуын салааралық үйлестiрудi және бақылауды жүзеге асырады;
</w:t>
      </w:r>
      <w:r>
        <w:br/>
      </w:r>
      <w:r>
        <w:rPr>
          <w:rFonts w:ascii="Times New Roman"/>
          <w:b w:val="false"/>
          <w:i w:val="false"/>
          <w:color w:val="000000"/>
          <w:sz w:val="28"/>
        </w:rPr>
        <w:t>
      4) мемлекеттiк қорғаныс тапсырысын қалыптастыруға қатысады;
</w:t>
      </w:r>
      <w:r>
        <w:br/>
      </w:r>
      <w:r>
        <w:rPr>
          <w:rFonts w:ascii="Times New Roman"/>
          <w:b w:val="false"/>
          <w:i w:val="false"/>
          <w:color w:val="000000"/>
          <w:sz w:val="28"/>
        </w:rPr>
        <w:t>
      5) жұмылдырушылық қуаттар мен резервтердi құру, жинақтау және сақтау жөнiндегi жоспарлар мен тапсырмаларды қалыптастыруға қатысады;
</w:t>
      </w:r>
      <w:r>
        <w:br/>
      </w:r>
      <w:r>
        <w:rPr>
          <w:rFonts w:ascii="Times New Roman"/>
          <w:b w:val="false"/>
          <w:i w:val="false"/>
          <w:color w:val="000000"/>
          <w:sz w:val="28"/>
        </w:rPr>
        <w:t>
      6) iшкi қажеттiлiктер мен экспортты қамтамасыз ету үшiн қару-жарақтар мен әскери техниканы өндiрудi конверсиялау мен дамытудың мемлекеттiк бағдарламаларын әзiрлеуге қатысады және орындауды ұйымдастырады;
</w:t>
      </w:r>
      <w:r>
        <w:br/>
      </w:r>
      <w:r>
        <w:rPr>
          <w:rFonts w:ascii="Times New Roman"/>
          <w:b w:val="false"/>
          <w:i w:val="false"/>
          <w:color w:val="000000"/>
          <w:sz w:val="28"/>
        </w:rPr>
        <w:t>
      7) қару-жарақты, әскери техниканы және екіұдай мақсаттағы өнiмдердi экспорттық-импорттық жеткiзу саласында мемлекеттік саясатты iске асыруға қатысады;
</w:t>
      </w:r>
      <w:r>
        <w:br/>
      </w:r>
      <w:r>
        <w:rPr>
          <w:rFonts w:ascii="Times New Roman"/>
          <w:b w:val="false"/>
          <w:i w:val="false"/>
          <w:color w:val="000000"/>
          <w:sz w:val="28"/>
        </w:rPr>
        <w:t>
      8) өз құзыретi шегiнде әскери-техникалық ынтымақтастық жөнiндегi, сондай-ақ жаппай қырып-жоятын қаруларды таратпау, қару-жарақтар мен әскери техника шығаруды қысқарту жөнiндегi халықаралық шарттарды және келiсiмдердi iске асыруға жәрдемдеседі;
</w:t>
      </w:r>
      <w:r>
        <w:br/>
      </w:r>
      <w:r>
        <w:rPr>
          <w:rFonts w:ascii="Times New Roman"/>
          <w:b w:val="false"/>
          <w:i w:val="false"/>
          <w:color w:val="000000"/>
          <w:sz w:val="28"/>
        </w:rPr>
        <w:t>
      9) қорғаныс өнеркәсiбi кешенiнде ғылыми-техникалық және технологиялық даму және Комитетке ведомстволық бағынысты ұйымдарды кеңейту, қайта жаңарту және техникалық қайта жарақтандыру бағдарламаларын әзiрлеудi ұйымдастырады;
</w:t>
      </w:r>
      <w:r>
        <w:br/>
      </w:r>
      <w:r>
        <w:rPr>
          <w:rFonts w:ascii="Times New Roman"/>
          <w:b w:val="false"/>
          <w:i w:val="false"/>
          <w:color w:val="000000"/>
          <w:sz w:val="28"/>
        </w:rPr>
        <w:t>
      10) қорғаныс тақырыбы бойынша ғылыми-зерттеу және тәжiрибелiк-конструкторлық жұмыстарды (бұдан әрi - ҒЗТКЖ) жүргiзудi ұйымдастырады және оларды екiұдай қолданудың мүмкiндiктерiн айқындайды;
</w:t>
      </w:r>
      <w:r>
        <w:br/>
      </w:r>
      <w:r>
        <w:rPr>
          <w:rFonts w:ascii="Times New Roman"/>
          <w:b w:val="false"/>
          <w:i w:val="false"/>
          <w:color w:val="000000"/>
          <w:sz w:val="28"/>
        </w:rPr>
        <w:t>
      11) өнiмдердің бәсекелестiк қабiлетi мен сапасын қамтамасыз етуге бағытталған бiрыңғай техникалық саясатты iске асырады, қорғаныс өнеркәсiбi кешенiнде ғылыми-техникалық және өндiрiстiк әлеуетті тиiмдi пайдалануды ұйымдастырады;
</w:t>
      </w:r>
      <w:r>
        <w:br/>
      </w:r>
      <w:r>
        <w:rPr>
          <w:rFonts w:ascii="Times New Roman"/>
          <w:b w:val="false"/>
          <w:i w:val="false"/>
          <w:color w:val="000000"/>
          <w:sz w:val="28"/>
        </w:rPr>
        <w:t>
      12) қару-жарақтардың, әскери техниканың және оқ-дәрiлердiң жаңа технологияларын әзiрлеудi және енгiзудi үйлестiредi;
</w:t>
      </w:r>
      <w:r>
        <w:br/>
      </w:r>
      <w:r>
        <w:rPr>
          <w:rFonts w:ascii="Times New Roman"/>
          <w:b w:val="false"/>
          <w:i w:val="false"/>
          <w:color w:val="000000"/>
          <w:sz w:val="28"/>
        </w:rPr>
        <w:t>
      13) Қазақстан Республикасының заңнамасында белгiленген жағдайларда және тәртiппен лицензиялауды жүзеге асырады;
</w:t>
      </w:r>
      <w:r>
        <w:br/>
      </w:r>
      <w:r>
        <w:rPr>
          <w:rFonts w:ascii="Times New Roman"/>
          <w:b w:val="false"/>
          <w:i w:val="false"/>
          <w:color w:val="000000"/>
          <w:sz w:val="28"/>
        </w:rPr>
        <w:t>
      14) Қазақстан Республикасының тұтыну ұйымдарының барлық кезеңде жарылғыш материалдарға қажеттілiгiн бағалауды жүзеге асырады;
</w:t>
      </w:r>
      <w:r>
        <w:br/>
      </w:r>
      <w:r>
        <w:rPr>
          <w:rFonts w:ascii="Times New Roman"/>
          <w:b w:val="false"/>
          <w:i w:val="false"/>
          <w:color w:val="000000"/>
          <w:sz w:val="28"/>
        </w:rPr>
        <w:t>
      15) қорғаныс өнеркәсiбi кешенiнің құрамына кiретiн ұйымдарды жұмылдырушылық дайындау жөнiндегi іс-шараларды орындауды ұйымдастыруға қатысады;
</w:t>
      </w:r>
      <w:r>
        <w:br/>
      </w:r>
      <w:r>
        <w:rPr>
          <w:rFonts w:ascii="Times New Roman"/>
          <w:b w:val="false"/>
          <w:i w:val="false"/>
          <w:color w:val="000000"/>
          <w:sz w:val="28"/>
        </w:rPr>
        <w:t>
      16) құпия жаңалықтарды қорғауды, оның iшiнде өзiне ведомстволық бағыныстағы ұйымдарда да қамтамасыз етедi;
</w:t>
      </w:r>
      <w:r>
        <w:br/>
      </w:r>
      <w:r>
        <w:rPr>
          <w:rFonts w:ascii="Times New Roman"/>
          <w:b w:val="false"/>
          <w:i w:val="false"/>
          <w:color w:val="000000"/>
          <w:sz w:val="28"/>
        </w:rPr>
        <w:t>
      17) қорғаныс өнеркәсібін дамыту мен конверсиялау бағдарламаларын орындауға бөлiнген бюджет қаражатының жұмсалуын, сондай-ақ қорғаныс тақырыбы бойынша ҒЗТКЖ-ны жоспарлауға және бақылауға қатысады;
</w:t>
      </w:r>
      <w:r>
        <w:br/>
      </w:r>
      <w:r>
        <w:rPr>
          <w:rFonts w:ascii="Times New Roman"/>
          <w:b w:val="false"/>
          <w:i w:val="false"/>
          <w:color w:val="000000"/>
          <w:sz w:val="28"/>
        </w:rPr>
        <w:t>
      18) Қазақстанның және басқа да мемлекеттердің қорғаныс өнеркәсiбi кешенiн дамытудың үрдiстерi мен серпiнiн талдауды және оларға шолулар дайындауды жүзеге асырады;
</w:t>
      </w:r>
      <w:r>
        <w:br/>
      </w:r>
      <w:r>
        <w:rPr>
          <w:rFonts w:ascii="Times New Roman"/>
          <w:b w:val="false"/>
          <w:i w:val="false"/>
          <w:color w:val="000000"/>
          <w:sz w:val="28"/>
        </w:rPr>
        <w:t>
      19) оған заңнамамен жүктелген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Комитеттiң негiзгi мiндеттерiн iске асыру және өзiнің функцияларын жүзеге асыру мақсатында заңнамада белгiленген тәртіппен:
</w:t>
      </w:r>
      <w:r>
        <w:br/>
      </w:r>
      <w:r>
        <w:rPr>
          <w:rFonts w:ascii="Times New Roman"/>
          <w:b w:val="false"/>
          <w:i w:val="false"/>
          <w:color w:val="000000"/>
          <w:sz w:val="28"/>
        </w:rPr>
        <w:t>
      1) мемлекеттiк органдардан, өзге де ұйымдардан, лауазымды тұлғалардан және азаматтардан қажеттi құжаттар мен материалдарды, оның iшiнде ақпараттық-талдау сипатындағыларды сұратуға және алуға;
</w:t>
      </w:r>
      <w:r>
        <w:br/>
      </w:r>
      <w:r>
        <w:rPr>
          <w:rFonts w:ascii="Times New Roman"/>
          <w:b w:val="false"/>
          <w:i w:val="false"/>
          <w:color w:val="000000"/>
          <w:sz w:val="28"/>
        </w:rPr>
        <w:t>
      2) өз құзыреті шегiнде қорғаныс және екіұдай мақсаттағы өнiмдердi әзiрлеу, өндiру әрi жою және әскери-техникалық ынтымақтастық саласындағы қызметтi pеттейтiн нормативтік құқықтық кесiмдердiң жобаларын әзiрлеуге;
</w:t>
      </w:r>
      <w:r>
        <w:br/>
      </w:r>
      <w:r>
        <w:rPr>
          <w:rFonts w:ascii="Times New Roman"/>
          <w:b w:val="false"/>
          <w:i w:val="false"/>
          <w:color w:val="000000"/>
          <w:sz w:val="28"/>
        </w:rPr>
        <w:t>
      3) басқа мемлекеттiк органдардың қызметкерлерiн, сарапшыларды, сондай-ақ меншiк нысанына қарамастан жарылыс iсi саласындағы мамандандырылған ұйымдарды және мамандарды жұмысқа тартуға;
</w:t>
      </w:r>
      <w:r>
        <w:br/>
      </w:r>
      <w:r>
        <w:rPr>
          <w:rFonts w:ascii="Times New Roman"/>
          <w:b w:val="false"/>
          <w:i w:val="false"/>
          <w:color w:val="000000"/>
          <w:sz w:val="28"/>
        </w:rPr>
        <w:t>
      4) басқа мемлекеттiк басқару органдарының құзыретiне кiретiн, қорғаныс өнеркәсiбi кешенiнiң мүдделерiн қозғайтын Қазақстан Республикасының мемлекетаралық экономикалық және әскери-техникалық ынтымақтастығы мәселелерiн қарауға және келiсуге қатысуға;
</w:t>
      </w:r>
      <w:r>
        <w:br/>
      </w:r>
      <w:r>
        <w:rPr>
          <w:rFonts w:ascii="Times New Roman"/>
          <w:b w:val="false"/>
          <w:i w:val="false"/>
          <w:color w:val="000000"/>
          <w:sz w:val="28"/>
        </w:rPr>
        <w:t>
      5) Комитеттің құзыретiне кiретiн мәселелер бойынша республика iшiнде де, халықаралық деңгейде де қорғаныс өнеркәсiбi мәселелерi жөнiнде мемлекеттiң мүдделерiн бiлдiруге, шетел мемлекеттерiмен ынтымақтастық жөнiндегi үкiметаралық комиссиялардың жұмысына қатысуға, Қазақстан Республикасының халықаралық шарттарына қол қоюға;
</w:t>
      </w:r>
      <w:r>
        <w:br/>
      </w:r>
      <w:r>
        <w:rPr>
          <w:rFonts w:ascii="Times New Roman"/>
          <w:b w:val="false"/>
          <w:i w:val="false"/>
          <w:color w:val="000000"/>
          <w:sz w:val="28"/>
        </w:rPr>
        <w:t>
      6) қорғаныс өнеркәсiбi кешенi ұйымдарының, оның iшiнде шетелдiк инвесторлардың қатысуымен, қызметін жетілдiру жөнiнде ұсыныстар әзiрлеуге;
</w:t>
      </w:r>
      <w:r>
        <w:br/>
      </w:r>
      <w:r>
        <w:rPr>
          <w:rFonts w:ascii="Times New Roman"/>
          <w:b w:val="false"/>
          <w:i w:val="false"/>
          <w:color w:val="000000"/>
          <w:sz w:val="28"/>
        </w:rPr>
        <w:t>
      7) қорғаныс өнеркәсiбi кешенiнiң қызметiн реттейтін заңнаманың сақталуын бақылауды жүзеге асыруға, осы мақсаттар үшiн республиканың өзге де мемлекеттiк органдарының мамандарын тартуға;
</w:t>
      </w:r>
      <w:r>
        <w:br/>
      </w:r>
      <w:r>
        <w:rPr>
          <w:rFonts w:ascii="Times New Roman"/>
          <w:b w:val="false"/>
          <w:i w:val="false"/>
          <w:color w:val="000000"/>
          <w:sz w:val="28"/>
        </w:rPr>
        <w:t>
      8) қорғаныс және екiұдай мақсаттағы өнiмдердi әзiрлеуге, өндiруге және сатуға қатысатын ұйымдарды құру, қайта ұйымдастыру және тарату мәселелерi жөнiнде ұсыныстар енгізуге;
</w:t>
      </w:r>
      <w:r>
        <w:br/>
      </w:r>
      <w:r>
        <w:rPr>
          <w:rFonts w:ascii="Times New Roman"/>
          <w:b w:val="false"/>
          <w:i w:val="false"/>
          <w:color w:val="000000"/>
          <w:sz w:val="28"/>
        </w:rPr>
        <w:t>
      9) өз құзыретi шегiнде Қазақстан Республикасында да, шет елдерде де мемлекеттiк билiк органдарымен, ұйымдармен, шетел мемлекеттерiнің лауазымды және жеке тұлғаларымен өзара іс-қимыл жасауға;
</w:t>
      </w:r>
      <w:r>
        <w:br/>
      </w:r>
      <w:r>
        <w:rPr>
          <w:rFonts w:ascii="Times New Roman"/>
          <w:b w:val="false"/>
          <w:i w:val="false"/>
          <w:color w:val="000000"/>
          <w:sz w:val="28"/>
        </w:rPr>
        <w:t>
      10) оның құзыретiне кiретiн мәселелер бойынша Қазақстан Республикасының шет елдердегi дипломатиялық өкiлдiктерiмен және консулдық мекемелерiмен белгiленген тәртiппен өзара iс-қимыл жасауға;
</w:t>
      </w:r>
      <w:r>
        <w:br/>
      </w:r>
      <w:r>
        <w:rPr>
          <w:rFonts w:ascii="Times New Roman"/>
          <w:b w:val="false"/>
          <w:i w:val="false"/>
          <w:color w:val="000000"/>
          <w:sz w:val="28"/>
        </w:rPr>
        <w:t>
      11) Қазақстан Республикасының заңнамасына сәйкес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Комитеттiң мүлкi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Комитеттiң жедел басқару құқығында оқшауланған мүлкі болады.
</w:t>
      </w:r>
      <w:r>
        <w:br/>
      </w:r>
      <w:r>
        <w:rPr>
          <w:rFonts w:ascii="Times New Roman"/>
          <w:b w:val="false"/>
          <w:i w:val="false"/>
          <w:color w:val="000000"/>
          <w:sz w:val="28"/>
        </w:rPr>
        <w:t>
      Комитеттің мүлкі оған мемлекет берген мүлiк есебiнен, сондай-ақ құны Комитет теңгерiмiнде көрсетiлетiн өзге де мүлiктен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Комитеттiң мүлкі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Комитеттiң, егер заңнамалық кесiмдермен өзгеше белгiленбесе, өзiне бекiтiлген мүлiктi және оған смета бойынша бөлiнген қаражат есебiнен сатып алынған мүлiктi өз бетiнше иеліктен шығаруға немесе оған өзге де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Комитеттiң қызметiн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Комитетті Қазақстан Республикасының Yкiметi қызметке тағайындайтын және қызметтен босататын төраға басқарады.
</w:t>
      </w:r>
      <w:r>
        <w:br/>
      </w:r>
      <w:r>
        <w:rPr>
          <w:rFonts w:ascii="Times New Roman"/>
          <w:b w:val="false"/>
          <w:i w:val="false"/>
          <w:color w:val="000000"/>
          <w:sz w:val="28"/>
        </w:rPr>
        <w:t>
      Төрағаның заңнамада белгiленген тәртiппен қызметке тағайындалатын және қызметтен босатылатын орынбасары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Төраға Комитеттің жұмысын ұйымдастырады және оған басшылық етедi, Комитетке жүктелген мiндеттердiң орындалуы мен оның өз функцияларын жүзеге асыруы үшiн дербес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Төраға осы мақсатта:
</w:t>
      </w:r>
      <w:r>
        <w:br/>
      </w:r>
      <w:r>
        <w:rPr>
          <w:rFonts w:ascii="Times New Roman"/>
          <w:b w:val="false"/>
          <w:i w:val="false"/>
          <w:color w:val="000000"/>
          <w:sz w:val="28"/>
        </w:rPr>
        <w:t>
      1) өзiнiң орынбасарының, Комитеттің құрылымдық бөлiмшелерi басшыларының мiндеттерi мен өкiлеттіктерiн айқындайды;
</w:t>
      </w:r>
      <w:r>
        <w:br/>
      </w:r>
      <w:r>
        <w:rPr>
          <w:rFonts w:ascii="Times New Roman"/>
          <w:b w:val="false"/>
          <w:i w:val="false"/>
          <w:color w:val="000000"/>
          <w:sz w:val="28"/>
        </w:rPr>
        <w:t>
      2) заңнамаға сәйкес Комитеттiң қызметкерлерiн қызметтерге тағайындайды және қызметтерден босатады;
</w:t>
      </w:r>
      <w:r>
        <w:br/>
      </w:r>
      <w:r>
        <w:rPr>
          <w:rFonts w:ascii="Times New Roman"/>
          <w:b w:val="false"/>
          <w:i w:val="false"/>
          <w:color w:val="000000"/>
          <w:sz w:val="28"/>
        </w:rPr>
        <w:t>
      3) заңнамада белгiленген тәртіппен көтермелеу мәселелерiн шешедi, Комитеттің қызметкерлерiне тәртіптік жаза қолданады;
</w:t>
      </w:r>
      <w:r>
        <w:br/>
      </w:r>
      <w:r>
        <w:rPr>
          <w:rFonts w:ascii="Times New Roman"/>
          <w:b w:val="false"/>
          <w:i w:val="false"/>
          <w:color w:val="000000"/>
          <w:sz w:val="28"/>
        </w:rPr>
        <w:t>
      4) бұйрықтарға қол қояды;
</w:t>
      </w:r>
      <w:r>
        <w:br/>
      </w:r>
      <w:r>
        <w:rPr>
          <w:rFonts w:ascii="Times New Roman"/>
          <w:b w:val="false"/>
          <w:i w:val="false"/>
          <w:color w:val="000000"/>
          <w:sz w:val="28"/>
        </w:rPr>
        <w:t>
      5) құрылымдық бөлiмшелерi туралы ережелердi бекiтедi;
</w:t>
      </w:r>
      <w:r>
        <w:br/>
      </w:r>
      <w:r>
        <w:rPr>
          <w:rFonts w:ascii="Times New Roman"/>
          <w:b w:val="false"/>
          <w:i w:val="false"/>
          <w:color w:val="000000"/>
          <w:sz w:val="28"/>
        </w:rPr>
        <w:t>
      6) мемлекеттiк органдарда және басқа да ұйымдарда Комитетті білдiредi;
</w:t>
      </w:r>
      <w:r>
        <w:br/>
      </w:r>
      <w:r>
        <w:rPr>
          <w:rFonts w:ascii="Times New Roman"/>
          <w:b w:val="false"/>
          <w:i w:val="false"/>
          <w:color w:val="000000"/>
          <w:sz w:val="28"/>
        </w:rPr>
        <w:t>
      7) Қазақстан Республикасының заңнамасына сәйкес өзге де өкiлеттiлiктердi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Комитет қабылдайтын шешiмдер Комитет төрағасының бұйрықтарымен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Комитеттi қайта ұйымдастыру және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Индустрия және сауда министрлiгiнiң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Стандарттау, метрология және сертификаттау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комитеті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министрлiгiнің Стандарттау, метрология және сертификаттау жөнiндегi комитетi (бұдан әрi - Комитет) Қазақстан Республикасының Индустрия және сауда министрлiгi құзыретінiң шегiнде Қазақстан Республикасының заңнамасына сәйкес стандарттау, метрология және сертификаттау саласында арнайы атқару және бақылау-қадағалау функцияларын, сондай-ақ салааралық үйлестiрудi жүзеге асыратын ведомство болып табылады.
</w:t>
      </w:r>
      <w:r>
        <w:br/>
      </w:r>
      <w:r>
        <w:rPr>
          <w:rFonts w:ascii="Times New Roman"/>
          <w:b w:val="false"/>
          <w:i w:val="false"/>
          <w:color w:val="000000"/>
          <w:sz w:val="28"/>
        </w:rPr>
        <w:t>
      Комитеттің облыстар мен Астана және Алматы қалаларында мемлекеттiк мекемелерi - аумақтық бөлiмшелерi (бұдан әрi - аумақтық бөлiмшелер)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Республикасының Президентi мен Үкiметiнiң кесiмдерiне, Қазақстан Республикасының халықаралық шарттарына, өзге де нормативтiк құқықтық кесiмдерге,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мемлекеттiк мекеменiң ұйымдық-құқықтық нысанындағы заңды тұлға болып табылады, өз атауы мемлекеттiк тілде жазылған мөрi және мөртаңбасы, белгiленген үлгiдегi бланктерi, сондай-ақ заңнамаға сәйкес Қазақстан Республикасы Қаржы министрлiгiнiң қазынашылық органдарында және банктерде шоттары болады.
</w:t>
      </w:r>
      <w:r>
        <w:br/>
      </w:r>
      <w:r>
        <w:rPr>
          <w:rFonts w:ascii="Times New Roman"/>
          <w:b w:val="false"/>
          <w:i w:val="false"/>
          <w:color w:val="000000"/>
          <w:sz w:val="28"/>
        </w:rPr>
        <w:t>
      Комитет өз атынан азаматтық-құқықтық қатынастарға түседi.
</w:t>
      </w:r>
      <w:r>
        <w:br/>
      </w:r>
      <w:r>
        <w:rPr>
          <w:rFonts w:ascii="Times New Roman"/>
          <w:b w:val="false"/>
          <w:i w:val="false"/>
          <w:color w:val="000000"/>
          <w:sz w:val="28"/>
        </w:rPr>
        <w:t>
      Комитеттiң, егер оған заңнамаға сәйкес уәкiлеттiк берiлсе, мемлекет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Комитеттiң штат санының лимитін Қазақстан Республикасының Үкiметі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Комитеттiң заңды мекен-жайы:
</w:t>
      </w:r>
      <w:r>
        <w:br/>
      </w:r>
      <w:r>
        <w:rPr>
          <w:rFonts w:ascii="Times New Roman"/>
          <w:b w:val="false"/>
          <w:i w:val="false"/>
          <w:color w:val="000000"/>
          <w:sz w:val="28"/>
        </w:rPr>
        <w:t>
      473000, Астана қаласы, Дружба көшесi, 76.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Комитеттің толық атауы - "Қазақстан Республикасы Индустрия және сауда министрлiгiнiң Стандарттау, метрология және сертификаттау жөнiндегi комитетi" мемлекеттiк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 Комитеттiң құрылтайшы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Комитеттiң қызметiн қаржыландыру республикалық бюджеттен жүзеге асырылады.
</w:t>
      </w:r>
      <w:r>
        <w:br/>
      </w:r>
      <w:r>
        <w:rPr>
          <w:rFonts w:ascii="Times New Roman"/>
          <w:b w:val="false"/>
          <w:i w:val="false"/>
          <w:color w:val="000000"/>
          <w:sz w:val="28"/>
        </w:rPr>
        <w:t>
      Комитетке өз функциялары болып табылатын мiндеттердi орындау мәнiнде кәсiпкерлiк субъектiлерiмен шарттық қатынастарға түcугe тыйым салынады.
</w:t>
      </w:r>
      <w:r>
        <w:br/>
      </w:r>
      <w:r>
        <w:rPr>
          <w:rFonts w:ascii="Times New Roman"/>
          <w:b w:val="false"/>
          <w:i w:val="false"/>
          <w:color w:val="000000"/>
          <w:sz w:val="28"/>
        </w:rPr>
        <w:t>
      Егер Комитетке заңнамалық кесiмдермен кiрiс әкелетiн қызметтi жүзеге асыру құқығы берiлсе, онда мұндай қызметтен алынған кірiстер республикалық бюджеттiң кірiсiне жіберіледi.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Комитеттiң негiзгi мiндеттерi, функциялары және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Комитеттiң негізгі мiндеттерi мыналар болып табылады:
</w:t>
      </w:r>
      <w:r>
        <w:br/>
      </w:r>
      <w:r>
        <w:rPr>
          <w:rFonts w:ascii="Times New Roman"/>
          <w:b w:val="false"/>
          <w:i w:val="false"/>
          <w:color w:val="000000"/>
          <w:sz w:val="28"/>
        </w:rPr>
        <w:t>
      1) стандарттау, метрология, сертификаттау саласындағы мемлекеттiк саясатты қалыптастыруға және iске асыруға қатысу;
</w:t>
      </w:r>
      <w:r>
        <w:br/>
      </w:r>
      <w:r>
        <w:rPr>
          <w:rFonts w:ascii="Times New Roman"/>
          <w:b w:val="false"/>
          <w:i w:val="false"/>
          <w:color w:val="000000"/>
          <w:sz w:val="28"/>
        </w:rPr>
        <w:t>
      2) мемлекеттiк органдардың, жеке және заңды тұлғалардың стандарттау, метрология, сертификаттау саласындағы қызметiн үйлестіру;
</w:t>
      </w:r>
      <w:r>
        <w:br/>
      </w:r>
      <w:r>
        <w:rPr>
          <w:rFonts w:ascii="Times New Roman"/>
          <w:b w:val="false"/>
          <w:i w:val="false"/>
          <w:color w:val="000000"/>
          <w:sz w:val="28"/>
        </w:rPr>
        <w:t>
      3) Қазақстан Республикасының стандарттаудың, сертификаттаудың, өлшемдер бiрлiгi мен эталондық базасын қамтамасыз етудiң мемлекеттiк жүйелерiн жетілдiру жөнiндегi жұмыстарды жүзеге асыру;
</w:t>
      </w:r>
      <w:r>
        <w:br/>
      </w:r>
      <w:r>
        <w:rPr>
          <w:rFonts w:ascii="Times New Roman"/>
          <w:b w:val="false"/>
          <w:i w:val="false"/>
          <w:color w:val="000000"/>
          <w:sz w:val="28"/>
        </w:rPr>
        <w:t>
      4) Қазақстан Республикасының негiз қалаушы мемлекеттiк стандарттарын әзiрлеудi қамтамасыз ету;
</w:t>
      </w:r>
      <w:r>
        <w:br/>
      </w:r>
      <w:r>
        <w:rPr>
          <w:rFonts w:ascii="Times New Roman"/>
          <w:b w:val="false"/>
          <w:i w:val="false"/>
          <w:color w:val="000000"/>
          <w:sz w:val="28"/>
        </w:rPr>
        <w:t>
      5) стандарттау, метрология, сертификаттау саласында бiлiктi кадрлар даярлауға және қайта даярлауға қатысу;
</w:t>
      </w:r>
      <w:r>
        <w:br/>
      </w:r>
      <w:r>
        <w:rPr>
          <w:rFonts w:ascii="Times New Roman"/>
          <w:b w:val="false"/>
          <w:i w:val="false"/>
          <w:color w:val="000000"/>
          <w:sz w:val="28"/>
        </w:rPr>
        <w:t>
      6) техникалық-экономикалық ақпаратты жiктеу және кодтау өнiмдердi тiзiмдемелеу жөнiндегі мемлекеттік органдардың, жеке және заңды тұлғалардың қызметiн үйлестiру;
</w:t>
      </w:r>
      <w:r>
        <w:br/>
      </w:r>
      <w:r>
        <w:rPr>
          <w:rFonts w:ascii="Times New Roman"/>
          <w:b w:val="false"/>
          <w:i w:val="false"/>
          <w:color w:val="000000"/>
          <w:sz w:val="28"/>
        </w:rPr>
        <w:t>
      7) стандарттау, метрология және сертификаттау саласында iргелi зерттеулердің жүргізілуін ұйымдастыру;
</w:t>
      </w:r>
      <w:r>
        <w:br/>
      </w:r>
      <w:r>
        <w:rPr>
          <w:rFonts w:ascii="Times New Roman"/>
          <w:b w:val="false"/>
          <w:i w:val="false"/>
          <w:color w:val="000000"/>
          <w:sz w:val="28"/>
        </w:rPr>
        <w:t>
      8) стандарттау, метрология және сертификаттау жөнiндегi нормативтiк құжаттардың мiндеттi талаптарының сақталуына, өнiм сапасына, өлшем құралдарының жай-күйi мен қолданылуына мемлекеттік қадағалау жүргiзудi ұйымдастыру, сондай-ақ сертификаттау жөнiндегi тiркелген органдардың және сынақ зертханаларының, орталықтарының қызметiн бақылау;
</w:t>
      </w:r>
      <w:r>
        <w:br/>
      </w:r>
      <w:r>
        <w:rPr>
          <w:rFonts w:ascii="Times New Roman"/>
          <w:b w:val="false"/>
          <w:i w:val="false"/>
          <w:color w:val="000000"/>
          <w:sz w:val="28"/>
        </w:rPr>
        <w:t>
      9) сертификаттау, сертификаттық сынақтар, өлшемдердi орындау әдiстемелерiн әзiрлеу және аттестаттау, олардың үлгісін және бекiтiлген үлгiсiне сәйкестiгiн бекiту мақсатында өлшем құралдарын салыстырып тексеру, калибрлеу және сынау жөніндегi жұмыстарды жүргiзу құқығына мемлекеттiк сертификаттау жүйелерiнде тіркеу және ұйымдардың өлшем бiрлiгiн қамтамасыз ету;
</w:t>
      </w:r>
      <w:r>
        <w:br/>
      </w:r>
      <w:r>
        <w:rPr>
          <w:rFonts w:ascii="Times New Roman"/>
          <w:b w:val="false"/>
          <w:i w:val="false"/>
          <w:color w:val="000000"/>
          <w:sz w:val="28"/>
        </w:rPr>
        <w:t>
      10) бастапқы тексеру құқығына үлгiнi бекiту және техникалық құзыретi мақсаттары үшiн өлшем құралдары сынақтарын жүргізуді ұйымдастыру және оған қатысу.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 өзiне жүктелген мiндеттерге сәйкес және заңнамада белгiленген тәртiппен мынадай функцияларды жүзеге асырады:
</w:t>
      </w:r>
      <w:r>
        <w:br/>
      </w:r>
      <w:r>
        <w:rPr>
          <w:rFonts w:ascii="Times New Roman"/>
          <w:b w:val="false"/>
          <w:i w:val="false"/>
          <w:color w:val="000000"/>
          <w:sz w:val="28"/>
        </w:rPr>
        <w:t>
      1) өз құзыретiндегi мәселелер бойынша заңнамалық және өзге де нормативтік құқықтық кесiмдер жобаларын әзiрлеуге қатысады және әзiрлейдi;
</w:t>
      </w:r>
      <w:r>
        <w:br/>
      </w:r>
      <w:r>
        <w:rPr>
          <w:rFonts w:ascii="Times New Roman"/>
          <w:b w:val="false"/>
          <w:i w:val="false"/>
          <w:color w:val="000000"/>
          <w:sz w:val="28"/>
        </w:rPr>
        <w:t>
      2) стандарттау, метрология және сертификаттау саласындағы мемлекеттiк саясатты iске асыруға қатысады, стандарттау, метрология және сертификаттау саласындағы мемлекеттiк органдардың, жеке және заңды тұлғалардың қызметін үйлестiредi;
</w:t>
      </w:r>
      <w:r>
        <w:br/>
      </w:r>
      <w:r>
        <w:rPr>
          <w:rFonts w:ascii="Times New Roman"/>
          <w:b w:val="false"/>
          <w:i w:val="false"/>
          <w:color w:val="000000"/>
          <w:sz w:val="28"/>
        </w:rPr>
        <w:t>
      3) халықаралық тәжiрибенi ескере отырып, мемлекеттiк стандарттау, өлшем бiрлiгiн қамтамасыз ету, сертификаттау жүйелерiн жетiлдiредi және дамытады;
</w:t>
      </w:r>
      <w:r>
        <w:br/>
      </w:r>
      <w:r>
        <w:rPr>
          <w:rFonts w:ascii="Times New Roman"/>
          <w:b w:val="false"/>
          <w:i w:val="false"/>
          <w:color w:val="000000"/>
          <w:sz w:val="28"/>
        </w:rPr>
        <w:t>
      4) шамалар бiрлiгiнiң мемлекеттік эталондарын жасау, бекiту, сақтау және қолдану ережесiн белгiлейдi, Қазақстан Республикасының эталондық базасын жетiлдiредi;
</w:t>
      </w:r>
      <w:r>
        <w:br/>
      </w:r>
      <w:r>
        <w:rPr>
          <w:rFonts w:ascii="Times New Roman"/>
          <w:b w:val="false"/>
          <w:i w:val="false"/>
          <w:color w:val="000000"/>
          <w:sz w:val="28"/>
        </w:rPr>
        <w:t>
      5) республикада қолдануға рұқсат етiлген шама бiрлiктерiн белгiлейдi;
</w:t>
      </w:r>
      <w:r>
        <w:br/>
      </w:r>
      <w:r>
        <w:rPr>
          <w:rFonts w:ascii="Times New Roman"/>
          <w:b w:val="false"/>
          <w:i w:val="false"/>
          <w:color w:val="000000"/>
          <w:sz w:val="28"/>
        </w:rPr>
        <w:t>
      6) өлшем құралдарына, әдiстерi мен нәтижелерiне қойылатын жалпы метрологиялық талаптарды анықтайды;
</w:t>
      </w:r>
      <w:r>
        <w:br/>
      </w:r>
      <w:r>
        <w:rPr>
          <w:rFonts w:ascii="Times New Roman"/>
          <w:b w:val="false"/>
          <w:i w:val="false"/>
          <w:color w:val="000000"/>
          <w:sz w:val="28"/>
        </w:rPr>
        <w:t>
      7) стандарттау, метрология және сертификаттау саласында iргелi зерттеулер жүргiзудi ұйымдастырады;
</w:t>
      </w:r>
      <w:r>
        <w:br/>
      </w:r>
      <w:r>
        <w:rPr>
          <w:rFonts w:ascii="Times New Roman"/>
          <w:b w:val="false"/>
          <w:i w:val="false"/>
          <w:color w:val="000000"/>
          <w:sz w:val="28"/>
        </w:rPr>
        <w:t>
      8) стандарттау, метрология және сертификаттау жөнiндегi нормативтiк құжаттарды әзiрлеудiң және бекiтудiң тәртiбiн анықтайды, Қазақстан Республикасының негiз қалаушы стандарттарын әзiрлеудi және Қазақстан Республикасының мемлекеттік стандарттарын тиiстi халықаралық және аймақтық стандарттармен үйлестiру жөніндегi жұмыстарды ұйымдастырады;
</w:t>
      </w:r>
      <w:r>
        <w:br/>
      </w:r>
      <w:r>
        <w:rPr>
          <w:rFonts w:ascii="Times New Roman"/>
          <w:b w:val="false"/>
          <w:i w:val="false"/>
          <w:color w:val="000000"/>
          <w:sz w:val="28"/>
        </w:rPr>
        <w:t>
      9) өлшем құралдарын салыстырып тексеру және калибрлеу, өлшемдердi орындау әдiстемесiн және басқа да метрологиялық жұмыстарды аттестаттау құқығына заңды тұлғалардың метрологиялық қызметтерiн тiркеудi жүргiзедi;
</w:t>
      </w:r>
      <w:r>
        <w:br/>
      </w:r>
      <w:r>
        <w:rPr>
          <w:rFonts w:ascii="Times New Roman"/>
          <w:b w:val="false"/>
          <w:i w:val="false"/>
          <w:color w:val="000000"/>
          <w:sz w:val="28"/>
        </w:rPr>
        <w:t>
      10) сертификаттау және сертификаттық сынақтар бойынша жұмыстарды жүргiзу құқығына ұйымдарды тіркеуді жүргiзедi;
</w:t>
      </w:r>
      <w:r>
        <w:br/>
      </w:r>
      <w:r>
        <w:rPr>
          <w:rFonts w:ascii="Times New Roman"/>
          <w:b w:val="false"/>
          <w:i w:val="false"/>
          <w:color w:val="000000"/>
          <w:sz w:val="28"/>
        </w:rPr>
        <w:t>
      11) бастапқы салыстырып тексеру құқығына техникалық бiлiктiлiктi тануды жүргiзедi;
</w:t>
      </w:r>
      <w:r>
        <w:br/>
      </w:r>
      <w:r>
        <w:rPr>
          <w:rFonts w:ascii="Times New Roman"/>
          <w:b w:val="false"/>
          <w:i w:val="false"/>
          <w:color w:val="000000"/>
          <w:sz w:val="28"/>
        </w:rPr>
        <w:t>
      12) сертификаттау және метрология жөнiндегi сарапшы-аудиторлар ретiнде мамандарды аттестаттау жүргiзедi;
</w:t>
      </w:r>
      <w:r>
        <w:br/>
      </w:r>
      <w:r>
        <w:rPr>
          <w:rFonts w:ascii="Times New Roman"/>
          <w:b w:val="false"/>
          <w:i w:val="false"/>
          <w:color w:val="000000"/>
          <w:sz w:val="28"/>
        </w:rPr>
        <w:t>
      13) өлшемдердiң, өлшем құралдарын салыстырып тексеру мен калибрлеудiң, өнiмдердi, өндiрiстiк қызмет көрсетулердi және сапа жүйелерiн сертификаттаудың, сертификаттау сынақтарының орындалу әдiстемелерiн аттестаттау құқығына заңды тұлғаларды тiркеу тәртiбiн белгiлейдi;
</w:t>
      </w:r>
      <w:r>
        <w:br/>
      </w:r>
      <w:r>
        <w:rPr>
          <w:rFonts w:ascii="Times New Roman"/>
          <w:b w:val="false"/>
          <w:i w:val="false"/>
          <w:color w:val="000000"/>
          <w:sz w:val="28"/>
        </w:rPr>
        <w:t>
      14) өз құзыретiнiң шегiнде заңды және жеке тұлғалардың қызметiн лицензиялайды;
</w:t>
      </w:r>
      <w:r>
        <w:br/>
      </w:r>
      <w:r>
        <w:rPr>
          <w:rFonts w:ascii="Times New Roman"/>
          <w:b w:val="false"/>
          <w:i w:val="false"/>
          <w:color w:val="000000"/>
          <w:sz w:val="28"/>
        </w:rPr>
        <w:t>
      15) стандарттау, метрология, сертификаттау, тiркеу, сапа жүйесi, мемлекеттік қадағалау мен инспекциялық бақылау саласындағы мамандарды кәсiптiк даярлау мен қайта даярлау жөнiндегi жұмыстарды үйлестiруге қатысады көрсетiлген бағыттар бойынша жоғары және арнаулы орта оқу орындарының оқу бағдарламаларын келiседi;
</w:t>
      </w:r>
      <w:r>
        <w:br/>
      </w:r>
      <w:r>
        <w:rPr>
          <w:rFonts w:ascii="Times New Roman"/>
          <w:b w:val="false"/>
          <w:i w:val="false"/>
          <w:color w:val="000000"/>
          <w:sz w:val="28"/>
        </w:rPr>
        <w:t>
      16) саудадағы техникалық кедергiлердi жою мақсатында стандарттау, метрология және сертификаттау саласында халықаралық ғылыми-техникалық ынтымақтастықты жүзеге асырады;
</w:t>
      </w:r>
      <w:r>
        <w:br/>
      </w:r>
      <w:r>
        <w:rPr>
          <w:rFonts w:ascii="Times New Roman"/>
          <w:b w:val="false"/>
          <w:i w:val="false"/>
          <w:color w:val="000000"/>
          <w:sz w:val="28"/>
        </w:rPr>
        <w:t>
      17) өз құзыретiнiң шегiнде стандарттау, метрология және сертификаттау жөнiндегi халықаралық және аймақтық ұйымдарда Қазақстан Республикасын бiлдiредi;
</w:t>
      </w:r>
      <w:r>
        <w:br/>
      </w:r>
      <w:r>
        <w:rPr>
          <w:rFonts w:ascii="Times New Roman"/>
          <w:b w:val="false"/>
          <w:i w:val="false"/>
          <w:color w:val="000000"/>
          <w:sz w:val="28"/>
        </w:rPr>
        <w:t>
      18) стандарттау, метрология және сертификаттау жөнiндегi нормативтiк құжаттарды тiркеудi жүзеге асырады;
</w:t>
      </w:r>
      <w:r>
        <w:br/>
      </w:r>
      <w:r>
        <w:rPr>
          <w:rFonts w:ascii="Times New Roman"/>
          <w:b w:val="false"/>
          <w:i w:val="false"/>
          <w:color w:val="000000"/>
          <w:sz w:val="28"/>
        </w:rPr>
        <w:t>
      19) Қазақстан Республикасы стандарттарының, мемлекетаралық, аймақтық, халықаралық және басқа да елдердiң ұлттық стандарттарының мемлекеттік қорын қалыптастыру және жүргізу жөніндегі жұмыстарды үйлестіреді;
</w:t>
      </w:r>
      <w:r>
        <w:br/>
      </w:r>
      <w:r>
        <w:rPr>
          <w:rFonts w:ascii="Times New Roman"/>
          <w:b w:val="false"/>
          <w:i w:val="false"/>
          <w:color w:val="000000"/>
          <w:sz w:val="28"/>
        </w:rPr>
        <w:t>
      20) Қазақстан Республикасының мемлекеттiк стандарттарын, мемлекетаралық стандарттарды, сондай-ақ стандарттау, метрология және сертификаттау жөнiндегi халықаралық ұйымдардың ережелерi мен ұсынымдарын шығаруды, қайта шығаруды және таратуды ұйымдастырады;
</w:t>
      </w:r>
      <w:r>
        <w:br/>
      </w:r>
      <w:r>
        <w:rPr>
          <w:rFonts w:ascii="Times New Roman"/>
          <w:b w:val="false"/>
          <w:i w:val="false"/>
          <w:color w:val="000000"/>
          <w:sz w:val="28"/>
        </w:rPr>
        <w:t>
      21) өнiмге және шығарылатын өлшем құралдарына тiркелген нормативтiк құжаттар туралы, сондай-ақ стандарттау, метрология және сертификаттау саласындағы нормативтік құжаттар талаптарының өзгерiстерi туралы мәлiметтердi қамтитын ақпараттық сiлтемелердің басылып шығарылуын ұйымдастырады;
</w:t>
      </w:r>
      <w:r>
        <w:br/>
      </w:r>
      <w:r>
        <w:rPr>
          <w:rFonts w:ascii="Times New Roman"/>
          <w:b w:val="false"/>
          <w:i w:val="false"/>
          <w:color w:val="000000"/>
          <w:sz w:val="28"/>
        </w:rPr>
        <w:t>
      22) стандарттау, метрология және сертификаттау жөнiндегi халықаралық және аймақтық ұйымдардың мүше елдерiне, Қазақстанның пiкiрi бойынша, сауда қатынастарында техникалық кедергiлер келтiруi мүмкiн әзiрленетiн жобалар мен қолданылып жүрген халықаралық және аймақтық нормативтiк құжаттарға түсiнiктемелер (пiкiрлер) жолдайды;
</w:t>
      </w:r>
      <w:r>
        <w:br/>
      </w:r>
      <w:r>
        <w:rPr>
          <w:rFonts w:ascii="Times New Roman"/>
          <w:b w:val="false"/>
          <w:i w:val="false"/>
          <w:color w:val="000000"/>
          <w:sz w:val="28"/>
        </w:rPr>
        <w:t>
      23) өнiм сапасына, өлшем құралдарының жай-күйi мен қолданылуына, стандарттау жөнiндегi нормативтік құжаттардың мiндеттi талаптарының, сертификаттау ережелерінің, метрологиялық ережелердің сақталуына мемлекеттiк қадағалауды, сондай-ақ сертификаттау жөнiндегi органдар мен сынақ зертханаларының (орталықтарының) қызметiне мемлекеттiк бақылауды ұйымдастырады;
</w:t>
      </w:r>
      <w:r>
        <w:br/>
      </w:r>
      <w:r>
        <w:rPr>
          <w:rFonts w:ascii="Times New Roman"/>
          <w:b w:val="false"/>
          <w:i w:val="false"/>
          <w:color w:val="000000"/>
          <w:sz w:val="28"/>
        </w:rPr>
        <w:t>
      24) көптеп шығарылатын немесе Қазақстан Республикасының аумағына топтап әкелiнетiн өлшем құралдарының үлгiлерiн бекiтедi;
</w:t>
      </w:r>
      <w:r>
        <w:br/>
      </w:r>
      <w:r>
        <w:rPr>
          <w:rFonts w:ascii="Times New Roman"/>
          <w:b w:val="false"/>
          <w:i w:val="false"/>
          <w:color w:val="000000"/>
          <w:sz w:val="28"/>
        </w:rPr>
        <w:t>
      25) азаматтық және қызметтiк қару мен олардың патрондарының мемлекеттiк кадастрын әзiрлеу жөнiндегi жұмыстарды жүргiзудi, сондай-ақ оны шығаруды және жүргiзудi ұйымдастырады;
</w:t>
      </w:r>
      <w:r>
        <w:br/>
      </w:r>
      <w:r>
        <w:rPr>
          <w:rFonts w:ascii="Times New Roman"/>
          <w:b w:val="false"/>
          <w:i w:val="false"/>
          <w:color w:val="000000"/>
          <w:sz w:val="28"/>
        </w:rPr>
        <w:t>
      26) мемлекеттiк стандарттау, сертификаттау және өлшем бiрлiгiн қамтамасыз ету жүйелерінің тiзiлiмдерiн жүргiзедi;
</w:t>
      </w:r>
      <w:r>
        <w:br/>
      </w:r>
      <w:r>
        <w:rPr>
          <w:rFonts w:ascii="Times New Roman"/>
          <w:b w:val="false"/>
          <w:i w:val="false"/>
          <w:color w:val="000000"/>
          <w:sz w:val="28"/>
        </w:rPr>
        <w:t>
      27) Қазақстан Республикасының заңнамаларымен өзiне жүктелген басқа да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негiзгi мiндеттердi iске асыру және өз құзыретiнің шегiнде өзiне жүктелген функцияларды жүзеге асыру үшiн заңнамада белгiленген тәртiппен:
</w:t>
      </w:r>
      <w:r>
        <w:br/>
      </w:r>
      <w:r>
        <w:rPr>
          <w:rFonts w:ascii="Times New Roman"/>
          <w:b w:val="false"/>
          <w:i w:val="false"/>
          <w:color w:val="000000"/>
          <w:sz w:val="28"/>
        </w:rPr>
        <w:t>
      1) заңнамалық және өзге де нормативтік құқықтық кесiмдердiң жобаларын әзiрлеуге қатысуға және әзiрлеуге;
</w:t>
      </w:r>
      <w:r>
        <w:br/>
      </w:r>
      <w:r>
        <w:rPr>
          <w:rFonts w:ascii="Times New Roman"/>
          <w:b w:val="false"/>
          <w:i w:val="false"/>
          <w:color w:val="000000"/>
          <w:sz w:val="28"/>
        </w:rPr>
        <w:t>
      2) стандарттаудың, сертификаттаудың және өлшем бiрлігінің халықаралық, мемлекетаралық және мемлекеттiк жүйелерiнің жұмыс iстеуiн қамтамасыз ету үшiн орталық, жергiлiктi атқарушы органдарға және басқа да ұйымдарға ұйымдастыру-әдiстемелiк басшылықты және олардың қызметін үйлестiрудi жүзеге асыруға қатысуға;
</w:t>
      </w:r>
      <w:r>
        <w:br/>
      </w:r>
      <w:r>
        <w:rPr>
          <w:rFonts w:ascii="Times New Roman"/>
          <w:b w:val="false"/>
          <w:i w:val="false"/>
          <w:color w:val="000000"/>
          <w:sz w:val="28"/>
        </w:rPr>
        <w:t>
      3) стандарттау, метрология және сертификаттау жөнiндегi халықаралық және аймақтық ұйымдарда Қазақстан Республикасын бiлдiруге;
</w:t>
      </w:r>
      <w:r>
        <w:br/>
      </w:r>
      <w:r>
        <w:rPr>
          <w:rFonts w:ascii="Times New Roman"/>
          <w:b w:val="false"/>
          <w:i w:val="false"/>
          <w:color w:val="000000"/>
          <w:sz w:val="28"/>
        </w:rPr>
        <w:t>
      4) өз құзыреті шегінде нормативтiк құқықтық кесiмдердi шығаруға;
</w:t>
      </w:r>
      <w:r>
        <w:br/>
      </w:r>
      <w:r>
        <w:rPr>
          <w:rFonts w:ascii="Times New Roman"/>
          <w:b w:val="false"/>
          <w:i w:val="false"/>
          <w:color w:val="000000"/>
          <w:sz w:val="28"/>
        </w:rPr>
        <w:t>
      5) өнiм сапасына, өлшем құралдарының жай-күйі мен қолданылуына мемлекеттік қадағалауды, сондай-ақ сертификаттау жөнiндегі органдардың және сынақ зертханаларының (орталықтарының) қызметiне мемлекеттiк бақылауды жүзеге асыру кезiнде меншiк нысандарына қарамастан ұйымдарда болуға және кәсіпкерлiк қызметпен айналысатын шаруашылық жүргiзушi субъектiлердi тексерудi жүзеге асыруға;
</w:t>
      </w:r>
      <w:r>
        <w:br/>
      </w:r>
      <w:r>
        <w:rPr>
          <w:rFonts w:ascii="Times New Roman"/>
          <w:b w:val="false"/>
          <w:i w:val="false"/>
          <w:color w:val="000000"/>
          <w:sz w:val="28"/>
        </w:rPr>
        <w:t>
      6) стандарттау, метрология және сертификаттау жөнiндегi нормативтік құжаттар талаптарының бұзылу фактілерi анықталған кезде заңды және жеке тұлғаларға ықпал етудiң заңнамалық кесiмдерде айқындалған шаралар қолдану жөнiндегi шешiмдер қабылдауға;
</w:t>
      </w:r>
      <w:r>
        <w:br/>
      </w:r>
      <w:r>
        <w:rPr>
          <w:rFonts w:ascii="Times New Roman"/>
          <w:b w:val="false"/>
          <w:i w:val="false"/>
          <w:color w:val="000000"/>
          <w:sz w:val="28"/>
        </w:rPr>
        <w:t>
      7) өнiмдер мен тауарлар сатуға және пайдалануға жарамсыз деп танылған жағдайларда, оларды жою жөніндегi комиссияның жұмысына Қазақстан Республикасының Үкiметi белгiлеген тәртіппен қатысуға;
</w:t>
      </w:r>
      <w:r>
        <w:br/>
      </w:r>
      <w:r>
        <w:rPr>
          <w:rFonts w:ascii="Times New Roman"/>
          <w:b w:val="false"/>
          <w:i w:val="false"/>
          <w:color w:val="000000"/>
          <w:sz w:val="28"/>
        </w:rPr>
        <w:t>
      8) басқа мемлекеттiк органдардың және өзге де ұйымдардың мамандарын, сондай-ақ стандарттау, метрология, сертификаттау саласындағы бiрлескен жұмыстар үшiн шетелдiк және жергiлiктi сарапшылар мен мамандарды тартуға;
</w:t>
      </w:r>
      <w:r>
        <w:br/>
      </w:r>
      <w:r>
        <w:rPr>
          <w:rFonts w:ascii="Times New Roman"/>
          <w:b w:val="false"/>
          <w:i w:val="false"/>
          <w:color w:val="000000"/>
          <w:sz w:val="28"/>
        </w:rPr>
        <w:t>
      9) өлшем құралдарының үлгiлерiн бекiту сертификаттарын, тауардың шығу сертификаттарын беруге;
</w:t>
      </w:r>
      <w:r>
        <w:br/>
      </w:r>
      <w:r>
        <w:rPr>
          <w:rFonts w:ascii="Times New Roman"/>
          <w:b w:val="false"/>
          <w:i w:val="false"/>
          <w:color w:val="000000"/>
          <w:sz w:val="28"/>
        </w:rPr>
        <w:t>
      10) Қазақстан Республикасының мемлекеттiк сертификаттау жүйесiндегi сынақ орталықтарын, салыстырып тексеру зертханаларын және сертификаттау жөнiндегi органдарын тiркеудi жүргiзуге, шетел сертификаттарын тану шарттарын әзiрлеуге;
</w:t>
      </w:r>
      <w:r>
        <w:br/>
      </w:r>
      <w:r>
        <w:rPr>
          <w:rFonts w:ascii="Times New Roman"/>
          <w:b w:val="false"/>
          <w:i w:val="false"/>
          <w:color w:val="000000"/>
          <w:sz w:val="28"/>
        </w:rPr>
        <w:t>
      11) стандарттау жөнiндегi жеке және заңды тұлғалармен, техникалық комитеттермен өзара әрекет етуге;
</w:t>
      </w:r>
      <w:r>
        <w:br/>
      </w:r>
      <w:r>
        <w:rPr>
          <w:rFonts w:ascii="Times New Roman"/>
          <w:b w:val="false"/>
          <w:i w:val="false"/>
          <w:color w:val="000000"/>
          <w:sz w:val="28"/>
        </w:rPr>
        <w:t>
      12) Үкіметтің шешiмi бойынша республикалық мемлекеттiк кәсіпорындардың мемлекеттiк басқару органы болуға және Комитет құзыретiнiң аясында қызметтi жүзеге асыратын заңды тұлғалардың акциялардың мемлекеттік пакеттерiн иеленуге және пайдалануды жүзеге асыруға;
</w:t>
      </w:r>
      <w:r>
        <w:br/>
      </w:r>
      <w:r>
        <w:rPr>
          <w:rFonts w:ascii="Times New Roman"/>
          <w:b w:val="false"/>
          <w:i w:val="false"/>
          <w:color w:val="000000"/>
          <w:sz w:val="28"/>
        </w:rPr>
        <w:t>
      13) заңнамада көзделген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Комитеттің мүлкi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Комитеттiң жедел басқару құқығында оқшауланған мүлкі бар.
</w:t>
      </w:r>
      <w:r>
        <w:br/>
      </w:r>
      <w:r>
        <w:rPr>
          <w:rFonts w:ascii="Times New Roman"/>
          <w:b w:val="false"/>
          <w:i w:val="false"/>
          <w:color w:val="000000"/>
          <w:sz w:val="28"/>
        </w:rPr>
        <w:t>
      Комитеттің мүлкi оған мемлекет берген мүлiк есебiнен, сондай-ақ құны Комитеттің теңгерiмiнде көрсетiлетiн өзге де мүлiктен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Комитетке бекiтiлген мүлiк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Комитеттiң, егер заңнамалық кесiммен өзгеше белгiленбесе, өзiне бекiтiлген мүлiктi және оған смета бойынша бөлiнген қаражат есебiнен сатып алынған мүлiктi өз бетінше оқшаулауға немесе өзге де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Комитеттiң қызметiн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Комитеттi Қазақстан Республикасы Индустрия және сауда министрiнiң ұсынуы бойынша Қазақстан Республикасының Yкiметi қызметке тағайындайтын және қызметтен босататын төраға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Төрағаның заңнамада белгiленген тәртiппен қызметке тағайындалатын және қызметтен босатылатын eкі орынбасары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Төраға лауазымы бойынша, стандарттау жөнiндегi нормативтiк құжаттардың мiндеттi талаптарының сақталуын қадағалау жөнiндегi Қазақстан Республикасының Бас мемлекеттiк инспекторы болып табылады.
</w:t>
      </w:r>
      <w:r>
        <w:br/>
      </w:r>
      <w:r>
        <w:rPr>
          <w:rFonts w:ascii="Times New Roman"/>
          <w:b w:val="false"/>
          <w:i w:val="false"/>
          <w:color w:val="000000"/>
          <w:sz w:val="28"/>
        </w:rPr>
        <w:t>
      Төрағаның орынбасарлары лауазымдары бойынша, стандарттау және өлшем құралдары жөнiндегi нормативтiк құжаттардың мiндеттi талаптарының сақталуын қадағалау жөнiнде Бас мемлекеттiк инспекторының орынбасарлары болып табылады.
</w:t>
      </w:r>
      <w:r>
        <w:br/>
      </w:r>
      <w:r>
        <w:rPr>
          <w:rFonts w:ascii="Times New Roman"/>
          <w:b w:val="false"/>
          <w:i w:val="false"/>
          <w:color w:val="000000"/>
          <w:sz w:val="28"/>
        </w:rPr>
        <w:t>
      Комитеттің аумақтық бөлімшелерiнің басшылары тиiстi облыстардың, Астана және Алматы қалаларының стандарттау және өлшем құралдары бойынша нормативтiк құжаттардың мiндеттi талаптарын сақталуын қадағалау жөнiндегi Бас мемлекеттiк инспекторлары болып табылады.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Төраға Комитеттің жұмысын ұйымдастырады және оған басшылық жасайды және Комитетке жүктелген міндеттердiң орындалуы мен оның өз функцияларын жүзеге асыруы үшiн жеке жауапкершілiкте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Төраға осы мақсатта:
</w:t>
      </w:r>
      <w:r>
        <w:br/>
      </w:r>
      <w:r>
        <w:rPr>
          <w:rFonts w:ascii="Times New Roman"/>
          <w:b w:val="false"/>
          <w:i w:val="false"/>
          <w:color w:val="000000"/>
          <w:sz w:val="28"/>
        </w:rPr>
        <w:t>
      1) Комитеттiң құрылымдық бөлiмшелерi басшыларының және орынбасарларының функционалдық мiндеттерi мен өкiлеттiктерiн айқындайды;
</w:t>
      </w:r>
      <w:r>
        <w:br/>
      </w:r>
      <w:r>
        <w:rPr>
          <w:rFonts w:ascii="Times New Roman"/>
          <w:b w:val="false"/>
          <w:i w:val="false"/>
          <w:color w:val="000000"/>
          <w:sz w:val="28"/>
        </w:rPr>
        <w:t>
      2) заңнамаға сәйкес Комитеттiң қызметкерлерiн, аумақтық бөлiмшелердің және ведомстволық бағынысты ұйымдардың басшыларын қызметке тағайындайды және қызметтен босатады; &lt;*&gt;
</w:t>
      </w:r>
      <w:r>
        <w:br/>
      </w:r>
      <w:r>
        <w:rPr>
          <w:rFonts w:ascii="Times New Roman"/>
          <w:b w:val="false"/>
          <w:i w:val="false"/>
          <w:color w:val="000000"/>
          <w:sz w:val="28"/>
        </w:rPr>
        <w:t>
      3) заңнамада белгiленген тәртiппен Комитеттiң қызметкерлерiн, аумақтық бөлiмшелердің және ведомстволық бағынысты ұйымдардың басшыларын көтермелейдi, сондай-ақ оларға тәртіптiк жаза қолданады;&lt;*&gt;
</w:t>
      </w:r>
      <w:r>
        <w:br/>
      </w:r>
      <w:r>
        <w:rPr>
          <w:rFonts w:ascii="Times New Roman"/>
          <w:b w:val="false"/>
          <w:i w:val="false"/>
          <w:color w:val="000000"/>
          <w:sz w:val="28"/>
        </w:rPr>
        <w:t>
      4) бұйрықтарға қол қояды;
</w:t>
      </w:r>
      <w:r>
        <w:br/>
      </w:r>
      <w:r>
        <w:rPr>
          <w:rFonts w:ascii="Times New Roman"/>
          <w:b w:val="false"/>
          <w:i w:val="false"/>
          <w:color w:val="000000"/>
          <w:sz w:val="28"/>
        </w:rPr>
        <w:t>
      5) Комитеттің құрылымдық және аумақтық бөлiмшелерi туралы ережелерiн бекiтедi; &lt;*&gt;
</w:t>
      </w:r>
      <w:r>
        <w:br/>
      </w:r>
      <w:r>
        <w:rPr>
          <w:rFonts w:ascii="Times New Roman"/>
          <w:b w:val="false"/>
          <w:i w:val="false"/>
          <w:color w:val="000000"/>
          <w:sz w:val="28"/>
        </w:rPr>
        <w:t>
      6) мемлекеттік органдарда және өзге де ұйымдарда Комитеттi бiлдiредi;
</w:t>
      </w:r>
      <w:r>
        <w:br/>
      </w:r>
      <w:r>
        <w:rPr>
          <w:rFonts w:ascii="Times New Roman"/>
          <w:b w:val="false"/>
          <w:i w:val="false"/>
          <w:color w:val="000000"/>
          <w:sz w:val="28"/>
        </w:rPr>
        <w:t>
      7) құрылымдық және аумақтық бөлiмшелердің және ведомстволық бағыныстағы ұйымдардың қызметiн үйлестiредi және бақылайды; &lt;*&gt;
</w:t>
      </w:r>
      <w:r>
        <w:br/>
      </w:r>
      <w:r>
        <w:rPr>
          <w:rFonts w:ascii="Times New Roman"/>
          <w:b w:val="false"/>
          <w:i w:val="false"/>
          <w:color w:val="000000"/>
          <w:sz w:val="28"/>
        </w:rPr>
        <w:t>
      8) заңнамаға сәйкес өзге де өкiлеттіктердi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Комитет қабылдайтын шешiмдер Комитет Төрағасының бұйрықтарымен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Комитеттi қайта ұйымдастыру және тарату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Сауда комитетiнің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Сауда және өндiрiстiк қызмет мониторингi басқармасы;
</w:t>
      </w:r>
      <w:r>
        <w:br/>
      </w:r>
      <w:r>
        <w:rPr>
          <w:rFonts w:ascii="Times New Roman"/>
          <w:b w:val="false"/>
          <w:i w:val="false"/>
          <w:color w:val="000000"/>
          <w:sz w:val="28"/>
        </w:rPr>
        <w:t>
      Iшкi сауда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Шағын бизнесті қолдау жөніндегi комитетінің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Шағын бизнестi (кәсiпкерлiктi) үйлестiру және қорғау басқармасы;
</w:t>
      </w:r>
      <w:r>
        <w:br/>
      </w:r>
      <w:r>
        <w:rPr>
          <w:rFonts w:ascii="Times New Roman"/>
          <w:b w:val="false"/>
          <w:i w:val="false"/>
          <w:color w:val="000000"/>
          <w:sz w:val="28"/>
        </w:rPr>
        <w:t>
      Шағын бизнесті (кәсiпкерлiктi) дамытудың стратегиясы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Инвестициялар жөніндегі комитетiнiң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Стратегия және инвестициялық саясат басқармасы;
</w:t>
      </w:r>
      <w:r>
        <w:br/>
      </w:r>
      <w:r>
        <w:rPr>
          <w:rFonts w:ascii="Times New Roman"/>
          <w:b w:val="false"/>
          <w:i w:val="false"/>
          <w:color w:val="000000"/>
          <w:sz w:val="28"/>
        </w:rPr>
        <w:t>
      Инвестициялық жобаларды талдау және олардың мониторингi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Құрылыс iстерi жөніндегi комитетiнің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Сәулет, жобаларды техникалық сараптау және құқықтық жұмыстар басқармасы
</w:t>
      </w:r>
      <w:r>
        <w:br/>
      </w:r>
      <w:r>
        <w:rPr>
          <w:rFonts w:ascii="Times New Roman"/>
          <w:b w:val="false"/>
          <w:i w:val="false"/>
          <w:color w:val="000000"/>
          <w:sz w:val="28"/>
        </w:rPr>
        <w:t>
      Сәулет-құрылыс бақылау, инспекциялау және лицензиялау басқармасы
</w:t>
      </w:r>
      <w:r>
        <w:br/>
      </w:r>
      <w:r>
        <w:rPr>
          <w:rFonts w:ascii="Times New Roman"/>
          <w:b w:val="false"/>
          <w:i w:val="false"/>
          <w:color w:val="000000"/>
          <w:sz w:val="28"/>
        </w:rPr>
        <w:t>
      Құрылыстағы техникалық нормалау және жаңа технологиялар басқармасы
</w:t>
      </w:r>
      <w:r>
        <w:br/>
      </w:r>
      <w:r>
        <w:rPr>
          <w:rFonts w:ascii="Times New Roman"/>
          <w:b w:val="false"/>
          <w:i w:val="false"/>
          <w:color w:val="000000"/>
          <w:sz w:val="28"/>
        </w:rPr>
        <w:t>
      Құрылыстағы экономикалық талдау және баға құрау басқармасы
</w:t>
      </w:r>
      <w:r>
        <w:br/>
      </w:r>
      <w:r>
        <w:rPr>
          <w:rFonts w:ascii="Times New Roman"/>
          <w:b w:val="false"/>
          <w:i w:val="false"/>
          <w:color w:val="000000"/>
          <w:sz w:val="28"/>
        </w:rPr>
        <w:t>
      Тұрғын үй саясаты және тұрғын үй-коммуналдық сала басқармасы
</w:t>
      </w:r>
      <w:r>
        <w:br/>
      </w:r>
      <w:r>
        <w:rPr>
          <w:rFonts w:ascii="Times New Roman"/>
          <w:b w:val="false"/>
          <w:i w:val="false"/>
          <w:color w:val="000000"/>
          <w:sz w:val="28"/>
        </w:rPr>
        <w:t>
      Жұмыстарды қаржыландыру және бухгалтерлiк есеп бөлiмi
</w:t>
      </w:r>
      <w:r>
        <w:br/>
      </w:r>
      <w:r>
        <w:rPr>
          <w:rFonts w:ascii="Times New Roman"/>
          <w:b w:val="false"/>
          <w:i w:val="false"/>
          <w:color w:val="000000"/>
          <w:sz w:val="28"/>
        </w:rPr>
        <w:t>
      Қазақстан Республикасының Индустрия және сауда министрлiгi Құрылыс iстерi жөнiндегi комитетiнiң облыстық, Астана және Алматы қалаларының аумақтық бөлiмшелерi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Құрылымға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2003.12.23. N 1302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министрлiгi Қорғаныс өнеркәсiбi комитетінің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Қорғаныс өнеркәсiбiн дамыту басқармасы;
</w:t>
      </w:r>
      <w:r>
        <w:br/>
      </w:r>
      <w:r>
        <w:rPr>
          <w:rFonts w:ascii="Times New Roman"/>
          <w:b w:val="false"/>
          <w:i w:val="false"/>
          <w:color w:val="000000"/>
          <w:sz w:val="28"/>
        </w:rPr>
        <w:t>
      Ұйымдастыру-талдау жұмысы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Стандарттау, метрология және сертификаттау комитетiнiң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Ұйымдастыру-құқықтық жұмыстар және мемлекеттiк қадағалау басқармасы
</w:t>
      </w:r>
      <w:r>
        <w:br/>
      </w:r>
      <w:r>
        <w:rPr>
          <w:rFonts w:ascii="Times New Roman"/>
          <w:b w:val="false"/>
          <w:i w:val="false"/>
          <w:color w:val="000000"/>
          <w:sz w:val="28"/>
        </w:rPr>
        <w:t>
      Стандарттау, метрология, сертификаттау және техникалық саясат басқармасы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Құрылымға өзгерту енгізілді - ҚР Үкіметінің 2003.09.18. N 951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Индустрия және сауда министрлігінiң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мекемелерi - аумақтық органдарының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 бойынша Индустрия, сауда     Көкшетау қ.
</w:t>
      </w:r>
      <w:r>
        <w:br/>
      </w:r>
      <w:r>
        <w:rPr>
          <w:rFonts w:ascii="Times New Roman"/>
          <w:b w:val="false"/>
          <w:i w:val="false"/>
          <w:color w:val="000000"/>
          <w:sz w:val="28"/>
        </w:rPr>
        <w:t>
         және шағын бизнестi қолдау департаменті
</w:t>
      </w:r>
    </w:p>
    <w:p>
      <w:pPr>
        <w:spacing w:after="0"/>
        <w:ind w:left="0"/>
        <w:jc w:val="both"/>
      </w:pPr>
      <w:r>
        <w:rPr>
          <w:rFonts w:ascii="Times New Roman"/>
          <w:b w:val="false"/>
          <w:i w:val="false"/>
          <w:color w:val="000000"/>
          <w:sz w:val="28"/>
        </w:rPr>
        <w:t>
      2. Ақтөбе облысы бойынша Индустрия, сауда     Ақтөбе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3. Алматы облысы бойынша Индустрия, сауда     Талдықорған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4. Атырау облысы бойынша Индустрия, сауда     Атырау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5. Шығыс Қазақстан облысы бойынша Индустрия,  Өскемен қ.
</w:t>
      </w:r>
      <w:r>
        <w:br/>
      </w:r>
      <w:r>
        <w:rPr>
          <w:rFonts w:ascii="Times New Roman"/>
          <w:b w:val="false"/>
          <w:i w:val="false"/>
          <w:color w:val="000000"/>
          <w:sz w:val="28"/>
        </w:rPr>
        <w:t>
         сауда және шағын бизнестi қолдау
</w:t>
      </w:r>
      <w:r>
        <w:br/>
      </w:r>
      <w:r>
        <w:rPr>
          <w:rFonts w:ascii="Times New Roman"/>
          <w:b w:val="false"/>
          <w:i w:val="false"/>
          <w:color w:val="000000"/>
          <w:sz w:val="28"/>
        </w:rPr>
        <w:t>
         департаментi
</w:t>
      </w:r>
    </w:p>
    <w:p>
      <w:pPr>
        <w:spacing w:after="0"/>
        <w:ind w:left="0"/>
        <w:jc w:val="both"/>
      </w:pPr>
      <w:r>
        <w:rPr>
          <w:rFonts w:ascii="Times New Roman"/>
          <w:b w:val="false"/>
          <w:i w:val="false"/>
          <w:color w:val="000000"/>
          <w:sz w:val="28"/>
        </w:rPr>
        <w:t>
      6. Жамбыл облысы бойынша Индустрия, сауда     Тараз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7. Батыс Қазақстан облысы бойынша Индустрия,  Орал қ.
</w:t>
      </w:r>
      <w:r>
        <w:br/>
      </w:r>
      <w:r>
        <w:rPr>
          <w:rFonts w:ascii="Times New Roman"/>
          <w:b w:val="false"/>
          <w:i w:val="false"/>
          <w:color w:val="000000"/>
          <w:sz w:val="28"/>
        </w:rPr>
        <w:t>
         сауда және шағын бизнестi қолдау
</w:t>
      </w:r>
      <w:r>
        <w:br/>
      </w:r>
      <w:r>
        <w:rPr>
          <w:rFonts w:ascii="Times New Roman"/>
          <w:b w:val="false"/>
          <w:i w:val="false"/>
          <w:color w:val="000000"/>
          <w:sz w:val="28"/>
        </w:rPr>
        <w:t>
         департаментi
</w:t>
      </w:r>
    </w:p>
    <w:p>
      <w:pPr>
        <w:spacing w:after="0"/>
        <w:ind w:left="0"/>
        <w:jc w:val="both"/>
      </w:pPr>
      <w:r>
        <w:rPr>
          <w:rFonts w:ascii="Times New Roman"/>
          <w:b w:val="false"/>
          <w:i w:val="false"/>
          <w:color w:val="000000"/>
          <w:sz w:val="28"/>
        </w:rPr>
        <w:t>
      8. Қарағанды облысы бойынша Индустрия, сауда  Қарағанды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9. Қызылорда облысы бойынша Индустрия, сауда  Қызылорда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10. Қостанай облысы бойынша Индустрия, сауда  Қостанай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11. Маңғыстау облысы бойынша Индустрия, сауда Ақтау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12. Павлодар облысы бойынша Индустрия, сауда  Павлодар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13. Солтүстiк Қазақстан облысы бойынша        Петропавл қ.
</w:t>
      </w:r>
      <w:r>
        <w:br/>
      </w:r>
      <w:r>
        <w:rPr>
          <w:rFonts w:ascii="Times New Roman"/>
          <w:b w:val="false"/>
          <w:i w:val="false"/>
          <w:color w:val="000000"/>
          <w:sz w:val="28"/>
        </w:rPr>
        <w:t>
          Индустрия, сауда және шағын бизнестi
</w:t>
      </w:r>
      <w:r>
        <w:br/>
      </w:r>
      <w:r>
        <w:rPr>
          <w:rFonts w:ascii="Times New Roman"/>
          <w:b w:val="false"/>
          <w:i w:val="false"/>
          <w:color w:val="000000"/>
          <w:sz w:val="28"/>
        </w:rPr>
        <w:t>
          қолдау департаментi
</w:t>
      </w:r>
    </w:p>
    <w:p>
      <w:pPr>
        <w:spacing w:after="0"/>
        <w:ind w:left="0"/>
        <w:jc w:val="both"/>
      </w:pPr>
      <w:r>
        <w:rPr>
          <w:rFonts w:ascii="Times New Roman"/>
          <w:b w:val="false"/>
          <w:i w:val="false"/>
          <w:color w:val="000000"/>
          <w:sz w:val="28"/>
        </w:rPr>
        <w:t>
      14. Оңтүстiк Қазақстан облысы бойынша         Шымкент қ.
</w:t>
      </w:r>
      <w:r>
        <w:br/>
      </w:r>
      <w:r>
        <w:rPr>
          <w:rFonts w:ascii="Times New Roman"/>
          <w:b w:val="false"/>
          <w:i w:val="false"/>
          <w:color w:val="000000"/>
          <w:sz w:val="28"/>
        </w:rPr>
        <w:t>
          Индустрия, сауда және шағын бизнестi
</w:t>
      </w:r>
      <w:r>
        <w:br/>
      </w:r>
      <w:r>
        <w:rPr>
          <w:rFonts w:ascii="Times New Roman"/>
          <w:b w:val="false"/>
          <w:i w:val="false"/>
          <w:color w:val="000000"/>
          <w:sz w:val="28"/>
        </w:rPr>
        <w:t>
          қолдау департаментi
</w:t>
      </w:r>
    </w:p>
    <w:p>
      <w:pPr>
        <w:spacing w:after="0"/>
        <w:ind w:left="0"/>
        <w:jc w:val="both"/>
      </w:pPr>
      <w:r>
        <w:rPr>
          <w:rFonts w:ascii="Times New Roman"/>
          <w:b w:val="false"/>
          <w:i w:val="false"/>
          <w:color w:val="000000"/>
          <w:sz w:val="28"/>
        </w:rPr>
        <w:t>
      15. Астана қаласы бойынша Индустрия, сауда    Астана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16. Алматы қаласы бойынша Индустрия, сауда    Алматы қ.
</w:t>
      </w:r>
      <w:r>
        <w:br/>
      </w:r>
      <w:r>
        <w:rPr>
          <w:rFonts w:ascii="Times New Roman"/>
          <w:b w:val="false"/>
          <w:i w:val="false"/>
          <w:color w:val="000000"/>
          <w:sz w:val="28"/>
        </w:rPr>
        <w:t>
          және шағын бизнестi қолдау департаментi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Индустрия және сауда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Құрылыс iстерi жөнiндегi комитетінің қарауындағы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толықтырылды - ҚР Үкіметінің 2003.07.28.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мемлекеттік кәсіпорындар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Жобалардың мемлекеттiк ведомстводан тыс сараптамасы (Мемсараптама) республикалық мемлекеттік кәсiпорны (шаруашылық жүргiзу құқығында) Астана қаласы.
</w:t>
      </w:r>
    </w:p>
    <w:p>
      <w:pPr>
        <w:spacing w:after="0"/>
        <w:ind w:left="0"/>
        <w:jc w:val="both"/>
      </w:pPr>
      <w:r>
        <w:rPr>
          <w:rFonts w:ascii="Times New Roman"/>
          <w:b w:val="false"/>
          <w:i w:val="false"/>
          <w:color w:val="000000"/>
          <w:sz w:val="28"/>
        </w:rPr>
        <w:t>
      2. "Қазақ сейсмикалық төзiмдi құрылыс және сәулет ғылыми-зерттеу және жобалау-эксперименталдық институты (ҚазСҚСҒЗИ)" республикалық мемлекеттік кәсіпорыны (шаруашылық жүргiзу құқығында), Алматы қаласы.
</w:t>
      </w:r>
    </w:p>
    <w:p>
      <w:pPr>
        <w:spacing w:after="0"/>
        <w:ind w:left="0"/>
        <w:jc w:val="both"/>
      </w:pPr>
      <w:r>
        <w:rPr>
          <w:rFonts w:ascii="Times New Roman"/>
          <w:b w:val="false"/>
          <w:i w:val="false"/>
          <w:color w:val="000000"/>
          <w:sz w:val="28"/>
        </w:rPr>
        <w:t>
      3. "Суарнажоба" Қазақ мемлекеттiк ғылыми-зерттеу және жобалау-iздестiру институты" республикалық мемлекеттiк кәсiпорны (шаруашылық жүргiзу құқығында) ("Суарнажоба ҚазмемҒЗЖIИ" РМК), Алматы қаласы
</w:t>
      </w:r>
    </w:p>
    <w:p>
      <w:pPr>
        <w:spacing w:after="0"/>
        <w:ind w:left="0"/>
        <w:jc w:val="both"/>
      </w:pPr>
      <w:r>
        <w:rPr>
          <w:rFonts w:ascii="Times New Roman"/>
          <w:b w:val="false"/>
          <w:i w:val="false"/>
          <w:color w:val="000000"/>
          <w:sz w:val="28"/>
        </w:rPr>
        <w:t>
</w:t>
      </w:r>
      <w:r>
        <w:rPr>
          <w:rFonts w:ascii="Times New Roman"/>
          <w:b/>
          <w:i w:val="false"/>
          <w:color w:val="000000"/>
          <w:sz w:val="28"/>
        </w:rPr>
        <w:t>
Акционерлiк қоғам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"Құрылысконсалтинг" ұлттық орталығы" ашық акционерлік қоғамы, Астана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Индустрия және сауда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Қорғаныс өнеркәсiбi комитетiнің қарауындағы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Акционерлік қоғамдар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С.М. Киров атындағы "Машина жасау зауыты" ашық акционерлiк қоғамы, Алматы қаласы;
</w:t>
      </w:r>
      <w:r>
        <w:br/>
      </w:r>
      <w:r>
        <w:rPr>
          <w:rFonts w:ascii="Times New Roman"/>
          <w:b w:val="false"/>
          <w:i w:val="false"/>
          <w:color w:val="000000"/>
          <w:sz w:val="28"/>
        </w:rPr>
        <w:t>
      2. "ЗИКСТО" ашық акционерлiк қоғамы, Петропавл қаласы;
</w:t>
      </w:r>
      <w:r>
        <w:br/>
      </w:r>
      <w:r>
        <w:rPr>
          <w:rFonts w:ascii="Times New Roman"/>
          <w:b w:val="false"/>
          <w:i w:val="false"/>
          <w:color w:val="000000"/>
          <w:sz w:val="28"/>
        </w:rPr>
        <w:t>
      3. "С.М. Киров атындағы зауыт ӨБ" ашық акционерлік қоғамы, Петропавл қаласы;
</w:t>
      </w:r>
      <w:r>
        <w:br/>
      </w:r>
      <w:r>
        <w:rPr>
          <w:rFonts w:ascii="Times New Roman"/>
          <w:b w:val="false"/>
          <w:i w:val="false"/>
          <w:color w:val="000000"/>
          <w:sz w:val="28"/>
        </w:rPr>
        <w:t>
      4. "Петропавл ауыр машина жасау зауыты" ашық акционерлік қоғамы, Петропавл қаласы;
</w:t>
      </w:r>
      <w:r>
        <w:br/>
      </w:r>
      <w:r>
        <w:rPr>
          <w:rFonts w:ascii="Times New Roman"/>
          <w:b w:val="false"/>
          <w:i w:val="false"/>
          <w:color w:val="000000"/>
          <w:sz w:val="28"/>
        </w:rPr>
        <w:t>
      5. "Металлист" Орал зауыты" ашық акционерлік қоғамы, Орал қаласы;
</w:t>
      </w:r>
      <w:r>
        <w:br/>
      </w:r>
      <w:r>
        <w:rPr>
          <w:rFonts w:ascii="Times New Roman"/>
          <w:b w:val="false"/>
          <w:i w:val="false"/>
          <w:color w:val="000000"/>
          <w:sz w:val="28"/>
        </w:rPr>
        <w:t>
      6. "Зенит" Орал зауыты" ашық акционерлiк қоғамы, Орал қаласы;
</w:t>
      </w:r>
      <w:r>
        <w:br/>
      </w:r>
      <w:r>
        <w:rPr>
          <w:rFonts w:ascii="Times New Roman"/>
          <w:b w:val="false"/>
          <w:i w:val="false"/>
          <w:color w:val="000000"/>
          <w:sz w:val="28"/>
        </w:rPr>
        <w:t>
      7. "Омега" ашық акционерлiк қоғамы, Орал қаласы;
</w:t>
      </w:r>
      <w:r>
        <w:br/>
      </w:r>
      <w:r>
        <w:rPr>
          <w:rFonts w:ascii="Times New Roman"/>
          <w:b w:val="false"/>
          <w:i w:val="false"/>
          <w:color w:val="000000"/>
          <w:sz w:val="28"/>
        </w:rPr>
        <w:t>
      8. "Гидроприбор ҒЗИ" ашық акционерлiк қоғамы, Орал қаласы;
</w:t>
      </w:r>
      <w:r>
        <w:br/>
      </w:r>
      <w:r>
        <w:rPr>
          <w:rFonts w:ascii="Times New Roman"/>
          <w:b w:val="false"/>
          <w:i w:val="false"/>
          <w:color w:val="000000"/>
          <w:sz w:val="28"/>
        </w:rPr>
        <w:t>
      9. "Шельф" ашық акционерлік қоғамы, Атырау қаласы;
</w:t>
      </w:r>
      <w:r>
        <w:br/>
      </w:r>
      <w:r>
        <w:rPr>
          <w:rFonts w:ascii="Times New Roman"/>
          <w:b w:val="false"/>
          <w:i w:val="false"/>
          <w:color w:val="000000"/>
          <w:sz w:val="28"/>
        </w:rPr>
        <w:t>
      10. "Наука-Восток" ашық акционерлiк қоғамы, Көкшетау қаласы;
</w:t>
      </w:r>
      <w:r>
        <w:br/>
      </w:r>
      <w:r>
        <w:rPr>
          <w:rFonts w:ascii="Times New Roman"/>
          <w:b w:val="false"/>
          <w:i w:val="false"/>
          <w:color w:val="000000"/>
          <w:sz w:val="28"/>
        </w:rPr>
        <w:t>
      11. "Тыныс" ашық акционерлiк қоғамы, Көкшетау қаласы;
</w:t>
      </w:r>
      <w:r>
        <w:br/>
      </w:r>
      <w:r>
        <w:rPr>
          <w:rFonts w:ascii="Times New Roman"/>
          <w:b w:val="false"/>
          <w:i w:val="false"/>
          <w:color w:val="000000"/>
          <w:sz w:val="28"/>
        </w:rPr>
        <w:t>
      12. "Семей машина жасау зауыты" ашық акционерлiк қоғамы, Семей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Индустрия және сауда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Стандарттау, метрология және сертификаттау жөніндегi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комитетінің қарауындағы ұйымдардың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мемлекеттiк кәсіпорындар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Индустрия және сауда министрлiгi Стандарттау, метрология және сертификаттау жөнiндегі комитетiнiң "Республикалық стандарттау және сертификаттау институты (ҚазСтИн)" республикалық мемлекеттік кәсіпорны (шаруашылық жүргiзу құқығында) Астана қаласы.
</w:t>
      </w:r>
    </w:p>
    <w:p>
      <w:pPr>
        <w:spacing w:after="0"/>
        <w:ind w:left="0"/>
        <w:jc w:val="both"/>
      </w:pPr>
      <w:r>
        <w:rPr>
          <w:rFonts w:ascii="Times New Roman"/>
          <w:b w:val="false"/>
          <w:i w:val="false"/>
          <w:color w:val="000000"/>
          <w:sz w:val="28"/>
        </w:rPr>
        <w:t>
      2. Қазақстан Республикасының Индустрия және сауда министрлiгi Стандарттау, метрология және сертификаттау жөніндегi комитетiнің "Қазақстан метрология институты" республикалық мемлекеттiк кәсіпорны (шаруашылық жүргiзу құқығында), Астана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18 қарашадағы 
</w:t>
      </w:r>
      <w:r>
        <w:br/>
      </w:r>
      <w:r>
        <w:rPr>
          <w:rFonts w:ascii="Times New Roman"/>
          <w:b w:val="false"/>
          <w:i w:val="false"/>
          <w:color w:val="000000"/>
          <w:sz w:val="28"/>
        </w:rPr>
        <w:t>
N 1220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Үкiметiнің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күшi жойылған кейбiр шешiмдерiнің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Экономика және сауда министрлiгi Қорғаныс өнеркәсiбi жөніндегi комитетiнiң мәселелерi" туралы Қазақстан Республикасы Үкіметінің 1999 жылғы 10 қыркүйектегі N 1363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46, 422-құжат).
</w:t>
      </w:r>
    </w:p>
    <w:p>
      <w:pPr>
        <w:spacing w:after="0"/>
        <w:ind w:left="0"/>
        <w:jc w:val="both"/>
      </w:pPr>
      <w:r>
        <w:rPr>
          <w:rFonts w:ascii="Times New Roman"/>
          <w:b w:val="false"/>
          <w:i w:val="false"/>
          <w:color w:val="000000"/>
          <w:sz w:val="28"/>
        </w:rPr>
        <w:t>
      2. "Қазақстан Республикасы Экономика және сауда министрлігінің Антидемпингтiк бақылау жөніндегi комитетiнің мәселелерi" туралы Қазақстан Республикасы Үкiметiнің 1999 жылғы 14 қыркүйектегi N 1388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46, 427-құжат).
</w:t>
      </w:r>
    </w:p>
    <w:p>
      <w:pPr>
        <w:spacing w:after="0"/>
        <w:ind w:left="0"/>
        <w:jc w:val="both"/>
      </w:pPr>
      <w:r>
        <w:rPr>
          <w:rFonts w:ascii="Times New Roman"/>
          <w:b w:val="false"/>
          <w:i w:val="false"/>
          <w:color w:val="000000"/>
          <w:sz w:val="28"/>
        </w:rPr>
        <w:t>
      3. "Қазақстан Республикасы Үкiметiнiң кейбiр шешiмдерiне өзгерiс мен толықтырулар енгiзу туралы" Қазақстан Республикасы Үкiметінің 2000 жылғы 28 қарашадағы N 1775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4. "Қазақстан Республикасының Экономика және сауда министрлiгi Стандарттау, метрология және сертификаттау жөнiндегi комитетiнiң мәселелерi" туралы Қазақстан Республикасы Үкiметiнің 2001 жылғы 2 шілдедегi N 904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2001 ж., N 26, 312-құжат).
</w:t>
      </w:r>
    </w:p>
    <w:p>
      <w:pPr>
        <w:spacing w:after="0"/>
        <w:ind w:left="0"/>
        <w:jc w:val="both"/>
      </w:pPr>
      <w:r>
        <w:rPr>
          <w:rFonts w:ascii="Times New Roman"/>
          <w:b w:val="false"/>
          <w:i w:val="false"/>
          <w:color w:val="000000"/>
          <w:sz w:val="28"/>
        </w:rPr>
        <w:t>
      5. "Қазақстан Республикасында өнеркәсiптiк мақсаттағы жарылғыш материалдардың өндiрiсiн және оның айналымын мемлекеттік бақылауды күшейту жөнiндегi қосымша шаралар туралы" Қазақстан Республикасы Үкiметiнiң 2001 жылғы 27 қыркүйектегi N 1264 
</w:t>
      </w:r>
      <w:r>
        <w:rPr>
          <w:rFonts w:ascii="Times New Roman"/>
          <w:b w:val="false"/>
          <w:i w:val="false"/>
          <w:color w:val="000000"/>
          <w:sz w:val="28"/>
        </w:rPr>
        <w:t xml:space="preserve"> қаулысының </w:t>
      </w:r>
      <w:r>
        <w:rPr>
          <w:rFonts w:ascii="Times New Roman"/>
          <w:b w:val="false"/>
          <w:i w:val="false"/>
          <w:color w:val="000000"/>
          <w:sz w:val="28"/>
        </w:rPr>
        <w:t>
 4-тармағы.
</w:t>
      </w:r>
    </w:p>
    <w:p>
      <w:pPr>
        <w:spacing w:after="0"/>
        <w:ind w:left="0"/>
        <w:jc w:val="both"/>
      </w:pPr>
      <w:r>
        <w:rPr>
          <w:rFonts w:ascii="Times New Roman"/>
          <w:b w:val="false"/>
          <w:i w:val="false"/>
          <w:color w:val="000000"/>
          <w:sz w:val="28"/>
        </w:rPr>
        <w:t>
      6. "Қазақстан Республикасы Үкiметінің кейбiр шешiмдерiне өзгерiс пен толықтыру енгiзу туралы" Қазақстан Республикасы Үкiметiнiң 2001 жылғы 31 қазандағы N 1384 
</w:t>
      </w:r>
      <w:r>
        <w:rPr>
          <w:rFonts w:ascii="Times New Roman"/>
          <w:b w:val="false"/>
          <w:i w:val="false"/>
          <w:color w:val="000000"/>
          <w:sz w:val="28"/>
        </w:rPr>
        <w:t xml:space="preserve"> қаулысының </w:t>
      </w:r>
      <w:r>
        <w:rPr>
          <w:rFonts w:ascii="Times New Roman"/>
          <w:b w:val="false"/>
          <w:i w:val="false"/>
          <w:color w:val="000000"/>
          <w:sz w:val="28"/>
        </w:rPr>
        <w:t>
 1-тармағының 2) тармақшасы (Қазақстан Республикасының ПҮКЖ-ы, 2001 ж., N 36-37, 487-құжат).
</w:t>
      </w:r>
    </w:p>
    <w:p>
      <w:pPr>
        <w:spacing w:after="0"/>
        <w:ind w:left="0"/>
        <w:jc w:val="both"/>
      </w:pPr>
      <w:r>
        <w:rPr>
          <w:rFonts w:ascii="Times New Roman"/>
          <w:b w:val="false"/>
          <w:i w:val="false"/>
          <w:color w:val="000000"/>
          <w:sz w:val="28"/>
        </w:rPr>
        <w:t>
      7. "Сәулет, қала құрылысы және құрылыс iстерi жөніндегі уәкiлеттi мемлекеттiк орган туралы" Қазақстан Республикасы Үкiметінің 2002 жылғы 26 қаңтардағы N 126 
</w:t>
      </w:r>
      <w:r>
        <w:rPr>
          <w:rFonts w:ascii="Times New Roman"/>
          <w:b w:val="false"/>
          <w:i w:val="false"/>
          <w:color w:val="000000"/>
          <w:sz w:val="28"/>
        </w:rPr>
        <w:t xml:space="preserve"> қаулысының </w:t>
      </w:r>
      <w:r>
        <w:rPr>
          <w:rFonts w:ascii="Times New Roman"/>
          <w:b w:val="false"/>
          <w:i w:val="false"/>
          <w:color w:val="000000"/>
          <w:sz w:val="28"/>
        </w:rPr>
        <w:t>
 1 және 3-тармақтары (Қазақстан Республикасының ПҮКЖ-ы, 2002 ж., N 5, 33-құжат).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