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d82f" w14:textId="f38d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22 қараша N 1238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"Ә.Х.Марғұлан атындағы археология институты" республикалық мемлекеттік қазыналық кәсіпорнының теңгерімінен Алматы қаласы, Достық даңғ., 44-үй мекен-жайындағы ауданы 467,8 м2 үй-жай Алматы қаласының коммуналдық меншігіне берілсін.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Алматы қаласының әкімиятымен бірлесіп заңнамада белгіленген тәртіппен жоғарыда көрсетілген үй-жайды Алматы қаласының коммуналдық меншігіне қабылдап алу-беру жөніндегі қажетті ұйымдастыру шараларын жүзеге асырсын.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"Алматы қаласының аумағында орналасқан ұйымдар мен объектілерге қатысты мемлекеттік меншік түрлері туралы" Қазақстан Республикасы Үкіметінің 1998 жылғы 9 қарашадағы N 1141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1998 ж., N 41, 371-құжат)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қаласының коммуналдық меншігіне берілетін объектілердің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395-жолмен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"395. Алаңы 467,8 м2 үй-жай            Достық даңғ. 44-үй".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