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964d4" w14:textId="bf964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Ауыл шаруашылығы министрлiгi Орман және аңшылық шаруашылығы комитетiнiң кейбiр мәселелерi</w:t>
      </w:r>
    </w:p>
    <w:p>
      <w:pPr>
        <w:spacing w:after="0"/>
        <w:ind w:left="0"/>
        <w:jc w:val="both"/>
      </w:pPr>
      <w:r>
        <w:rPr>
          <w:rFonts w:ascii="Times New Roman"/>
          <w:b w:val="false"/>
          <w:i w:val="false"/>
          <w:color w:val="000000"/>
          <w:sz w:val="28"/>
        </w:rPr>
        <w:t>Қазақстан Республикасы Үкіметінің 2002 жылғы 22 қарашадағы N 1239 қаулысы</w:t>
      </w:r>
    </w:p>
    <w:p>
      <w:pPr>
        <w:spacing w:after="0"/>
        <w:ind w:left="0"/>
        <w:jc w:val="both"/>
      </w:pPr>
      <w:bookmarkStart w:name="z47" w:id="0"/>
      <w:r>
        <w:rPr>
          <w:rFonts w:ascii="Times New Roman"/>
          <w:b w:val="false"/>
          <w:i w:val="false"/>
          <w:color w:val="000000"/>
          <w:sz w:val="28"/>
        </w:rPr>
        <w:t>
      Қазақстан Республикасы Президентiнiң "Қазақстан Республикасының мемлекеттiк басқару жүйесiн одан әрi жетiлдiру шаралары туралы 2002 жылғы 28 тамыздағы N 931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 Ауыл шаруашылығы министрлiгiнiң кейбiр мәселелерi" туралы Қазақстан Республикасы Үкiметiнiң 2002 жылғы 7 қазандағы N 1096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Үкiметi қаулы етеді: </w:t>
      </w:r>
      <w:r>
        <w:br/>
      </w:r>
      <w:r>
        <w:rPr>
          <w:rFonts w:ascii="Times New Roman"/>
          <w:b w:val="false"/>
          <w:i w:val="false"/>
          <w:color w:val="000000"/>
          <w:sz w:val="28"/>
        </w:rPr>
        <w:t>
</w:t>
      </w:r>
      <w:r>
        <w:rPr>
          <w:rFonts w:ascii="Times New Roman"/>
          <w:b w:val="false"/>
          <w:i w:val="false"/>
          <w:color w:val="000000"/>
          <w:sz w:val="28"/>
        </w:rPr>
        <w:t xml:space="preserve">
      1. Қоса берiлiп отырған: </w:t>
      </w:r>
      <w:r>
        <w:br/>
      </w: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2005.04.06 N 310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2005.04.06 N 310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3) </w:t>
      </w:r>
      <w:r>
        <w:rPr>
          <w:rFonts w:ascii="Times New Roman"/>
          <w:b w:val="false"/>
          <w:i w:val="false"/>
          <w:color w:val="ff0000"/>
          <w:sz w:val="28"/>
        </w:rPr>
        <w:t xml:space="preserve">Күші жойылды - ҚР Үкіметінің 2005.04.06 N 310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4) Қазақстан Республикасы Үкiметiнiң кейбiр шешiмдерiне енгiзілетiн өзгерiстер мен толықтырулар бекiтілсін.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2005.04.06 N 310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2. Мыналар: </w:t>
      </w:r>
      <w:r>
        <w:br/>
      </w:r>
      <w:r>
        <w:rPr>
          <w:rFonts w:ascii="Times New Roman"/>
          <w:b w:val="false"/>
          <w:i w:val="false"/>
          <w:color w:val="000000"/>
          <w:sz w:val="28"/>
        </w:rPr>
        <w:t xml:space="preserve">
      1) 2003 жылғы 1 қаңтардан бастап 1-қосымшаға сәйкес Қазақстан Республикасының Табиғи ресурстар және қоршаған ортаны қорғау министрлiгi Орман, балық және аңшылық шаруашылығы комитетiнiң ормандарды және жануарлар дүниесiн қорғау жөнiндегi мемлекеттiк мекемелерi (бұдан әрі - Мекемелер) Қазақстан Республикасының заңнамасына сәйкес жүзеге асырылатын олардың ұйымдық-құқықтық нысанын, функциялары мен өкiлеттiктерiн сақтау шартымен, аудандық (облыстық маңызы бар қаланың) коммуналдық меншiкке беру құқығынсыз облыстардың коммуналдық меншігіне; </w:t>
      </w:r>
      <w:r>
        <w:br/>
      </w:r>
      <w:r>
        <w:rPr>
          <w:rFonts w:ascii="Times New Roman"/>
          <w:b w:val="false"/>
          <w:i w:val="false"/>
          <w:color w:val="000000"/>
          <w:sz w:val="28"/>
        </w:rPr>
        <w:t xml:space="preserve">
      2) "Солтүстiк Каспий биоресурстарды қорғау жөнiндегi аймақтық мекемесi" және "Балқаш биоресурстарды қорғау жөнiндегi аймақтық мекемесi" мемлекеттiк мекемелерi Қазақстан Республикасы Ауыл шаруашылығы министрлiгiнiң қарауына; </w:t>
      </w:r>
      <w:r>
        <w:br/>
      </w:r>
      <w:r>
        <w:rPr>
          <w:rFonts w:ascii="Times New Roman"/>
          <w:b w:val="false"/>
          <w:i w:val="false"/>
          <w:color w:val="000000"/>
          <w:sz w:val="28"/>
        </w:rPr>
        <w:t xml:space="preserve">
      3) Қазақстан Республикасының Табиғи ресурстар және қоршаған ортаны қорғау министрлiгi Орман, балық және аңшылық шаруашылығы комитетiнiң "Қызыл жиде" республикалық мемлекеттiк табиғат қорғау мекемесi" мемлекеттiк мекемесi Алматы облысының коммуналдық меншiгiне берiлсiн. </w:t>
      </w:r>
      <w:r>
        <w:br/>
      </w:r>
      <w:r>
        <w:rPr>
          <w:rFonts w:ascii="Times New Roman"/>
          <w:b w:val="false"/>
          <w:i w:val="false"/>
          <w:color w:val="000000"/>
          <w:sz w:val="28"/>
        </w:rPr>
        <w:t>
</w:t>
      </w:r>
      <w:r>
        <w:rPr>
          <w:rFonts w:ascii="Times New Roman"/>
          <w:b w:val="false"/>
          <w:i w:val="false"/>
          <w:color w:val="000000"/>
          <w:sz w:val="28"/>
        </w:rPr>
        <w:t xml:space="preserve">
      3. Мыналар: </w:t>
      </w:r>
      <w:r>
        <w:br/>
      </w:r>
      <w:r>
        <w:rPr>
          <w:rFonts w:ascii="Times New Roman"/>
          <w:b w:val="false"/>
          <w:i w:val="false"/>
          <w:color w:val="000000"/>
          <w:sz w:val="28"/>
        </w:rPr>
        <w:t xml:space="preserve">
      1) Қазақстан Республикасының Табиғи ресурстар және қоршаған ортаны қорғау министрлігі Орман, балық және аңшылық шаруашылығы комитетiнiң шаруашылық жүргiзу құқығындағы "Жасыл Аймақ" республикалық мемлекеттiк кәсiпорны оған Қазақстан Республикасының Табиғи ресурстар және қоршаған ортаны қорғау министрлiгi Орман, балық және аңшылық шаруашылығы комитетiнiң "Ақмола ормандарды және жануарлар дүниесiн қорғау жөнiндегi мемлекеттiк мекемесi" мемлекеттiк мекемесiн қосу жолымен; </w:t>
      </w:r>
      <w:r>
        <w:br/>
      </w:r>
      <w:r>
        <w:rPr>
          <w:rFonts w:ascii="Times New Roman"/>
          <w:b w:val="false"/>
          <w:i w:val="false"/>
          <w:color w:val="000000"/>
          <w:sz w:val="28"/>
        </w:rPr>
        <w:t xml:space="preserve">
      2) "Ақсу Жабағылы" мемлекеттiк табиғи қорығы" мекемесi Қазақстан Республикасының Ауыл шаруашылығы министрлігі Орман және аңшылық шаруашылығы комитетiнiң "Ақсу Жабағылы мемлекеттiк табиғи қорығы" мемлекеттiк мекемесi етіп қайта құру жолымен қайта ұйымдастырылсын. </w:t>
      </w:r>
      <w:r>
        <w:br/>
      </w:r>
      <w:r>
        <w:rPr>
          <w:rFonts w:ascii="Times New Roman"/>
          <w:b w:val="false"/>
          <w:i w:val="false"/>
          <w:color w:val="000000"/>
          <w:sz w:val="28"/>
        </w:rPr>
        <w:t>
</w:t>
      </w:r>
      <w:r>
        <w:rPr>
          <w:rFonts w:ascii="Times New Roman"/>
          <w:b w:val="false"/>
          <w:i w:val="false"/>
          <w:color w:val="000000"/>
          <w:sz w:val="28"/>
        </w:rPr>
        <w:t xml:space="preserve">
      4. Мына мемлекеттiк мекемелер: </w:t>
      </w:r>
      <w:r>
        <w:br/>
      </w:r>
      <w:r>
        <w:rPr>
          <w:rFonts w:ascii="Times New Roman"/>
          <w:b w:val="false"/>
          <w:i w:val="false"/>
          <w:color w:val="000000"/>
          <w:sz w:val="28"/>
        </w:rPr>
        <w:t xml:space="preserve">
      1) Қазақстан Республикасының Табиғи ресурстар және қоршаған ортаны қорғау министрлiгi Орман, балық және аңшылық шаруашылығы комитетiнiң "Сандықтау ормандарды және жануарлар дүниесiн қорғау жөнiндегi мемлекеттiк мекемесi" Қазақстан Республикасының Ауыл шаруашылығы министрлiгi Орман және аңшылық шаруашылығы комитетiнiң "Сандықтау оқу-өндiрiстiк орман шаруашылығы"; </w:t>
      </w:r>
      <w:r>
        <w:br/>
      </w:r>
      <w:r>
        <w:rPr>
          <w:rFonts w:ascii="Times New Roman"/>
          <w:b w:val="false"/>
          <w:i w:val="false"/>
          <w:color w:val="000000"/>
          <w:sz w:val="28"/>
        </w:rPr>
        <w:t xml:space="preserve">
      2) "Қазақстан Республикасы Ауыл шаруашылығы министрлігінiң Талдықорған аудандық аумақтық басқармасы" "Қазақстан Республикасы Ауыл шаруашылығы министрлiгiнiң Ескелдi аудандық аумақтық басқармасы" болып қайта аталсын. </w:t>
      </w:r>
    </w:p>
    <w:bookmarkEnd w:id="0"/>
    <w:bookmarkStart w:name="z5" w:id="1"/>
    <w:p>
      <w:pPr>
        <w:spacing w:after="0"/>
        <w:ind w:left="0"/>
        <w:jc w:val="both"/>
      </w:pPr>
      <w:r>
        <w:rPr>
          <w:rFonts w:ascii="Times New Roman"/>
          <w:b w:val="false"/>
          <w:i w:val="false"/>
          <w:color w:val="000000"/>
          <w:sz w:val="28"/>
        </w:rPr>
        <w:t xml:space="preserve">
      5. Қазақстан Республикасының Ауыл шаруашылығы министрлiгi және Қаржы министрлiгi заңнамада белгiленген тәртiппен: </w:t>
      </w:r>
      <w:r>
        <w:br/>
      </w:r>
      <w:r>
        <w:rPr>
          <w:rFonts w:ascii="Times New Roman"/>
          <w:b w:val="false"/>
          <w:i w:val="false"/>
          <w:color w:val="000000"/>
          <w:sz w:val="28"/>
        </w:rPr>
        <w:t xml:space="preserve">
      1) облыс әкiмдерiмен бiрлесiп, 1-қосымшада көрсетiлген мемлекеттiк мекемелердi қабылдау-беру жөнiнде қажеттi ұйымдастыру iс-шараларын жүзеге асырсын; </w:t>
      </w:r>
      <w:r>
        <w:br/>
      </w:r>
      <w:r>
        <w:rPr>
          <w:rFonts w:ascii="Times New Roman"/>
          <w:b w:val="false"/>
          <w:i w:val="false"/>
          <w:color w:val="000000"/>
          <w:sz w:val="28"/>
        </w:rPr>
        <w:t xml:space="preserve">
      2) Қазақстан Республикасының Қоршаған ортаны қорғау министрлiгiмен бiрге "Солтүстiк Каспий биоресурстарды қорғау жөнiндегi аймақтық мекемесi" және "Балқаш биоресурстарды қорғау жөнiндегi аймақтық мекемесi" мемлекеттiк мекемелерiн қабылдау-беру және Қазақстан Республикасы Табиғи ресурстар және қоршаған ортаны қорғау министрлiгiнiң жануарлар мен өсiмдiктер дүниесiн мемлекеттiк бақылау облыстық аумақтық басқармаларын қайта ұйымдастыру жөнiнде қажеттi ұйымдастыру iс-шараларын жүзеге асырсын. </w:t>
      </w:r>
    </w:p>
    <w:bookmarkEnd w:id="1"/>
    <w:bookmarkStart w:name="z6" w:id="2"/>
    <w:p>
      <w:pPr>
        <w:spacing w:after="0"/>
        <w:ind w:left="0"/>
        <w:jc w:val="both"/>
      </w:pPr>
      <w:r>
        <w:rPr>
          <w:rFonts w:ascii="Times New Roman"/>
          <w:b w:val="false"/>
          <w:i w:val="false"/>
          <w:color w:val="000000"/>
          <w:sz w:val="28"/>
        </w:rPr>
        <w:t xml:space="preserve">
      6. Қазақстан Республикасының Ауыл шаруашылығы министрлiгi, облыстардың әкiмдерi заңнамада белгiленген тәртiппен осы қаулыны iске асыру жөнiнде өзге де шараларды қабылдасын. </w:t>
      </w:r>
    </w:p>
    <w:bookmarkEnd w:id="2"/>
    <w:bookmarkStart w:name="z7" w:id="3"/>
    <w:p>
      <w:pPr>
        <w:spacing w:after="0"/>
        <w:ind w:left="0"/>
        <w:jc w:val="both"/>
      </w:pPr>
      <w:r>
        <w:rPr>
          <w:rFonts w:ascii="Times New Roman"/>
          <w:b w:val="false"/>
          <w:i w:val="false"/>
          <w:color w:val="000000"/>
          <w:sz w:val="28"/>
        </w:rPr>
        <w:t xml:space="preserve">
      7. 2-қосымшаға сәйкес Қазақстан Республикасы Үкiметiнiң кейбiр шешiмдерiнiң күшi жойылды деп танылсын. </w:t>
      </w:r>
    </w:p>
    <w:bookmarkEnd w:id="3"/>
    <w:bookmarkStart w:name="z8" w:id="4"/>
    <w:p>
      <w:pPr>
        <w:spacing w:after="0"/>
        <w:ind w:left="0"/>
        <w:jc w:val="both"/>
      </w:pPr>
      <w:r>
        <w:rPr>
          <w:rFonts w:ascii="Times New Roman"/>
          <w:b w:val="false"/>
          <w:i w:val="false"/>
          <w:color w:val="000000"/>
          <w:sz w:val="28"/>
        </w:rPr>
        <w:t xml:space="preserve">
      8. Осы қаулы қол қойылған күнiнен бастап күшiне енедi.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9"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2002 жылғы 22 қарашадағы  </w:t>
      </w:r>
      <w:r>
        <w:br/>
      </w:r>
      <w:r>
        <w:rPr>
          <w:rFonts w:ascii="Times New Roman"/>
          <w:b w:val="false"/>
          <w:i w:val="false"/>
          <w:color w:val="000000"/>
          <w:sz w:val="28"/>
        </w:rPr>
        <w:t xml:space="preserve">
N 1239 қаулысымен    </w:t>
      </w:r>
      <w:r>
        <w:br/>
      </w:r>
      <w:r>
        <w:rPr>
          <w:rFonts w:ascii="Times New Roman"/>
          <w:b w:val="false"/>
          <w:i w:val="false"/>
          <w:color w:val="000000"/>
          <w:sz w:val="28"/>
        </w:rPr>
        <w:t xml:space="preserve">
бекiтiлген        </w:t>
      </w:r>
    </w:p>
    <w:bookmarkEnd w:id="5"/>
    <w:bookmarkStart w:name="z10" w:id="6"/>
    <w:p>
      <w:pPr>
        <w:spacing w:after="0"/>
        <w:ind w:left="0"/>
        <w:jc w:val="left"/>
      </w:pPr>
      <w:r>
        <w:rPr>
          <w:rFonts w:ascii="Times New Roman"/>
          <w:b/>
          <w:i w:val="false"/>
          <w:color w:val="000000"/>
        </w:rPr>
        <w:t xml:space="preserve"> 
  Қазақстан Республикасы Ауыл шаруашылығы министрлiгінің Орман және аңшылық шаруашылығы комитетi туралы </w:t>
      </w:r>
      <w:r>
        <w:br/>
      </w:r>
      <w:r>
        <w:rPr>
          <w:rFonts w:ascii="Times New Roman"/>
          <w:b/>
          <w:i w:val="false"/>
          <w:color w:val="000000"/>
        </w:rPr>
        <w:t xml:space="preserve">
ЕРЕЖЕ  </w:t>
      </w:r>
    </w:p>
    <w:bookmarkEnd w:id="6"/>
    <w:p>
      <w:pPr>
        <w:spacing w:after="0"/>
        <w:ind w:left="0"/>
        <w:jc w:val="both"/>
      </w:pPr>
      <w:r>
        <w:rPr>
          <w:rFonts w:ascii="Times New Roman"/>
          <w:b w:val="false"/>
          <w:i w:val="false"/>
          <w:color w:val="ff0000"/>
          <w:sz w:val="28"/>
        </w:rPr>
        <w:t xml:space="preserve">      Ескерту. Күші жойылды - ҚР Үкіметінің 2005.04.06 N 310 </w:t>
      </w:r>
      <w:r>
        <w:rPr>
          <w:rFonts w:ascii="Times New Roman"/>
          <w:b w:val="false"/>
          <w:i w:val="false"/>
          <w:color w:val="ff0000"/>
          <w:sz w:val="28"/>
        </w:rPr>
        <w:t>қаулысымен</w:t>
      </w:r>
      <w:r>
        <w:rPr>
          <w:rFonts w:ascii="Times New Roman"/>
          <w:b w:val="false"/>
          <w:i w:val="false"/>
          <w:color w:val="ff0000"/>
          <w:sz w:val="28"/>
        </w:rPr>
        <w:t>.</w:t>
      </w:r>
    </w:p>
    <w:bookmarkStart w:name="z35"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22 қарашадағы   </w:t>
      </w:r>
      <w:r>
        <w:br/>
      </w:r>
      <w:r>
        <w:rPr>
          <w:rFonts w:ascii="Times New Roman"/>
          <w:b w:val="false"/>
          <w:i w:val="false"/>
          <w:color w:val="000000"/>
          <w:sz w:val="28"/>
        </w:rPr>
        <w:t xml:space="preserve">
N 1239 қаулысымен      </w:t>
      </w:r>
      <w:r>
        <w:br/>
      </w:r>
      <w:r>
        <w:rPr>
          <w:rFonts w:ascii="Times New Roman"/>
          <w:b w:val="false"/>
          <w:i w:val="false"/>
          <w:color w:val="000000"/>
          <w:sz w:val="28"/>
        </w:rPr>
        <w:t xml:space="preserve">
бекiтiлген          </w:t>
      </w:r>
    </w:p>
    <w:bookmarkEnd w:id="7"/>
    <w:bookmarkStart w:name="z36" w:id="8"/>
    <w:p>
      <w:pPr>
        <w:spacing w:after="0"/>
        <w:ind w:left="0"/>
        <w:jc w:val="left"/>
      </w:pPr>
      <w:r>
        <w:rPr>
          <w:rFonts w:ascii="Times New Roman"/>
          <w:b/>
          <w:i w:val="false"/>
          <w:color w:val="000000"/>
        </w:rPr>
        <w:t xml:space="preserve"> 
  Қазақстан Республикасының Ауыл шаруашылығы министрлігі Орман және аңшылық шаруашылығы комитетiнiң </w:t>
      </w:r>
      <w:r>
        <w:br/>
      </w:r>
      <w:r>
        <w:rPr>
          <w:rFonts w:ascii="Times New Roman"/>
          <w:b/>
          <w:i w:val="false"/>
          <w:color w:val="000000"/>
        </w:rPr>
        <w:t xml:space="preserve">
құрылымы  </w:t>
      </w:r>
    </w:p>
    <w:bookmarkEnd w:id="8"/>
    <w:p>
      <w:pPr>
        <w:spacing w:after="0"/>
        <w:ind w:left="0"/>
        <w:jc w:val="both"/>
      </w:pPr>
      <w:r>
        <w:rPr>
          <w:rFonts w:ascii="Times New Roman"/>
          <w:b w:val="false"/>
          <w:i w:val="false"/>
          <w:color w:val="ff0000"/>
          <w:sz w:val="28"/>
        </w:rPr>
        <w:t xml:space="preserve">      Ескерту. Құрылымның күші жойылды - ҚР Үкіметінің 2005.04.06 N 310 </w:t>
      </w:r>
      <w:r>
        <w:rPr>
          <w:rFonts w:ascii="Times New Roman"/>
          <w:b w:val="false"/>
          <w:i w:val="false"/>
          <w:color w:val="ff0000"/>
          <w:sz w:val="28"/>
        </w:rPr>
        <w:t>қаулысымен</w:t>
      </w:r>
      <w:r>
        <w:rPr>
          <w:rFonts w:ascii="Times New Roman"/>
          <w:b w:val="false"/>
          <w:i w:val="false"/>
          <w:color w:val="ff0000"/>
          <w:sz w:val="28"/>
        </w:rPr>
        <w:t>.</w:t>
      </w:r>
    </w:p>
    <w:bookmarkStart w:name="z37"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22 қарашадағы   </w:t>
      </w:r>
      <w:r>
        <w:br/>
      </w:r>
      <w:r>
        <w:rPr>
          <w:rFonts w:ascii="Times New Roman"/>
          <w:b w:val="false"/>
          <w:i w:val="false"/>
          <w:color w:val="000000"/>
          <w:sz w:val="28"/>
        </w:rPr>
        <w:t xml:space="preserve">
N 1239 қаулысымен     </w:t>
      </w:r>
      <w:r>
        <w:br/>
      </w:r>
      <w:r>
        <w:rPr>
          <w:rFonts w:ascii="Times New Roman"/>
          <w:b w:val="false"/>
          <w:i w:val="false"/>
          <w:color w:val="000000"/>
          <w:sz w:val="28"/>
        </w:rPr>
        <w:t xml:space="preserve">
бекітілген        </w:t>
      </w:r>
    </w:p>
    <w:bookmarkEnd w:id="9"/>
    <w:bookmarkStart w:name="z38" w:id="10"/>
    <w:p>
      <w:pPr>
        <w:spacing w:after="0"/>
        <w:ind w:left="0"/>
        <w:jc w:val="left"/>
      </w:pPr>
      <w:r>
        <w:rPr>
          <w:rFonts w:ascii="Times New Roman"/>
          <w:b/>
          <w:i w:val="false"/>
          <w:color w:val="000000"/>
        </w:rPr>
        <w:t xml:space="preserve"> 
  Қазақстан Республикасының Ауыл шаруашылығы министрлігі Орман және аңшылық шаруашылығы комитетiнiң қарауындағы ұйымдардың ТIЗБЕСI  </w:t>
      </w:r>
    </w:p>
    <w:bookmarkEnd w:id="10"/>
    <w:p>
      <w:pPr>
        <w:spacing w:after="0"/>
        <w:ind w:left="0"/>
        <w:jc w:val="both"/>
      </w:pPr>
      <w:r>
        <w:rPr>
          <w:rFonts w:ascii="Times New Roman"/>
          <w:b w:val="false"/>
          <w:i w:val="false"/>
          <w:color w:val="ff0000"/>
          <w:sz w:val="28"/>
        </w:rPr>
        <w:t xml:space="preserve">       Ескерту. Тізбенің күші жойылды - ҚР Үкіметінің 2005.04.06 N 310 </w:t>
      </w:r>
      <w:r>
        <w:rPr>
          <w:rFonts w:ascii="Times New Roman"/>
          <w:b w:val="false"/>
          <w:i w:val="false"/>
          <w:color w:val="ff0000"/>
          <w:sz w:val="28"/>
        </w:rPr>
        <w:t>қаулысымен</w:t>
      </w:r>
      <w:r>
        <w:rPr>
          <w:rFonts w:ascii="Times New Roman"/>
          <w:b w:val="false"/>
          <w:i w:val="false"/>
          <w:color w:val="ff0000"/>
          <w:sz w:val="28"/>
        </w:rPr>
        <w:t>.</w:t>
      </w:r>
    </w:p>
    <w:bookmarkStart w:name="z39"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22 қарашадағы   </w:t>
      </w:r>
      <w:r>
        <w:br/>
      </w:r>
      <w:r>
        <w:rPr>
          <w:rFonts w:ascii="Times New Roman"/>
          <w:b w:val="false"/>
          <w:i w:val="false"/>
          <w:color w:val="000000"/>
          <w:sz w:val="28"/>
        </w:rPr>
        <w:t xml:space="preserve">
N 1239 қаулысымен     </w:t>
      </w:r>
      <w:r>
        <w:br/>
      </w:r>
      <w:r>
        <w:rPr>
          <w:rFonts w:ascii="Times New Roman"/>
          <w:b w:val="false"/>
          <w:i w:val="false"/>
          <w:color w:val="000000"/>
          <w:sz w:val="28"/>
        </w:rPr>
        <w:t xml:space="preserve">
бекітілген         </w:t>
      </w:r>
    </w:p>
    <w:bookmarkEnd w:id="11"/>
    <w:p>
      <w:pPr>
        <w:spacing w:after="0"/>
        <w:ind w:left="0"/>
        <w:jc w:val="left"/>
      </w:pPr>
      <w:r>
        <w:rPr>
          <w:rFonts w:ascii="Times New Roman"/>
          <w:b/>
          <w:i w:val="false"/>
          <w:color w:val="000000"/>
        </w:rPr>
        <w:t xml:space="preserve"> Қазақстан Республикасы Үкiметiнiң кейбiр шешiмдерiне енгізiлетiн өзгерiстер мен толықтырулар </w:t>
      </w:r>
    </w:p>
    <w:bookmarkStart w:name="z40" w:id="12"/>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p>
    <w:bookmarkEnd w:id="12"/>
    <w:bookmarkStart w:name="z41" w:id="13"/>
    <w:p>
      <w:pPr>
        <w:spacing w:after="0"/>
        <w:ind w:left="0"/>
        <w:jc w:val="both"/>
      </w:pPr>
      <w:r>
        <w:rPr>
          <w:rFonts w:ascii="Times New Roman"/>
          <w:b w:val="false"/>
          <w:i w:val="false"/>
          <w:color w:val="000000"/>
          <w:sz w:val="28"/>
        </w:rPr>
        <w:t>
      2. "Құрып кету қаупі төнген жабайы фауна мен флора түрлерімен халықаралық сауда туралы конвенциядан туындайтын Қазақстан Республикасының міндеттемелерді орындауын қамтамасыз ету жөнiндегi шаралар туралы" Қазақстан Республикасы Үкiметiнiң 1999 жылғы 28 желтоқсандағы N 1994 </w:t>
      </w:r>
      <w:r>
        <w:rPr>
          <w:rFonts w:ascii="Times New Roman"/>
          <w:b w:val="false"/>
          <w:i w:val="false"/>
          <w:color w:val="000000"/>
          <w:sz w:val="28"/>
        </w:rPr>
        <w:t>қаулысына</w:t>
      </w:r>
      <w:r>
        <w:rPr>
          <w:rFonts w:ascii="Times New Roman"/>
          <w:b w:val="false"/>
          <w:i w:val="false"/>
          <w:color w:val="ff0000"/>
          <w:sz w:val="28"/>
        </w:rPr>
        <w:t> </w:t>
      </w:r>
      <w:r>
        <w:rPr>
          <w:rFonts w:ascii="Times New Roman"/>
          <w:b w:val="false"/>
          <w:i w:val="false"/>
          <w:color w:val="000000"/>
          <w:sz w:val="28"/>
        </w:rPr>
        <w:t xml:space="preserve">(Қазақстан Республикасының ПҮКЖ-ы, 1999 ж., N 58, 569-құжат): </w:t>
      </w:r>
      <w:r>
        <w:br/>
      </w:r>
      <w:r>
        <w:rPr>
          <w:rFonts w:ascii="Times New Roman"/>
          <w:b w:val="false"/>
          <w:i w:val="false"/>
          <w:color w:val="000000"/>
          <w:sz w:val="28"/>
        </w:rPr>
        <w:t xml:space="preserve">
      1, 3-тармақтарда "Қазақстан Республикасының Табиғи ресурстар және қоршаған ортаны қорғау министрлігі" деген сөздер "Қазақстан Республикасының Ауыл шаруашылығы министрлiгi" деген сөздермен ауыстырылсын; </w:t>
      </w:r>
    </w:p>
    <w:bookmarkEnd w:id="13"/>
    <w:bookmarkStart w:name="z42" w:id="14"/>
    <w:p>
      <w:pPr>
        <w:spacing w:after="0"/>
        <w:ind w:left="0"/>
        <w:jc w:val="both"/>
      </w:pPr>
      <w:r>
        <w:rPr>
          <w:rFonts w:ascii="Times New Roman"/>
          <w:b w:val="false"/>
          <w:i w:val="false"/>
          <w:color w:val="000000"/>
          <w:sz w:val="28"/>
        </w:rPr>
        <w:t xml:space="preserve">
      3. </w:t>
      </w:r>
      <w:r>
        <w:rPr>
          <w:rFonts w:ascii="Times New Roman"/>
          <w:b w:val="false"/>
          <w:i w:val="false"/>
          <w:color w:val="ff0000"/>
          <w:sz w:val="28"/>
        </w:rPr>
        <w:t xml:space="preserve">Күші жойылды - ҚР Үкіметінің 2004.06.01 N 604 </w:t>
      </w:r>
      <w:r>
        <w:rPr>
          <w:rFonts w:ascii="Times New Roman"/>
          <w:b w:val="false"/>
          <w:i w:val="false"/>
          <w:color w:val="000000"/>
          <w:sz w:val="28"/>
        </w:rPr>
        <w:t>қаулысымен</w:t>
      </w:r>
      <w:r>
        <w:rPr>
          <w:rFonts w:ascii="Times New Roman"/>
          <w:b w:val="false"/>
          <w:i w:val="false"/>
          <w:color w:val="ff0000"/>
          <w:sz w:val="28"/>
        </w:rPr>
        <w:t>.</w:t>
      </w:r>
    </w:p>
    <w:bookmarkEnd w:id="14"/>
    <w:bookmarkStart w:name="z43" w:id="15"/>
    <w:p>
      <w:pPr>
        <w:spacing w:after="0"/>
        <w:ind w:left="0"/>
        <w:jc w:val="both"/>
      </w:pPr>
      <w:r>
        <w:rPr>
          <w:rFonts w:ascii="Times New Roman"/>
          <w:b w:val="false"/>
          <w:i w:val="false"/>
          <w:color w:val="000000"/>
          <w:sz w:val="28"/>
        </w:rPr>
        <w:t xml:space="preserve">
      4. </w:t>
      </w:r>
      <w:r>
        <w:rPr>
          <w:rFonts w:ascii="Times New Roman"/>
          <w:b w:val="false"/>
          <w:i w:val="false"/>
          <w:color w:val="ff0000"/>
          <w:sz w:val="28"/>
        </w:rPr>
        <w:t xml:space="preserve">Күші жойылды - ҚР Үкіметінің 29.12.2015 </w:t>
      </w:r>
      <w:r>
        <w:rPr>
          <w:rFonts w:ascii="Times New Roman"/>
          <w:b w:val="false"/>
          <w:i w:val="false"/>
          <w:color w:val="000000"/>
          <w:sz w:val="28"/>
        </w:rPr>
        <w:t>№ 1108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5. "Қазақстан Республикасы Ауыл шаруашылығы министрлiгiнiң кейбiр мәселелерi" туралы Қазақстан Республикасы Үкiметiнiң 2002 жылғы 7 қазандағы N 1096 </w:t>
      </w:r>
      <w:r>
        <w:rPr>
          <w:rFonts w:ascii="Times New Roman"/>
          <w:b w:val="false"/>
          <w:i w:val="false"/>
          <w:color w:val="000000"/>
          <w:sz w:val="28"/>
        </w:rPr>
        <w:t>қаулысына</w:t>
      </w:r>
      <w:r>
        <w:rPr>
          <w:rFonts w:ascii="Times New Roman"/>
          <w:b w:val="false"/>
          <w:i w:val="false"/>
          <w:color w:val="000000"/>
          <w:sz w:val="28"/>
        </w:rPr>
        <w:t>:</w:t>
      </w:r>
      <w:r>
        <w:br/>
      </w:r>
      <w:r>
        <w:rPr>
          <w:rFonts w:ascii="Times New Roman"/>
          <w:b w:val="false"/>
          <w:i w:val="false"/>
          <w:color w:val="000000"/>
          <w:sz w:val="28"/>
        </w:rPr>
        <w:t xml:space="preserve">
      2-тармақтың 4) тармақшасы мынадай редакцияда жазылсын: </w:t>
      </w:r>
      <w:r>
        <w:br/>
      </w:r>
      <w:r>
        <w:rPr>
          <w:rFonts w:ascii="Times New Roman"/>
          <w:b w:val="false"/>
          <w:i w:val="false"/>
          <w:color w:val="000000"/>
          <w:sz w:val="28"/>
        </w:rPr>
        <w:t xml:space="preserve">
      "4) қосымшаға сәйкес Қазақстан Республикасының Табиғи ресурстар және қоршаған ортаны қорғау министрлiгi Орман, балық және аңшылық шаруашылығы комитетiнiң мемлекеттiк мекемелерi - облыстық орман және биоресурстар жөнiндегi аумақтық басқармалары және Қазақстан Республикасы Табиғи ресурстар және қоршаған ортаны қорғау министрлiгiнiң мемлекеттiк мекемелерi - облыстық жануарлар және өсiмдiктер дүниесiн мемлекеттiк бақылау аумақтық басқармалары оларды Қазақстан Республикасының Ауыл шаруашылығы министрлiгi Орман және аңшылық шаруашылығы комитетiнiң мемлекеттiк мекемелерi - облыстық орман және аңшылық шаруашылығы аумақтық басқармаларына қосу жолымен."; </w:t>
      </w:r>
      <w:r>
        <w:br/>
      </w:r>
      <w:r>
        <w:rPr>
          <w:rFonts w:ascii="Times New Roman"/>
          <w:b w:val="false"/>
          <w:i w:val="false"/>
          <w:color w:val="000000"/>
          <w:sz w:val="28"/>
        </w:rPr>
        <w:t xml:space="preserve">
      мынадай мазмұндағы жаңа қосымшамен толықтырылсын: </w:t>
      </w:r>
    </w:p>
    <w:bookmarkEnd w:id="15"/>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2002 жылғы 7 қазандағы   </w:t>
      </w:r>
      <w:r>
        <w:br/>
      </w:r>
      <w:r>
        <w:rPr>
          <w:rFonts w:ascii="Times New Roman"/>
          <w:b w:val="false"/>
          <w:i w:val="false"/>
          <w:color w:val="000000"/>
          <w:sz w:val="28"/>
        </w:rPr>
        <w:t xml:space="preserve">
N 1096 қаулысына     </w:t>
      </w:r>
      <w:r>
        <w:br/>
      </w:r>
      <w:r>
        <w:rPr>
          <w:rFonts w:ascii="Times New Roman"/>
          <w:b w:val="false"/>
          <w:i w:val="false"/>
          <w:color w:val="000000"/>
          <w:sz w:val="28"/>
        </w:rPr>
        <w:t xml:space="preserve">
қосымша          </w:t>
      </w:r>
    </w:p>
    <w:p>
      <w:pPr>
        <w:spacing w:after="0"/>
        <w:ind w:left="0"/>
        <w:jc w:val="left"/>
      </w:pPr>
      <w:r>
        <w:rPr>
          <w:rFonts w:ascii="Times New Roman"/>
          <w:b/>
          <w:i w:val="false"/>
          <w:color w:val="000000"/>
        </w:rPr>
        <w:t xml:space="preserve"> Қазақстан Республикасының Ауыл шаруашылығы министрлiгi Орман және аңшылық шаруашылығы комитетінiң мемлекеттік мекемелерi - облыстық орман және аңшылық шаруашылығының аумақтық басқармалары болып қайта ұйымдастырылатын Қазақстан Республикасының Табиғи ресурстар және қоршаған ортаны қорғау министрлiгi Орман, балық және аңшылық шаруашылығы комитетiнiң мемлекеттiк мекемелерi - облыстық орман және биоресурстар жөнiндегi аумақтық басқармаларының және Қазақстан Республикасы Табиғи ресурстар және қоршаған ортаны қорғау министрлiгiнiң мемлекеттiк мекемелерi - облыстық жануарлар және өсiмдiктер дүниесiн мемлекеттiк бақылау аумақтық басқармаларының </w:t>
      </w:r>
      <w:r>
        <w:br/>
      </w:r>
      <w:r>
        <w:rPr>
          <w:rFonts w:ascii="Times New Roman"/>
          <w:b/>
          <w:i w:val="false"/>
          <w:color w:val="000000"/>
        </w:rPr>
        <w:t xml:space="preserve">
ТIЗБЕСI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Қайта ұйымдастырылатын      |  Қазақстан Республикасы Ауыл </w:t>
      </w:r>
      <w:r>
        <w:br/>
      </w:r>
      <w:r>
        <w:rPr>
          <w:rFonts w:ascii="Times New Roman"/>
          <w:b w:val="false"/>
          <w:i w:val="false"/>
          <w:color w:val="000000"/>
          <w:sz w:val="28"/>
        </w:rPr>
        <w:t xml:space="preserve">
мемлекеттiк мекемелердiң атауы |   шаруашылығы министрлiгiнiң </w:t>
      </w:r>
      <w:r>
        <w:br/>
      </w:r>
      <w:r>
        <w:rPr>
          <w:rFonts w:ascii="Times New Roman"/>
          <w:b w:val="false"/>
          <w:i w:val="false"/>
          <w:color w:val="000000"/>
          <w:sz w:val="28"/>
        </w:rPr>
        <w:t xml:space="preserve">
                               |       Орман және аңшылық </w:t>
      </w:r>
      <w:r>
        <w:br/>
      </w:r>
      <w:r>
        <w:rPr>
          <w:rFonts w:ascii="Times New Roman"/>
          <w:b w:val="false"/>
          <w:i w:val="false"/>
          <w:color w:val="000000"/>
          <w:sz w:val="28"/>
        </w:rPr>
        <w:t xml:space="preserve">
                               | шаруашылығы комитет мемлекеттік </w:t>
      </w:r>
      <w:r>
        <w:br/>
      </w:r>
      <w:r>
        <w:rPr>
          <w:rFonts w:ascii="Times New Roman"/>
          <w:b w:val="false"/>
          <w:i w:val="false"/>
          <w:color w:val="000000"/>
          <w:sz w:val="28"/>
        </w:rPr>
        <w:t xml:space="preserve">
                               |       мекемелерiнiң атауы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Ақмола облыстық орман және        Ақмола облыстық орман және </w:t>
      </w:r>
      <w:r>
        <w:br/>
      </w:r>
      <w:r>
        <w:rPr>
          <w:rFonts w:ascii="Times New Roman"/>
          <w:b w:val="false"/>
          <w:i w:val="false"/>
          <w:color w:val="000000"/>
          <w:sz w:val="28"/>
        </w:rPr>
        <w:t xml:space="preserve">
биоресурстар жөнiндегi            аңшылық шаруашылығының </w:t>
      </w:r>
      <w:r>
        <w:br/>
      </w:r>
      <w:r>
        <w:rPr>
          <w:rFonts w:ascii="Times New Roman"/>
          <w:b w:val="false"/>
          <w:i w:val="false"/>
          <w:color w:val="000000"/>
          <w:sz w:val="28"/>
        </w:rPr>
        <w:t xml:space="preserve">
аумақтық басқармасы               аумақтық басқармасы </w:t>
      </w:r>
      <w:r>
        <w:br/>
      </w:r>
      <w:r>
        <w:rPr>
          <w:rFonts w:ascii="Times New Roman"/>
          <w:b w:val="false"/>
          <w:i w:val="false"/>
          <w:color w:val="000000"/>
          <w:sz w:val="28"/>
        </w:rPr>
        <w:t xml:space="preserve">
Ақмола облыстық жануарлар </w:t>
      </w:r>
      <w:r>
        <w:br/>
      </w:r>
      <w:r>
        <w:rPr>
          <w:rFonts w:ascii="Times New Roman"/>
          <w:b w:val="false"/>
          <w:i w:val="false"/>
          <w:color w:val="000000"/>
          <w:sz w:val="28"/>
        </w:rPr>
        <w:t xml:space="preserve">
және өсiмдiктер дүниесiн </w:t>
      </w:r>
      <w:r>
        <w:br/>
      </w:r>
      <w:r>
        <w:rPr>
          <w:rFonts w:ascii="Times New Roman"/>
          <w:b w:val="false"/>
          <w:i w:val="false"/>
          <w:color w:val="000000"/>
          <w:sz w:val="28"/>
        </w:rPr>
        <w:t xml:space="preserve">
мемлекеттiк бақылау </w:t>
      </w:r>
      <w:r>
        <w:br/>
      </w:r>
      <w:r>
        <w:rPr>
          <w:rFonts w:ascii="Times New Roman"/>
          <w:b w:val="false"/>
          <w:i w:val="false"/>
          <w:color w:val="000000"/>
          <w:sz w:val="28"/>
        </w:rPr>
        <w:t xml:space="preserve">
aумақтық басқармасы </w:t>
      </w:r>
      <w:r>
        <w:br/>
      </w:r>
      <w:r>
        <w:rPr>
          <w:rFonts w:ascii="Times New Roman"/>
          <w:b w:val="false"/>
          <w:i w:val="false"/>
          <w:color w:val="000000"/>
          <w:sz w:val="28"/>
        </w:rPr>
        <w:t xml:space="preserve">
Ақтөбе облыстық орман және        Ақтөбе облыстық орман және </w:t>
      </w:r>
      <w:r>
        <w:br/>
      </w:r>
      <w:r>
        <w:rPr>
          <w:rFonts w:ascii="Times New Roman"/>
          <w:b w:val="false"/>
          <w:i w:val="false"/>
          <w:color w:val="000000"/>
          <w:sz w:val="28"/>
        </w:rPr>
        <w:t xml:space="preserve">
биоресурстар жөнiндегi            аңшылық шаруашылығының </w:t>
      </w:r>
      <w:r>
        <w:br/>
      </w:r>
      <w:r>
        <w:rPr>
          <w:rFonts w:ascii="Times New Roman"/>
          <w:b w:val="false"/>
          <w:i w:val="false"/>
          <w:color w:val="000000"/>
          <w:sz w:val="28"/>
        </w:rPr>
        <w:t xml:space="preserve">
аумақтық басқармасы               аумақтық басқармасы </w:t>
      </w:r>
      <w:r>
        <w:br/>
      </w:r>
      <w:r>
        <w:rPr>
          <w:rFonts w:ascii="Times New Roman"/>
          <w:b w:val="false"/>
          <w:i w:val="false"/>
          <w:color w:val="000000"/>
          <w:sz w:val="28"/>
        </w:rPr>
        <w:t xml:space="preserve">
Ақтөбе облыстық жануарлар </w:t>
      </w:r>
      <w:r>
        <w:br/>
      </w:r>
      <w:r>
        <w:rPr>
          <w:rFonts w:ascii="Times New Roman"/>
          <w:b w:val="false"/>
          <w:i w:val="false"/>
          <w:color w:val="000000"/>
          <w:sz w:val="28"/>
        </w:rPr>
        <w:t xml:space="preserve">
және өсiмдiктер дүниесiн </w:t>
      </w:r>
      <w:r>
        <w:br/>
      </w:r>
      <w:r>
        <w:rPr>
          <w:rFonts w:ascii="Times New Roman"/>
          <w:b w:val="false"/>
          <w:i w:val="false"/>
          <w:color w:val="000000"/>
          <w:sz w:val="28"/>
        </w:rPr>
        <w:t xml:space="preserve">
мемлекеттiк бақылау </w:t>
      </w:r>
      <w:r>
        <w:br/>
      </w:r>
      <w:r>
        <w:rPr>
          <w:rFonts w:ascii="Times New Roman"/>
          <w:b w:val="false"/>
          <w:i w:val="false"/>
          <w:color w:val="000000"/>
          <w:sz w:val="28"/>
        </w:rPr>
        <w:t xml:space="preserve">
аумақтық басқармасы </w:t>
      </w:r>
      <w:r>
        <w:br/>
      </w:r>
      <w:r>
        <w:rPr>
          <w:rFonts w:ascii="Times New Roman"/>
          <w:b w:val="false"/>
          <w:i w:val="false"/>
          <w:color w:val="000000"/>
          <w:sz w:val="28"/>
        </w:rPr>
        <w:t xml:space="preserve">
Алматы облыстық орман және        Алматы облыстық орман және </w:t>
      </w:r>
      <w:r>
        <w:br/>
      </w:r>
      <w:r>
        <w:rPr>
          <w:rFonts w:ascii="Times New Roman"/>
          <w:b w:val="false"/>
          <w:i w:val="false"/>
          <w:color w:val="000000"/>
          <w:sz w:val="28"/>
        </w:rPr>
        <w:t xml:space="preserve">
биоресурстар жөнiндегi            аңшылық шаруашылығының </w:t>
      </w:r>
      <w:r>
        <w:br/>
      </w:r>
      <w:r>
        <w:rPr>
          <w:rFonts w:ascii="Times New Roman"/>
          <w:b w:val="false"/>
          <w:i w:val="false"/>
          <w:color w:val="000000"/>
          <w:sz w:val="28"/>
        </w:rPr>
        <w:t xml:space="preserve">
аумақтық басқармасы               аумақтық басқармасы </w:t>
      </w:r>
      <w:r>
        <w:br/>
      </w:r>
      <w:r>
        <w:rPr>
          <w:rFonts w:ascii="Times New Roman"/>
          <w:b w:val="false"/>
          <w:i w:val="false"/>
          <w:color w:val="000000"/>
          <w:sz w:val="28"/>
        </w:rPr>
        <w:t xml:space="preserve">
Алматы облыстық жануарлар </w:t>
      </w:r>
      <w:r>
        <w:br/>
      </w:r>
      <w:r>
        <w:rPr>
          <w:rFonts w:ascii="Times New Roman"/>
          <w:b w:val="false"/>
          <w:i w:val="false"/>
          <w:color w:val="000000"/>
          <w:sz w:val="28"/>
        </w:rPr>
        <w:t xml:space="preserve">
және өсiмдiктер дүниесiн </w:t>
      </w:r>
      <w:r>
        <w:br/>
      </w:r>
      <w:r>
        <w:rPr>
          <w:rFonts w:ascii="Times New Roman"/>
          <w:b w:val="false"/>
          <w:i w:val="false"/>
          <w:color w:val="000000"/>
          <w:sz w:val="28"/>
        </w:rPr>
        <w:t xml:space="preserve">
мемлекеттiк бақылау </w:t>
      </w:r>
      <w:r>
        <w:br/>
      </w:r>
      <w:r>
        <w:rPr>
          <w:rFonts w:ascii="Times New Roman"/>
          <w:b w:val="false"/>
          <w:i w:val="false"/>
          <w:color w:val="000000"/>
          <w:sz w:val="28"/>
        </w:rPr>
        <w:t xml:space="preserve">
аумақтық басқармасы </w:t>
      </w:r>
      <w:r>
        <w:br/>
      </w:r>
      <w:r>
        <w:rPr>
          <w:rFonts w:ascii="Times New Roman"/>
          <w:b w:val="false"/>
          <w:i w:val="false"/>
          <w:color w:val="000000"/>
          <w:sz w:val="28"/>
        </w:rPr>
        <w:t xml:space="preserve">
Атырау облыстық орман және        Атырау облыстық орман және </w:t>
      </w:r>
      <w:r>
        <w:br/>
      </w:r>
      <w:r>
        <w:rPr>
          <w:rFonts w:ascii="Times New Roman"/>
          <w:b w:val="false"/>
          <w:i w:val="false"/>
          <w:color w:val="000000"/>
          <w:sz w:val="28"/>
        </w:rPr>
        <w:t xml:space="preserve">
биоресурстар жөнiндегi            аңшылық шаруашылығының </w:t>
      </w:r>
      <w:r>
        <w:br/>
      </w:r>
      <w:r>
        <w:rPr>
          <w:rFonts w:ascii="Times New Roman"/>
          <w:b w:val="false"/>
          <w:i w:val="false"/>
          <w:color w:val="000000"/>
          <w:sz w:val="28"/>
        </w:rPr>
        <w:t xml:space="preserve">
аумақтық басқармасы               аумақтық басқармасы </w:t>
      </w:r>
      <w:r>
        <w:br/>
      </w:r>
      <w:r>
        <w:rPr>
          <w:rFonts w:ascii="Times New Roman"/>
          <w:b w:val="false"/>
          <w:i w:val="false"/>
          <w:color w:val="000000"/>
          <w:sz w:val="28"/>
        </w:rPr>
        <w:t xml:space="preserve">
Атырау облыстық жануарлар </w:t>
      </w:r>
      <w:r>
        <w:br/>
      </w:r>
      <w:r>
        <w:rPr>
          <w:rFonts w:ascii="Times New Roman"/>
          <w:b w:val="false"/>
          <w:i w:val="false"/>
          <w:color w:val="000000"/>
          <w:sz w:val="28"/>
        </w:rPr>
        <w:t xml:space="preserve">
және өсiмдiктер дүниесiн </w:t>
      </w:r>
      <w:r>
        <w:br/>
      </w:r>
      <w:r>
        <w:rPr>
          <w:rFonts w:ascii="Times New Roman"/>
          <w:b w:val="false"/>
          <w:i w:val="false"/>
          <w:color w:val="000000"/>
          <w:sz w:val="28"/>
        </w:rPr>
        <w:t xml:space="preserve">
мемлекеттiк бақылау </w:t>
      </w:r>
      <w:r>
        <w:br/>
      </w:r>
      <w:r>
        <w:rPr>
          <w:rFonts w:ascii="Times New Roman"/>
          <w:b w:val="false"/>
          <w:i w:val="false"/>
          <w:color w:val="000000"/>
          <w:sz w:val="28"/>
        </w:rPr>
        <w:t xml:space="preserve">
аумақтық басқармасы </w:t>
      </w:r>
      <w:r>
        <w:br/>
      </w:r>
      <w:r>
        <w:rPr>
          <w:rFonts w:ascii="Times New Roman"/>
          <w:b w:val="false"/>
          <w:i w:val="false"/>
          <w:color w:val="000000"/>
          <w:sz w:val="28"/>
        </w:rPr>
        <w:t xml:space="preserve">
Шығыс Қазақстан облыстық          Шығыс Қазақстан облыстық орман </w:t>
      </w:r>
      <w:r>
        <w:br/>
      </w:r>
      <w:r>
        <w:rPr>
          <w:rFonts w:ascii="Times New Roman"/>
          <w:b w:val="false"/>
          <w:i w:val="false"/>
          <w:color w:val="000000"/>
          <w:sz w:val="28"/>
        </w:rPr>
        <w:t xml:space="preserve">
орман және биоресурстар           және аңшылық шаруашылығының </w:t>
      </w:r>
      <w:r>
        <w:br/>
      </w:r>
      <w:r>
        <w:rPr>
          <w:rFonts w:ascii="Times New Roman"/>
          <w:b w:val="false"/>
          <w:i w:val="false"/>
          <w:color w:val="000000"/>
          <w:sz w:val="28"/>
        </w:rPr>
        <w:t xml:space="preserve">
жөнiндегi аумақтық басқармасы     аумақтық басқармасы </w:t>
      </w:r>
      <w:r>
        <w:br/>
      </w:r>
      <w:r>
        <w:rPr>
          <w:rFonts w:ascii="Times New Roman"/>
          <w:b w:val="false"/>
          <w:i w:val="false"/>
          <w:color w:val="000000"/>
          <w:sz w:val="28"/>
        </w:rPr>
        <w:t xml:space="preserve">
Шығыс Қазақстан облыстық </w:t>
      </w:r>
      <w:r>
        <w:br/>
      </w:r>
      <w:r>
        <w:rPr>
          <w:rFonts w:ascii="Times New Roman"/>
          <w:b w:val="false"/>
          <w:i w:val="false"/>
          <w:color w:val="000000"/>
          <w:sz w:val="28"/>
        </w:rPr>
        <w:t xml:space="preserve">
жануарлар және өсiмдiктер </w:t>
      </w:r>
      <w:r>
        <w:br/>
      </w:r>
      <w:r>
        <w:rPr>
          <w:rFonts w:ascii="Times New Roman"/>
          <w:b w:val="false"/>
          <w:i w:val="false"/>
          <w:color w:val="000000"/>
          <w:sz w:val="28"/>
        </w:rPr>
        <w:t xml:space="preserve">
дүниесiн мемлекеттiк бақылау </w:t>
      </w:r>
      <w:r>
        <w:br/>
      </w:r>
      <w:r>
        <w:rPr>
          <w:rFonts w:ascii="Times New Roman"/>
          <w:b w:val="false"/>
          <w:i w:val="false"/>
          <w:color w:val="000000"/>
          <w:sz w:val="28"/>
        </w:rPr>
        <w:t xml:space="preserve">
аумақтық басқармасы </w:t>
      </w:r>
      <w:r>
        <w:br/>
      </w:r>
      <w:r>
        <w:rPr>
          <w:rFonts w:ascii="Times New Roman"/>
          <w:b w:val="false"/>
          <w:i w:val="false"/>
          <w:color w:val="000000"/>
          <w:sz w:val="28"/>
        </w:rPr>
        <w:t xml:space="preserve">
Жамбыл облыстық орман және        Жамбыл облыстық орман және </w:t>
      </w:r>
      <w:r>
        <w:br/>
      </w:r>
      <w:r>
        <w:rPr>
          <w:rFonts w:ascii="Times New Roman"/>
          <w:b w:val="false"/>
          <w:i w:val="false"/>
          <w:color w:val="000000"/>
          <w:sz w:val="28"/>
        </w:rPr>
        <w:t xml:space="preserve">
биоресурстар жөнiндегi            аңшылық шаруашылығының </w:t>
      </w:r>
      <w:r>
        <w:br/>
      </w:r>
      <w:r>
        <w:rPr>
          <w:rFonts w:ascii="Times New Roman"/>
          <w:b w:val="false"/>
          <w:i w:val="false"/>
          <w:color w:val="000000"/>
          <w:sz w:val="28"/>
        </w:rPr>
        <w:t xml:space="preserve">
аумақтық басқармасы               аумақтық басқармасы </w:t>
      </w:r>
      <w:r>
        <w:br/>
      </w:r>
      <w:r>
        <w:rPr>
          <w:rFonts w:ascii="Times New Roman"/>
          <w:b w:val="false"/>
          <w:i w:val="false"/>
          <w:color w:val="000000"/>
          <w:sz w:val="28"/>
        </w:rPr>
        <w:t xml:space="preserve">
Жамбыл облыстық жануарлар </w:t>
      </w:r>
      <w:r>
        <w:br/>
      </w:r>
      <w:r>
        <w:rPr>
          <w:rFonts w:ascii="Times New Roman"/>
          <w:b w:val="false"/>
          <w:i w:val="false"/>
          <w:color w:val="000000"/>
          <w:sz w:val="28"/>
        </w:rPr>
        <w:t xml:space="preserve">
және өсiмдiктер дүниесiн </w:t>
      </w:r>
      <w:r>
        <w:br/>
      </w:r>
      <w:r>
        <w:rPr>
          <w:rFonts w:ascii="Times New Roman"/>
          <w:b w:val="false"/>
          <w:i w:val="false"/>
          <w:color w:val="000000"/>
          <w:sz w:val="28"/>
        </w:rPr>
        <w:t xml:space="preserve">
мемлекеттiк бақылау </w:t>
      </w:r>
      <w:r>
        <w:br/>
      </w:r>
      <w:r>
        <w:rPr>
          <w:rFonts w:ascii="Times New Roman"/>
          <w:b w:val="false"/>
          <w:i w:val="false"/>
          <w:color w:val="000000"/>
          <w:sz w:val="28"/>
        </w:rPr>
        <w:t xml:space="preserve">
аумақтық басқармасы </w:t>
      </w:r>
      <w:r>
        <w:br/>
      </w:r>
      <w:r>
        <w:rPr>
          <w:rFonts w:ascii="Times New Roman"/>
          <w:b w:val="false"/>
          <w:i w:val="false"/>
          <w:color w:val="000000"/>
          <w:sz w:val="28"/>
        </w:rPr>
        <w:t xml:space="preserve">
Батыс Қазақстан облыстық орман    Батыс Қазақстан облыстық орман </w:t>
      </w:r>
      <w:r>
        <w:br/>
      </w:r>
      <w:r>
        <w:rPr>
          <w:rFonts w:ascii="Times New Roman"/>
          <w:b w:val="false"/>
          <w:i w:val="false"/>
          <w:color w:val="000000"/>
          <w:sz w:val="28"/>
        </w:rPr>
        <w:t xml:space="preserve">
және биоресурстар жөніндегі       және аңшылық шаруашылығының </w:t>
      </w:r>
      <w:r>
        <w:br/>
      </w:r>
      <w:r>
        <w:rPr>
          <w:rFonts w:ascii="Times New Roman"/>
          <w:b w:val="false"/>
          <w:i w:val="false"/>
          <w:color w:val="000000"/>
          <w:sz w:val="28"/>
        </w:rPr>
        <w:t xml:space="preserve">
аумақтық басқармасы               аумақтық басқармасы </w:t>
      </w:r>
      <w:r>
        <w:br/>
      </w:r>
      <w:r>
        <w:rPr>
          <w:rFonts w:ascii="Times New Roman"/>
          <w:b w:val="false"/>
          <w:i w:val="false"/>
          <w:color w:val="000000"/>
          <w:sz w:val="28"/>
        </w:rPr>
        <w:t xml:space="preserve">
Батыс Қазақстан облыстық </w:t>
      </w:r>
      <w:r>
        <w:br/>
      </w:r>
      <w:r>
        <w:rPr>
          <w:rFonts w:ascii="Times New Roman"/>
          <w:b w:val="false"/>
          <w:i w:val="false"/>
          <w:color w:val="000000"/>
          <w:sz w:val="28"/>
        </w:rPr>
        <w:t xml:space="preserve">
жануарлар және өсiмдiктер </w:t>
      </w:r>
      <w:r>
        <w:br/>
      </w:r>
      <w:r>
        <w:rPr>
          <w:rFonts w:ascii="Times New Roman"/>
          <w:b w:val="false"/>
          <w:i w:val="false"/>
          <w:color w:val="000000"/>
          <w:sz w:val="28"/>
        </w:rPr>
        <w:t xml:space="preserve">
дүниесiн мемлекеттiк бақылау </w:t>
      </w:r>
      <w:r>
        <w:br/>
      </w:r>
      <w:r>
        <w:rPr>
          <w:rFonts w:ascii="Times New Roman"/>
          <w:b w:val="false"/>
          <w:i w:val="false"/>
          <w:color w:val="000000"/>
          <w:sz w:val="28"/>
        </w:rPr>
        <w:t xml:space="preserve">
аумақтық басқармасы </w:t>
      </w:r>
      <w:r>
        <w:br/>
      </w:r>
      <w:r>
        <w:rPr>
          <w:rFonts w:ascii="Times New Roman"/>
          <w:b w:val="false"/>
          <w:i w:val="false"/>
          <w:color w:val="000000"/>
          <w:sz w:val="28"/>
        </w:rPr>
        <w:t xml:space="preserve">
Қарағанды облыстық орман және     Қарағанды облыстық орман және </w:t>
      </w:r>
      <w:r>
        <w:br/>
      </w:r>
      <w:r>
        <w:rPr>
          <w:rFonts w:ascii="Times New Roman"/>
          <w:b w:val="false"/>
          <w:i w:val="false"/>
          <w:color w:val="000000"/>
          <w:sz w:val="28"/>
        </w:rPr>
        <w:t xml:space="preserve">
биоресурстар жөнiндегi аумақтық   аңшылық шаруашылығының </w:t>
      </w:r>
      <w:r>
        <w:br/>
      </w:r>
      <w:r>
        <w:rPr>
          <w:rFonts w:ascii="Times New Roman"/>
          <w:b w:val="false"/>
          <w:i w:val="false"/>
          <w:color w:val="000000"/>
          <w:sz w:val="28"/>
        </w:rPr>
        <w:t xml:space="preserve">
басқармасы                        аумақтық басқармасы </w:t>
      </w:r>
      <w:r>
        <w:br/>
      </w:r>
      <w:r>
        <w:rPr>
          <w:rFonts w:ascii="Times New Roman"/>
          <w:b w:val="false"/>
          <w:i w:val="false"/>
          <w:color w:val="000000"/>
          <w:sz w:val="28"/>
        </w:rPr>
        <w:t xml:space="preserve">
Қарағанды облыстық жануарлар </w:t>
      </w:r>
      <w:r>
        <w:br/>
      </w:r>
      <w:r>
        <w:rPr>
          <w:rFonts w:ascii="Times New Roman"/>
          <w:b w:val="false"/>
          <w:i w:val="false"/>
          <w:color w:val="000000"/>
          <w:sz w:val="28"/>
        </w:rPr>
        <w:t xml:space="preserve">
және өсiмдiктер дүниесiн </w:t>
      </w:r>
      <w:r>
        <w:br/>
      </w:r>
      <w:r>
        <w:rPr>
          <w:rFonts w:ascii="Times New Roman"/>
          <w:b w:val="false"/>
          <w:i w:val="false"/>
          <w:color w:val="000000"/>
          <w:sz w:val="28"/>
        </w:rPr>
        <w:t xml:space="preserve">
мемлекеттiк бақылау </w:t>
      </w:r>
      <w:r>
        <w:br/>
      </w:r>
      <w:r>
        <w:rPr>
          <w:rFonts w:ascii="Times New Roman"/>
          <w:b w:val="false"/>
          <w:i w:val="false"/>
          <w:color w:val="000000"/>
          <w:sz w:val="28"/>
        </w:rPr>
        <w:t xml:space="preserve">
аумақтық басқармасы </w:t>
      </w:r>
      <w:r>
        <w:br/>
      </w:r>
      <w:r>
        <w:rPr>
          <w:rFonts w:ascii="Times New Roman"/>
          <w:b w:val="false"/>
          <w:i w:val="false"/>
          <w:color w:val="000000"/>
          <w:sz w:val="28"/>
        </w:rPr>
        <w:t xml:space="preserve">
Қостанай облыстық орман           Қостанай облыстық орман және </w:t>
      </w:r>
      <w:r>
        <w:br/>
      </w:r>
      <w:r>
        <w:rPr>
          <w:rFonts w:ascii="Times New Roman"/>
          <w:b w:val="false"/>
          <w:i w:val="false"/>
          <w:color w:val="000000"/>
          <w:sz w:val="28"/>
        </w:rPr>
        <w:t xml:space="preserve">
және биоресурстар жөнiндегi       аңшылық шаруашылығының </w:t>
      </w:r>
      <w:r>
        <w:br/>
      </w:r>
      <w:r>
        <w:rPr>
          <w:rFonts w:ascii="Times New Roman"/>
          <w:b w:val="false"/>
          <w:i w:val="false"/>
          <w:color w:val="000000"/>
          <w:sz w:val="28"/>
        </w:rPr>
        <w:t xml:space="preserve">
аумақтық басқармасы               аумақтық басқармасы </w:t>
      </w:r>
      <w:r>
        <w:br/>
      </w:r>
      <w:r>
        <w:rPr>
          <w:rFonts w:ascii="Times New Roman"/>
          <w:b w:val="false"/>
          <w:i w:val="false"/>
          <w:color w:val="000000"/>
          <w:sz w:val="28"/>
        </w:rPr>
        <w:t xml:space="preserve">
Қостанай облыстық жануарлар </w:t>
      </w:r>
      <w:r>
        <w:br/>
      </w:r>
      <w:r>
        <w:rPr>
          <w:rFonts w:ascii="Times New Roman"/>
          <w:b w:val="false"/>
          <w:i w:val="false"/>
          <w:color w:val="000000"/>
          <w:sz w:val="28"/>
        </w:rPr>
        <w:t xml:space="preserve">
және өсiмдiктер дүниесiн </w:t>
      </w:r>
      <w:r>
        <w:br/>
      </w:r>
      <w:r>
        <w:rPr>
          <w:rFonts w:ascii="Times New Roman"/>
          <w:b w:val="false"/>
          <w:i w:val="false"/>
          <w:color w:val="000000"/>
          <w:sz w:val="28"/>
        </w:rPr>
        <w:t xml:space="preserve">
мемлекеттiк бақылау </w:t>
      </w:r>
      <w:r>
        <w:br/>
      </w:r>
      <w:r>
        <w:rPr>
          <w:rFonts w:ascii="Times New Roman"/>
          <w:b w:val="false"/>
          <w:i w:val="false"/>
          <w:color w:val="000000"/>
          <w:sz w:val="28"/>
        </w:rPr>
        <w:t xml:space="preserve">
аумақтық басқармасы </w:t>
      </w:r>
      <w:r>
        <w:br/>
      </w:r>
      <w:r>
        <w:rPr>
          <w:rFonts w:ascii="Times New Roman"/>
          <w:b w:val="false"/>
          <w:i w:val="false"/>
          <w:color w:val="000000"/>
          <w:sz w:val="28"/>
        </w:rPr>
        <w:t xml:space="preserve">
Қызылорда облыстық орман және     Қызылорда облыстық орман және </w:t>
      </w:r>
      <w:r>
        <w:br/>
      </w:r>
      <w:r>
        <w:rPr>
          <w:rFonts w:ascii="Times New Roman"/>
          <w:b w:val="false"/>
          <w:i w:val="false"/>
          <w:color w:val="000000"/>
          <w:sz w:val="28"/>
        </w:rPr>
        <w:t xml:space="preserve">
биоресурстар жөнiндегi аумақтық   аңшылық шаруашылығының </w:t>
      </w:r>
      <w:r>
        <w:br/>
      </w:r>
      <w:r>
        <w:rPr>
          <w:rFonts w:ascii="Times New Roman"/>
          <w:b w:val="false"/>
          <w:i w:val="false"/>
          <w:color w:val="000000"/>
          <w:sz w:val="28"/>
        </w:rPr>
        <w:t xml:space="preserve">
басқармасы                        аумақтық басқармасы </w:t>
      </w:r>
      <w:r>
        <w:br/>
      </w:r>
      <w:r>
        <w:rPr>
          <w:rFonts w:ascii="Times New Roman"/>
          <w:b w:val="false"/>
          <w:i w:val="false"/>
          <w:color w:val="000000"/>
          <w:sz w:val="28"/>
        </w:rPr>
        <w:t xml:space="preserve">
Қызылорда облыстық жануарлар </w:t>
      </w:r>
      <w:r>
        <w:br/>
      </w:r>
      <w:r>
        <w:rPr>
          <w:rFonts w:ascii="Times New Roman"/>
          <w:b w:val="false"/>
          <w:i w:val="false"/>
          <w:color w:val="000000"/>
          <w:sz w:val="28"/>
        </w:rPr>
        <w:t xml:space="preserve">
және өсiмдiктер дүниесiн </w:t>
      </w:r>
      <w:r>
        <w:br/>
      </w:r>
      <w:r>
        <w:rPr>
          <w:rFonts w:ascii="Times New Roman"/>
          <w:b w:val="false"/>
          <w:i w:val="false"/>
          <w:color w:val="000000"/>
          <w:sz w:val="28"/>
        </w:rPr>
        <w:t xml:space="preserve">
мемлекеттiк бақылау </w:t>
      </w:r>
      <w:r>
        <w:br/>
      </w:r>
      <w:r>
        <w:rPr>
          <w:rFonts w:ascii="Times New Roman"/>
          <w:b w:val="false"/>
          <w:i w:val="false"/>
          <w:color w:val="000000"/>
          <w:sz w:val="28"/>
        </w:rPr>
        <w:t xml:space="preserve">
аумақтық басқармасы </w:t>
      </w:r>
      <w:r>
        <w:br/>
      </w:r>
      <w:r>
        <w:rPr>
          <w:rFonts w:ascii="Times New Roman"/>
          <w:b w:val="false"/>
          <w:i w:val="false"/>
          <w:color w:val="000000"/>
          <w:sz w:val="28"/>
        </w:rPr>
        <w:t xml:space="preserve">
Маңғыстау облыстық орман және     Маңғыстау облыстық орман және </w:t>
      </w:r>
      <w:r>
        <w:br/>
      </w:r>
      <w:r>
        <w:rPr>
          <w:rFonts w:ascii="Times New Roman"/>
          <w:b w:val="false"/>
          <w:i w:val="false"/>
          <w:color w:val="000000"/>
          <w:sz w:val="28"/>
        </w:rPr>
        <w:t xml:space="preserve">
биоресурстар жөнiндегi аумақтық   аңшылық шаруашылығының </w:t>
      </w:r>
      <w:r>
        <w:br/>
      </w:r>
      <w:r>
        <w:rPr>
          <w:rFonts w:ascii="Times New Roman"/>
          <w:b w:val="false"/>
          <w:i w:val="false"/>
          <w:color w:val="000000"/>
          <w:sz w:val="28"/>
        </w:rPr>
        <w:t xml:space="preserve">
басқармасы                        аумақтық басқармасы </w:t>
      </w:r>
      <w:r>
        <w:br/>
      </w:r>
      <w:r>
        <w:rPr>
          <w:rFonts w:ascii="Times New Roman"/>
          <w:b w:val="false"/>
          <w:i w:val="false"/>
          <w:color w:val="000000"/>
          <w:sz w:val="28"/>
        </w:rPr>
        <w:t xml:space="preserve">
Маңғыстау облыстық жануарлар </w:t>
      </w:r>
      <w:r>
        <w:br/>
      </w:r>
      <w:r>
        <w:rPr>
          <w:rFonts w:ascii="Times New Roman"/>
          <w:b w:val="false"/>
          <w:i w:val="false"/>
          <w:color w:val="000000"/>
          <w:sz w:val="28"/>
        </w:rPr>
        <w:t xml:space="preserve">
және өсiмдiктер дүниесiн </w:t>
      </w:r>
      <w:r>
        <w:br/>
      </w:r>
      <w:r>
        <w:rPr>
          <w:rFonts w:ascii="Times New Roman"/>
          <w:b w:val="false"/>
          <w:i w:val="false"/>
          <w:color w:val="000000"/>
          <w:sz w:val="28"/>
        </w:rPr>
        <w:t xml:space="preserve">
мемлекеттiк бақылау </w:t>
      </w:r>
      <w:r>
        <w:br/>
      </w:r>
      <w:r>
        <w:rPr>
          <w:rFonts w:ascii="Times New Roman"/>
          <w:b w:val="false"/>
          <w:i w:val="false"/>
          <w:color w:val="000000"/>
          <w:sz w:val="28"/>
        </w:rPr>
        <w:t xml:space="preserve">
аумақтық басқармасы </w:t>
      </w:r>
      <w:r>
        <w:br/>
      </w:r>
      <w:r>
        <w:rPr>
          <w:rFonts w:ascii="Times New Roman"/>
          <w:b w:val="false"/>
          <w:i w:val="false"/>
          <w:color w:val="000000"/>
          <w:sz w:val="28"/>
        </w:rPr>
        <w:t xml:space="preserve">
Павлодар облыстық орман және      Павлодар облыстық орман және </w:t>
      </w:r>
      <w:r>
        <w:br/>
      </w:r>
      <w:r>
        <w:rPr>
          <w:rFonts w:ascii="Times New Roman"/>
          <w:b w:val="false"/>
          <w:i w:val="false"/>
          <w:color w:val="000000"/>
          <w:sz w:val="28"/>
        </w:rPr>
        <w:t xml:space="preserve">
биоресурстар жөнiндегi            аңшылық шаруашылығының </w:t>
      </w:r>
      <w:r>
        <w:br/>
      </w:r>
      <w:r>
        <w:rPr>
          <w:rFonts w:ascii="Times New Roman"/>
          <w:b w:val="false"/>
          <w:i w:val="false"/>
          <w:color w:val="000000"/>
          <w:sz w:val="28"/>
        </w:rPr>
        <w:t xml:space="preserve">
аумақтық басқармасы               аумақтық басқармасы </w:t>
      </w:r>
      <w:r>
        <w:br/>
      </w:r>
      <w:r>
        <w:rPr>
          <w:rFonts w:ascii="Times New Roman"/>
          <w:b w:val="false"/>
          <w:i w:val="false"/>
          <w:color w:val="000000"/>
          <w:sz w:val="28"/>
        </w:rPr>
        <w:t xml:space="preserve">
Павлодар облыстық жануарлар </w:t>
      </w:r>
      <w:r>
        <w:br/>
      </w:r>
      <w:r>
        <w:rPr>
          <w:rFonts w:ascii="Times New Roman"/>
          <w:b w:val="false"/>
          <w:i w:val="false"/>
          <w:color w:val="000000"/>
          <w:sz w:val="28"/>
        </w:rPr>
        <w:t xml:space="preserve">
және өсiмдiктер дүниесiн </w:t>
      </w:r>
      <w:r>
        <w:br/>
      </w:r>
      <w:r>
        <w:rPr>
          <w:rFonts w:ascii="Times New Roman"/>
          <w:b w:val="false"/>
          <w:i w:val="false"/>
          <w:color w:val="000000"/>
          <w:sz w:val="28"/>
        </w:rPr>
        <w:t xml:space="preserve">
мемлекеттiк бақылау </w:t>
      </w:r>
      <w:r>
        <w:br/>
      </w:r>
      <w:r>
        <w:rPr>
          <w:rFonts w:ascii="Times New Roman"/>
          <w:b w:val="false"/>
          <w:i w:val="false"/>
          <w:color w:val="000000"/>
          <w:sz w:val="28"/>
        </w:rPr>
        <w:t xml:space="preserve">
аумақтық басқармасы </w:t>
      </w:r>
      <w:r>
        <w:br/>
      </w:r>
      <w:r>
        <w:rPr>
          <w:rFonts w:ascii="Times New Roman"/>
          <w:b w:val="false"/>
          <w:i w:val="false"/>
          <w:color w:val="000000"/>
          <w:sz w:val="28"/>
        </w:rPr>
        <w:t xml:space="preserve">
Солтүстiк Қазақстан облыстық      Солтүстiк Қазақстан облыстық </w:t>
      </w:r>
      <w:r>
        <w:br/>
      </w:r>
      <w:r>
        <w:rPr>
          <w:rFonts w:ascii="Times New Roman"/>
          <w:b w:val="false"/>
          <w:i w:val="false"/>
          <w:color w:val="000000"/>
          <w:sz w:val="28"/>
        </w:rPr>
        <w:t xml:space="preserve">
орман және биоресурстар           орман және аңшылық </w:t>
      </w:r>
      <w:r>
        <w:br/>
      </w:r>
      <w:r>
        <w:rPr>
          <w:rFonts w:ascii="Times New Roman"/>
          <w:b w:val="false"/>
          <w:i w:val="false"/>
          <w:color w:val="000000"/>
          <w:sz w:val="28"/>
        </w:rPr>
        <w:t xml:space="preserve">
жөнiндегi аумақтық басқармасы     шаруашылығының аумақтық </w:t>
      </w:r>
      <w:r>
        <w:br/>
      </w:r>
      <w:r>
        <w:rPr>
          <w:rFonts w:ascii="Times New Roman"/>
          <w:b w:val="false"/>
          <w:i w:val="false"/>
          <w:color w:val="000000"/>
          <w:sz w:val="28"/>
        </w:rPr>
        <w:t xml:space="preserve">
Солтүстiк Қазақстан облыстық      басқармасы </w:t>
      </w:r>
      <w:r>
        <w:br/>
      </w:r>
      <w:r>
        <w:rPr>
          <w:rFonts w:ascii="Times New Roman"/>
          <w:b w:val="false"/>
          <w:i w:val="false"/>
          <w:color w:val="000000"/>
          <w:sz w:val="28"/>
        </w:rPr>
        <w:t xml:space="preserve">
жануарлар және өсiмдiктер </w:t>
      </w:r>
      <w:r>
        <w:br/>
      </w:r>
      <w:r>
        <w:rPr>
          <w:rFonts w:ascii="Times New Roman"/>
          <w:b w:val="false"/>
          <w:i w:val="false"/>
          <w:color w:val="000000"/>
          <w:sz w:val="28"/>
        </w:rPr>
        <w:t xml:space="preserve">
дүниесiн мемлекеттiк бақылау </w:t>
      </w:r>
      <w:r>
        <w:br/>
      </w:r>
      <w:r>
        <w:rPr>
          <w:rFonts w:ascii="Times New Roman"/>
          <w:b w:val="false"/>
          <w:i w:val="false"/>
          <w:color w:val="000000"/>
          <w:sz w:val="28"/>
        </w:rPr>
        <w:t xml:space="preserve">
аумақтық басқармасы </w:t>
      </w:r>
      <w:r>
        <w:br/>
      </w:r>
      <w:r>
        <w:rPr>
          <w:rFonts w:ascii="Times New Roman"/>
          <w:b w:val="false"/>
          <w:i w:val="false"/>
          <w:color w:val="000000"/>
          <w:sz w:val="28"/>
        </w:rPr>
        <w:t xml:space="preserve">
Оңтүстiк Қазақстан облыстық </w:t>
      </w:r>
      <w:r>
        <w:br/>
      </w:r>
      <w:r>
        <w:rPr>
          <w:rFonts w:ascii="Times New Roman"/>
          <w:b w:val="false"/>
          <w:i w:val="false"/>
          <w:color w:val="000000"/>
          <w:sz w:val="28"/>
        </w:rPr>
        <w:t xml:space="preserve">
орман және биоресурстар </w:t>
      </w:r>
      <w:r>
        <w:br/>
      </w:r>
      <w:r>
        <w:rPr>
          <w:rFonts w:ascii="Times New Roman"/>
          <w:b w:val="false"/>
          <w:i w:val="false"/>
          <w:color w:val="000000"/>
          <w:sz w:val="28"/>
        </w:rPr>
        <w:t xml:space="preserve">
жөнiндегi аумақтық басқармасы </w:t>
      </w:r>
      <w:r>
        <w:br/>
      </w:r>
      <w:r>
        <w:rPr>
          <w:rFonts w:ascii="Times New Roman"/>
          <w:b w:val="false"/>
          <w:i w:val="false"/>
          <w:color w:val="000000"/>
          <w:sz w:val="28"/>
        </w:rPr>
        <w:t xml:space="preserve">
Оңтүстiк Қазақстан облыстық       Оңтүстiк Қазақстан облыстық </w:t>
      </w:r>
      <w:r>
        <w:br/>
      </w:r>
      <w:r>
        <w:rPr>
          <w:rFonts w:ascii="Times New Roman"/>
          <w:b w:val="false"/>
          <w:i w:val="false"/>
          <w:color w:val="000000"/>
          <w:sz w:val="28"/>
        </w:rPr>
        <w:t xml:space="preserve">
жануарлар және өсiмдiктер         орман және аңшылық </w:t>
      </w:r>
      <w:r>
        <w:br/>
      </w:r>
      <w:r>
        <w:rPr>
          <w:rFonts w:ascii="Times New Roman"/>
          <w:b w:val="false"/>
          <w:i w:val="false"/>
          <w:color w:val="000000"/>
          <w:sz w:val="28"/>
        </w:rPr>
        <w:t xml:space="preserve">
дүниесiн мемлекеттiк бақылау      шаруашылығының аумақтық </w:t>
      </w:r>
      <w:r>
        <w:br/>
      </w:r>
      <w:r>
        <w:rPr>
          <w:rFonts w:ascii="Times New Roman"/>
          <w:b w:val="false"/>
          <w:i w:val="false"/>
          <w:color w:val="000000"/>
          <w:sz w:val="28"/>
        </w:rPr>
        <w:t xml:space="preserve">
аумақтық басқармасы               басқармасы". </w:t>
      </w:r>
      <w:r>
        <w:br/>
      </w:r>
      <w:r>
        <w:rPr>
          <w:rFonts w:ascii="Times New Roman"/>
          <w:b w:val="false"/>
          <w:i w:val="false"/>
          <w:color w:val="000000"/>
          <w:sz w:val="28"/>
        </w:rPr>
        <w:t xml:space="preserve">
__________________________________________________________________ </w:t>
      </w:r>
    </w:p>
    <w:bookmarkStart w:name="z45"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22 қарашадағы   </w:t>
      </w:r>
      <w:r>
        <w:br/>
      </w:r>
      <w:r>
        <w:rPr>
          <w:rFonts w:ascii="Times New Roman"/>
          <w:b w:val="false"/>
          <w:i w:val="false"/>
          <w:color w:val="000000"/>
          <w:sz w:val="28"/>
        </w:rPr>
        <w:t xml:space="preserve">
N 1239 қаулысына      </w:t>
      </w:r>
      <w:r>
        <w:br/>
      </w:r>
      <w:r>
        <w:rPr>
          <w:rFonts w:ascii="Times New Roman"/>
          <w:b w:val="false"/>
          <w:i w:val="false"/>
          <w:color w:val="000000"/>
          <w:sz w:val="28"/>
        </w:rPr>
        <w:t xml:space="preserve">
1-қосымша          </w:t>
      </w:r>
    </w:p>
    <w:bookmarkEnd w:id="16"/>
    <w:p>
      <w:pPr>
        <w:spacing w:after="0"/>
        <w:ind w:left="0"/>
        <w:jc w:val="left"/>
      </w:pPr>
      <w:r>
        <w:rPr>
          <w:rFonts w:ascii="Times New Roman"/>
          <w:b/>
          <w:i w:val="false"/>
          <w:color w:val="000000"/>
        </w:rPr>
        <w:t xml:space="preserve"> Қазақстан Республикасының Табиғи ресурстар және қоршаған ортаны қорғау министрлігi Орман, балық және аңшылық шаруашылығы комитетiнiң коммуналдық меншiкке берілетiн ормандар және жануарлар дүниесiн қорғау жөнiндегi мемлекеттiк мекемелерiнiң </w:t>
      </w:r>
      <w:r>
        <w:br/>
      </w:r>
      <w:r>
        <w:rPr>
          <w:rFonts w:ascii="Times New Roman"/>
          <w:b/>
          <w:i w:val="false"/>
          <w:color w:val="000000"/>
        </w:rPr>
        <w:t xml:space="preserve">
ТIЗБЕСI  Ақмола облысы </w:t>
      </w:r>
    </w:p>
    <w:p>
      <w:pPr>
        <w:spacing w:after="0"/>
        <w:ind w:left="0"/>
        <w:jc w:val="both"/>
      </w:pPr>
      <w:r>
        <w:rPr>
          <w:rFonts w:ascii="Times New Roman"/>
          <w:b w:val="false"/>
          <w:i w:val="false"/>
          <w:color w:val="000000"/>
          <w:sz w:val="28"/>
        </w:rPr>
        <w:t xml:space="preserve">      1. "Ақкөл" ормандар және жануарлар дүниесiн қорғау жөнiндегi мемлекеттік мекемесi </w:t>
      </w:r>
      <w:r>
        <w:br/>
      </w:r>
      <w:r>
        <w:rPr>
          <w:rFonts w:ascii="Times New Roman"/>
          <w:b w:val="false"/>
          <w:i w:val="false"/>
          <w:color w:val="000000"/>
          <w:sz w:val="28"/>
        </w:rPr>
        <w:t xml:space="preserve">
      2. "Барап" ормандар және жануарлар дүниесiн қорғау жөнiндегi мемлекеттiк мекемесi </w:t>
      </w:r>
      <w:r>
        <w:br/>
      </w:r>
      <w:r>
        <w:rPr>
          <w:rFonts w:ascii="Times New Roman"/>
          <w:b w:val="false"/>
          <w:i w:val="false"/>
          <w:color w:val="000000"/>
          <w:sz w:val="28"/>
        </w:rPr>
        <w:t xml:space="preserve">
      3. Үлкен түктi ормандар және жануарлар дүниесiн қорғау жөнiндегi мемлекеттiк мекемесi </w:t>
      </w:r>
      <w:r>
        <w:br/>
      </w:r>
      <w:r>
        <w:rPr>
          <w:rFonts w:ascii="Times New Roman"/>
          <w:b w:val="false"/>
          <w:i w:val="false"/>
          <w:color w:val="000000"/>
          <w:sz w:val="28"/>
        </w:rPr>
        <w:t xml:space="preserve">
      4. "Бұқпа" ормандар және жануарлар дүниесiн қорғау жөнiндегi мемлекеттiк мекемесi </w:t>
      </w:r>
      <w:r>
        <w:br/>
      </w:r>
      <w:r>
        <w:rPr>
          <w:rFonts w:ascii="Times New Roman"/>
          <w:b w:val="false"/>
          <w:i w:val="false"/>
          <w:color w:val="000000"/>
          <w:sz w:val="28"/>
        </w:rPr>
        <w:t xml:space="preserve">
      5. Бұланды ормандар және жануарлар дүниесiн қорғау жөнiндегі мемлекеттік мекемесi </w:t>
      </w:r>
      <w:r>
        <w:br/>
      </w:r>
      <w:r>
        <w:rPr>
          <w:rFonts w:ascii="Times New Roman"/>
          <w:b w:val="false"/>
          <w:i w:val="false"/>
          <w:color w:val="000000"/>
          <w:sz w:val="28"/>
        </w:rPr>
        <w:t xml:space="preserve">
      6. Кеңес ормандар және жануарлар дүниесiн қорғау жөнiндегi мемлекеттiк мекемесi </w:t>
      </w:r>
      <w:r>
        <w:br/>
      </w:r>
      <w:r>
        <w:rPr>
          <w:rFonts w:ascii="Times New Roman"/>
          <w:b w:val="false"/>
          <w:i w:val="false"/>
          <w:color w:val="000000"/>
          <w:sz w:val="28"/>
        </w:rPr>
        <w:t xml:space="preserve">
      7. Краснобор ормандар және жануарлар дүниесiн қорғау жөнiндегi мемлекеттiк мекемесi </w:t>
      </w:r>
      <w:r>
        <w:br/>
      </w:r>
      <w:r>
        <w:rPr>
          <w:rFonts w:ascii="Times New Roman"/>
          <w:b w:val="false"/>
          <w:i w:val="false"/>
          <w:color w:val="000000"/>
          <w:sz w:val="28"/>
        </w:rPr>
        <w:t xml:space="preserve">
      8. Куйбышев ормандар және жануарлар дүниесiн қорғау жөнiндегі мемлекеттiк мекемесi </w:t>
      </w:r>
      <w:r>
        <w:br/>
      </w:r>
      <w:r>
        <w:rPr>
          <w:rFonts w:ascii="Times New Roman"/>
          <w:b w:val="false"/>
          <w:i w:val="false"/>
          <w:color w:val="000000"/>
          <w:sz w:val="28"/>
        </w:rPr>
        <w:t xml:space="preserve">
      9. Кiшi түктi ормандар және жануарлар дүниесiн қорғау жөнiндегi мемлекеттік мекемесi </w:t>
      </w:r>
      <w:r>
        <w:br/>
      </w:r>
      <w:r>
        <w:rPr>
          <w:rFonts w:ascii="Times New Roman"/>
          <w:b w:val="false"/>
          <w:i w:val="false"/>
          <w:color w:val="000000"/>
          <w:sz w:val="28"/>
        </w:rPr>
        <w:t xml:space="preserve">
      10. Маралды ормандар және жануарлар дүниесiн қорғау жөнiндегi мемлекеттiк мекемесi </w:t>
      </w:r>
      <w:r>
        <w:br/>
      </w:r>
      <w:r>
        <w:rPr>
          <w:rFonts w:ascii="Times New Roman"/>
          <w:b w:val="false"/>
          <w:i w:val="false"/>
          <w:color w:val="000000"/>
          <w:sz w:val="28"/>
        </w:rPr>
        <w:t xml:space="preserve">
      11. Отрадное ормандар және жануарлар дүниесiн қорғау жөнiндегi мемлекеттік мекемесi </w:t>
      </w:r>
      <w:r>
        <w:br/>
      </w:r>
      <w:r>
        <w:rPr>
          <w:rFonts w:ascii="Times New Roman"/>
          <w:b w:val="false"/>
          <w:i w:val="false"/>
          <w:color w:val="000000"/>
          <w:sz w:val="28"/>
        </w:rPr>
        <w:t xml:space="preserve">
      12. Степногор ормандар және жануарлар дүниесiн қорғау жөніндегі мемлекеттiк мекемесi </w:t>
      </w:r>
      <w:r>
        <w:br/>
      </w:r>
      <w:r>
        <w:rPr>
          <w:rFonts w:ascii="Times New Roman"/>
          <w:b w:val="false"/>
          <w:i w:val="false"/>
          <w:color w:val="000000"/>
          <w:sz w:val="28"/>
        </w:rPr>
        <w:t xml:space="preserve">
      13. Ерейментау ормандар және жануарлар дүниесiн қорғау жөнiндегi мемлекеттік мекемесi </w:t>
      </w:r>
      <w:r>
        <w:br/>
      </w:r>
      <w:r>
        <w:rPr>
          <w:rFonts w:ascii="Times New Roman"/>
          <w:b w:val="false"/>
          <w:i w:val="false"/>
          <w:color w:val="000000"/>
          <w:sz w:val="28"/>
        </w:rPr>
        <w:t xml:space="preserve">
      14. Ұрымқай ормандар және жануарлар дүниесiн қорғау жөнiндегі мемлекеттік мекемесi </w:t>
      </w:r>
    </w:p>
    <w:p>
      <w:pPr>
        <w:spacing w:after="0"/>
        <w:ind w:left="0"/>
        <w:jc w:val="left"/>
      </w:pPr>
      <w:r>
        <w:rPr>
          <w:rFonts w:ascii="Times New Roman"/>
          <w:b/>
          <w:i w:val="false"/>
          <w:color w:val="000000"/>
        </w:rPr>
        <w:t xml:space="preserve"> Ақтөбе облысы </w:t>
      </w:r>
    </w:p>
    <w:p>
      <w:pPr>
        <w:spacing w:after="0"/>
        <w:ind w:left="0"/>
        <w:jc w:val="both"/>
      </w:pPr>
      <w:r>
        <w:rPr>
          <w:rFonts w:ascii="Times New Roman"/>
          <w:b w:val="false"/>
          <w:i w:val="false"/>
          <w:color w:val="000000"/>
          <w:sz w:val="28"/>
        </w:rPr>
        <w:t xml:space="preserve">      15. Ақтөбе ормандар және жануарлар дүниесiн қорғау жөнiндегi мемлекеттiк мекемесi </w:t>
      </w:r>
      <w:r>
        <w:br/>
      </w:r>
      <w:r>
        <w:rPr>
          <w:rFonts w:ascii="Times New Roman"/>
          <w:b w:val="false"/>
          <w:i w:val="false"/>
          <w:color w:val="000000"/>
          <w:sz w:val="28"/>
        </w:rPr>
        <w:t xml:space="preserve">
      16. Үлкен борсық ормандар және жануарлар дүниесiн қорғау жөнiндегi мемлекеттiк мекемесi </w:t>
      </w:r>
      <w:r>
        <w:br/>
      </w:r>
      <w:r>
        <w:rPr>
          <w:rFonts w:ascii="Times New Roman"/>
          <w:b w:val="false"/>
          <w:i w:val="false"/>
          <w:color w:val="000000"/>
          <w:sz w:val="28"/>
        </w:rPr>
        <w:t xml:space="preserve">
      17. Қарабұтақ ормандар және жануарлар дүниесiн қорғау жөнiндегi мемлекеттік мекемесi </w:t>
      </w:r>
      <w:r>
        <w:br/>
      </w:r>
      <w:r>
        <w:rPr>
          <w:rFonts w:ascii="Times New Roman"/>
          <w:b w:val="false"/>
          <w:i w:val="false"/>
          <w:color w:val="000000"/>
          <w:sz w:val="28"/>
        </w:rPr>
        <w:t xml:space="preserve">
      18. Мәртөк ормандар және жануарлар дүниесiн қорғау жөнiндегi мемлекеттiк мекемесi </w:t>
      </w:r>
      <w:r>
        <w:br/>
      </w:r>
      <w:r>
        <w:rPr>
          <w:rFonts w:ascii="Times New Roman"/>
          <w:b w:val="false"/>
          <w:i w:val="false"/>
          <w:color w:val="000000"/>
          <w:sz w:val="28"/>
        </w:rPr>
        <w:t xml:space="preserve">
      19. Темiр ормандар және жануарлар дүниесiн қорғау жөнiндегi мемлекеттiк мекемесi </w:t>
      </w:r>
      <w:r>
        <w:br/>
      </w:r>
      <w:r>
        <w:rPr>
          <w:rFonts w:ascii="Times New Roman"/>
          <w:b w:val="false"/>
          <w:i w:val="false"/>
          <w:color w:val="000000"/>
          <w:sz w:val="28"/>
        </w:rPr>
        <w:t xml:space="preserve">
      20. Ойыл ормандар және жануарлар дүниесiн қорғау жөнiндегi мемлекеттiк мекемесi </w:t>
      </w:r>
      <w:r>
        <w:br/>
      </w:r>
      <w:r>
        <w:rPr>
          <w:rFonts w:ascii="Times New Roman"/>
          <w:b w:val="false"/>
          <w:i w:val="false"/>
          <w:color w:val="000000"/>
          <w:sz w:val="28"/>
        </w:rPr>
        <w:t xml:space="preserve">
      21. Қобда ормандар және жануарлар дүниесiн қорғау жөнiндегi мемлекеттiк мекемесi </w:t>
      </w:r>
    </w:p>
    <w:p>
      <w:pPr>
        <w:spacing w:after="0"/>
        <w:ind w:left="0"/>
        <w:jc w:val="left"/>
      </w:pPr>
      <w:r>
        <w:rPr>
          <w:rFonts w:ascii="Times New Roman"/>
          <w:b/>
          <w:i w:val="false"/>
          <w:color w:val="000000"/>
        </w:rPr>
        <w:t xml:space="preserve"> Алматы облысы </w:t>
      </w:r>
    </w:p>
    <w:p>
      <w:pPr>
        <w:spacing w:after="0"/>
        <w:ind w:left="0"/>
        <w:jc w:val="both"/>
      </w:pPr>
      <w:r>
        <w:rPr>
          <w:rFonts w:ascii="Times New Roman"/>
          <w:b w:val="false"/>
          <w:i w:val="false"/>
          <w:color w:val="000000"/>
          <w:sz w:val="28"/>
        </w:rPr>
        <w:t xml:space="preserve">      22. Алакөл ормандар және жануарлар дүниесiн қорғау жөнiндегi мемлекеттiк мекемесi </w:t>
      </w:r>
      <w:r>
        <w:br/>
      </w:r>
      <w:r>
        <w:rPr>
          <w:rFonts w:ascii="Times New Roman"/>
          <w:b w:val="false"/>
          <w:i w:val="false"/>
          <w:color w:val="000000"/>
          <w:sz w:val="28"/>
        </w:rPr>
        <w:t xml:space="preserve">
      23. Лепсi ормандар және жануарлар дүниесiн қорғау жөнiндегi мемлекеттiк мекемесi </w:t>
      </w:r>
      <w:r>
        <w:br/>
      </w:r>
      <w:r>
        <w:rPr>
          <w:rFonts w:ascii="Times New Roman"/>
          <w:b w:val="false"/>
          <w:i w:val="false"/>
          <w:color w:val="000000"/>
          <w:sz w:val="28"/>
        </w:rPr>
        <w:t xml:space="preserve">
      24. Бөрлiтөбе ормандар және жануарлар дүниесiн қорғау жөнiндегi мемлекеттiк мекемесi </w:t>
      </w:r>
      <w:r>
        <w:br/>
      </w:r>
      <w:r>
        <w:rPr>
          <w:rFonts w:ascii="Times New Roman"/>
          <w:b w:val="false"/>
          <w:i w:val="false"/>
          <w:color w:val="000000"/>
          <w:sz w:val="28"/>
        </w:rPr>
        <w:t xml:space="preserve">
      25. Жоңғар ормандар және жануарлар дүниесiн қорғау жөнiндегi мемлекеттiк мекемесi </w:t>
      </w:r>
      <w:r>
        <w:br/>
      </w:r>
      <w:r>
        <w:rPr>
          <w:rFonts w:ascii="Times New Roman"/>
          <w:b w:val="false"/>
          <w:i w:val="false"/>
          <w:color w:val="000000"/>
          <w:sz w:val="28"/>
        </w:rPr>
        <w:t xml:space="preserve">
      26. Жаркент ормандар және жануарлар дүниесiн қорғау жөнiндегi мемлекеттiк мекемесi </w:t>
      </w:r>
      <w:r>
        <w:br/>
      </w:r>
      <w:r>
        <w:rPr>
          <w:rFonts w:ascii="Times New Roman"/>
          <w:b w:val="false"/>
          <w:i w:val="false"/>
          <w:color w:val="000000"/>
          <w:sz w:val="28"/>
        </w:rPr>
        <w:t xml:space="preserve">
      27. Сарқант ормандар және жануарлар дүниесiн қорғау жөнiндегi мемлекеттiк мекемесi </w:t>
      </w:r>
      <w:r>
        <w:br/>
      </w:r>
      <w:r>
        <w:rPr>
          <w:rFonts w:ascii="Times New Roman"/>
          <w:b w:val="false"/>
          <w:i w:val="false"/>
          <w:color w:val="000000"/>
          <w:sz w:val="28"/>
        </w:rPr>
        <w:t xml:space="preserve">
      28. Талдықорған ормандар және жануарлар дүниесiн қорғау жөнiндегi мемлекеттiк мекемесi </w:t>
      </w:r>
      <w:r>
        <w:br/>
      </w:r>
      <w:r>
        <w:rPr>
          <w:rFonts w:ascii="Times New Roman"/>
          <w:b w:val="false"/>
          <w:i w:val="false"/>
          <w:color w:val="000000"/>
          <w:sz w:val="28"/>
        </w:rPr>
        <w:t xml:space="preserve">
      29. Үйгентас ормандар және жануарлар дүниесiн қорғау жөнiндегi мемлекеттiк мекемесi </w:t>
      </w:r>
      <w:r>
        <w:br/>
      </w:r>
      <w:r>
        <w:rPr>
          <w:rFonts w:ascii="Times New Roman"/>
          <w:b w:val="false"/>
          <w:i w:val="false"/>
          <w:color w:val="000000"/>
          <w:sz w:val="28"/>
        </w:rPr>
        <w:t xml:space="preserve">
      30. Үштөбе ормандар және жануарлар дүниесiн қорғау жөнiндегi мемлекеттiк мекемесi </w:t>
      </w:r>
      <w:r>
        <w:br/>
      </w:r>
      <w:r>
        <w:rPr>
          <w:rFonts w:ascii="Times New Roman"/>
          <w:b w:val="false"/>
          <w:i w:val="false"/>
          <w:color w:val="000000"/>
          <w:sz w:val="28"/>
        </w:rPr>
        <w:t xml:space="preserve">
      31. Бақанас ормандар және жануарлар дүниесiн қорғау жөнiндегi мемлекеттiк мекемесi </w:t>
      </w:r>
      <w:r>
        <w:br/>
      </w:r>
      <w:r>
        <w:rPr>
          <w:rFonts w:ascii="Times New Roman"/>
          <w:b w:val="false"/>
          <w:i w:val="false"/>
          <w:color w:val="000000"/>
          <w:sz w:val="28"/>
        </w:rPr>
        <w:t xml:space="preserve">
      32. Қаскелең ормандар және жануарлар дүниесiн қорғау жөнiндегi мемлекеттiк мекемесi </w:t>
      </w:r>
      <w:r>
        <w:br/>
      </w:r>
      <w:r>
        <w:rPr>
          <w:rFonts w:ascii="Times New Roman"/>
          <w:b w:val="false"/>
          <w:i w:val="false"/>
          <w:color w:val="000000"/>
          <w:sz w:val="28"/>
        </w:rPr>
        <w:t xml:space="preserve">
      33. Кеген ормандар және жануарлар дүниесiн қорғау жөнiндегi мемлекеттік мекемесi </w:t>
      </w:r>
      <w:r>
        <w:br/>
      </w:r>
      <w:r>
        <w:rPr>
          <w:rFonts w:ascii="Times New Roman"/>
          <w:b w:val="false"/>
          <w:i w:val="false"/>
          <w:color w:val="000000"/>
          <w:sz w:val="28"/>
        </w:rPr>
        <w:t xml:space="preserve">
      34. Күртi ормандар және жануарлар дүниесiн қорғау жөнiндегі мемлекеттік мекемесi </w:t>
      </w:r>
      <w:r>
        <w:br/>
      </w:r>
      <w:r>
        <w:rPr>
          <w:rFonts w:ascii="Times New Roman"/>
          <w:b w:val="false"/>
          <w:i w:val="false"/>
          <w:color w:val="000000"/>
          <w:sz w:val="28"/>
        </w:rPr>
        <w:t xml:space="preserve">
      35. Нарынқол ормандар және жануарлар дүниесiн қорғау жөнiндегi мемлекеттік мекемесi </w:t>
      </w:r>
      <w:r>
        <w:br/>
      </w:r>
      <w:r>
        <w:rPr>
          <w:rFonts w:ascii="Times New Roman"/>
          <w:b w:val="false"/>
          <w:i w:val="false"/>
          <w:color w:val="000000"/>
          <w:sz w:val="28"/>
        </w:rPr>
        <w:t xml:space="preserve">
      36. Ұйғыр ормандар және жануарлар дүниесiн қорғау жөнiндегi мемлекеттiк мекемесi </w:t>
      </w:r>
      <w:r>
        <w:br/>
      </w:r>
      <w:r>
        <w:rPr>
          <w:rFonts w:ascii="Times New Roman"/>
          <w:b w:val="false"/>
          <w:i w:val="false"/>
          <w:color w:val="000000"/>
          <w:sz w:val="28"/>
        </w:rPr>
        <w:t xml:space="preserve">
      37. Шелек ормандар және жануарлар дүниесiн қорғау жөнiндегі мемлекеттік мекемесi </w:t>
      </w:r>
    </w:p>
    <w:p>
      <w:pPr>
        <w:spacing w:after="0"/>
        <w:ind w:left="0"/>
        <w:jc w:val="left"/>
      </w:pPr>
      <w:r>
        <w:rPr>
          <w:rFonts w:ascii="Times New Roman"/>
          <w:b/>
          <w:i w:val="false"/>
          <w:color w:val="000000"/>
        </w:rPr>
        <w:t xml:space="preserve"> Атырау облысы </w:t>
      </w:r>
    </w:p>
    <w:p>
      <w:pPr>
        <w:spacing w:after="0"/>
        <w:ind w:left="0"/>
        <w:jc w:val="both"/>
      </w:pPr>
      <w:r>
        <w:rPr>
          <w:rFonts w:ascii="Times New Roman"/>
          <w:b w:val="false"/>
          <w:i w:val="false"/>
          <w:color w:val="000000"/>
          <w:sz w:val="28"/>
        </w:rPr>
        <w:t xml:space="preserve">      38. Атырау ормандар және жануарлар дүниесiн қорғау жөніндегі мемлекеттiк мекемесi </w:t>
      </w:r>
      <w:r>
        <w:br/>
      </w:r>
      <w:r>
        <w:rPr>
          <w:rFonts w:ascii="Times New Roman"/>
          <w:b w:val="false"/>
          <w:i w:val="false"/>
          <w:color w:val="000000"/>
          <w:sz w:val="28"/>
        </w:rPr>
        <w:t xml:space="preserve">
      39. Индер ормандар және жануарлар дүниесiн қорғау жөніндегі мемлекеттік мекемесi </w:t>
      </w:r>
      <w:r>
        <w:br/>
      </w:r>
      <w:r>
        <w:rPr>
          <w:rFonts w:ascii="Times New Roman"/>
          <w:b w:val="false"/>
          <w:i w:val="false"/>
          <w:color w:val="000000"/>
          <w:sz w:val="28"/>
        </w:rPr>
        <w:t xml:space="preserve">
      40. Құрманғазы ормандар және жануарлар дүниесiн қорғау жөніндегі мемлекеттік мекемесi </w:t>
      </w:r>
    </w:p>
    <w:p>
      <w:pPr>
        <w:spacing w:after="0"/>
        <w:ind w:left="0"/>
        <w:jc w:val="left"/>
      </w:pPr>
      <w:r>
        <w:rPr>
          <w:rFonts w:ascii="Times New Roman"/>
          <w:b/>
          <w:i w:val="false"/>
          <w:color w:val="000000"/>
        </w:rPr>
        <w:t xml:space="preserve"> Шығыс Қазақстан облысы </w:t>
      </w:r>
    </w:p>
    <w:p>
      <w:pPr>
        <w:spacing w:after="0"/>
        <w:ind w:left="0"/>
        <w:jc w:val="both"/>
      </w:pPr>
      <w:r>
        <w:rPr>
          <w:rFonts w:ascii="Times New Roman"/>
          <w:b w:val="false"/>
          <w:i w:val="false"/>
          <w:color w:val="000000"/>
          <w:sz w:val="28"/>
        </w:rPr>
        <w:t xml:space="preserve">      41. Асубұлақ ормандар және жануарлар дүниесiн қорғау жөніндегі мемлекеттік мекемесi </w:t>
      </w:r>
      <w:r>
        <w:br/>
      </w:r>
      <w:r>
        <w:rPr>
          <w:rFonts w:ascii="Times New Roman"/>
          <w:b w:val="false"/>
          <w:i w:val="false"/>
          <w:color w:val="000000"/>
          <w:sz w:val="28"/>
        </w:rPr>
        <w:t xml:space="preserve">
      42. Үлкен нарым ормандар және жануарлар дүниесiн қорғау жөніндегі мемлекеттiк мекемесi </w:t>
      </w:r>
      <w:r>
        <w:br/>
      </w:r>
      <w:r>
        <w:rPr>
          <w:rFonts w:ascii="Times New Roman"/>
          <w:b w:val="false"/>
          <w:i w:val="false"/>
          <w:color w:val="000000"/>
          <w:sz w:val="28"/>
        </w:rPr>
        <w:t xml:space="preserve">
      43. Bepx-Уба ормандар және жануарлар дүниесiн қорғау жөніндегі мемлекеттiк мекемесi </w:t>
      </w:r>
      <w:r>
        <w:br/>
      </w:r>
      <w:r>
        <w:rPr>
          <w:rFonts w:ascii="Times New Roman"/>
          <w:b w:val="false"/>
          <w:i w:val="false"/>
          <w:color w:val="000000"/>
          <w:sz w:val="28"/>
        </w:rPr>
        <w:t xml:space="preserve">
      44. Зайсан ормандар және жануарлар дүниесiн қорғау жөніндегі  мемлекеттік мекемесi </w:t>
      </w:r>
      <w:r>
        <w:br/>
      </w:r>
      <w:r>
        <w:rPr>
          <w:rFonts w:ascii="Times New Roman"/>
          <w:b w:val="false"/>
          <w:i w:val="false"/>
          <w:color w:val="000000"/>
          <w:sz w:val="28"/>
        </w:rPr>
        <w:t xml:space="preserve">
      45. Зырян ормандар және жануарлар дүниесiн қорғау жөніндегі мемлекеттiк мекемесi </w:t>
      </w:r>
      <w:r>
        <w:br/>
      </w:r>
      <w:r>
        <w:rPr>
          <w:rFonts w:ascii="Times New Roman"/>
          <w:b w:val="false"/>
          <w:i w:val="false"/>
          <w:color w:val="000000"/>
          <w:sz w:val="28"/>
        </w:rPr>
        <w:t xml:space="preserve">
      46. Күршiм ормандар және жануарлар дүниесiн қорғау жөніндегі мемлекеттік мекемесi </w:t>
      </w:r>
      <w:r>
        <w:br/>
      </w:r>
      <w:r>
        <w:rPr>
          <w:rFonts w:ascii="Times New Roman"/>
          <w:b w:val="false"/>
          <w:i w:val="false"/>
          <w:color w:val="000000"/>
          <w:sz w:val="28"/>
        </w:rPr>
        <w:t xml:space="preserve">
      47. Лениногор ормандар және жануарлар дүниесiн қорғау жөніндегі мемлекеттiк мекемесi </w:t>
      </w:r>
      <w:r>
        <w:br/>
      </w:r>
      <w:r>
        <w:rPr>
          <w:rFonts w:ascii="Times New Roman"/>
          <w:b w:val="false"/>
          <w:i w:val="false"/>
          <w:color w:val="000000"/>
          <w:sz w:val="28"/>
        </w:rPr>
        <w:t xml:space="preserve">
      48. Кiшi оба ормандар және жануарлар дүниесiн қорғау жөніндегі мемлекеттiк мекемесi </w:t>
      </w:r>
      <w:r>
        <w:br/>
      </w:r>
      <w:r>
        <w:rPr>
          <w:rFonts w:ascii="Times New Roman"/>
          <w:b w:val="false"/>
          <w:i w:val="false"/>
          <w:color w:val="000000"/>
          <w:sz w:val="28"/>
        </w:rPr>
        <w:t xml:space="preserve">
      49. Марқакөл ормандар және жануарлар дүниесiн қорғау жөніндегі мемлекеттiк мекемесi </w:t>
      </w:r>
      <w:r>
        <w:br/>
      </w:r>
      <w:r>
        <w:rPr>
          <w:rFonts w:ascii="Times New Roman"/>
          <w:b w:val="false"/>
          <w:i w:val="false"/>
          <w:color w:val="000000"/>
          <w:sz w:val="28"/>
        </w:rPr>
        <w:t xml:space="preserve">
      50. Пихта ормандар және жануарлар дүниесiн қорғау жөніндегі мемлекеттік мекемесi </w:t>
      </w:r>
      <w:r>
        <w:br/>
      </w:r>
      <w:r>
        <w:rPr>
          <w:rFonts w:ascii="Times New Roman"/>
          <w:b w:val="false"/>
          <w:i w:val="false"/>
          <w:color w:val="000000"/>
          <w:sz w:val="28"/>
        </w:rPr>
        <w:t xml:space="preserve">
      51. Самара ормандар және жануарлар дүниесiн қорғау жөніндегі мемлекеттік мекемесi </w:t>
      </w:r>
      <w:r>
        <w:br/>
      </w:r>
      <w:r>
        <w:rPr>
          <w:rFonts w:ascii="Times New Roman"/>
          <w:b w:val="false"/>
          <w:i w:val="false"/>
          <w:color w:val="000000"/>
          <w:sz w:val="28"/>
        </w:rPr>
        <w:t xml:space="preserve">
      52. Өскемен ормандар және жануарлар дүниесiн қорғау жөніндегі мемлекеттiк мекемесi </w:t>
      </w:r>
      <w:r>
        <w:br/>
      </w:r>
      <w:r>
        <w:rPr>
          <w:rFonts w:ascii="Times New Roman"/>
          <w:b w:val="false"/>
          <w:i w:val="false"/>
          <w:color w:val="000000"/>
          <w:sz w:val="28"/>
        </w:rPr>
        <w:t xml:space="preserve">
      53. Черемшан ормандар және жануарлар дүниесiн қорғау жөніндегі мемлекеттiк мекемесi </w:t>
      </w:r>
    </w:p>
    <w:p>
      <w:pPr>
        <w:spacing w:after="0"/>
        <w:ind w:left="0"/>
        <w:jc w:val="left"/>
      </w:pPr>
      <w:r>
        <w:rPr>
          <w:rFonts w:ascii="Times New Roman"/>
          <w:b/>
          <w:i w:val="false"/>
          <w:color w:val="000000"/>
        </w:rPr>
        <w:t xml:space="preserve"> Жамбыл облысы </w:t>
      </w:r>
    </w:p>
    <w:p>
      <w:pPr>
        <w:spacing w:after="0"/>
        <w:ind w:left="0"/>
        <w:jc w:val="both"/>
      </w:pPr>
      <w:r>
        <w:rPr>
          <w:rFonts w:ascii="Times New Roman"/>
          <w:b w:val="false"/>
          <w:i w:val="false"/>
          <w:color w:val="000000"/>
          <w:sz w:val="28"/>
        </w:rPr>
        <w:t xml:space="preserve">      54. Ақкөл ормандар және жануарлар дүниесiн қорғау жөнiндегi мемлекеттік мекемесi </w:t>
      </w:r>
      <w:r>
        <w:br/>
      </w:r>
      <w:r>
        <w:rPr>
          <w:rFonts w:ascii="Times New Roman"/>
          <w:b w:val="false"/>
          <w:i w:val="false"/>
          <w:color w:val="000000"/>
          <w:sz w:val="28"/>
        </w:rPr>
        <w:t xml:space="preserve">
      55. Ақыртөбе ормандар және жануарлар дүниесiн қорғау жөнiндегi мемлекеттiк мекемесi </w:t>
      </w:r>
      <w:r>
        <w:br/>
      </w:r>
      <w:r>
        <w:rPr>
          <w:rFonts w:ascii="Times New Roman"/>
          <w:b w:val="false"/>
          <w:i w:val="false"/>
          <w:color w:val="000000"/>
          <w:sz w:val="28"/>
        </w:rPr>
        <w:t xml:space="preserve">
      56. Байзақ ормандар және жануарлар дүниесiн қорғау жөнiндегi мемлекеттік мекемесi </w:t>
      </w:r>
      <w:r>
        <w:br/>
      </w:r>
      <w:r>
        <w:rPr>
          <w:rFonts w:ascii="Times New Roman"/>
          <w:b w:val="false"/>
          <w:i w:val="false"/>
          <w:color w:val="000000"/>
          <w:sz w:val="28"/>
        </w:rPr>
        <w:t xml:space="preserve">
      57. Жамбыл ормандар және жануарлар дүниесiн қорғау жөнiндегi мемлекеттiк мекемесi </w:t>
      </w:r>
      <w:r>
        <w:br/>
      </w:r>
      <w:r>
        <w:rPr>
          <w:rFonts w:ascii="Times New Roman"/>
          <w:b w:val="false"/>
          <w:i w:val="false"/>
          <w:color w:val="000000"/>
          <w:sz w:val="28"/>
        </w:rPr>
        <w:t xml:space="preserve">
      58. Қарақоңыз ормандар және жануарлар дүниесін қорғау жөнiндегi мемлекеттiк мекемесi </w:t>
      </w:r>
      <w:r>
        <w:br/>
      </w:r>
      <w:r>
        <w:rPr>
          <w:rFonts w:ascii="Times New Roman"/>
          <w:b w:val="false"/>
          <w:i w:val="false"/>
          <w:color w:val="000000"/>
          <w:sz w:val="28"/>
        </w:rPr>
        <w:t xml:space="preserve">
      59. Көктерек ормандар және жануарлар дүниесiн  қорғау жөнiндегi мемлекеттiк мекемесi </w:t>
      </w:r>
      <w:r>
        <w:br/>
      </w:r>
      <w:r>
        <w:rPr>
          <w:rFonts w:ascii="Times New Roman"/>
          <w:b w:val="false"/>
          <w:i w:val="false"/>
          <w:color w:val="000000"/>
          <w:sz w:val="28"/>
        </w:rPr>
        <w:t xml:space="preserve">
      60. Қосқұдық ормандар және жануарлар дүниесiн  қорғау жөнiндегi мемлекеттiк мекемесi </w:t>
      </w:r>
      <w:r>
        <w:br/>
      </w:r>
      <w:r>
        <w:rPr>
          <w:rFonts w:ascii="Times New Roman"/>
          <w:b w:val="false"/>
          <w:i w:val="false"/>
          <w:color w:val="000000"/>
          <w:sz w:val="28"/>
        </w:rPr>
        <w:t xml:space="preserve">
      61. Луговое ормандар және жануарлар дүниесiн қорғау жөнiндегi мемлекеттiк мекемесi </w:t>
      </w:r>
      <w:r>
        <w:br/>
      </w:r>
      <w:r>
        <w:rPr>
          <w:rFonts w:ascii="Times New Roman"/>
          <w:b w:val="false"/>
          <w:i w:val="false"/>
          <w:color w:val="000000"/>
          <w:sz w:val="28"/>
        </w:rPr>
        <w:t xml:space="preserve">
      62. Мерке ормандар және жануарлар дүниесiн қорғау жөнiндегi мемлекеттiк мекемесi </w:t>
      </w:r>
      <w:r>
        <w:br/>
      </w:r>
      <w:r>
        <w:rPr>
          <w:rFonts w:ascii="Times New Roman"/>
          <w:b w:val="false"/>
          <w:i w:val="false"/>
          <w:color w:val="000000"/>
          <w:sz w:val="28"/>
        </w:rPr>
        <w:t xml:space="preserve">
      63. Мойынқұм ормандар және жануарлар дүниесiн қорғау жөнiндегi мемлекеттiк мекемесi </w:t>
      </w:r>
      <w:r>
        <w:br/>
      </w:r>
      <w:r>
        <w:rPr>
          <w:rFonts w:ascii="Times New Roman"/>
          <w:b w:val="false"/>
          <w:i w:val="false"/>
          <w:color w:val="000000"/>
          <w:sz w:val="28"/>
        </w:rPr>
        <w:t xml:space="preserve">
      64. Сарысу ормандар және жануарлар дүниесiн қорғау жөнiндегi мемлекеттiк мекемесi </w:t>
      </w:r>
    </w:p>
    <w:p>
      <w:pPr>
        <w:spacing w:after="0"/>
        <w:ind w:left="0"/>
        <w:jc w:val="left"/>
      </w:pPr>
      <w:r>
        <w:rPr>
          <w:rFonts w:ascii="Times New Roman"/>
          <w:b/>
          <w:i w:val="false"/>
          <w:color w:val="000000"/>
        </w:rPr>
        <w:t xml:space="preserve"> Батыс Қазақстан облысы </w:t>
      </w:r>
    </w:p>
    <w:p>
      <w:pPr>
        <w:spacing w:after="0"/>
        <w:ind w:left="0"/>
        <w:jc w:val="both"/>
      </w:pPr>
      <w:r>
        <w:rPr>
          <w:rFonts w:ascii="Times New Roman"/>
          <w:b w:val="false"/>
          <w:i w:val="false"/>
          <w:color w:val="000000"/>
          <w:sz w:val="28"/>
        </w:rPr>
        <w:t xml:space="preserve">       65. Ақжайық ормандар және жануарлар дүниесiн қорғау жөнiндегi мемлекеттiк мекемесi </w:t>
      </w:r>
      <w:r>
        <w:br/>
      </w:r>
      <w:r>
        <w:rPr>
          <w:rFonts w:ascii="Times New Roman"/>
          <w:b w:val="false"/>
          <w:i w:val="false"/>
          <w:color w:val="000000"/>
          <w:sz w:val="28"/>
        </w:rPr>
        <w:t xml:space="preserve">
      66. Бөрлi ормандар және жануарлар дүниесiн қорғау жөнiндегi мемлекеттiк мекемесi </w:t>
      </w:r>
      <w:r>
        <w:br/>
      </w:r>
      <w:r>
        <w:rPr>
          <w:rFonts w:ascii="Times New Roman"/>
          <w:b w:val="false"/>
          <w:i w:val="false"/>
          <w:color w:val="000000"/>
          <w:sz w:val="28"/>
        </w:rPr>
        <w:t xml:space="preserve">
      67. Тайпақ ормандар және жануарлар дүниесiн қорғау жөнiндегi мемлекеттiк мекемесi </w:t>
      </w:r>
      <w:r>
        <w:br/>
      </w:r>
      <w:r>
        <w:rPr>
          <w:rFonts w:ascii="Times New Roman"/>
          <w:b w:val="false"/>
          <w:i w:val="false"/>
          <w:color w:val="000000"/>
          <w:sz w:val="28"/>
        </w:rPr>
        <w:t xml:space="preserve">
      68. Орал ормандар және жануарлар дүниесiн қорғау жөнiндегi мемлекеттiк мекемесi </w:t>
      </w:r>
      <w:r>
        <w:br/>
      </w:r>
      <w:r>
        <w:rPr>
          <w:rFonts w:ascii="Times New Roman"/>
          <w:b w:val="false"/>
          <w:i w:val="false"/>
          <w:color w:val="000000"/>
          <w:sz w:val="28"/>
        </w:rPr>
        <w:t xml:space="preserve">
      69. Орда ормандар және жануарлар дүниесiн қорғау жөнiндегi мемлекеттiк мекемесi </w:t>
      </w:r>
      <w:r>
        <w:br/>
      </w:r>
      <w:r>
        <w:rPr>
          <w:rFonts w:ascii="Times New Roman"/>
          <w:b w:val="false"/>
          <w:i w:val="false"/>
          <w:color w:val="000000"/>
          <w:sz w:val="28"/>
        </w:rPr>
        <w:t xml:space="preserve">
      70. Чапаев ормандар және жануарлар дүниесiн қорғау жөнiндегi мемлекеттік мекемесi </w:t>
      </w:r>
      <w:r>
        <w:br/>
      </w:r>
      <w:r>
        <w:rPr>
          <w:rFonts w:ascii="Times New Roman"/>
          <w:b w:val="false"/>
          <w:i w:val="false"/>
          <w:color w:val="000000"/>
          <w:sz w:val="28"/>
        </w:rPr>
        <w:t xml:space="preserve">
      71. Шыңғырлау ормандар және жануарлар дүниесiн қорғау жөнiндегi мемлекеттiк мекемесi </w:t>
      </w:r>
      <w:r>
        <w:br/>
      </w:r>
      <w:r>
        <w:rPr>
          <w:rFonts w:ascii="Times New Roman"/>
          <w:b w:val="false"/>
          <w:i w:val="false"/>
          <w:color w:val="000000"/>
          <w:sz w:val="28"/>
        </w:rPr>
        <w:t xml:space="preserve">
      72. Январцев ормандар және жануарлар дүниесiн қорғау жөнiндегi мемлекеттiк мекемесi </w:t>
      </w:r>
    </w:p>
    <w:p>
      <w:pPr>
        <w:spacing w:after="0"/>
        <w:ind w:left="0"/>
        <w:jc w:val="left"/>
      </w:pPr>
      <w:r>
        <w:rPr>
          <w:rFonts w:ascii="Times New Roman"/>
          <w:b/>
          <w:i w:val="false"/>
          <w:color w:val="000000"/>
        </w:rPr>
        <w:t xml:space="preserve"> Қарағанды облысы </w:t>
      </w:r>
    </w:p>
    <w:p>
      <w:pPr>
        <w:spacing w:after="0"/>
        <w:ind w:left="0"/>
        <w:jc w:val="both"/>
      </w:pPr>
      <w:r>
        <w:rPr>
          <w:rFonts w:ascii="Times New Roman"/>
          <w:b w:val="false"/>
          <w:i w:val="false"/>
          <w:color w:val="000000"/>
          <w:sz w:val="28"/>
        </w:rPr>
        <w:t xml:space="preserve">      73. Ақтоғай ормандар және жануарлар дүниесiн қорғау жөнiндегi мемлекеттiк мекемесi </w:t>
      </w:r>
      <w:r>
        <w:br/>
      </w:r>
      <w:r>
        <w:rPr>
          <w:rFonts w:ascii="Times New Roman"/>
          <w:b w:val="false"/>
          <w:i w:val="false"/>
          <w:color w:val="000000"/>
          <w:sz w:val="28"/>
        </w:rPr>
        <w:t xml:space="preserve">
      74. Жаңаарқа ормандар және жануарлар дүниесiн қорғау жөнiндегі мемлекеттiк мекемесi </w:t>
      </w:r>
      <w:r>
        <w:br/>
      </w:r>
      <w:r>
        <w:rPr>
          <w:rFonts w:ascii="Times New Roman"/>
          <w:b w:val="false"/>
          <w:i w:val="false"/>
          <w:color w:val="000000"/>
          <w:sz w:val="28"/>
        </w:rPr>
        <w:t xml:space="preserve">
      75. Қарағанды ормандар және жануарлар дүниесін қорғау жөнiндегі мемлекеттік мекемесi </w:t>
      </w:r>
      <w:r>
        <w:br/>
      </w:r>
      <w:r>
        <w:rPr>
          <w:rFonts w:ascii="Times New Roman"/>
          <w:b w:val="false"/>
          <w:i w:val="false"/>
          <w:color w:val="000000"/>
          <w:sz w:val="28"/>
        </w:rPr>
        <w:t xml:space="preserve">
      76. Ky ормандар және жануарлар дүниесiн қорғау жөніндегі мемлекеттік мекемесi </w:t>
      </w:r>
      <w:r>
        <w:br/>
      </w:r>
      <w:r>
        <w:rPr>
          <w:rFonts w:ascii="Times New Roman"/>
          <w:b w:val="false"/>
          <w:i w:val="false"/>
          <w:color w:val="000000"/>
          <w:sz w:val="28"/>
        </w:rPr>
        <w:t xml:space="preserve">
      77. Темiртау ормандар және жануарлар дүниесін қорғау жөнiндегi мемлекеттік мекемесi </w:t>
      </w:r>
      <w:r>
        <w:br/>
      </w:r>
      <w:r>
        <w:rPr>
          <w:rFonts w:ascii="Times New Roman"/>
          <w:b w:val="false"/>
          <w:i w:val="false"/>
          <w:color w:val="000000"/>
          <w:sz w:val="28"/>
        </w:rPr>
        <w:t xml:space="preserve">
      78. Ұлытау ормандар және жануарлар дүниесiн қорғау жөнiндегi мемлекеттiк мекемесi </w:t>
      </w:r>
    </w:p>
    <w:p>
      <w:pPr>
        <w:spacing w:after="0"/>
        <w:ind w:left="0"/>
        <w:jc w:val="left"/>
      </w:pPr>
      <w:r>
        <w:rPr>
          <w:rFonts w:ascii="Times New Roman"/>
          <w:b/>
          <w:i w:val="false"/>
          <w:color w:val="000000"/>
        </w:rPr>
        <w:t xml:space="preserve"> Қызылорда облысы </w:t>
      </w:r>
    </w:p>
    <w:p>
      <w:pPr>
        <w:spacing w:after="0"/>
        <w:ind w:left="0"/>
        <w:jc w:val="both"/>
      </w:pPr>
      <w:r>
        <w:rPr>
          <w:rFonts w:ascii="Times New Roman"/>
          <w:b w:val="false"/>
          <w:i w:val="false"/>
          <w:color w:val="000000"/>
          <w:sz w:val="28"/>
        </w:rPr>
        <w:t xml:space="preserve">      79. Арал ормандар және жануарлар дүниесiн қорғау жөнiндегi мемлекеттiк мекемесi </w:t>
      </w:r>
      <w:r>
        <w:br/>
      </w:r>
      <w:r>
        <w:rPr>
          <w:rFonts w:ascii="Times New Roman"/>
          <w:b w:val="false"/>
          <w:i w:val="false"/>
          <w:color w:val="000000"/>
          <w:sz w:val="28"/>
        </w:rPr>
        <w:t xml:space="preserve">
      80. Жалағаш ормандар және жануарлар дүниесiн қорғау жөнiндегi мемлекеттiк мекемесi </w:t>
      </w:r>
      <w:r>
        <w:br/>
      </w:r>
      <w:r>
        <w:rPr>
          <w:rFonts w:ascii="Times New Roman"/>
          <w:b w:val="false"/>
          <w:i w:val="false"/>
          <w:color w:val="000000"/>
          <w:sz w:val="28"/>
        </w:rPr>
        <w:t xml:space="preserve">
      81. Жаңақорған ормандар және жануарлар дүниесiн қорғау жөнiндегi мемлекеттiк мекемесi </w:t>
      </w:r>
      <w:r>
        <w:br/>
      </w:r>
      <w:r>
        <w:rPr>
          <w:rFonts w:ascii="Times New Roman"/>
          <w:b w:val="false"/>
          <w:i w:val="false"/>
          <w:color w:val="000000"/>
          <w:sz w:val="28"/>
        </w:rPr>
        <w:t xml:space="preserve">
      82. Қазалы ормандар және жануарлар дүниесiн қорғау жөнiндегi мемлекеттiк мекемесi </w:t>
      </w:r>
      <w:r>
        <w:br/>
      </w:r>
      <w:r>
        <w:rPr>
          <w:rFonts w:ascii="Times New Roman"/>
          <w:b w:val="false"/>
          <w:i w:val="false"/>
          <w:color w:val="000000"/>
          <w:sz w:val="28"/>
        </w:rPr>
        <w:t xml:space="preserve">
      83. Қармақшы ормандар және жануарлар дүниесiн қорғау жөнiндегi мемлекеттiк мекемесi </w:t>
      </w:r>
      <w:r>
        <w:br/>
      </w:r>
      <w:r>
        <w:rPr>
          <w:rFonts w:ascii="Times New Roman"/>
          <w:b w:val="false"/>
          <w:i w:val="false"/>
          <w:color w:val="000000"/>
          <w:sz w:val="28"/>
        </w:rPr>
        <w:t xml:space="preserve">
      84. Қызылорда ормандар және жануарлар дүниесiн қорғау жөнiндегі мемлекеттік мекемесi </w:t>
      </w:r>
      <w:r>
        <w:br/>
      </w:r>
      <w:r>
        <w:rPr>
          <w:rFonts w:ascii="Times New Roman"/>
          <w:b w:val="false"/>
          <w:i w:val="false"/>
          <w:color w:val="000000"/>
          <w:sz w:val="28"/>
        </w:rPr>
        <w:t xml:space="preserve">
      85. Сырдария ормандар және жануарлар дүниесiн қорғау жөнiндегi мемлекеттiк мекемесi </w:t>
      </w:r>
      <w:r>
        <w:br/>
      </w:r>
      <w:r>
        <w:rPr>
          <w:rFonts w:ascii="Times New Roman"/>
          <w:b w:val="false"/>
          <w:i w:val="false"/>
          <w:color w:val="000000"/>
          <w:sz w:val="28"/>
        </w:rPr>
        <w:t xml:space="preserve">
      86. Шиелi ормандар және жануарлар дүниесiн қорғау жөнiндегi мемлекеттiк мекемесi </w:t>
      </w:r>
    </w:p>
    <w:p>
      <w:pPr>
        <w:spacing w:after="0"/>
        <w:ind w:left="0"/>
        <w:jc w:val="left"/>
      </w:pPr>
      <w:r>
        <w:rPr>
          <w:rFonts w:ascii="Times New Roman"/>
          <w:b/>
          <w:i w:val="false"/>
          <w:color w:val="000000"/>
        </w:rPr>
        <w:t xml:space="preserve"> Қостанай облысы </w:t>
      </w:r>
    </w:p>
    <w:p>
      <w:pPr>
        <w:spacing w:after="0"/>
        <w:ind w:left="0"/>
        <w:jc w:val="both"/>
      </w:pPr>
      <w:r>
        <w:rPr>
          <w:rFonts w:ascii="Times New Roman"/>
          <w:b w:val="false"/>
          <w:i w:val="false"/>
          <w:color w:val="000000"/>
          <w:sz w:val="28"/>
        </w:rPr>
        <w:t xml:space="preserve">      87. Арақарағай ормандар және жануарлар дүниесiн қорғау жөніндегі мемлекеттiк мекемесi </w:t>
      </w:r>
      <w:r>
        <w:br/>
      </w:r>
      <w:r>
        <w:rPr>
          <w:rFonts w:ascii="Times New Roman"/>
          <w:b w:val="false"/>
          <w:i w:val="false"/>
          <w:color w:val="000000"/>
          <w:sz w:val="28"/>
        </w:rPr>
        <w:t xml:space="preserve">
      88. Басаман ормандар және жануарлар дүниесiн қорғау жөніндегі мемлекеттiк мекемесi </w:t>
      </w:r>
      <w:r>
        <w:br/>
      </w:r>
      <w:r>
        <w:rPr>
          <w:rFonts w:ascii="Times New Roman"/>
          <w:b w:val="false"/>
          <w:i w:val="false"/>
          <w:color w:val="000000"/>
          <w:sz w:val="28"/>
        </w:rPr>
        <w:t xml:space="preserve">
      89. Боровое ормандар және жануарлар дүниесiн қорғау жөніндегі мемлекеттiк мекемесi </w:t>
      </w:r>
      <w:r>
        <w:br/>
      </w:r>
      <w:r>
        <w:rPr>
          <w:rFonts w:ascii="Times New Roman"/>
          <w:b w:val="false"/>
          <w:i w:val="false"/>
          <w:color w:val="000000"/>
          <w:sz w:val="28"/>
        </w:rPr>
        <w:t xml:space="preserve">
      90. Камышин ормандар және жануарлар дүниесiн қорғау жөніндегі мемлекеттiк мекемесi </w:t>
      </w:r>
      <w:r>
        <w:br/>
      </w:r>
      <w:r>
        <w:rPr>
          <w:rFonts w:ascii="Times New Roman"/>
          <w:b w:val="false"/>
          <w:i w:val="false"/>
          <w:color w:val="000000"/>
          <w:sz w:val="28"/>
        </w:rPr>
        <w:t xml:space="preserve">
      91. Михайлов ормандар және жануарлар дүниесiн қорғау жөніндегі мемлекеттiк мекемесi </w:t>
      </w:r>
      <w:r>
        <w:br/>
      </w:r>
      <w:r>
        <w:rPr>
          <w:rFonts w:ascii="Times New Roman"/>
          <w:b w:val="false"/>
          <w:i w:val="false"/>
          <w:color w:val="000000"/>
          <w:sz w:val="28"/>
        </w:rPr>
        <w:t xml:space="preserve">
      92. Пригородное ормандар және жануарлар дүниесiн қорғау жөніндегі мемлекеттiк мекемесi </w:t>
      </w:r>
      <w:r>
        <w:br/>
      </w:r>
      <w:r>
        <w:rPr>
          <w:rFonts w:ascii="Times New Roman"/>
          <w:b w:val="false"/>
          <w:i w:val="false"/>
          <w:color w:val="000000"/>
          <w:sz w:val="28"/>
        </w:rPr>
        <w:t xml:space="preserve">
      93. Семиозер ормандар және жануарлар дүниесiн қорғау жөніндегі мемлекеттік мекемесi </w:t>
      </w:r>
      <w:r>
        <w:br/>
      </w:r>
      <w:r>
        <w:rPr>
          <w:rFonts w:ascii="Times New Roman"/>
          <w:b w:val="false"/>
          <w:i w:val="false"/>
          <w:color w:val="000000"/>
          <w:sz w:val="28"/>
        </w:rPr>
        <w:t xml:space="preserve">
      94. Таранов ормандар және жануарлар дүниесiн қорғау жөніндегі мемлекеттік мекемесi </w:t>
      </w:r>
      <w:r>
        <w:br/>
      </w:r>
      <w:r>
        <w:rPr>
          <w:rFonts w:ascii="Times New Roman"/>
          <w:b w:val="false"/>
          <w:i w:val="false"/>
          <w:color w:val="000000"/>
          <w:sz w:val="28"/>
        </w:rPr>
        <w:t xml:space="preserve">
      95. Ұзынкөл ормандар және жануарлар дүниесiн қорғау жөнiндегi мемлекеттiк мекемесi </w:t>
      </w:r>
      <w:r>
        <w:br/>
      </w:r>
      <w:r>
        <w:rPr>
          <w:rFonts w:ascii="Times New Roman"/>
          <w:b w:val="false"/>
          <w:i w:val="false"/>
          <w:color w:val="000000"/>
          <w:sz w:val="28"/>
        </w:rPr>
        <w:t xml:space="preserve">
      96. Урицкое ормандар және жануарлар дүниесiн қорғау жөнiндегi мемлекеттiк мекемесi </w:t>
      </w:r>
      <w:r>
        <w:br/>
      </w:r>
      <w:r>
        <w:rPr>
          <w:rFonts w:ascii="Times New Roman"/>
          <w:b w:val="false"/>
          <w:i w:val="false"/>
          <w:color w:val="000000"/>
          <w:sz w:val="28"/>
        </w:rPr>
        <w:t xml:space="preserve">
      97. Усаков ормандар және жануарлар дүниесiн қорғау жөнiндегi мемлекеттiк мекемесi </w:t>
      </w:r>
    </w:p>
    <w:p>
      <w:pPr>
        <w:spacing w:after="0"/>
        <w:ind w:left="0"/>
        <w:jc w:val="left"/>
      </w:pPr>
      <w:r>
        <w:rPr>
          <w:rFonts w:ascii="Times New Roman"/>
          <w:b/>
          <w:i w:val="false"/>
          <w:color w:val="000000"/>
        </w:rPr>
        <w:t xml:space="preserve"> Маңғыстау облысы </w:t>
      </w:r>
    </w:p>
    <w:p>
      <w:pPr>
        <w:spacing w:after="0"/>
        <w:ind w:left="0"/>
        <w:jc w:val="both"/>
      </w:pPr>
      <w:r>
        <w:rPr>
          <w:rFonts w:ascii="Times New Roman"/>
          <w:b w:val="false"/>
          <w:i w:val="false"/>
          <w:color w:val="000000"/>
          <w:sz w:val="28"/>
        </w:rPr>
        <w:t xml:space="preserve">      98. Бейнеу ормандар және жануарлар дүниесiн қорғау жөнiндегi мемлекеттiк мекемесi </w:t>
      </w:r>
      <w:r>
        <w:br/>
      </w:r>
      <w:r>
        <w:rPr>
          <w:rFonts w:ascii="Times New Roman"/>
          <w:b w:val="false"/>
          <w:i w:val="false"/>
          <w:color w:val="000000"/>
          <w:sz w:val="28"/>
        </w:rPr>
        <w:t xml:space="preserve">
      99. Сам ормандар және жануарлар дүниесін қорғау жөнiндегi мемлекеттiк мекемесi </w:t>
      </w:r>
    </w:p>
    <w:p>
      <w:pPr>
        <w:spacing w:after="0"/>
        <w:ind w:left="0"/>
        <w:jc w:val="left"/>
      </w:pPr>
      <w:r>
        <w:rPr>
          <w:rFonts w:ascii="Times New Roman"/>
          <w:b/>
          <w:i w:val="false"/>
          <w:color w:val="000000"/>
        </w:rPr>
        <w:t xml:space="preserve"> Павлодар облысы </w:t>
      </w:r>
    </w:p>
    <w:p>
      <w:pPr>
        <w:spacing w:after="0"/>
        <w:ind w:left="0"/>
        <w:jc w:val="both"/>
      </w:pPr>
      <w:r>
        <w:rPr>
          <w:rFonts w:ascii="Times New Roman"/>
          <w:b w:val="false"/>
          <w:i w:val="false"/>
          <w:color w:val="000000"/>
          <w:sz w:val="28"/>
        </w:rPr>
        <w:t xml:space="preserve">      100. Максим Горький ормандар және жануарлар дүниесiн қорғау жөнiндегi мемлекеттiк мекемесi </w:t>
      </w:r>
      <w:r>
        <w:br/>
      </w:r>
      <w:r>
        <w:rPr>
          <w:rFonts w:ascii="Times New Roman"/>
          <w:b w:val="false"/>
          <w:i w:val="false"/>
          <w:color w:val="000000"/>
          <w:sz w:val="28"/>
        </w:rPr>
        <w:t xml:space="preserve">
      101. Павлодар ормандар және жануарлар дүниесiн қорғау жөнiндегi мемлекеттiк мекемесi </w:t>
      </w:r>
      <w:r>
        <w:br/>
      </w:r>
      <w:r>
        <w:rPr>
          <w:rFonts w:ascii="Times New Roman"/>
          <w:b w:val="false"/>
          <w:i w:val="false"/>
          <w:color w:val="000000"/>
          <w:sz w:val="28"/>
        </w:rPr>
        <w:t xml:space="preserve">
      102. Өрлiтөбе ормандар және жануарлар дүниесiн қорғау жөнiндегi мемлекеттік мекемесi </w:t>
      </w:r>
    </w:p>
    <w:p>
      <w:pPr>
        <w:spacing w:after="0"/>
        <w:ind w:left="0"/>
        <w:jc w:val="left"/>
      </w:pPr>
      <w:r>
        <w:rPr>
          <w:rFonts w:ascii="Times New Roman"/>
          <w:b/>
          <w:i w:val="false"/>
          <w:color w:val="000000"/>
        </w:rPr>
        <w:t xml:space="preserve"> Солтүстiк Қазақстан облысы </w:t>
      </w:r>
    </w:p>
    <w:p>
      <w:pPr>
        <w:spacing w:after="0"/>
        <w:ind w:left="0"/>
        <w:jc w:val="both"/>
      </w:pPr>
      <w:r>
        <w:rPr>
          <w:rFonts w:ascii="Times New Roman"/>
          <w:b w:val="false"/>
          <w:i w:val="false"/>
          <w:color w:val="000000"/>
          <w:sz w:val="28"/>
        </w:rPr>
        <w:t xml:space="preserve">      103. "Ақан cepi" ормандар және жануарлар дүниесiн қорғау жөнiндегi мемлекеттiк мекемесi </w:t>
      </w:r>
      <w:r>
        <w:br/>
      </w:r>
      <w:r>
        <w:rPr>
          <w:rFonts w:ascii="Times New Roman"/>
          <w:b w:val="false"/>
          <w:i w:val="false"/>
          <w:color w:val="000000"/>
          <w:sz w:val="28"/>
        </w:rPr>
        <w:t xml:space="preserve">
      104. Аққайың ормандар және жануарлар дүниесiн қорғау жөнiндегi мемлекеттiк мекемесi </w:t>
      </w:r>
      <w:r>
        <w:br/>
      </w:r>
      <w:r>
        <w:rPr>
          <w:rFonts w:ascii="Times New Roman"/>
          <w:b w:val="false"/>
          <w:i w:val="false"/>
          <w:color w:val="000000"/>
          <w:sz w:val="28"/>
        </w:rPr>
        <w:t xml:space="preserve">
      105. Булаев ормандар және жануарлар дүниесiн қорғау жөнiндегi мемлекеттiк мекемесi </w:t>
      </w:r>
      <w:r>
        <w:br/>
      </w:r>
      <w:r>
        <w:rPr>
          <w:rFonts w:ascii="Times New Roman"/>
          <w:b w:val="false"/>
          <w:i w:val="false"/>
          <w:color w:val="000000"/>
          <w:sz w:val="28"/>
        </w:rPr>
        <w:t xml:space="preserve">
      106. Бұрлық ормандар және жануарлар дүниесiн қорғау жөнiндегi мемлекеттiк мекемесi </w:t>
      </w:r>
      <w:r>
        <w:br/>
      </w:r>
      <w:r>
        <w:rPr>
          <w:rFonts w:ascii="Times New Roman"/>
          <w:b w:val="false"/>
          <w:i w:val="false"/>
          <w:color w:val="000000"/>
          <w:sz w:val="28"/>
        </w:rPr>
        <w:t xml:space="preserve">
      107. Жамбыл ормандар және жануарлар дүниесiн қорғау жөнiндегi мемлекеттiк мекемесi </w:t>
      </w:r>
      <w:r>
        <w:br/>
      </w:r>
      <w:r>
        <w:rPr>
          <w:rFonts w:ascii="Times New Roman"/>
          <w:b w:val="false"/>
          <w:i w:val="false"/>
          <w:color w:val="000000"/>
          <w:sz w:val="28"/>
        </w:rPr>
        <w:t xml:space="preserve">
      108. Есiл ормандар және жануарлар дүниесін қорғау жөнiндегi мемлекеттiк мекемесi </w:t>
      </w:r>
      <w:r>
        <w:br/>
      </w:r>
      <w:r>
        <w:rPr>
          <w:rFonts w:ascii="Times New Roman"/>
          <w:b w:val="false"/>
          <w:i w:val="false"/>
          <w:color w:val="000000"/>
          <w:sz w:val="28"/>
        </w:rPr>
        <w:t xml:space="preserve">
      109. Мамлют ормандар және жануарлар дүниесiн қорғау жөнiндегi мемлекеттiк мекемесi </w:t>
      </w:r>
      <w:r>
        <w:br/>
      </w:r>
      <w:r>
        <w:rPr>
          <w:rFonts w:ascii="Times New Roman"/>
          <w:b w:val="false"/>
          <w:i w:val="false"/>
          <w:color w:val="000000"/>
          <w:sz w:val="28"/>
        </w:rPr>
        <w:t xml:space="preserve">
      110. Орлиногор ормандар және жануарлар дүниесiн қорғау жөнiндегi мемлекеттiк мекемесi </w:t>
      </w:r>
      <w:r>
        <w:br/>
      </w:r>
      <w:r>
        <w:rPr>
          <w:rFonts w:ascii="Times New Roman"/>
          <w:b w:val="false"/>
          <w:i w:val="false"/>
          <w:color w:val="000000"/>
          <w:sz w:val="28"/>
        </w:rPr>
        <w:t xml:space="preserve">
      111. Петропавл ормандар және жануарлар дүниесін қорғау жөнiндегі мемлекеттік мекемесi </w:t>
      </w:r>
      <w:r>
        <w:br/>
      </w:r>
      <w:r>
        <w:rPr>
          <w:rFonts w:ascii="Times New Roman"/>
          <w:b w:val="false"/>
          <w:i w:val="false"/>
          <w:color w:val="000000"/>
          <w:sz w:val="28"/>
        </w:rPr>
        <w:t xml:space="preserve">
      112. Преснов ормандар және жануарлар дүниесiн қорғау жөнiндегi мемлекеттік мекемесi </w:t>
      </w:r>
      <w:r>
        <w:br/>
      </w:r>
      <w:r>
        <w:rPr>
          <w:rFonts w:ascii="Times New Roman"/>
          <w:b w:val="false"/>
          <w:i w:val="false"/>
          <w:color w:val="000000"/>
          <w:sz w:val="28"/>
        </w:rPr>
        <w:t xml:space="preserve">
      113. Сергеев ормандар және жануарлар дүниесiн қорғау жөнiндегі мемлекеттік мекемесi </w:t>
      </w:r>
      <w:r>
        <w:br/>
      </w:r>
      <w:r>
        <w:rPr>
          <w:rFonts w:ascii="Times New Roman"/>
          <w:b w:val="false"/>
          <w:i w:val="false"/>
          <w:color w:val="000000"/>
          <w:sz w:val="28"/>
        </w:rPr>
        <w:t xml:space="preserve">
      114. Соколов ормандар және жануарлар дүниесiн қорғау жөнiндегі мемлекеттiк мекемесi </w:t>
      </w:r>
    </w:p>
    <w:p>
      <w:pPr>
        <w:spacing w:after="0"/>
        <w:ind w:left="0"/>
        <w:jc w:val="left"/>
      </w:pPr>
      <w:r>
        <w:rPr>
          <w:rFonts w:ascii="Times New Roman"/>
          <w:b/>
          <w:i w:val="false"/>
          <w:color w:val="000000"/>
        </w:rPr>
        <w:t xml:space="preserve"> Оңтүстiк Қазақстан облысы </w:t>
      </w:r>
    </w:p>
    <w:p>
      <w:pPr>
        <w:spacing w:after="0"/>
        <w:ind w:left="0"/>
        <w:jc w:val="both"/>
      </w:pPr>
      <w:r>
        <w:rPr>
          <w:rFonts w:ascii="Times New Roman"/>
          <w:b w:val="false"/>
          <w:i w:val="false"/>
          <w:color w:val="000000"/>
          <w:sz w:val="28"/>
        </w:rPr>
        <w:t xml:space="preserve">      115. Арыс ормандар және жануарлар дүниесін қорғау жөнiндегi мемлекеттiк мекемесi </w:t>
      </w:r>
      <w:r>
        <w:br/>
      </w:r>
      <w:r>
        <w:rPr>
          <w:rFonts w:ascii="Times New Roman"/>
          <w:b w:val="false"/>
          <w:i w:val="false"/>
          <w:color w:val="000000"/>
          <w:sz w:val="28"/>
        </w:rPr>
        <w:t xml:space="preserve">
      116. Бадам ормандар және жануарлар дүниесiн қорғау жөнiндегі мемлекеттiк мекемесi </w:t>
      </w:r>
      <w:r>
        <w:br/>
      </w:r>
      <w:r>
        <w:rPr>
          <w:rFonts w:ascii="Times New Roman"/>
          <w:b w:val="false"/>
          <w:i w:val="false"/>
          <w:color w:val="000000"/>
          <w:sz w:val="28"/>
        </w:rPr>
        <w:t xml:space="preserve">
      117. Боралдай ормандар және жануарлар дүниесiн қорғау жөнiндегi мемлекеттiк мекемесi </w:t>
      </w:r>
      <w:r>
        <w:br/>
      </w:r>
      <w:r>
        <w:rPr>
          <w:rFonts w:ascii="Times New Roman"/>
          <w:b w:val="false"/>
          <w:i w:val="false"/>
          <w:color w:val="000000"/>
          <w:sz w:val="28"/>
        </w:rPr>
        <w:t xml:space="preserve">
      118. Отырар ормандар және жануарлар дүниесiн қорғау жөнiндегi мемлекеттiк мекемесi </w:t>
      </w:r>
      <w:r>
        <w:br/>
      </w:r>
      <w:r>
        <w:rPr>
          <w:rFonts w:ascii="Times New Roman"/>
          <w:b w:val="false"/>
          <w:i w:val="false"/>
          <w:color w:val="000000"/>
          <w:sz w:val="28"/>
        </w:rPr>
        <w:t xml:space="preserve">
      119. Созақ ормандар және жануарлар дүниесiн қорғау жөнiндегi мемлекеттiк мекемесi </w:t>
      </w:r>
      <w:r>
        <w:br/>
      </w:r>
      <w:r>
        <w:rPr>
          <w:rFonts w:ascii="Times New Roman"/>
          <w:b w:val="false"/>
          <w:i w:val="false"/>
          <w:color w:val="000000"/>
          <w:sz w:val="28"/>
        </w:rPr>
        <w:t xml:space="preserve">
      120. Төлеби ормандар және жануарлар дүниесiн қорғау жөнiндегi мемлекеттiк мекемесi </w:t>
      </w:r>
      <w:r>
        <w:br/>
      </w:r>
      <w:r>
        <w:rPr>
          <w:rFonts w:ascii="Times New Roman"/>
          <w:b w:val="false"/>
          <w:i w:val="false"/>
          <w:color w:val="000000"/>
          <w:sz w:val="28"/>
        </w:rPr>
        <w:t xml:space="preserve">
      121. Түркістан ормандар және жануарлар дүниесiн қорғау жөнiндегi мемлекеттiк мекемесi </w:t>
      </w:r>
      <w:r>
        <w:br/>
      </w:r>
      <w:r>
        <w:rPr>
          <w:rFonts w:ascii="Times New Roman"/>
          <w:b w:val="false"/>
          <w:i w:val="false"/>
          <w:color w:val="000000"/>
          <w:sz w:val="28"/>
        </w:rPr>
        <w:t xml:space="preserve">
      122. Түлкiбас ормандар және жануарлар дүниесiн қорғау жөнiндегi мемлекеттiк мекемесi </w:t>
      </w:r>
      <w:r>
        <w:br/>
      </w:r>
      <w:r>
        <w:rPr>
          <w:rFonts w:ascii="Times New Roman"/>
          <w:b w:val="false"/>
          <w:i w:val="false"/>
          <w:color w:val="000000"/>
          <w:sz w:val="28"/>
        </w:rPr>
        <w:t xml:space="preserve">
      123. Өгем ормандар және жануарлар дүниесiн қорғау жөнiндегi мемлекеттiк мекемесi </w:t>
      </w:r>
      <w:r>
        <w:br/>
      </w:r>
      <w:r>
        <w:rPr>
          <w:rFonts w:ascii="Times New Roman"/>
          <w:b w:val="false"/>
          <w:i w:val="false"/>
          <w:color w:val="000000"/>
          <w:sz w:val="28"/>
        </w:rPr>
        <w:t xml:space="preserve">
      124. Шардара ормандар және жануарлар дүниесiн қорғау жөнiндегi мемлекеттiк мекемесi </w:t>
      </w:r>
    </w:p>
    <w:bookmarkStart w:name="z46"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22 қарашадағы   </w:t>
      </w:r>
      <w:r>
        <w:br/>
      </w:r>
      <w:r>
        <w:rPr>
          <w:rFonts w:ascii="Times New Roman"/>
          <w:b w:val="false"/>
          <w:i w:val="false"/>
          <w:color w:val="000000"/>
          <w:sz w:val="28"/>
        </w:rPr>
        <w:t xml:space="preserve">
N 1239 қаулысына      </w:t>
      </w:r>
      <w:r>
        <w:br/>
      </w:r>
      <w:r>
        <w:rPr>
          <w:rFonts w:ascii="Times New Roman"/>
          <w:b w:val="false"/>
          <w:i w:val="false"/>
          <w:color w:val="000000"/>
          <w:sz w:val="28"/>
        </w:rPr>
        <w:t xml:space="preserve">
2-қосымша          </w:t>
      </w:r>
    </w:p>
    <w:bookmarkEnd w:id="17"/>
    <w:p>
      <w:pPr>
        <w:spacing w:after="0"/>
        <w:ind w:left="0"/>
        <w:jc w:val="left"/>
      </w:pPr>
      <w:r>
        <w:rPr>
          <w:rFonts w:ascii="Times New Roman"/>
          <w:b/>
          <w:i w:val="false"/>
          <w:color w:val="000000"/>
        </w:rPr>
        <w:t xml:space="preserve"> Қазақстан Республикасы Yкiметiнiң </w:t>
      </w:r>
      <w:r>
        <w:br/>
      </w:r>
      <w:r>
        <w:rPr>
          <w:rFonts w:ascii="Times New Roman"/>
          <w:b/>
          <w:i w:val="false"/>
          <w:color w:val="000000"/>
        </w:rPr>
        <w:t xml:space="preserve">
күші жойылған кейбiр шешімдерiнiң тiзбесi </w:t>
      </w:r>
    </w:p>
    <w:p>
      <w:pPr>
        <w:spacing w:after="0"/>
        <w:ind w:left="0"/>
        <w:jc w:val="both"/>
      </w:pPr>
      <w:r>
        <w:rPr>
          <w:rFonts w:ascii="Times New Roman"/>
          <w:b w:val="false"/>
          <w:i w:val="false"/>
          <w:color w:val="000000"/>
          <w:sz w:val="28"/>
        </w:rPr>
        <w:t>      1. "Қазақстан-Сауд Арабиясы халықаралық "ҚазСАЭФ" экологиялық қайырымдылық қоры туралы" Қазақстан Республикасы Үкiметiнiң 1996 жылғы 28 ақпандағы N 258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1996 ж., N 10, 74-құжат). </w:t>
      </w:r>
      <w:r>
        <w:br/>
      </w:r>
      <w:r>
        <w:rPr>
          <w:rFonts w:ascii="Times New Roman"/>
          <w:b w:val="false"/>
          <w:i w:val="false"/>
          <w:color w:val="000000"/>
          <w:sz w:val="28"/>
        </w:rPr>
        <w:t>
      2. "Қазақстан Республикасының жыртқыш құстарын сақтау, қалпына келтiру және пайдалану бағдарламасын бекiту туралы" Қазақстан Республикасы Үкiметiнiң 1997 жылғы 14 ақпандағы N 219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1997 ж., N 8, 54-құжат). </w:t>
      </w:r>
      <w:r>
        <w:br/>
      </w:r>
      <w:r>
        <w:rPr>
          <w:rFonts w:ascii="Times New Roman"/>
          <w:b w:val="false"/>
          <w:i w:val="false"/>
          <w:color w:val="000000"/>
          <w:sz w:val="28"/>
        </w:rPr>
        <w:t>
      3. "Қазақстан Республикасы Үкiметiнiң кейбiр шешiмдерiне өзгерiстер енгiзу туралы" Қазақстан Республикасы Үкiметiнiң 1998 жылғы 14 мамырдағы N 434  </w:t>
      </w:r>
      <w:r>
        <w:rPr>
          <w:rFonts w:ascii="Times New Roman"/>
          <w:b w:val="false"/>
          <w:i w:val="false"/>
          <w:color w:val="000000"/>
          <w:sz w:val="28"/>
        </w:rPr>
        <w:t xml:space="preserve">қаулысының </w:t>
      </w:r>
      <w:r>
        <w:rPr>
          <w:rFonts w:ascii="Times New Roman"/>
          <w:b w:val="false"/>
          <w:i w:val="false"/>
          <w:color w:val="000000"/>
          <w:sz w:val="28"/>
        </w:rPr>
        <w:t xml:space="preserve">2) тармақшасы (Қазақстан Республикасының ПҮКЖ-ы, 1998 ж., N 14, 125-құжат). </w:t>
      </w:r>
      <w:r>
        <w:br/>
      </w:r>
      <w:r>
        <w:rPr>
          <w:rFonts w:ascii="Times New Roman"/>
          <w:b w:val="false"/>
          <w:i w:val="false"/>
          <w:color w:val="000000"/>
          <w:sz w:val="28"/>
        </w:rPr>
        <w:t>
      4. "Қазақстан Республикасы Табиғи ресурстар және қоршаған ортаны қорғау министрлiгiнiң Орман, балық және аңшылық шаруашылығы комитетi мен оның қарауындағы жекелеген ұйымдардың мәселелерi" туралы Қазақстан Республикасы Үкiметiнiң 2000 жылғы 10 ақпандағы N 198  </w:t>
      </w:r>
      <w:r>
        <w:rPr>
          <w:rFonts w:ascii="Times New Roman"/>
          <w:b w:val="false"/>
          <w:i w:val="false"/>
          <w:color w:val="000000"/>
          <w:sz w:val="28"/>
        </w:rPr>
        <w:t xml:space="preserve">қаулысының </w:t>
      </w:r>
      <w:r>
        <w:rPr>
          <w:rFonts w:ascii="Times New Roman"/>
          <w:b w:val="false"/>
          <w:i w:val="false"/>
          <w:color w:val="000000"/>
          <w:sz w:val="28"/>
        </w:rPr>
        <w:t xml:space="preserve">1-тармағы (Қазақстан Республикасының ПҮКЖ-ы, 2000 ж., N 5-6, 74-құжат).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