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e07ad" w14:textId="63e07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"Өсімдік шаруашылығындағы міндетті сақтандыру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2002 жылғы 26 қараша N 1252</w:t>
      </w:r>
    </w:p>
    <w:p>
      <w:pPr>
        <w:spacing w:after="0"/>
        <w:ind w:left="0"/>
        <w:jc w:val="both"/>
      </w:pPr>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"Өсімдік шаруашылығындағы міндетті сақтандыру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Жоба </w:t>
      </w:r>
    </w:p>
    <w:bookmarkEnd w:id="0"/>
    <w:p>
      <w:pPr>
        <w:spacing w:after="0"/>
        <w:ind w:left="0"/>
        <w:jc w:val="left"/>
      </w:pPr>
      <w:r>
        <w:rPr>
          <w:rFonts w:ascii="Times New Roman"/>
          <w:b/>
          <w:i w:val="false"/>
          <w:color w:val="000000"/>
        </w:rPr>
        <w:t xml:space="preserve"> "Өсiмдік шаруашылығындағы мiндетті сақтандыру туралы" </w:t>
      </w:r>
      <w:r>
        <w:br/>
      </w:r>
      <w:r>
        <w:rPr>
          <w:rFonts w:ascii="Times New Roman"/>
          <w:b/>
          <w:i w:val="false"/>
          <w:color w:val="000000"/>
        </w:rPr>
        <w:t xml:space="preserve">
Қазақстан Республикасының Заңы </w:t>
      </w:r>
    </w:p>
    <w:p>
      <w:pPr>
        <w:spacing w:after="0"/>
        <w:ind w:left="0"/>
        <w:jc w:val="both"/>
      </w:pPr>
      <w:r>
        <w:rPr>
          <w:rFonts w:ascii="Times New Roman"/>
          <w:b w:val="false"/>
          <w:i w:val="false"/>
          <w:color w:val="000000"/>
          <w:sz w:val="28"/>
        </w:rPr>
        <w:t xml:space="preserve">      Осы Заң өсiмдiк шаруашылығындағы мiндеттi сақтандырудан туындайтын қатынастарды реттейді және осы қатынастарға қатысушылардың құқықтары мен мiндеттерiн анықтайды, мемлекеттiк қолдаудың нысанын көздейдi, өсімдік шаруашылығындағы мiндеттi сақтандырудың мән-жайы мен тәртiбiн анықтайды. </w:t>
      </w:r>
    </w:p>
    <w:bookmarkStart w:name="z2" w:id="1"/>
    <w:p>
      <w:pPr>
        <w:spacing w:after="0"/>
        <w:ind w:left="0"/>
        <w:jc w:val="left"/>
      </w:pPr>
      <w:r>
        <w:rPr>
          <w:rFonts w:ascii="Times New Roman"/>
          <w:b/>
          <w:i w:val="false"/>
          <w:color w:val="000000"/>
        </w:rPr>
        <w:t xml:space="preserve"> 
1-тарау. Жалпы ережелер </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1-бап. Өсiмдiк шаруашылығындағы мiндетті сақтандыру </w:t>
      </w:r>
      <w:r>
        <w:br/>
      </w:r>
      <w:r>
        <w:rPr>
          <w:rFonts w:ascii="Times New Roman"/>
          <w:b w:val="false"/>
          <w:i w:val="false"/>
          <w:color w:val="000000"/>
          <w:sz w:val="28"/>
        </w:rPr>
        <w:t>
</w:t>
      </w:r>
      <w:r>
        <w:rPr>
          <w:rFonts w:ascii="Times New Roman"/>
          <w:b/>
          <w:i w:val="false"/>
          <w:color w:val="000000"/>
          <w:sz w:val="28"/>
        </w:rPr>
        <w:t xml:space="preserve">             туралы Қазақстан Республикасының заңнамасы </w:t>
      </w:r>
    </w:p>
    <w:bookmarkEnd w:id="2"/>
    <w:p>
      <w:pPr>
        <w:spacing w:after="0"/>
        <w:ind w:left="0"/>
        <w:jc w:val="both"/>
      </w:pPr>
      <w:r>
        <w:rPr>
          <w:rFonts w:ascii="Times New Roman"/>
          <w:b w:val="false"/>
          <w:i w:val="false"/>
          <w:color w:val="000000"/>
          <w:sz w:val="28"/>
        </w:rPr>
        <w:t>      1. Өсiмдiк шаруашылығындағы мiндетті сақтандыру туралы Қазақстан Республикасының заңнамасы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негiзделген және Қазақстан Республикасының </w:t>
      </w:r>
      <w:r>
        <w:rPr>
          <w:rFonts w:ascii="Times New Roman"/>
          <w:b w:val="false"/>
          <w:i w:val="false"/>
          <w:color w:val="000000"/>
          <w:sz w:val="28"/>
        </w:rPr>
        <w:t xml:space="preserve">Азаматтық кодексiнен </w:t>
      </w:r>
      <w:r>
        <w:rPr>
          <w:rFonts w:ascii="Times New Roman"/>
          <w:b w:val="false"/>
          <w:i w:val="false"/>
          <w:color w:val="000000"/>
          <w:sz w:val="28"/>
        </w:rPr>
        <w:t>, "Сақтандыру қызметi туралы" Қазақстан Республикасының </w:t>
      </w:r>
      <w:r>
        <w:rPr>
          <w:rFonts w:ascii="Times New Roman"/>
          <w:b w:val="false"/>
          <w:i w:val="false"/>
          <w:color w:val="000000"/>
          <w:sz w:val="28"/>
        </w:rPr>
        <w:t xml:space="preserve">Заңынан </w:t>
      </w:r>
      <w:r>
        <w:rPr>
          <w:rFonts w:ascii="Times New Roman"/>
          <w:b w:val="false"/>
          <w:i w:val="false"/>
          <w:color w:val="000000"/>
          <w:sz w:val="28"/>
        </w:rPr>
        <w:t xml:space="preserve">, осы Заңнан және Қазақстан Республикасының өзге де нормативтiк құқықтық актiлерiнен тұрады. </w:t>
      </w:r>
      <w:r>
        <w:br/>
      </w:r>
      <w:r>
        <w:rPr>
          <w:rFonts w:ascii="Times New Roman"/>
          <w:b w:val="false"/>
          <w:i w:val="false"/>
          <w:color w:val="000000"/>
          <w:sz w:val="28"/>
        </w:rPr>
        <w:t xml:space="preserve">
      Егер Қазақстан Республикасы бекiткен халықаралық шарт өсiмдiк шаруашылығындағы мiндетті сақтандыру туралы Қазақстан Республикасының заңнамасы көздегеннен басқа ережелердi белгiлесе, халықаралық шартты қолдану үшін заң шығару қажет болғаннан басқа жағдайларда халықаралық шарттың ережелерi қолданылады. </w:t>
      </w:r>
      <w:r>
        <w:br/>
      </w:r>
      <w:r>
        <w:rPr>
          <w:rFonts w:ascii="Times New Roman"/>
          <w:b w:val="false"/>
          <w:i w:val="false"/>
          <w:color w:val="000000"/>
          <w:sz w:val="28"/>
        </w:rPr>
        <w:t xml:space="preserve">
      2. Осы Заңмен тікелей реттелген қатынастардан басқа, өсiмдiк шаруашылығындағы сақтандырудан туындайтын және өзге заңнамалық актілерінің iс-қимыл саласына жататын қатынастар сол актiлермен реттеледi. </w:t>
      </w:r>
      <w:r>
        <w:br/>
      </w:r>
      <w:r>
        <w:rPr>
          <w:rFonts w:ascii="Times New Roman"/>
          <w:b w:val="false"/>
          <w:i w:val="false"/>
          <w:color w:val="000000"/>
          <w:sz w:val="28"/>
        </w:rPr>
        <w:t xml:space="preserve">
      3. Ауыл шаруашылығына арналмаған жерлерде өсiмдiк шаруашылығы өнiмiн өсiру және өсiмдiк шаруашылығы өнiмiн сақтау жөнiндегi қызметке осы Заңның күшi қолданылмайды.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2-бап. Өсiмдiк шаруашылығындағы сақтандырудың мақсаты, </w:t>
      </w:r>
      <w:r>
        <w:br/>
      </w:r>
      <w:r>
        <w:rPr>
          <w:rFonts w:ascii="Times New Roman"/>
          <w:b w:val="false"/>
          <w:i w:val="false"/>
          <w:color w:val="000000"/>
          <w:sz w:val="28"/>
        </w:rPr>
        <w:t>
</w:t>
      </w:r>
      <w:r>
        <w:rPr>
          <w:rFonts w:ascii="Times New Roman"/>
          <w:b/>
          <w:i w:val="false"/>
          <w:color w:val="000000"/>
          <w:sz w:val="28"/>
        </w:rPr>
        <w:t xml:space="preserve">             объектiсi және субъектiлерi </w:t>
      </w:r>
    </w:p>
    <w:bookmarkEnd w:id="3"/>
    <w:p>
      <w:pPr>
        <w:spacing w:after="0"/>
        <w:ind w:left="0"/>
        <w:jc w:val="both"/>
      </w:pPr>
      <w:r>
        <w:rPr>
          <w:rFonts w:ascii="Times New Roman"/>
          <w:b w:val="false"/>
          <w:i w:val="false"/>
          <w:color w:val="000000"/>
          <w:sz w:val="28"/>
        </w:rPr>
        <w:t xml:space="preserve">      1. Өсiмдiк шаруашылығындағы мiндеттi сақтандырудың (бұдан әрi - өсiмдiк шаруашылығындағы сақтандыру) мақсаты осы Заңда көзделген жағдайларда, көлемде және тәртiппен егiннiң iшiнара немесе толық шығынға ұшырауына әкеп соққан қолайсыз табиғат құбылыстарының салдарынан сақтандыру төлемдерiн жүзеге асыру жолымен өсiмдiк шаруашылығы өнiмдерiн өндiрушiлердiң мүлiктiк мүдделерiн қорғау болып табылады. </w:t>
      </w:r>
      <w:r>
        <w:br/>
      </w:r>
      <w:r>
        <w:rPr>
          <w:rFonts w:ascii="Times New Roman"/>
          <w:b w:val="false"/>
          <w:i w:val="false"/>
          <w:color w:val="000000"/>
          <w:sz w:val="28"/>
        </w:rPr>
        <w:t xml:space="preserve">
      2. Өсiмдiк шаруашылығындағы сақтандыру объектiсi - өсiмдiк шаруашылығы өнiмдерiн өндiру процесiнде сақтандырылушыға келтiрiлген қаржылық шығындарды оған iшiнара немесе толық өтеуге байланысты сақтандырылушының мүлiктiк мүдделерi. Сонымен бiрге, осы Заңның мақсаттары үшiн, ауыл шаруашылығы саласындағы уәкiлеттi мемлекеттiк орган оларға қатысты өсiмдiк шаруашылығы өнiмiнiң түрi өндірiлетiн бiр гектарға жұмсалатын шығынның нормативтерiн белгiлеген дәнді және дәнді-бұршақ тұқымдастар, майлы, жемдiк, техникалық, көкөнiстiк және бақша дақылдары, картоп, жемiс беретiн жемiс-жидек екпе ағаштары мен жүзiмдiктер өсiмдiк шаруашылығы өнiмiне жатады.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3-бап. Өсiмдiк шаруашылығындағы сақтандыру саласын </w:t>
      </w:r>
      <w:r>
        <w:br/>
      </w:r>
      <w:r>
        <w:rPr>
          <w:rFonts w:ascii="Times New Roman"/>
          <w:b w:val="false"/>
          <w:i w:val="false"/>
          <w:color w:val="000000"/>
          <w:sz w:val="28"/>
        </w:rPr>
        <w:t>
</w:t>
      </w:r>
      <w:r>
        <w:rPr>
          <w:rFonts w:ascii="Times New Roman"/>
          <w:b/>
          <w:i w:val="false"/>
          <w:color w:val="000000"/>
          <w:sz w:val="28"/>
        </w:rPr>
        <w:t xml:space="preserve">             мемлекеттiк бақылау </w:t>
      </w:r>
    </w:p>
    <w:bookmarkEnd w:id="4"/>
    <w:p>
      <w:pPr>
        <w:spacing w:after="0"/>
        <w:ind w:left="0"/>
        <w:jc w:val="both"/>
      </w:pPr>
      <w:r>
        <w:rPr>
          <w:rFonts w:ascii="Times New Roman"/>
          <w:b w:val="false"/>
          <w:i w:val="false"/>
          <w:color w:val="000000"/>
          <w:sz w:val="28"/>
        </w:rPr>
        <w:t xml:space="preserve">      1. Өсiмдiк шаруашылығы өнiмдерiн өндірушiлердiң сақтандыру шартын жасасу жөніндегi осы Заң белгiлеген мiндеттемелерiнiң орындалуын мемлекеттік бақылауды ауыл шаруашылығы саласындағы уәкiлеттi мемлекеттiк орган жүзеге асырады. </w:t>
      </w:r>
      <w:r>
        <w:br/>
      </w:r>
      <w:r>
        <w:rPr>
          <w:rFonts w:ascii="Times New Roman"/>
          <w:b w:val="false"/>
          <w:i w:val="false"/>
          <w:color w:val="000000"/>
          <w:sz w:val="28"/>
        </w:rPr>
        <w:t xml:space="preserve">
      2. Сақтандыру ұйымдарының қызметiн мемлекеттiк қадағалауды Қазақстан Республикасының заңнамаларына сәйкес сақтандыру қызметiн реттеу және қадағалау жөнiндегi уәкiлеттi мемлекеттiк орган жүзеге асырады.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4-бап. Осы Заңда пайдаланылатын негiзгі ұғымдар </w:t>
      </w:r>
    </w:p>
    <w:bookmarkEnd w:id="5"/>
    <w:p>
      <w:pPr>
        <w:spacing w:after="0"/>
        <w:ind w:left="0"/>
        <w:jc w:val="both"/>
      </w:pPr>
      <w:r>
        <w:rPr>
          <w:rFonts w:ascii="Times New Roman"/>
          <w:b w:val="false"/>
          <w:i w:val="false"/>
          <w:color w:val="000000"/>
          <w:sz w:val="28"/>
        </w:rPr>
        <w:t xml:space="preserve">      Осы Заңда мынадай негiзгi ұғымдар пайдаланылады: </w:t>
      </w:r>
      <w:r>
        <w:br/>
      </w:r>
      <w:r>
        <w:rPr>
          <w:rFonts w:ascii="Times New Roman"/>
          <w:b w:val="false"/>
          <w:i w:val="false"/>
          <w:color w:val="000000"/>
          <w:sz w:val="28"/>
        </w:rPr>
        <w:t xml:space="preserve">
      өсiмдiк шаруашылығы - бұл өсiмдiк шаруашылығы өнiмдерiн өндiрумен айналысатын заңды және жеке тұлғалардан - ауыл шаруашылығы өнiмiн өндiрушiлерден тұратын ауыл шаруашылығы саласының өндiрiстер кешенi; </w:t>
      </w:r>
      <w:r>
        <w:br/>
      </w:r>
      <w:r>
        <w:rPr>
          <w:rFonts w:ascii="Times New Roman"/>
          <w:b w:val="false"/>
          <w:i w:val="false"/>
          <w:color w:val="000000"/>
          <w:sz w:val="28"/>
        </w:rPr>
        <w:t xml:space="preserve">
      сақтандырылушы - сақтандырушымен сақтандыру шартын жасаған тұлға; </w:t>
      </w:r>
      <w:r>
        <w:br/>
      </w:r>
      <w:r>
        <w:rPr>
          <w:rFonts w:ascii="Times New Roman"/>
          <w:b w:val="false"/>
          <w:i w:val="false"/>
          <w:color w:val="000000"/>
          <w:sz w:val="28"/>
        </w:rPr>
        <w:t xml:space="preserve">
      сақтандырушы - сақтандыруды, яғни сақтандыру жағдайы болған кезде сақтандырылушыға немесе пайдасына шарт жасалған тұлғаға (пайда алушыға), шартпен анықталған соманың (сақтандыру сомасының) шегiнде сақтандыру төлемiн төлеуге мiндеттi тұлға; </w:t>
      </w:r>
      <w:r>
        <w:br/>
      </w:r>
      <w:r>
        <w:rPr>
          <w:rFonts w:ascii="Times New Roman"/>
          <w:b w:val="false"/>
          <w:i w:val="false"/>
          <w:color w:val="000000"/>
          <w:sz w:val="28"/>
        </w:rPr>
        <w:t xml:space="preserve">
      Үкімет агенті - Қазақстан Республикасының Үкіметі анықтаған жағдайларда, төленген сақтандыру төлемдерiнiң бiр бөлiгiн сақтандырушыға өтеу арқылы, өсiмдiк шаруашылығындағы сақтандыруды қолдауға республикалық бюджеттен бөлiнетiн қаражатты басқару үшiн Қазақстан Республикасының Yкіметi анықтаған, мемлекеттiң жүз пайыздық қатысуымен құрылған заңды тұлға; </w:t>
      </w:r>
      <w:r>
        <w:br/>
      </w:r>
      <w:r>
        <w:rPr>
          <w:rFonts w:ascii="Times New Roman"/>
          <w:b w:val="false"/>
          <w:i w:val="false"/>
          <w:color w:val="000000"/>
          <w:sz w:val="28"/>
        </w:rPr>
        <w:t xml:space="preserve">
      бағалаушы - бағалау қызметiн жүзеге асыратын лицензиясы бар жеке немесе заңды тұлға; </w:t>
      </w:r>
      <w:r>
        <w:br/>
      </w:r>
      <w:r>
        <w:rPr>
          <w:rFonts w:ascii="Times New Roman"/>
          <w:b w:val="false"/>
          <w:i w:val="false"/>
          <w:color w:val="000000"/>
          <w:sz w:val="28"/>
        </w:rPr>
        <w:t xml:space="preserve">
      өсiмдiк шаруашылығындағы мiндеттi сақтандыру шарты (бұдан әрi - шарт) - осы Заң талаптары бойынша сақтандырушы мен сақтандырылушы арасында жасалатын шарт; </w:t>
      </w:r>
      <w:r>
        <w:br/>
      </w:r>
      <w:r>
        <w:rPr>
          <w:rFonts w:ascii="Times New Roman"/>
          <w:b w:val="false"/>
          <w:i w:val="false"/>
          <w:color w:val="000000"/>
          <w:sz w:val="28"/>
        </w:rPr>
        <w:t xml:space="preserve">
      сақтандыру жағдайы - шарт сақтандыру төлемiн жүзеге асыруды көздейтiн оқиғаның болуы; </w:t>
      </w:r>
      <w:r>
        <w:br/>
      </w:r>
      <w:r>
        <w:rPr>
          <w:rFonts w:ascii="Times New Roman"/>
          <w:b w:val="false"/>
          <w:i w:val="false"/>
          <w:color w:val="000000"/>
          <w:sz w:val="28"/>
        </w:rPr>
        <w:t xml:space="preserve">
      сақтандыру сомасы - сақтандыру объектiсi сақтандырылған және сақтандыру жағдайы болған кезде сақтандырушы жауапкершiлiгiнiң шектi көлемi болып саналатын ақша сомасы; </w:t>
      </w:r>
      <w:r>
        <w:br/>
      </w:r>
      <w:r>
        <w:rPr>
          <w:rFonts w:ascii="Times New Roman"/>
          <w:b w:val="false"/>
          <w:i w:val="false"/>
          <w:color w:val="000000"/>
          <w:sz w:val="28"/>
        </w:rPr>
        <w:t xml:space="preserve">
      сақтандыру сыйақысы - өсiмдік шаруашылығындағы сақтандыру шартында анықталған көлемде сақтандыру төлемiн сақтандырылушыға төлеу мiндеттемелерiн сақтандырушының қабылдағаны үшiн сақтандырылушының сақтандырушыға төлеуге мiндеттi ақша сомасы; </w:t>
      </w:r>
      <w:r>
        <w:br/>
      </w:r>
      <w:r>
        <w:rPr>
          <w:rFonts w:ascii="Times New Roman"/>
          <w:b w:val="false"/>
          <w:i w:val="false"/>
          <w:color w:val="000000"/>
          <w:sz w:val="28"/>
        </w:rPr>
        <w:t xml:space="preserve">
      сақтандыру төлемi - сақтандыру жағдайы болғанда сақтандыру сомасының шегінде сақтандырушы сақтандырылушыға төлейтiн ақша сомасы; </w:t>
      </w:r>
      <w:r>
        <w:br/>
      </w:r>
      <w:r>
        <w:rPr>
          <w:rFonts w:ascii="Times New Roman"/>
          <w:b w:val="false"/>
          <w:i w:val="false"/>
          <w:color w:val="000000"/>
          <w:sz w:val="28"/>
        </w:rPr>
        <w:t xml:space="preserve">
      франшиза - сақтандырушының өтеуiне жатпайтын шығындар сомасы. </w:t>
      </w:r>
    </w:p>
    <w:bookmarkStart w:name="z7" w:id="6"/>
    <w:p>
      <w:pPr>
        <w:spacing w:after="0"/>
        <w:ind w:left="0"/>
        <w:jc w:val="left"/>
      </w:pPr>
      <w:r>
        <w:rPr>
          <w:rFonts w:ascii="Times New Roman"/>
          <w:b/>
          <w:i w:val="false"/>
          <w:color w:val="000000"/>
        </w:rPr>
        <w:t xml:space="preserve"> 
2-тарау. Өсімдiк шаруашылығындағы сақтандырудың мән-жайы </w:t>
      </w:r>
    </w:p>
    <w:bookmarkEnd w:id="6"/>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5-бап. Сақтандыру жағдайларының түрлерi </w:t>
      </w:r>
    </w:p>
    <w:bookmarkEnd w:id="7"/>
    <w:p>
      <w:pPr>
        <w:spacing w:after="0"/>
        <w:ind w:left="0"/>
        <w:jc w:val="both"/>
      </w:pPr>
      <w:r>
        <w:rPr>
          <w:rFonts w:ascii="Times New Roman"/>
          <w:b w:val="false"/>
          <w:i w:val="false"/>
          <w:color w:val="000000"/>
          <w:sz w:val="28"/>
        </w:rPr>
        <w:t xml:space="preserve">      Өсiмдік шаруашылығындағы сақтандырудың сақтандыру жағдайларына қолайсыз табиғат құбылыстарының (құрғақшылық, қатқақ, тоң, жылылық жетiспеуі, артық ылғалдану, бұршақ, нөсер, су тасқыны, дауыл, табиғат құбылыстары салдарынан болған өрттер, сел) немесе олардың жиынтығының нәтижесiнде өсiмдiк шаруашылығы өнiмiнiң жойылуы немесе бүлiнуi салдарынан сақтандырушының зиян шегуi жатады.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6-бап. Сақтандыру сомасының мөлшерi </w:t>
      </w:r>
    </w:p>
    <w:bookmarkEnd w:id="8"/>
    <w:p>
      <w:pPr>
        <w:spacing w:after="0"/>
        <w:ind w:left="0"/>
        <w:jc w:val="both"/>
      </w:pPr>
      <w:r>
        <w:rPr>
          <w:rFonts w:ascii="Times New Roman"/>
          <w:b w:val="false"/>
          <w:i w:val="false"/>
          <w:color w:val="000000"/>
          <w:sz w:val="28"/>
        </w:rPr>
        <w:t xml:space="preserve">      1. Өсімдік шаруашылығы өнiмiнiң түрi бойынша сақтандыру сомасы жеке айқындалады және сақтандырылушы өсiмдiк шаруашылығы өнiмiнiң осы түрiн өсiруге шығын жұмсайтын бүкiл алаңға көбейтілген, бiр гектарға жұмсалатын шығынның нормативiнен кем болмауы тиiс.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7-бап. Сақтандыру сыйақысын есептеу және төлеу </w:t>
      </w:r>
    </w:p>
    <w:bookmarkEnd w:id="9"/>
    <w:p>
      <w:pPr>
        <w:spacing w:after="0"/>
        <w:ind w:left="0"/>
        <w:jc w:val="both"/>
      </w:pPr>
      <w:r>
        <w:rPr>
          <w:rFonts w:ascii="Times New Roman"/>
          <w:b w:val="false"/>
          <w:i w:val="false"/>
          <w:color w:val="000000"/>
          <w:sz w:val="28"/>
        </w:rPr>
        <w:t xml:space="preserve">      1. Өсiмдiк шаруашылығындағы сақтандыру бойынша сақтандыру сыйақысының көлемi сақтандыру шартымен белгiленедi, алайда, кез келген жағдайда, Қазақстан Республикасының Yкiметi бекiткен, өсiмдiк шаруашылығы өнiмiнiң әрбiр түрi бойынша сақтандыру сомасына көбейтiлген аймақтық сақтандыру тарифiнiң көлемiнен аспауы тиiс. </w:t>
      </w:r>
      <w:r>
        <w:br/>
      </w:r>
      <w:r>
        <w:rPr>
          <w:rFonts w:ascii="Times New Roman"/>
          <w:b w:val="false"/>
          <w:i w:val="false"/>
          <w:color w:val="000000"/>
          <w:sz w:val="28"/>
        </w:rPr>
        <w:t xml:space="preserve">
      2. Сақтандыру сыйақысын сақтандырушы төлейдi және өсiмдiк шаруашылығы өнiмiнiң сақтандырылған түрiнiң өзiндiк құнына жатқызылады. </w:t>
      </w:r>
      <w:r>
        <w:br/>
      </w:r>
      <w:r>
        <w:rPr>
          <w:rFonts w:ascii="Times New Roman"/>
          <w:b w:val="false"/>
          <w:i w:val="false"/>
          <w:color w:val="000000"/>
          <w:sz w:val="28"/>
        </w:rPr>
        <w:t xml:space="preserve">
      3. Егер сақтандыру шартында басқаша көзделмеген болса, өсiмдік шаруашылығындағы сақтандыру сыйақысын сақтандырылушы сақтандырушыға бiржола төлейдi.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8-бап. Сақтандыру төлемiнiң мөлшерiн және жүзеге </w:t>
      </w:r>
      <w:r>
        <w:br/>
      </w:r>
      <w:r>
        <w:rPr>
          <w:rFonts w:ascii="Times New Roman"/>
          <w:b w:val="false"/>
          <w:i w:val="false"/>
          <w:color w:val="000000"/>
          <w:sz w:val="28"/>
        </w:rPr>
        <w:t>
</w:t>
      </w:r>
      <w:r>
        <w:rPr>
          <w:rFonts w:ascii="Times New Roman"/>
          <w:b/>
          <w:i w:val="false"/>
          <w:color w:val="000000"/>
          <w:sz w:val="28"/>
        </w:rPr>
        <w:t xml:space="preserve">             асырудың тәртібiн анықтау </w:t>
      </w:r>
    </w:p>
    <w:bookmarkEnd w:id="10"/>
    <w:p>
      <w:pPr>
        <w:spacing w:after="0"/>
        <w:ind w:left="0"/>
        <w:jc w:val="both"/>
      </w:pPr>
      <w:r>
        <w:rPr>
          <w:rFonts w:ascii="Times New Roman"/>
          <w:b w:val="false"/>
          <w:i w:val="false"/>
          <w:color w:val="000000"/>
          <w:sz w:val="28"/>
        </w:rPr>
        <w:t xml:space="preserve">      1. Сақтандыру төлемi франшизаларды қолдана отырып шығын көлемiнде жүзеге асырылады. </w:t>
      </w:r>
      <w:r>
        <w:br/>
      </w:r>
      <w:r>
        <w:rPr>
          <w:rFonts w:ascii="Times New Roman"/>
          <w:b w:val="false"/>
          <w:i w:val="false"/>
          <w:color w:val="000000"/>
          <w:sz w:val="28"/>
        </w:rPr>
        <w:t xml:space="preserve">
      2. Шығын көлемi шарт жасасу кезiнде тағайындалған өсiмдiк шаруашылығы өнiмiнiң түрiн өндiрудің бiр гектарына жұмсалған шығын нормативiнiң көлемi мен өсiмдiк шаруашылығы өнiмiнiң түрiн өндірудiң қолайсыз табиғат құбылыстары ықпал еткен бiр гектарынан алынған кiрiс арасындағы, қолайсыз табиғат құбылыстары ықпал еткен өнiмнiң осы түрiн өндiрудiң алаңына көбейтiлген айырмасы ретiнде анықталады. </w:t>
      </w:r>
      <w:r>
        <w:br/>
      </w:r>
      <w:r>
        <w:rPr>
          <w:rFonts w:ascii="Times New Roman"/>
          <w:b w:val="false"/>
          <w:i w:val="false"/>
          <w:color w:val="000000"/>
          <w:sz w:val="28"/>
        </w:rPr>
        <w:t xml:space="preserve">
      Қолайсыз табиғат құбылыстарының ықпалына ұшыраған алаңдардың көлемдерi, сақтандырылушының арызын алған күннен бастап үш күндiк мерзiм iшiнде жергiлiктi атқарушы орган сақтандырылушының арызы бойынша құруға тиiс комиссия белгiлейдi. </w:t>
      </w:r>
      <w:r>
        <w:br/>
      </w:r>
      <w:r>
        <w:rPr>
          <w:rFonts w:ascii="Times New Roman"/>
          <w:b w:val="false"/>
          <w:i w:val="false"/>
          <w:color w:val="000000"/>
          <w:sz w:val="28"/>
        </w:rPr>
        <w:t xml:space="preserve">
      Комиссия құрамына жергiлiктi атқарушы органның, ауыл шаруашылығы және жер ресурстарын басқару жөнiндегi уәкiлеттi мемлекеттiк органның, Үкiмет агентiнiң, сақтандырушының және сақтандырылушының өкiлдерi кiредi. </w:t>
      </w:r>
      <w:r>
        <w:br/>
      </w:r>
      <w:r>
        <w:rPr>
          <w:rFonts w:ascii="Times New Roman"/>
          <w:b w:val="false"/>
          <w:i w:val="false"/>
          <w:color w:val="000000"/>
          <w:sz w:val="28"/>
        </w:rPr>
        <w:t xml:space="preserve">
      Комиссияның тексеру нәтижесi бойынша тиiстi тексеру кесiмi ресiмделедi, ол әрбiр қолайсыз табиғи құбылыс фактiсi бойынша және өсiмдiк шаруашылығындағы өнiм түрi бойынша жеке жасалады (бұдан әрi - тексеру кесiмi). </w:t>
      </w:r>
      <w:r>
        <w:br/>
      </w:r>
      <w:r>
        <w:rPr>
          <w:rFonts w:ascii="Times New Roman"/>
          <w:b w:val="false"/>
          <w:i w:val="false"/>
          <w:color w:val="000000"/>
          <w:sz w:val="28"/>
        </w:rPr>
        <w:t xml:space="preserve">
      Қолайсыз табиғат құбылыстары ықпал еткен алқаптан жиналған өнiмнiң көлемi егiн жинау кезiнде мiндетті бағалауға жатады. </w:t>
      </w:r>
      <w:r>
        <w:br/>
      </w:r>
      <w:r>
        <w:rPr>
          <w:rFonts w:ascii="Times New Roman"/>
          <w:b w:val="false"/>
          <w:i w:val="false"/>
          <w:color w:val="000000"/>
          <w:sz w:val="28"/>
        </w:rPr>
        <w:t xml:space="preserve">
      3. Кiрiс нақты, яғни алуға қолайсыз табиғат құбылыстары ықпал еткен, өсiмдiк шаруашылығы өнiмi түрiнiң көлемiн сатқаннан кейiн есептелетiн болуы мүмкiн (бұдан әрi - нақтылы кiрiс). </w:t>
      </w:r>
      <w:r>
        <w:br/>
      </w:r>
      <w:r>
        <w:rPr>
          <w:rFonts w:ascii="Times New Roman"/>
          <w:b w:val="false"/>
          <w:i w:val="false"/>
          <w:color w:val="000000"/>
          <w:sz w:val="28"/>
        </w:rPr>
        <w:t xml:space="preserve">
      4. Кiрiс бағалық, яғни егiн жиналғаннан кейiн және алуға қолайсыз табиғат құбылыстары ықпал еткен, өсiмдiк шаруашылығы өнiмi түрiнiң көлемiн сатқанға дейiн есептелетiн болуы мүмкiн. Бағалық кiрiс ауыл шаруашылығы саласындағы уәкiлеттi мемлекеттiк орган бекiткен әдiстеме негiзiнде анықталады. (бұдан әрi - бағалау кiрiсi). </w:t>
      </w:r>
      <w:r>
        <w:br/>
      </w:r>
      <w:r>
        <w:rPr>
          <w:rFonts w:ascii="Times New Roman"/>
          <w:b w:val="false"/>
          <w:i w:val="false"/>
          <w:color w:val="000000"/>
          <w:sz w:val="28"/>
        </w:rPr>
        <w:t xml:space="preserve">
      Бағалық кiрiстi ауыл шаруашылығы саласындағы уәкілеттi мемлекеттiк орган беретiн, өсiмдiк шаруашылығы саласында бағалау қызметiн жүзеге асыруға лицензиясы бар бағалаушы анықтайды. </w:t>
      </w:r>
      <w:r>
        <w:br/>
      </w:r>
      <w:r>
        <w:rPr>
          <w:rFonts w:ascii="Times New Roman"/>
          <w:b w:val="false"/>
          <w:i w:val="false"/>
          <w:color w:val="000000"/>
          <w:sz w:val="28"/>
        </w:rPr>
        <w:t xml:space="preserve">
      Өсiмдік шаруашылығы өнiмiн бағалаушыларды лицензиялаудың ережесiн Қазақстан Республикасының Үкiметi бекiтедi. </w:t>
      </w:r>
      <w:r>
        <w:br/>
      </w:r>
      <w:r>
        <w:rPr>
          <w:rFonts w:ascii="Times New Roman"/>
          <w:b w:val="false"/>
          <w:i w:val="false"/>
          <w:color w:val="000000"/>
          <w:sz w:val="28"/>
        </w:rPr>
        <w:t xml:space="preserve">
      5. Егiн жартылай жойылған жағдайда сақтандыру төлемi егiн жинау алған күннен бастап ең кемiнде бiр ай өткенде, алайда егін жинау аяқталған күннен бастап бес айдан кешiктiрмей жүзеге асырылады. </w:t>
      </w:r>
      <w:r>
        <w:br/>
      </w:r>
      <w:r>
        <w:rPr>
          <w:rFonts w:ascii="Times New Roman"/>
          <w:b w:val="false"/>
          <w:i w:val="false"/>
          <w:color w:val="000000"/>
          <w:sz w:val="28"/>
        </w:rPr>
        <w:t xml:space="preserve">
      Сонымен бiрге кірiс мынадай тәртіппен есептеледi: </w:t>
      </w:r>
      <w:r>
        <w:br/>
      </w:r>
      <w:r>
        <w:rPr>
          <w:rFonts w:ascii="Times New Roman"/>
          <w:b w:val="false"/>
          <w:i w:val="false"/>
          <w:color w:val="000000"/>
          <w:sz w:val="28"/>
        </w:rPr>
        <w:t xml:space="preserve">
      1) егер алынған егiн сатылған болса, кiрiс осы баптың 3-тармағына сәйкес есептеледi; </w:t>
      </w:r>
      <w:r>
        <w:br/>
      </w:r>
      <w:r>
        <w:rPr>
          <w:rFonts w:ascii="Times New Roman"/>
          <w:b w:val="false"/>
          <w:i w:val="false"/>
          <w:color w:val="000000"/>
          <w:sz w:val="28"/>
        </w:rPr>
        <w:t xml:space="preserve">
      2) егер алынған егiн сатылмаған болса, онда кiріс осы баптың 4-тармағына сәйкес есептеледi; </w:t>
      </w:r>
      <w:r>
        <w:br/>
      </w:r>
      <w:r>
        <w:rPr>
          <w:rFonts w:ascii="Times New Roman"/>
          <w:b w:val="false"/>
          <w:i w:val="false"/>
          <w:color w:val="000000"/>
          <w:sz w:val="28"/>
        </w:rPr>
        <w:t xml:space="preserve">
      3) егер алынған егiн жартылай сатылған болса, онда сатылған бөлiгiне кiрiс осы баптың 3-тармағына сәйкес есептеледi, ал сатылмаған бөлiгiне кiрiс осы баптың 4-тармағына сәйкес есептеледі. </w:t>
      </w:r>
      <w:r>
        <w:br/>
      </w:r>
      <w:r>
        <w:rPr>
          <w:rFonts w:ascii="Times New Roman"/>
          <w:b w:val="false"/>
          <w:i w:val="false"/>
          <w:color w:val="000000"/>
          <w:sz w:val="28"/>
        </w:rPr>
        <w:t xml:space="preserve">
      6. Егiстiктер (көшеттер) толық жойылған жағдайда сақтандыру төлемi зерттеу актiсiне қол қойылған күннен бастап екi апта мерзiмде жүргiзiледi. </w:t>
      </w:r>
      <w:r>
        <w:br/>
      </w:r>
      <w:r>
        <w:rPr>
          <w:rFonts w:ascii="Times New Roman"/>
          <w:b w:val="false"/>
          <w:i w:val="false"/>
          <w:color w:val="000000"/>
          <w:sz w:val="28"/>
        </w:rPr>
        <w:t xml:space="preserve">
      7. Франшизалардың шектi көлемдерiн өсiмдік шаруашылығы өнiмдерiнiң әрбiр түрi бойынша Қазақстан Республикасының Үкiметi белгiлейдi. </w:t>
      </w:r>
      <w:r>
        <w:br/>
      </w:r>
      <w:r>
        <w:rPr>
          <w:rFonts w:ascii="Times New Roman"/>
          <w:b w:val="false"/>
          <w:i w:val="false"/>
          <w:color w:val="000000"/>
          <w:sz w:val="28"/>
        </w:rPr>
        <w:t xml:space="preserve">
      8. Үкiмет агентiнiң сақтандырушыға сақтандыру төлемдерiнiң бiр бөлігін республикалық бюджет қаражаты есебiнен өтеуiнiң тәртiбiн Қазақстан Республикасының Үкiметi белгiлейдi.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9-бап. Сақтандыру төлемi туралы талап қоюдың тәртiбi </w:t>
      </w:r>
    </w:p>
    <w:bookmarkEnd w:id="11"/>
    <w:p>
      <w:pPr>
        <w:spacing w:after="0"/>
        <w:ind w:left="0"/>
        <w:jc w:val="both"/>
      </w:pPr>
      <w:r>
        <w:rPr>
          <w:rFonts w:ascii="Times New Roman"/>
          <w:b w:val="false"/>
          <w:i w:val="false"/>
          <w:color w:val="000000"/>
          <w:sz w:val="28"/>
        </w:rPr>
        <w:t xml:space="preserve">      1. Сақтандырушыға сақтандыру төлемдерi жөнiндегі талапты сақтандырылушы жазбаша нысанда сақтандыру төлемдерiн жүзеге асыруға қажеттi құжаттармен қоса бередi. </w:t>
      </w:r>
      <w:r>
        <w:br/>
      </w:r>
      <w:r>
        <w:rPr>
          <w:rFonts w:ascii="Times New Roman"/>
          <w:b w:val="false"/>
          <w:i w:val="false"/>
          <w:color w:val="000000"/>
          <w:sz w:val="28"/>
        </w:rPr>
        <w:t xml:space="preserve">
      2. Сақтандыру төлемi туралы арызға мынадай құжаттар қоса берiледi: </w:t>
      </w:r>
      <w:r>
        <w:br/>
      </w:r>
      <w:r>
        <w:rPr>
          <w:rFonts w:ascii="Times New Roman"/>
          <w:b w:val="false"/>
          <w:i w:val="false"/>
          <w:color w:val="000000"/>
          <w:sz w:val="28"/>
        </w:rPr>
        <w:t xml:space="preserve">
      сақтандыру шартының көшiрмесi; </w:t>
      </w:r>
      <w:r>
        <w:br/>
      </w:r>
      <w:r>
        <w:rPr>
          <w:rFonts w:ascii="Times New Roman"/>
          <w:b w:val="false"/>
          <w:i w:val="false"/>
          <w:color w:val="000000"/>
          <w:sz w:val="28"/>
        </w:rPr>
        <w:t xml:space="preserve">
      қолайсыз ауа райы құбылысының болғандығын растайтын гидрометеоқызмет органының анықтамасы; </w:t>
      </w:r>
      <w:r>
        <w:br/>
      </w:r>
      <w:r>
        <w:rPr>
          <w:rFonts w:ascii="Times New Roman"/>
          <w:b w:val="false"/>
          <w:i w:val="false"/>
          <w:color w:val="000000"/>
          <w:sz w:val="28"/>
        </w:rPr>
        <w:t xml:space="preserve">
      осы Заңның 8-бабының 2-тармағына сәйкес жасалған зерттеу актісi; </w:t>
      </w:r>
      <w:r>
        <w:br/>
      </w:r>
      <w:r>
        <w:rPr>
          <w:rFonts w:ascii="Times New Roman"/>
          <w:b w:val="false"/>
          <w:i w:val="false"/>
          <w:color w:val="000000"/>
          <w:sz w:val="28"/>
        </w:rPr>
        <w:t xml:space="preserve">
      нақтылы алынған кiрiстi растайтын, тiзбесi сақтандыру шартында белгiленген құжаттар, ал олар болмаған жағдайда - бағалаушының кiрiстi бағалау жөнiндегі есебi; </w:t>
      </w:r>
      <w:r>
        <w:br/>
      </w:r>
      <w:r>
        <w:rPr>
          <w:rFonts w:ascii="Times New Roman"/>
          <w:b w:val="false"/>
          <w:i w:val="false"/>
          <w:color w:val="000000"/>
          <w:sz w:val="28"/>
        </w:rPr>
        <w:t xml:space="preserve">
      сақтандырушының сақтандырылушыдан басқа құжаттарды қосымша талап етуiне жол берiлмейдi. </w:t>
      </w:r>
      <w:r>
        <w:br/>
      </w:r>
      <w:r>
        <w:rPr>
          <w:rFonts w:ascii="Times New Roman"/>
          <w:b w:val="false"/>
          <w:i w:val="false"/>
          <w:color w:val="000000"/>
          <w:sz w:val="28"/>
        </w:rPr>
        <w:t xml:space="preserve">
      3. Құжаттарды қабылдаған сақтандырушы оларды қабылдаған күнiн және құжаттардың толық тiзбесiн көрсетiп сақтандырылушыға анықтама беруге мiндеттi.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10-бап. Сақтандырушыны сақтандыру төлемiн жүзеге </w:t>
      </w:r>
      <w:r>
        <w:br/>
      </w:r>
      <w:r>
        <w:rPr>
          <w:rFonts w:ascii="Times New Roman"/>
          <w:b w:val="false"/>
          <w:i w:val="false"/>
          <w:color w:val="000000"/>
          <w:sz w:val="28"/>
        </w:rPr>
        <w:t>
</w:t>
      </w:r>
      <w:r>
        <w:rPr>
          <w:rFonts w:ascii="Times New Roman"/>
          <w:b/>
          <w:i w:val="false"/>
          <w:color w:val="000000"/>
          <w:sz w:val="28"/>
        </w:rPr>
        <w:t xml:space="preserve">              асырудан босатудың негіздерi </w:t>
      </w:r>
    </w:p>
    <w:bookmarkEnd w:id="12"/>
    <w:p>
      <w:pPr>
        <w:spacing w:after="0"/>
        <w:ind w:left="0"/>
        <w:jc w:val="both"/>
      </w:pPr>
      <w:r>
        <w:rPr>
          <w:rFonts w:ascii="Times New Roman"/>
          <w:b w:val="false"/>
          <w:i w:val="false"/>
          <w:color w:val="000000"/>
          <w:sz w:val="28"/>
        </w:rPr>
        <w:t xml:space="preserve">      1. Сақтандырушы Қазақстан Республикасының қолданыстағы заңнамасымен көзделген негiздер бойынша сақтандыру төлемiн төлеуден бас тартуға құқылы. </w:t>
      </w:r>
      <w:r>
        <w:br/>
      </w:r>
      <w:r>
        <w:rPr>
          <w:rFonts w:ascii="Times New Roman"/>
          <w:b w:val="false"/>
          <w:i w:val="false"/>
          <w:color w:val="000000"/>
          <w:sz w:val="28"/>
        </w:rPr>
        <w:t xml:space="preserve">
      2. Егер сақтандыру жағдайы мынадай себептердiң салдарынан болса сақтандырушы сақтандыру төлемiн төлеуден толық немесе iшiнара бас тартуға құқылы: </w:t>
      </w:r>
      <w:r>
        <w:br/>
      </w:r>
      <w:r>
        <w:rPr>
          <w:rFonts w:ascii="Times New Roman"/>
          <w:b w:val="false"/>
          <w:i w:val="false"/>
          <w:color w:val="000000"/>
          <w:sz w:val="28"/>
        </w:rPr>
        <w:t xml:space="preserve">
      сақтандырушының қажеттi қорғаныс немесе мейлiнше қажеттiк жағдайында жасалған iс-әрекетiнен басқа, сақтандыру жағдайының әдейi жасалуына бағытталған немесе оның жасалуына ықпал ететiн қасақана iс-әрекеттерi; </w:t>
      </w:r>
      <w:r>
        <w:br/>
      </w:r>
      <w:r>
        <w:rPr>
          <w:rFonts w:ascii="Times New Roman"/>
          <w:b w:val="false"/>
          <w:i w:val="false"/>
          <w:color w:val="000000"/>
          <w:sz w:val="28"/>
        </w:rPr>
        <w:t xml:space="preserve">
      сақтандырушының Қазақстан Республикасының қолданыстағы заңнамасымен белгiленген тәртіппен қасақана жасалған қылмыс немесе сақтандыру жағдайының себебiмен байланысты болған әкiмшiлiк құқық бұзушылық деп танылған iс-әрекеттерi. </w:t>
      </w:r>
      <w:r>
        <w:br/>
      </w:r>
      <w:r>
        <w:rPr>
          <w:rFonts w:ascii="Times New Roman"/>
          <w:b w:val="false"/>
          <w:i w:val="false"/>
          <w:color w:val="000000"/>
          <w:sz w:val="28"/>
        </w:rPr>
        <w:t xml:space="preserve">
      3. Сондай-ақ сақтандырушының сақтандыру төлемiн жүзеге асырудан бас тартуына мыналар негiз бола алады: </w:t>
      </w:r>
      <w:r>
        <w:br/>
      </w:r>
      <w:r>
        <w:rPr>
          <w:rFonts w:ascii="Times New Roman"/>
          <w:b w:val="false"/>
          <w:i w:val="false"/>
          <w:color w:val="000000"/>
          <w:sz w:val="28"/>
        </w:rPr>
        <w:t xml:space="preserve">
      сақтандырылушы сақтандырушыға сақтандыру объектiсi, сақтандыру қауiп-қатерi, сақтандыру жағдайы және оның салдарлары туралы жалған мәлiметтердi хабарлауы; </w:t>
      </w:r>
      <w:r>
        <w:br/>
      </w:r>
      <w:r>
        <w:rPr>
          <w:rFonts w:ascii="Times New Roman"/>
          <w:b w:val="false"/>
          <w:i w:val="false"/>
          <w:color w:val="000000"/>
          <w:sz w:val="28"/>
        </w:rPr>
        <w:t xml:space="preserve">
      сақтандырылушы сақтандыру жағдайының шығындарын азайту жөнiндегi шараларды қасақана қабылдамауы; </w:t>
      </w:r>
      <w:r>
        <w:br/>
      </w:r>
      <w:r>
        <w:rPr>
          <w:rFonts w:ascii="Times New Roman"/>
          <w:b w:val="false"/>
          <w:i w:val="false"/>
          <w:color w:val="000000"/>
          <w:sz w:val="28"/>
        </w:rPr>
        <w:t xml:space="preserve">
      сақтандыру жағдайы болуының мәнiсiн зерттеуде және одан келген шығынның көлемiн белгiлеуде сақтандырушыға сақтандырылушының қарсылық жасауы; </w:t>
      </w:r>
      <w:r>
        <w:br/>
      </w:r>
      <w:r>
        <w:rPr>
          <w:rFonts w:ascii="Times New Roman"/>
          <w:b w:val="false"/>
          <w:i w:val="false"/>
          <w:color w:val="000000"/>
          <w:sz w:val="28"/>
        </w:rPr>
        <w:t xml:space="preserve">
      сақтандыру жағдайының болғаны туралы сақтандырушының хабарламауы; </w:t>
      </w:r>
      <w:r>
        <w:br/>
      </w:r>
      <w:r>
        <w:rPr>
          <w:rFonts w:ascii="Times New Roman"/>
          <w:b w:val="false"/>
          <w:i w:val="false"/>
          <w:color w:val="000000"/>
          <w:sz w:val="28"/>
        </w:rPr>
        <w:t xml:space="preserve">
      Қазақстан Республикасының азаматтық заңнамасымен көзделген басқа да жағдайлар. </w:t>
      </w:r>
      <w:r>
        <w:br/>
      </w:r>
      <w:r>
        <w:rPr>
          <w:rFonts w:ascii="Times New Roman"/>
          <w:b w:val="false"/>
          <w:i w:val="false"/>
          <w:color w:val="000000"/>
          <w:sz w:val="28"/>
        </w:rPr>
        <w:t xml:space="preserve">
      4. Сақтандыру төлемiнен бас тарту жөнiндегi шешiмдi сақтандырушы қабылдайды және бас тартудың дәлелдi негiздерiн көрсетiп жазбаша нысанда сақтандырылушыға осы Заңның 9-бабының 2-тармағында көзделген барлық құжаттардың берiлген күнiнен бастап жетi күндiк мерзiм iшiнде хабарлайды. </w:t>
      </w:r>
      <w:r>
        <w:br/>
      </w:r>
      <w:r>
        <w:rPr>
          <w:rFonts w:ascii="Times New Roman"/>
          <w:b w:val="false"/>
          <w:i w:val="false"/>
          <w:color w:val="000000"/>
          <w:sz w:val="28"/>
        </w:rPr>
        <w:t xml:space="preserve">
      5. Сақтандырушының сақтандыру төлемдерiн жүргiзуден бас тартқаны үшiн сақтандырылушы сотқа шағымдануы мүмкiн.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11-бап. Өсiмдiк шаруашылығын сақтандыруды мемлекеттiк </w:t>
      </w:r>
      <w:r>
        <w:br/>
      </w:r>
      <w:r>
        <w:rPr>
          <w:rFonts w:ascii="Times New Roman"/>
          <w:b w:val="false"/>
          <w:i w:val="false"/>
          <w:color w:val="000000"/>
          <w:sz w:val="28"/>
        </w:rPr>
        <w:t>
</w:t>
      </w:r>
      <w:r>
        <w:rPr>
          <w:rFonts w:ascii="Times New Roman"/>
          <w:b/>
          <w:i w:val="false"/>
          <w:color w:val="000000"/>
          <w:sz w:val="28"/>
        </w:rPr>
        <w:t xml:space="preserve">              қолдау </w:t>
      </w:r>
    </w:p>
    <w:bookmarkEnd w:id="13"/>
    <w:p>
      <w:pPr>
        <w:spacing w:after="0"/>
        <w:ind w:left="0"/>
        <w:jc w:val="both"/>
      </w:pPr>
      <w:r>
        <w:rPr>
          <w:rFonts w:ascii="Times New Roman"/>
          <w:b w:val="false"/>
          <w:i w:val="false"/>
          <w:color w:val="000000"/>
          <w:sz w:val="28"/>
        </w:rPr>
        <w:t xml:space="preserve">      1. Мемлекет қолайсыз табиғат құбылысының нәтижесiнде болған сақтандыру жағдайынан мiндеттi сақтандыруды мемлекеттiк қолдауға, ауыл шаруашылығы саласындағы уәкiлеттi органға республикалық бюджеттен ақша бөлу арқылы өсiмдiк шаруашылығындағы сақтандыруға қаржылай қатысады. </w:t>
      </w:r>
      <w:r>
        <w:br/>
      </w:r>
      <w:r>
        <w:rPr>
          <w:rFonts w:ascii="Times New Roman"/>
          <w:b w:val="false"/>
          <w:i w:val="false"/>
          <w:color w:val="000000"/>
          <w:sz w:val="28"/>
        </w:rPr>
        <w:t xml:space="preserve">
      2. Республикалық бюджеттi атқару жөнiндегi уәкiлеттi орган Үкiмет агентiне арнаулы шот ашады. </w:t>
      </w:r>
      <w:r>
        <w:br/>
      </w:r>
      <w:r>
        <w:rPr>
          <w:rFonts w:ascii="Times New Roman"/>
          <w:b w:val="false"/>
          <w:i w:val="false"/>
          <w:color w:val="000000"/>
          <w:sz w:val="28"/>
        </w:rPr>
        <w:t xml:space="preserve">
      Мемлекеттiк мiндеттi сақтандыру жүйесiн дамытуға жағдай жасау үшiн арнаулы шоттың қаражаттары депозитке орналастырылуы мүмкiн. </w:t>
      </w:r>
      <w:r>
        <w:br/>
      </w:r>
      <w:r>
        <w:rPr>
          <w:rFonts w:ascii="Times New Roman"/>
          <w:b w:val="false"/>
          <w:i w:val="false"/>
          <w:color w:val="000000"/>
          <w:sz w:val="28"/>
        </w:rPr>
        <w:t xml:space="preserve">
      Арнаулы шоттың кiрiс бөлiгi республикалық бюджеттен сақтандыруды мемлекеттiк қолдауға бөлiнген қаражаттар мен уақытша бос сақтандыру сомаларын депозитке орналастырудан түскен кірiстер есебiнен қалыптасады. </w:t>
      </w:r>
      <w:r>
        <w:br/>
      </w:r>
      <w:r>
        <w:rPr>
          <w:rFonts w:ascii="Times New Roman"/>
          <w:b w:val="false"/>
          <w:i w:val="false"/>
          <w:color w:val="000000"/>
          <w:sz w:val="28"/>
        </w:rPr>
        <w:t xml:space="preserve">
      Депозитке орналастырылған сомалар, сақтандырушыға төленетiн сақтандыру төлемдері мен Үкiмет агентiнiң қызметiне төленетiн шығыстар арнаулы шоттың шығыс бөлiгiне қосылады. </w:t>
      </w:r>
      <w:r>
        <w:br/>
      </w:r>
      <w:r>
        <w:rPr>
          <w:rFonts w:ascii="Times New Roman"/>
          <w:b w:val="false"/>
          <w:i w:val="false"/>
          <w:color w:val="000000"/>
          <w:sz w:val="28"/>
        </w:rPr>
        <w:t xml:space="preserve">
      Қаржы жылының соңында есептелген арнаулы шот қаражаттарының қалдығы бюджетке қайтарылуға жатпайды. </w:t>
      </w:r>
      <w:r>
        <w:br/>
      </w:r>
      <w:r>
        <w:rPr>
          <w:rFonts w:ascii="Times New Roman"/>
          <w:b w:val="false"/>
          <w:i w:val="false"/>
          <w:color w:val="000000"/>
          <w:sz w:val="28"/>
        </w:rPr>
        <w:t xml:space="preserve">
      3. Арнаулы шоттың ақшасын пайдалану тәртiбi, сондай-ақ уақытша бос қаражаттарды депозитке орналастыру рәсiмi Қазақстан Республикасы Үкiметi белгiлеген тәртіппен анықталады. </w:t>
      </w:r>
      <w:r>
        <w:br/>
      </w:r>
      <w:r>
        <w:rPr>
          <w:rFonts w:ascii="Times New Roman"/>
          <w:b w:val="false"/>
          <w:i w:val="false"/>
          <w:color w:val="000000"/>
          <w:sz w:val="28"/>
        </w:rPr>
        <w:t xml:space="preserve">
      4. Мiндеттi сақтандыруға жататын өсiмдiк шаруашылығы өнiмдерiнiң түрлерi және сақтандыру төлемдерiн өтеу мөлшерлерi сақтандыруды мемлекеттiк қолдаудың кезектi бюджеттiк-қаржылық жылға арналған мүмкiндiктерiне сәйкес Қазақстан Республикасы Үкiметiнiң нормативтiк құқықтық кесiмдерiмен сақтандыру қызметiн реттеу және қадағалау жөнiндегi уәкiлеттi мемлекеттiк органның ұсынысы бойынша реттеледi.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12-бап. Сақтандырушы, оның құқықтары мен мiндеттерi </w:t>
      </w:r>
    </w:p>
    <w:bookmarkEnd w:id="14"/>
    <w:p>
      <w:pPr>
        <w:spacing w:after="0"/>
        <w:ind w:left="0"/>
        <w:jc w:val="both"/>
      </w:pPr>
      <w:r>
        <w:rPr>
          <w:rFonts w:ascii="Times New Roman"/>
          <w:b w:val="false"/>
          <w:i w:val="false"/>
          <w:color w:val="000000"/>
          <w:sz w:val="28"/>
        </w:rPr>
        <w:t xml:space="preserve">      1. Сақтандыру ұйымы ретiнде тiркелген және өсiмдiк шаруашылығындағы мiндеттi сақтандыру бойынша сақтандыру қызметiн жүзеге асыруға құқылы лицензиясы бар заңды тұлға сақтандырушы бола алады. </w:t>
      </w:r>
      <w:r>
        <w:br/>
      </w:r>
      <w:r>
        <w:rPr>
          <w:rFonts w:ascii="Times New Roman"/>
          <w:b w:val="false"/>
          <w:i w:val="false"/>
          <w:color w:val="000000"/>
          <w:sz w:val="28"/>
        </w:rPr>
        <w:t xml:space="preserve">
      2. Сақтандырушы: </w:t>
      </w:r>
      <w:r>
        <w:br/>
      </w:r>
      <w:r>
        <w:rPr>
          <w:rFonts w:ascii="Times New Roman"/>
          <w:b w:val="false"/>
          <w:i w:val="false"/>
          <w:color w:val="000000"/>
          <w:sz w:val="28"/>
        </w:rPr>
        <w:t xml:space="preserve">
      - қолайсыз табиғат құбылысы туған кезде жергiлiктi атқарушы орган Сақтандырылушының өтiнiш бойынша құрған комиссияның құрамында қолайсыз табиғат құбылыстарының әсерiне ұшыраған алаңдарды анықтау жөнінде тексеру жұмысын жүргізу үшін өз өкілін жіберуге; </w:t>
      </w:r>
      <w:r>
        <w:br/>
      </w:r>
      <w:r>
        <w:rPr>
          <w:rFonts w:ascii="Times New Roman"/>
          <w:b w:val="false"/>
          <w:i w:val="false"/>
          <w:color w:val="000000"/>
          <w:sz w:val="28"/>
        </w:rPr>
        <w:t xml:space="preserve">
      - сақтандыру жағдайы туған кезде сақтандырылушымен және бағалаушымен бiрлесе қолайсыз табиғат құбылысының әсерiне ұшыраған өсiмдiк шаруашылығындағы өнiмнiң нақтылы және/немесе бағалық кiрiсiн анықтау жөнiнде жұмыс жүргiзуге; </w:t>
      </w:r>
      <w:r>
        <w:br/>
      </w:r>
      <w:r>
        <w:rPr>
          <w:rFonts w:ascii="Times New Roman"/>
          <w:b w:val="false"/>
          <w:i w:val="false"/>
          <w:color w:val="000000"/>
          <w:sz w:val="28"/>
        </w:rPr>
        <w:t xml:space="preserve">
      - құзыреттi органдардан сақтандыру жағдайы туғандығын растайтын құжаттарды сұратып алуға; </w:t>
      </w:r>
      <w:r>
        <w:br/>
      </w:r>
      <w:r>
        <w:rPr>
          <w:rFonts w:ascii="Times New Roman"/>
          <w:b w:val="false"/>
          <w:i w:val="false"/>
          <w:color w:val="000000"/>
          <w:sz w:val="28"/>
        </w:rPr>
        <w:t xml:space="preserve">
      - сақтандыру жағдайы туу нәтижесiнде сақтандыру төлемiнiң мөлшерiн анықтау үшiн тәуелсiз бағалаушылардың есептерiн пайдалануға; </w:t>
      </w:r>
      <w:r>
        <w:br/>
      </w:r>
      <w:r>
        <w:rPr>
          <w:rFonts w:ascii="Times New Roman"/>
          <w:b w:val="false"/>
          <w:i w:val="false"/>
          <w:color w:val="000000"/>
          <w:sz w:val="28"/>
        </w:rPr>
        <w:t xml:space="preserve">
      - сақтандыру жағдайын тудыруға алып келуi мүмкiн қолайсыз табиғат құбылысы болған аумақты қарауға және тексеру жүргiзуге; </w:t>
      </w:r>
      <w:r>
        <w:br/>
      </w:r>
      <w:r>
        <w:rPr>
          <w:rFonts w:ascii="Times New Roman"/>
          <w:b w:val="false"/>
          <w:i w:val="false"/>
          <w:color w:val="000000"/>
          <w:sz w:val="28"/>
        </w:rPr>
        <w:t xml:space="preserve">
      - сақтандыру төлемдерi бөлiгiнiң өтеуiн республикалық бюджетте көзделген қаражаттар есебiнен Үкiмет агентiнен алуға; </w:t>
      </w:r>
      <w:r>
        <w:br/>
      </w:r>
      <w:r>
        <w:rPr>
          <w:rFonts w:ascii="Times New Roman"/>
          <w:b w:val="false"/>
          <w:i w:val="false"/>
          <w:color w:val="000000"/>
          <w:sz w:val="28"/>
        </w:rPr>
        <w:t xml:space="preserve">
      - өсiмдiк шаруашылығындағы сақтандыруды жетiлдiру жөнiнде ұсыныстар әзiрлеуге және оларды Үкiмет агентiне енгiзуге құқылы. </w:t>
      </w:r>
      <w:r>
        <w:br/>
      </w:r>
      <w:r>
        <w:rPr>
          <w:rFonts w:ascii="Times New Roman"/>
          <w:b w:val="false"/>
          <w:i w:val="false"/>
          <w:color w:val="000000"/>
          <w:sz w:val="28"/>
        </w:rPr>
        <w:t xml:space="preserve">
      3. Сақтандырушы: </w:t>
      </w:r>
      <w:r>
        <w:br/>
      </w:r>
      <w:r>
        <w:rPr>
          <w:rFonts w:ascii="Times New Roman"/>
          <w:b w:val="false"/>
          <w:i w:val="false"/>
          <w:color w:val="000000"/>
          <w:sz w:val="28"/>
        </w:rPr>
        <w:t xml:space="preserve">
      - әрбiр сақтандыру жағдайы туған кезде сақтандырылушы жүзеге асыратын өндiрiстегi өсiмдiк шаруашылығы өнiмдерiнiң түрлерi бойынша осы Заңда және сақтандыру шартында белгiленген мөлшерде, тәртiпте және мерзiмде сақтандыру төлемiн жүргiзуге; </w:t>
      </w:r>
      <w:r>
        <w:br/>
      </w:r>
      <w:r>
        <w:rPr>
          <w:rFonts w:ascii="Times New Roman"/>
          <w:b w:val="false"/>
          <w:i w:val="false"/>
          <w:color w:val="000000"/>
          <w:sz w:val="28"/>
        </w:rPr>
        <w:t xml:space="preserve">
      - Үкiмет агенттермен iшiнара сақтандыру төлемдерiн өтеу тәртібi мен талаптары туралы шарт жасасуға; </w:t>
      </w:r>
      <w:r>
        <w:br/>
      </w:r>
      <w:r>
        <w:rPr>
          <w:rFonts w:ascii="Times New Roman"/>
          <w:b w:val="false"/>
          <w:i w:val="false"/>
          <w:color w:val="000000"/>
          <w:sz w:val="28"/>
        </w:rPr>
        <w:t xml:space="preserve">
      - өсiмдiк шаруашылығында сақтандыру жөнiндегi статистиканы жүргiзуге және жинақтауға және Үкiмет агентiнiң талабы бойынша оған ұсынуға; </w:t>
      </w:r>
      <w:r>
        <w:br/>
      </w:r>
      <w:r>
        <w:rPr>
          <w:rFonts w:ascii="Times New Roman"/>
          <w:b w:val="false"/>
          <w:i w:val="false"/>
          <w:color w:val="000000"/>
          <w:sz w:val="28"/>
        </w:rPr>
        <w:t xml:space="preserve">
      - Өсiмдiк шаруашылығындағы сақтандыру ережесiн әзiрлегенде, сақтандыру қызметiн реттейтiн және қадағалайтын уәкiлеттi мемлекеттiк органмен келiсуге; </w:t>
      </w:r>
      <w:r>
        <w:br/>
      </w:r>
      <w:r>
        <w:rPr>
          <w:rFonts w:ascii="Times New Roman"/>
          <w:b w:val="false"/>
          <w:i w:val="false"/>
          <w:color w:val="000000"/>
          <w:sz w:val="28"/>
        </w:rPr>
        <w:t xml:space="preserve">
      - өсiмдiк шаруашылығындағы мiндеттi сақтандырудың жасалған шарттары туралы сақтандыру шарты жасалған келесi айдың бесiншi күнiнен кешiктiрмей, сақтандырушы мен Үкiмет агентi арасында жасалған шартта көзделген тәртiпте, көлемде және мерзiмде Үкiмет агентiне ақпарат беруге; </w:t>
      </w:r>
      <w:r>
        <w:br/>
      </w:r>
      <w:r>
        <w:rPr>
          <w:rFonts w:ascii="Times New Roman"/>
          <w:b w:val="false"/>
          <w:i w:val="false"/>
          <w:color w:val="000000"/>
          <w:sz w:val="28"/>
        </w:rPr>
        <w:t xml:space="preserve">
      - Сақтандырылушыны Өсiмдiк шаруашылығындағы сақтандыру ережелерiмен таныстыруға; </w:t>
      </w:r>
      <w:r>
        <w:br/>
      </w:r>
      <w:r>
        <w:rPr>
          <w:rFonts w:ascii="Times New Roman"/>
          <w:b w:val="false"/>
          <w:i w:val="false"/>
          <w:color w:val="000000"/>
          <w:sz w:val="28"/>
        </w:rPr>
        <w:t xml:space="preserve">
      - сақтандыру құпиясын қамтамасыз етуге; </w:t>
      </w:r>
      <w:r>
        <w:br/>
      </w:r>
      <w:r>
        <w:rPr>
          <w:rFonts w:ascii="Times New Roman"/>
          <w:b w:val="false"/>
          <w:i w:val="false"/>
          <w:color w:val="000000"/>
          <w:sz w:val="28"/>
        </w:rPr>
        <w:t xml:space="preserve">
      - бағалаушының қызметiне ақы төлеуге мiндеттi. </w:t>
      </w:r>
      <w:r>
        <w:br/>
      </w:r>
      <w:r>
        <w:rPr>
          <w:rFonts w:ascii="Times New Roman"/>
          <w:b w:val="false"/>
          <w:i w:val="false"/>
          <w:color w:val="000000"/>
          <w:sz w:val="28"/>
        </w:rPr>
        <w:t xml:space="preserve">
      4. Сақтандырушының сондай-ақ Қазақстан Республикасында қолданылып жүрген заңнамада көзделген өзге де құқықтары мен мiндеттерi бар. </w:t>
      </w:r>
    </w:p>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13-бап. Сақтандырылушы, оның құқықтары мен мiндеттерi </w:t>
      </w:r>
    </w:p>
    <w:bookmarkEnd w:id="15"/>
    <w:p>
      <w:pPr>
        <w:spacing w:after="0"/>
        <w:ind w:left="0"/>
        <w:jc w:val="both"/>
      </w:pPr>
      <w:r>
        <w:rPr>
          <w:rFonts w:ascii="Times New Roman"/>
          <w:b w:val="false"/>
          <w:i w:val="false"/>
          <w:color w:val="000000"/>
          <w:sz w:val="28"/>
        </w:rPr>
        <w:t xml:space="preserve">      1. Сақтандырылушы өсiмдiк шаруашылығында өнiм өндiру жөнiндегi қызметтi жүзеге асыратын заңды немесе жеке тұлға болып табылады. </w:t>
      </w:r>
      <w:r>
        <w:br/>
      </w:r>
      <w:r>
        <w:rPr>
          <w:rFonts w:ascii="Times New Roman"/>
          <w:b w:val="false"/>
          <w:i w:val="false"/>
          <w:color w:val="000000"/>
          <w:sz w:val="28"/>
        </w:rPr>
        <w:t xml:space="preserve">
      2. Сақтандырылушы: </w:t>
      </w:r>
      <w:r>
        <w:br/>
      </w:r>
      <w:r>
        <w:rPr>
          <w:rFonts w:ascii="Times New Roman"/>
          <w:b w:val="false"/>
          <w:i w:val="false"/>
          <w:color w:val="000000"/>
          <w:sz w:val="28"/>
        </w:rPr>
        <w:t xml:space="preserve">
      - сақтандыру төлемiн алуға; </w:t>
      </w:r>
      <w:r>
        <w:br/>
      </w:r>
      <w:r>
        <w:rPr>
          <w:rFonts w:ascii="Times New Roman"/>
          <w:b w:val="false"/>
          <w:i w:val="false"/>
          <w:color w:val="000000"/>
          <w:sz w:val="28"/>
        </w:rPr>
        <w:t xml:space="preserve">
      - өсiмдiк шаруашылығындағы мiндеттi сақтандыру шарты бойынша сақтандырушыдан мiндеттi сақтандырудың шарттарын, өзiнiң құқықтары мен мiндеттерiн түсiндiрудi талап етуге; </w:t>
      </w:r>
      <w:r>
        <w:br/>
      </w:r>
      <w:r>
        <w:rPr>
          <w:rFonts w:ascii="Times New Roman"/>
          <w:b w:val="false"/>
          <w:i w:val="false"/>
          <w:color w:val="000000"/>
          <w:sz w:val="28"/>
        </w:rPr>
        <w:t xml:space="preserve">
      - келтiрiлген залал туралы жүргiзiлген бағаның деректерiмен танысуға; </w:t>
      </w:r>
      <w:r>
        <w:br/>
      </w:r>
      <w:r>
        <w:rPr>
          <w:rFonts w:ascii="Times New Roman"/>
          <w:b w:val="false"/>
          <w:i w:val="false"/>
          <w:color w:val="000000"/>
          <w:sz w:val="28"/>
        </w:rPr>
        <w:t xml:space="preserve">
      - сақтандырушының сақтандыру төлемiн жүзеге асырудан бас тартуы немесе оның мөлшерiн азайту жөнiндегi шешiмiне Қазақстан Республикасының заңнамасында және сақтандыру шартында көзделген тәртiппен дауласуға; </w:t>
      </w:r>
      <w:r>
        <w:br/>
      </w:r>
      <w:r>
        <w:rPr>
          <w:rFonts w:ascii="Times New Roman"/>
          <w:b w:val="false"/>
          <w:i w:val="false"/>
          <w:color w:val="000000"/>
          <w:sz w:val="28"/>
        </w:rPr>
        <w:t xml:space="preserve">
      - қолайсыз табиғат құбылысына ұшыраған егіс алаңынан өсiрiлген өсiмдiк шаруашылығы өнiмдерiнiң әр түрiнен алынған нақтылы немесе бағаланатын кiрiсті бағалау нәтижесiмен келiспеген жағдайда сотқа жүгiнуге құқылы. </w:t>
      </w:r>
      <w:r>
        <w:br/>
      </w:r>
      <w:r>
        <w:rPr>
          <w:rFonts w:ascii="Times New Roman"/>
          <w:b w:val="false"/>
          <w:i w:val="false"/>
          <w:color w:val="000000"/>
          <w:sz w:val="28"/>
        </w:rPr>
        <w:t xml:space="preserve">
      3. Сақтандырылушы: </w:t>
      </w:r>
      <w:r>
        <w:br/>
      </w:r>
      <w:r>
        <w:rPr>
          <w:rFonts w:ascii="Times New Roman"/>
          <w:b w:val="false"/>
          <w:i w:val="false"/>
          <w:color w:val="000000"/>
          <w:sz w:val="28"/>
        </w:rPr>
        <w:t xml:space="preserve">
      - сақтандырушымен өсiмдiк шаруашылығындағы сақтандыру шартын осы Заңның 16-бабының 3-тармағында белгiленген мерзiмде жасасуға; </w:t>
      </w:r>
      <w:r>
        <w:br/>
      </w:r>
      <w:r>
        <w:rPr>
          <w:rFonts w:ascii="Times New Roman"/>
          <w:b w:val="false"/>
          <w:i w:val="false"/>
          <w:color w:val="000000"/>
          <w:sz w:val="28"/>
        </w:rPr>
        <w:t xml:space="preserve">
      - шартта белгiленген мөлшерде, тәртiпте және мерзiмде сақтандыру сыйлықтарын төлеуге; </w:t>
      </w:r>
      <w:r>
        <w:br/>
      </w:r>
      <w:r>
        <w:rPr>
          <w:rFonts w:ascii="Times New Roman"/>
          <w:b w:val="false"/>
          <w:i w:val="false"/>
          <w:color w:val="000000"/>
          <w:sz w:val="28"/>
        </w:rPr>
        <w:t xml:space="preserve">
      - сақтандыру оқиғасының тууына соқтыруы мүмкiн оған белгілi болған қолайсыз табиғат құбылысының фактiсi жөнiнде 3 күндiк мерзiм iшiнде сақтандырушыны хабардар етуге; </w:t>
      </w:r>
      <w:r>
        <w:br/>
      </w:r>
      <w:r>
        <w:rPr>
          <w:rFonts w:ascii="Times New Roman"/>
          <w:b w:val="false"/>
          <w:i w:val="false"/>
          <w:color w:val="000000"/>
          <w:sz w:val="28"/>
        </w:rPr>
        <w:t xml:space="preserve">
      Үкiмет агентінiң өкiлдерiн, сақтандырушыны және бағалаушыны осы қолайсыз табиғат құбылысы болған аумақты қарау үшiн тиiстi жағдай туғызуды қамтамасыз етуге және олардың егiн жинау жұмыстары аяқталғанға дейiн егiстер мен көшеттердiң жай-күйiн бақылауына кедергі келтірмеуге; </w:t>
      </w:r>
      <w:r>
        <w:br/>
      </w:r>
      <w:r>
        <w:rPr>
          <w:rFonts w:ascii="Times New Roman"/>
          <w:b w:val="false"/>
          <w:i w:val="false"/>
          <w:color w:val="000000"/>
          <w:sz w:val="28"/>
        </w:rPr>
        <w:t xml:space="preserve">
      - қолайсыз табиғат құбылысының фактiсiн анықтау жөнiндегi комиссия құру туралы жергiлiкті атқарушы органға өтiнiш беруге; </w:t>
      </w:r>
      <w:r>
        <w:br/>
      </w:r>
      <w:r>
        <w:rPr>
          <w:rFonts w:ascii="Times New Roman"/>
          <w:b w:val="false"/>
          <w:i w:val="false"/>
          <w:color w:val="000000"/>
          <w:sz w:val="28"/>
        </w:rPr>
        <w:t xml:space="preserve">
      - сақтандыру жағдайынан болған шығындарды азайту жөнiндегi шараларды қабылдауға; </w:t>
      </w:r>
      <w:r>
        <w:br/>
      </w:r>
      <w:r>
        <w:rPr>
          <w:rFonts w:ascii="Times New Roman"/>
          <w:b w:val="false"/>
          <w:i w:val="false"/>
          <w:color w:val="000000"/>
          <w:sz w:val="28"/>
        </w:rPr>
        <w:t xml:space="preserve">
      - сақтандыру төлемдерiн алу үшін қажетті осы Заңның 9-бабының 2-тармағында көрсетілген құжаттарды сақтандырушыға беруге мiндеттi. </w:t>
      </w:r>
      <w:r>
        <w:br/>
      </w:r>
      <w:r>
        <w:rPr>
          <w:rFonts w:ascii="Times New Roman"/>
          <w:b w:val="false"/>
          <w:i w:val="false"/>
          <w:color w:val="000000"/>
          <w:sz w:val="28"/>
        </w:rPr>
        <w:t xml:space="preserve">
      4. Сақтандырылушының Қазақстан Республикасында қолданылып жүрген заңнамада көзделген өзге де құқықтары мен мiндеттерi бар. </w:t>
      </w:r>
    </w:p>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14-бап. Yкімет агентiнiң құқықтары мен мiндеттерi </w:t>
      </w:r>
    </w:p>
    <w:bookmarkEnd w:id="16"/>
    <w:p>
      <w:pPr>
        <w:spacing w:after="0"/>
        <w:ind w:left="0"/>
        <w:jc w:val="both"/>
      </w:pPr>
      <w:r>
        <w:rPr>
          <w:rFonts w:ascii="Times New Roman"/>
          <w:b w:val="false"/>
          <w:i w:val="false"/>
          <w:color w:val="000000"/>
          <w:sz w:val="28"/>
        </w:rPr>
        <w:t xml:space="preserve">      1. Үкiмет агентi: </w:t>
      </w:r>
      <w:r>
        <w:br/>
      </w:r>
      <w:r>
        <w:rPr>
          <w:rFonts w:ascii="Times New Roman"/>
          <w:b w:val="false"/>
          <w:i w:val="false"/>
          <w:color w:val="000000"/>
          <w:sz w:val="28"/>
        </w:rPr>
        <w:t xml:space="preserve">
      - өсiмдiк шаруашылығындағы сақтандыруды жетiлдіру жөнiнде ұсыныстар әзiрлеуге; </w:t>
      </w:r>
      <w:r>
        <w:br/>
      </w:r>
      <w:r>
        <w:rPr>
          <w:rFonts w:ascii="Times New Roman"/>
          <w:b w:val="false"/>
          <w:i w:val="false"/>
          <w:color w:val="000000"/>
          <w:sz w:val="28"/>
        </w:rPr>
        <w:t xml:space="preserve">
      - өсiмдiк шаруашылығындағы сақтандыруды өткiзу тәжiрибесiн жинақтауға; </w:t>
      </w:r>
      <w:r>
        <w:br/>
      </w:r>
      <w:r>
        <w:rPr>
          <w:rFonts w:ascii="Times New Roman"/>
          <w:b w:val="false"/>
          <w:i w:val="false"/>
          <w:color w:val="000000"/>
          <w:sz w:val="28"/>
        </w:rPr>
        <w:t xml:space="preserve">
      - өз құқықтары мен оған жүктелген міндеттерді іске асыру үшiн сақтандыруға қатысушылардан қажеттi ақпараттарды, оның iшiнде сақтандыру құпиясына жататын мәлiметтердi сұрап алуға құқылы. </w:t>
      </w:r>
      <w:r>
        <w:br/>
      </w:r>
      <w:r>
        <w:rPr>
          <w:rFonts w:ascii="Times New Roman"/>
          <w:b w:val="false"/>
          <w:i w:val="false"/>
          <w:color w:val="000000"/>
          <w:sz w:val="28"/>
        </w:rPr>
        <w:t xml:space="preserve">
      2. Үкiмет агентi: </w:t>
      </w:r>
      <w:r>
        <w:br/>
      </w:r>
      <w:r>
        <w:rPr>
          <w:rFonts w:ascii="Times New Roman"/>
          <w:b w:val="false"/>
          <w:i w:val="false"/>
          <w:color w:val="000000"/>
          <w:sz w:val="28"/>
        </w:rPr>
        <w:t xml:space="preserve">
      - сақтандырушы мен сақтандырылушыға өсiмдiк шаруашылығы өнiмдерiнiң белгiлi түрлерiн өндiру шығындарының бекiтiлген нормативтерi туралы ақпараттарды жеткiзуге; </w:t>
      </w:r>
      <w:r>
        <w:br/>
      </w:r>
      <w:r>
        <w:rPr>
          <w:rFonts w:ascii="Times New Roman"/>
          <w:b w:val="false"/>
          <w:i w:val="false"/>
          <w:color w:val="000000"/>
          <w:sz w:val="28"/>
        </w:rPr>
        <w:t xml:space="preserve">
      - қолайсыз табиғат құбылысы туған жағдайда, сақтандырылушының өтiнiшi бойынша жергiлiктi атқарушы орган құрған комиссия құрамында қолайсыз табиғат құбылысының әсерiне ұшыраған өсiмдік шаруашылығындағы өнiм өндiрiлетiн алаңның мөлшерiн анықтау жөнiнде жұмыс жүргiзуге; </w:t>
      </w:r>
      <w:r>
        <w:br/>
      </w:r>
      <w:r>
        <w:rPr>
          <w:rFonts w:ascii="Times New Roman"/>
          <w:b w:val="false"/>
          <w:i w:val="false"/>
          <w:color w:val="000000"/>
          <w:sz w:val="28"/>
        </w:rPr>
        <w:t xml:space="preserve">
      - сақтандыру жағдайы туған кезде табиғат құбылысының қолайсыз әсерiне ұрынған өсiмдiк шаруашылығы өнiмiнiң түрлерiн өткiзуден түскен нақтылы кiрiстi немесе бағаланған кiрiстi анықтау жөнiндегi сақтандырылушының, сақтандырушының және бағалаушының бiрлескен жұмысына қатысуға. </w:t>
      </w:r>
      <w:r>
        <w:br/>
      </w:r>
      <w:r>
        <w:rPr>
          <w:rFonts w:ascii="Times New Roman"/>
          <w:b w:val="false"/>
          <w:i w:val="false"/>
          <w:color w:val="000000"/>
          <w:sz w:val="28"/>
        </w:rPr>
        <w:t xml:space="preserve">
      Сақтандырушыға осы заңның 8-бабының 8-тармағында белгiлеген мөлшерде сақтандыру төлемiн өтеуге мiндеттi. </w:t>
      </w:r>
      <w:r>
        <w:br/>
      </w:r>
      <w:r>
        <w:rPr>
          <w:rFonts w:ascii="Times New Roman"/>
          <w:b w:val="false"/>
          <w:i w:val="false"/>
          <w:color w:val="000000"/>
          <w:sz w:val="28"/>
        </w:rPr>
        <w:t xml:space="preserve">
      3. Үкiмет агентiнiң Қазақстан Республикасында қолданылып жүрген заңнама бойынша жүктелген өзге де құқықтары мен мiндеттерi бар. </w:t>
      </w:r>
      <w:r>
        <w:br/>
      </w:r>
      <w:r>
        <w:rPr>
          <w:rFonts w:ascii="Times New Roman"/>
          <w:b w:val="false"/>
          <w:i w:val="false"/>
          <w:color w:val="000000"/>
          <w:sz w:val="28"/>
        </w:rPr>
        <w:t xml:space="preserve">
      4. Үкiмет агентi сақтандыру төлемдерiн iшiнара өтеу тәртібi мен жағдайлары жөнiнде сақтандырушымен шарт жасасуға мiндеттi. </w:t>
      </w:r>
      <w:r>
        <w:br/>
      </w:r>
      <w:r>
        <w:rPr>
          <w:rFonts w:ascii="Times New Roman"/>
          <w:b w:val="false"/>
          <w:i w:val="false"/>
          <w:color w:val="000000"/>
          <w:sz w:val="28"/>
        </w:rPr>
        <w:t xml:space="preserve">
      5. Үкiмет агентiнен сақтандырушыға ақша тиiстi шартқа сәйкес келiсiлген мерзiмде тек сақтандырушы өз мiндеттемелерiн сақтандыру төлемi бойынша толық орындағанда, Үкiмет агентiмен бiрге шарт талаптарын сақтандырушы мiндеттi түрде сақтаған жағдайда ғана бөлiнедi. </w:t>
      </w:r>
      <w:r>
        <w:br/>
      </w:r>
      <w:r>
        <w:rPr>
          <w:rFonts w:ascii="Times New Roman"/>
          <w:b w:val="false"/>
          <w:i w:val="false"/>
          <w:color w:val="000000"/>
          <w:sz w:val="28"/>
        </w:rPr>
        <w:t xml:space="preserve">
      6. Yкiмет агентiнiң қызметiне ақы төлеу мөлшерi мен тәртiбiн Қазақстан Республикасының Үкiметi анықтайды. </w:t>
      </w:r>
      <w:r>
        <w:br/>
      </w:r>
      <w:r>
        <w:rPr>
          <w:rFonts w:ascii="Times New Roman"/>
          <w:b w:val="false"/>
          <w:i w:val="false"/>
          <w:color w:val="000000"/>
          <w:sz w:val="28"/>
        </w:rPr>
        <w:t xml:space="preserve">
      7. Yкiмет агентiнiң қызметiн бақылауды Қазақстан Республикасының қолданылып жүрген заңнамасына сәйкес уәкiлеттi орган жүзеге асырады. </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15-бап. Бағалаушының құқықтары мен мiндеттерi </w:t>
      </w:r>
    </w:p>
    <w:bookmarkEnd w:id="17"/>
    <w:p>
      <w:pPr>
        <w:spacing w:after="0"/>
        <w:ind w:left="0"/>
        <w:jc w:val="both"/>
      </w:pPr>
      <w:r>
        <w:rPr>
          <w:rFonts w:ascii="Times New Roman"/>
          <w:b w:val="false"/>
          <w:i w:val="false"/>
          <w:color w:val="000000"/>
          <w:sz w:val="28"/>
        </w:rPr>
        <w:t xml:space="preserve">      1. Бағалаушы: </w:t>
      </w:r>
      <w:r>
        <w:br/>
      </w:r>
      <w:r>
        <w:rPr>
          <w:rFonts w:ascii="Times New Roman"/>
          <w:b w:val="false"/>
          <w:i w:val="false"/>
          <w:color w:val="000000"/>
          <w:sz w:val="28"/>
        </w:rPr>
        <w:t xml:space="preserve">
      бағалауды жүргізу кезiнде сақтандырылушыдан сақтандыру жағдайы туған жерге және бағалауды жүзеге асыру үшiн қажеттi қуаттарға, материалдарға толық көлемде қол жеткiзуiн қамтамасыз етудi талап етуге; </w:t>
      </w:r>
      <w:r>
        <w:br/>
      </w:r>
      <w:r>
        <w:rPr>
          <w:rFonts w:ascii="Times New Roman"/>
          <w:b w:val="false"/>
          <w:i w:val="false"/>
          <w:color w:val="000000"/>
          <w:sz w:val="28"/>
        </w:rPr>
        <w:t xml:space="preserve">
      сақтандырылушыдан және сақтандырушыдан бағалауды жүзеге асыру үшiн қажеттi түсiнiктер мен қосымша мәлiметтер алуға; заңмен қорғалатын мемлекеттiк немесе коммерциялық құпия болып табылатын ақпараттардан басқа ақпараттарды үшiншi тұлғадан жазбаша немесе ауызша нысанда сұрауға құқылы. </w:t>
      </w:r>
      <w:r>
        <w:br/>
      </w:r>
      <w:r>
        <w:rPr>
          <w:rFonts w:ascii="Times New Roman"/>
          <w:b w:val="false"/>
          <w:i w:val="false"/>
          <w:color w:val="000000"/>
          <w:sz w:val="28"/>
        </w:rPr>
        <w:t xml:space="preserve">
      2. Бағалаушы: </w:t>
      </w:r>
      <w:r>
        <w:br/>
      </w:r>
      <w:r>
        <w:rPr>
          <w:rFonts w:ascii="Times New Roman"/>
          <w:b w:val="false"/>
          <w:i w:val="false"/>
          <w:color w:val="000000"/>
          <w:sz w:val="28"/>
        </w:rPr>
        <w:t xml:space="preserve">
      - ауыл шаруашылығы саласындағы уәкiлеттi мемлекеттiк орган бекiткен әдiстеме негізiнде сақтандырушының сақтандырылушыға келтiрiлген залалдың және сақтандыру өтемақысының мөлшерiн анықтау үшiн өсiмдiк шаруашылығындағы сақтандырылған өнiмнiң осы түрiнiң бағалық кiрiсiн анықтауға; </w:t>
      </w:r>
      <w:r>
        <w:br/>
      </w:r>
      <w:r>
        <w:rPr>
          <w:rFonts w:ascii="Times New Roman"/>
          <w:b w:val="false"/>
          <w:i w:val="false"/>
          <w:color w:val="000000"/>
          <w:sz w:val="28"/>
        </w:rPr>
        <w:t xml:space="preserve">
      - сақтандырылушыға, сақтандырушыға және Үкiмет агентiне бағалау жөнiнде есеп беруге мiндеттi. </w:t>
      </w:r>
      <w:r>
        <w:br/>
      </w:r>
      <w:r>
        <w:rPr>
          <w:rFonts w:ascii="Times New Roman"/>
          <w:b w:val="false"/>
          <w:i w:val="false"/>
          <w:color w:val="000000"/>
          <w:sz w:val="28"/>
        </w:rPr>
        <w:t xml:space="preserve">
      3. Бағалаушы қолайсыз ауа райы жағдайында алынған, бұрын анықталған өсiмдік шаруашылығындағы өнiмнiң сол бөлiгінiң бағалау құны шамасының растығы үшiн жауапты болады. </w:t>
      </w:r>
      <w:r>
        <w:br/>
      </w:r>
      <w:r>
        <w:rPr>
          <w:rFonts w:ascii="Times New Roman"/>
          <w:b w:val="false"/>
          <w:i w:val="false"/>
          <w:color w:val="000000"/>
          <w:sz w:val="28"/>
        </w:rPr>
        <w:t xml:space="preserve">
      4. Бағалаушының Қазақстан Республикасында қолданылып жүрген заңнамада көзделген өзге де құқықтары мен мiндеттерi бар.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16-бап. Сақтандыру шарты </w:t>
      </w:r>
    </w:p>
    <w:bookmarkEnd w:id="18"/>
    <w:p>
      <w:pPr>
        <w:spacing w:after="0"/>
        <w:ind w:left="0"/>
        <w:jc w:val="both"/>
      </w:pPr>
      <w:r>
        <w:rPr>
          <w:rFonts w:ascii="Times New Roman"/>
          <w:b w:val="false"/>
          <w:i w:val="false"/>
          <w:color w:val="000000"/>
          <w:sz w:val="28"/>
        </w:rPr>
        <w:t xml:space="preserve">      1. Сақтандыру шартын жасау өсiмдік шаруашылығында өнiм өндiрушiлер үшiн мiндеттi болып табылады. </w:t>
      </w:r>
      <w:r>
        <w:br/>
      </w:r>
      <w:r>
        <w:rPr>
          <w:rFonts w:ascii="Times New Roman"/>
          <w:b w:val="false"/>
          <w:i w:val="false"/>
          <w:color w:val="000000"/>
          <w:sz w:val="28"/>
        </w:rPr>
        <w:t xml:space="preserve">
      2. Сақтандыру шарты күнтізбелiк жылға жасалады және егер сақтандыру шартында басқаша көзделмеген болса, сақтандыру сыйлығын төлеу сәтiнен бастап күшiне енедi. </w:t>
      </w:r>
      <w:r>
        <w:br/>
      </w:r>
      <w:r>
        <w:rPr>
          <w:rFonts w:ascii="Times New Roman"/>
          <w:b w:val="false"/>
          <w:i w:val="false"/>
          <w:color w:val="000000"/>
          <w:sz w:val="28"/>
        </w:rPr>
        <w:t xml:space="preserve">
      3. Өсiмдiк шаруашылығындағы сақтандыру шартын жасау және сақтандыру сыйлығын төлеу мерзiмi: </w:t>
      </w:r>
      <w:r>
        <w:br/>
      </w:r>
      <w:r>
        <w:rPr>
          <w:rFonts w:ascii="Times New Roman"/>
          <w:b w:val="false"/>
          <w:i w:val="false"/>
          <w:color w:val="000000"/>
          <w:sz w:val="28"/>
        </w:rPr>
        <w:t xml:space="preserve">
      - көп жылдық дақылдар бойынша, жемiс беретiн жемiс-жидек көшеттерi мен жүзiмдiктер - жыл сайын 1 наурызға дейiн; </w:t>
      </w:r>
      <w:r>
        <w:br/>
      </w:r>
      <w:r>
        <w:rPr>
          <w:rFonts w:ascii="Times New Roman"/>
          <w:b w:val="false"/>
          <w:i w:val="false"/>
          <w:color w:val="000000"/>
          <w:sz w:val="28"/>
        </w:rPr>
        <w:t xml:space="preserve">
      - өсiмдiк шаруашылығы өнiмдерiнiң қалған түрлерi бойынша - өсiмдiк шаруашылығы өнiмдерiнiң тұқымын себу аяқталғаннан кейiн 15 күннен кешiктiрiлмей. </w:t>
      </w:r>
      <w:r>
        <w:br/>
      </w:r>
      <w:r>
        <w:rPr>
          <w:rFonts w:ascii="Times New Roman"/>
          <w:b w:val="false"/>
          <w:i w:val="false"/>
          <w:color w:val="000000"/>
          <w:sz w:val="28"/>
        </w:rPr>
        <w:t xml:space="preserve">
      4. Сақтандыру шарты жазбаша нысанда жасалады. </w:t>
      </w:r>
      <w:r>
        <w:br/>
      </w:r>
      <w:r>
        <w:rPr>
          <w:rFonts w:ascii="Times New Roman"/>
          <w:b w:val="false"/>
          <w:i w:val="false"/>
          <w:color w:val="000000"/>
          <w:sz w:val="28"/>
        </w:rPr>
        <w:t xml:space="preserve">
      Сақтандыру шартының үлгi нысаны ауыл шаруашылығындағы уәкiлеттi мемлекеттiк органның сақтандыру қызметiн реттеу және қадағалау жөнiндегi уәкiлеттi мемлекеттiк органмен келiсiмi бойынша бекiтiледі. </w:t>
      </w:r>
      <w:r>
        <w:br/>
      </w:r>
      <w:r>
        <w:rPr>
          <w:rFonts w:ascii="Times New Roman"/>
          <w:b w:val="false"/>
          <w:i w:val="false"/>
          <w:color w:val="000000"/>
          <w:sz w:val="28"/>
        </w:rPr>
        <w:t xml:space="preserve">
      5. Сақтандыру шарты мынадай жағдайларда өзiнiң қолданылуын тоқтатады: </w:t>
      </w:r>
      <w:r>
        <w:br/>
      </w:r>
      <w:r>
        <w:rPr>
          <w:rFonts w:ascii="Times New Roman"/>
          <w:b w:val="false"/>
          <w:i w:val="false"/>
          <w:color w:val="000000"/>
          <w:sz w:val="28"/>
        </w:rPr>
        <w:t xml:space="preserve">
      1) шарттың қолданылу мерзiмi өткенде; </w:t>
      </w:r>
      <w:r>
        <w:br/>
      </w:r>
      <w:r>
        <w:rPr>
          <w:rFonts w:ascii="Times New Roman"/>
          <w:b w:val="false"/>
          <w:i w:val="false"/>
          <w:color w:val="000000"/>
          <w:sz w:val="28"/>
        </w:rPr>
        <w:t xml:space="preserve">
      2) шарт мерзiмiнен бұрын бұзылғанда; </w:t>
      </w:r>
      <w:r>
        <w:br/>
      </w:r>
      <w:r>
        <w:rPr>
          <w:rFonts w:ascii="Times New Roman"/>
          <w:b w:val="false"/>
          <w:i w:val="false"/>
          <w:color w:val="000000"/>
          <w:sz w:val="28"/>
        </w:rPr>
        <w:t xml:space="preserve">
      3) шарт қолданылып тұрған мерзiмде орын алған барлық сақтандыру жағдайлары бойынша сақтандыру сомасы мөлшерiнде сақтандыру төлемi жүзеге асырылғанда. </w:t>
      </w:r>
      <w:r>
        <w:br/>
      </w:r>
      <w:r>
        <w:rPr>
          <w:rFonts w:ascii="Times New Roman"/>
          <w:b w:val="false"/>
          <w:i w:val="false"/>
          <w:color w:val="000000"/>
          <w:sz w:val="28"/>
        </w:rPr>
        <w:t xml:space="preserve">
      6. Сақтандыру шарты қолданылуын Қазақстан Республикасы Азаматтық Кодексте белгiленген жағдайларда мерзiмiнен бұрын тоқтатады. </w:t>
      </w:r>
      <w:r>
        <w:br/>
      </w:r>
      <w:r>
        <w:rPr>
          <w:rFonts w:ascii="Times New Roman"/>
          <w:b w:val="false"/>
          <w:i w:val="false"/>
          <w:color w:val="000000"/>
          <w:sz w:val="28"/>
        </w:rPr>
        <w:t>
      7. Сақтандыру шарты Қазақстан Республикасы </w:t>
      </w:r>
      <w:r>
        <w:rPr>
          <w:rFonts w:ascii="Times New Roman"/>
          <w:b w:val="false"/>
          <w:i w:val="false"/>
          <w:color w:val="000000"/>
          <w:sz w:val="28"/>
        </w:rPr>
        <w:t xml:space="preserve">Азаматтық Кодексiнде </w:t>
      </w:r>
      <w:r>
        <w:rPr>
          <w:rFonts w:ascii="Times New Roman"/>
          <w:b w:val="false"/>
          <w:i w:val="false"/>
          <w:color w:val="000000"/>
          <w:sz w:val="28"/>
        </w:rPr>
        <w:t xml:space="preserve">көзделген негiздемелер бойынша заңсыз деп танылады. </w:t>
      </w:r>
    </w:p>
    <w:bookmarkStart w:name="z20" w:id="19"/>
    <w:p>
      <w:pPr>
        <w:spacing w:after="0"/>
        <w:ind w:left="0"/>
        <w:jc w:val="left"/>
      </w:pPr>
      <w:r>
        <w:rPr>
          <w:rFonts w:ascii="Times New Roman"/>
          <w:b/>
          <w:i w:val="false"/>
          <w:color w:val="000000"/>
        </w:rPr>
        <w:t xml:space="preserve"> 
3-тарау. Қорытынды ережелер </w:t>
      </w:r>
    </w:p>
    <w:bookmarkEnd w:id="19"/>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17-бап. Өсiмдiк шаруашылығындағы мiндеттi сақтандыру </w:t>
      </w:r>
      <w:r>
        <w:br/>
      </w:r>
      <w:r>
        <w:rPr>
          <w:rFonts w:ascii="Times New Roman"/>
          <w:b w:val="false"/>
          <w:i w:val="false"/>
          <w:color w:val="000000"/>
          <w:sz w:val="28"/>
        </w:rPr>
        <w:t>
</w:t>
      </w:r>
      <w:r>
        <w:rPr>
          <w:rFonts w:ascii="Times New Roman"/>
          <w:b/>
          <w:i w:val="false"/>
          <w:color w:val="000000"/>
          <w:sz w:val="28"/>
        </w:rPr>
        <w:t xml:space="preserve">              туралы Қазақстан Республикасының заңнамаларын </w:t>
      </w:r>
      <w:r>
        <w:br/>
      </w:r>
      <w:r>
        <w:rPr>
          <w:rFonts w:ascii="Times New Roman"/>
          <w:b w:val="false"/>
          <w:i w:val="false"/>
          <w:color w:val="000000"/>
          <w:sz w:val="28"/>
        </w:rPr>
        <w:t>
</w:t>
      </w:r>
      <w:r>
        <w:rPr>
          <w:rFonts w:ascii="Times New Roman"/>
          <w:b/>
          <w:i w:val="false"/>
          <w:color w:val="000000"/>
          <w:sz w:val="28"/>
        </w:rPr>
        <w:t xml:space="preserve">              бұзу салдарлары </w:t>
      </w:r>
    </w:p>
    <w:bookmarkEnd w:id="20"/>
    <w:p>
      <w:pPr>
        <w:spacing w:after="0"/>
        <w:ind w:left="0"/>
        <w:jc w:val="both"/>
      </w:pPr>
      <w:r>
        <w:rPr>
          <w:rFonts w:ascii="Times New Roman"/>
          <w:b w:val="false"/>
          <w:i w:val="false"/>
          <w:color w:val="000000"/>
          <w:sz w:val="28"/>
        </w:rPr>
        <w:t xml:space="preserve">      Қазақстан Республикасының заңнамалық актiлерiнде Сақтандырылушы ретiнде көрiну мiндетi жүктелген тұлға осы заңда көзделген сақтандыру жағдайларында Сақтандырушыдан сот тәртiбiмен сақтандыру шартын жасауды талап етуге құқылы. </w:t>
      </w:r>
    </w:p>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18-бап. Өсiмдiк шаруашылығындағы мiндеттi сақтандыру </w:t>
      </w:r>
      <w:r>
        <w:br/>
      </w:r>
      <w:r>
        <w:rPr>
          <w:rFonts w:ascii="Times New Roman"/>
          <w:b w:val="false"/>
          <w:i w:val="false"/>
          <w:color w:val="000000"/>
          <w:sz w:val="28"/>
        </w:rPr>
        <w:t>
</w:t>
      </w:r>
      <w:r>
        <w:rPr>
          <w:rFonts w:ascii="Times New Roman"/>
          <w:b/>
          <w:i w:val="false"/>
          <w:color w:val="000000"/>
          <w:sz w:val="28"/>
        </w:rPr>
        <w:t xml:space="preserve">              шартынан жалтарғаны үшiн жауапкершiлiк </w:t>
      </w:r>
    </w:p>
    <w:bookmarkEnd w:id="21"/>
    <w:p>
      <w:pPr>
        <w:spacing w:after="0"/>
        <w:ind w:left="0"/>
        <w:jc w:val="both"/>
      </w:pPr>
      <w:r>
        <w:rPr>
          <w:rFonts w:ascii="Times New Roman"/>
          <w:b w:val="false"/>
          <w:i w:val="false"/>
          <w:color w:val="000000"/>
          <w:sz w:val="28"/>
        </w:rPr>
        <w:t xml:space="preserve">      Өсiмдік шаруашылығындағы мiндеттi сақтандыру шартынан жалтарғаны үшiн Қазақстан Республикасының заңнамалық актiлерiнде көзделген жауапкершіліке тартылады. </w:t>
      </w:r>
    </w:p>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19-бап. Дауларды шешу </w:t>
      </w:r>
    </w:p>
    <w:bookmarkEnd w:id="22"/>
    <w:p>
      <w:pPr>
        <w:spacing w:after="0"/>
        <w:ind w:left="0"/>
        <w:jc w:val="both"/>
      </w:pPr>
      <w:r>
        <w:rPr>
          <w:rFonts w:ascii="Times New Roman"/>
          <w:b w:val="false"/>
          <w:i w:val="false"/>
          <w:color w:val="000000"/>
          <w:sz w:val="28"/>
        </w:rPr>
        <w:t xml:space="preserve">      Өсiмдiк шаруашылығындағы мiндеттi сақтандыру бойынша тараптардың қатынастарынан туындайтын даулар белгiленген заңнама тәртібiмен шешiледi. </w:t>
      </w:r>
    </w:p>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20-бап. Заңның күшiне енуi </w:t>
      </w:r>
    </w:p>
    <w:bookmarkEnd w:id="23"/>
    <w:p>
      <w:pPr>
        <w:spacing w:after="0"/>
        <w:ind w:left="0"/>
        <w:jc w:val="both"/>
      </w:pPr>
      <w:r>
        <w:rPr>
          <w:rFonts w:ascii="Times New Roman"/>
          <w:b w:val="false"/>
          <w:i w:val="false"/>
          <w:color w:val="000000"/>
          <w:sz w:val="28"/>
        </w:rPr>
        <w:t xml:space="preserve">      Осы Заң 2003 жылғы 1 шiлдеден бастап қолданысқа енгiзiледi.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