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3282" w14:textId="56d3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26 қараша N 1257.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258-бабына сәйкес Қазақстан Республикасының Үкіметі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2000 ж., N 4, 56-құжат) мынадай өзгерістер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"2203 00**    Сыра       физ көлемі      6 теңге/    0,2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 литр      1 литр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2402**        Фильтрлі   физ көлемі      145 теңге/  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                     1000 дана   1000 дана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бұйымдары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Фильтрсіз  физ көлемі      95 теңге/   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                     1000 дана   1000 дана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құрамында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басқа 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                                        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"2203 00**    Сыра       физ көлемі      7 теңге/    0,2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 литр      1 литр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2402**        Фильтрлі   физ көлемі      180 теңге/  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                     1000 дана   1000 дана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бұйымдары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Фильтрсіз  физ. көлемі     100 теңге/  2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                     1000 дана   1000 дана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құрамында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темекі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басқа 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бұйымдар                                        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2003 жылғы 1 қаңтардан бастап күшіне енеді және жариялануға тиіс.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