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eee7e" w14:textId="07ee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Словения Республикасының Президентi Милан Кучанның 2002 жылғы 22-24 қыркүйектегi Қазақстан Республикасына ресми сапары барысында қол жеткiзiлген келісімдер мен уағдаластықтарды iске асыру жөнiндегi ic-шаралар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27 қараша N 1262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Словения Республикасының Президентi Милан Кучанның 2002 жылғы 22-24 қыркүйектегi Қазақстан Республикасына ресми сапары барысында қол жеткiзiлген келісімдер мен уағдаластықтарды iске асыру және қазақстан-словения ынтымақтастығын одан әрі дамытуды қамтамасыз ету мақсатында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Словения Республикасының Президентi Милан Кучанның 2002 жылғы 22-24 қыркүйектегi Қазақстан Республикасына ресми сапары барысында қол жеткiзiлген келісімдер мен уағдаластықтарды iске асыру жөнiндегi ic-шаралар жоспары (бұдан әрi - Жоспар) бекiтiлсiн.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атқарушы органдары, өзге де мемлекеттiк органдар (келiсiм бойынша) және мүдделi ұйымдар (келiсiм бойынша) Жоспарда көзделген іс-шараларды орындау жөнiнде нақты шаралар қабылдасын.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Сыртқы iстер министрлігі жарты жылда бір реттен сиретпей Жоспардың орындалу барысы туралы Қазақстан Республикасының Үкiметін хабардар етсін.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күнiнен бастап күшiне енедi.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27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1262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бекiтілген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Словения Республикасының Президентi Милан Кучанның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2002 жылғы 22-24 қыркүйектегi Қазақстан Республикасына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ресми сапары барысында қол жеткiзiлген келісімдер мен </w:t>
      </w:r>
      <w:r>
        <w:br/>
      </w:r>
      <w:r>
        <w:rPr>
          <w:rFonts w:ascii="Times New Roman"/>
          <w:b/>
          <w:i w:val="false"/>
          <w:color w:val="000000"/>
        </w:rPr>
        <w:t xml:space="preserve">
уағдаластықтарды iске асыру жөнiндегi </w:t>
      </w:r>
      <w:r>
        <w:br/>
      </w:r>
      <w:r>
        <w:rPr>
          <w:rFonts w:ascii="Times New Roman"/>
          <w:b/>
          <w:i w:val="false"/>
          <w:color w:val="000000"/>
        </w:rPr>
        <w:t xml:space="preserve">
ic-шаралар жоспары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       Іс-шара         ! Орындалу!      Орындау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р/с!                          ! мерзімі !       жауаптылар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     2            !    3    !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Қазақстан Республикасының   2003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Үкіметі мен Словения Рес.   жылдың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публикасының Үкіметі ара.   I жарты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сындағы Сауда-экономикалық  жылдығы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ынтымақтастық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келісімнің күшіне енуі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жөнінде қажетті мемлекет.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ішілік рәсімдер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Мынадай құжаттардың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жобаларын қол қоюға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дайындау: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 Республикасының   2003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Үкіметі мен Словения        жылдың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Республикасының Үкіметі     ішінде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арасындағы Инвестицияларды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өзара қорғау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 Республикасының   2003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Үкіметі мен Словения        жылдың   Қаржы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Республикасының Үкіметі     ІІ жарты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арасындағы Қосарланған      жылдығы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салық салуды болдырмау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(келіссөздердің бірінші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раундын жүргізу)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 Республикасының   2003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Үкіметі мен Словения        жылдың   Көлік және коммуникациялар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Республикасының Үкіметі     ішінде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арасындағы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автомобиль қатынасы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келісім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Сауда-экономикалық          2003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ынтымақтастық жөніндегі     жылдың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қазақстан-словения          ішінде   министрлігі,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үкіметаралық комиссиясын             Республикасының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құру                                 істер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Өнеркәсіп және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секторларындағы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ынтымақтастықты дамыту: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"Достық" және "Адрия"       2003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мұнай құбырларын біріктіру  жылдың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жобасын және "Констанца-    ішінде   ресурстар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Триест" мұнай құбырын салу           "ҚазМұнайГаз"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жобасын іске асыру                   компаниясы" жабық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мүмкіндіктері мәселесін              акционерлік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пысықтау                             (келісім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фармацевтік өнеркәсіп       тұрақты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саласындағы ынтымақтастықты         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дамыту (Алматы қаласында             министрлігі,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фармацевтік зауыт салу)             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және сауда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Алматы қаласының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құрылыс және құрылыс        тұрақты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материалдары өндірісі             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саласындағы ынтымақтастықты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