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3ca77" w14:textId="b83ca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Yкіметiнің 1999 жылғы 12 сәуірдегі N 405 қаулысына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 Үкіметінің қаулысы. 2002 жылғы 29 қараша N 1271</w:t>
      </w:r>
    </w:p>
    <w:p>
      <w:pPr>
        <w:spacing w:after="0"/>
        <w:ind w:left="0"/>
        <w:jc w:val="both"/>
      </w:pPr>
      <w:r>
        <w:rPr>
          <w:rFonts w:ascii="Times New Roman"/>
          <w:b w:val="false"/>
          <w:i w:val="false"/>
          <w:color w:val="000000"/>
          <w:sz w:val="28"/>
        </w:rPr>
        <w:t xml:space="preserve">      Қазақстан Республикасының Yкiметi қаулы етеді: </w:t>
      </w:r>
    </w:p>
    <w:bookmarkStart w:name="z1" w:id="0"/>
    <w:p>
      <w:pPr>
        <w:spacing w:after="0"/>
        <w:ind w:left="0"/>
        <w:jc w:val="both"/>
      </w:pPr>
      <w:r>
        <w:rPr>
          <w:rFonts w:ascii="Times New Roman"/>
          <w:b w:val="false"/>
          <w:i w:val="false"/>
          <w:color w:val="000000"/>
          <w:sz w:val="28"/>
        </w:rPr>
        <w:t>
      1. "Акциялардың мемлекеттiк пакеттерiне мемлекеттiк меншiктiң түрлерi және ұйымдарға қатысудың мемлекеттiк үлестерi туралы" Қазақстан Республикасы Үкiметiнiң 1999 жылғы 12 сәуiрдегi N 405 </w:t>
      </w:r>
      <w:r>
        <w:rPr>
          <w:rFonts w:ascii="Times New Roman"/>
          <w:b w:val="false"/>
          <w:i w:val="false"/>
          <w:color w:val="000000"/>
          <w:sz w:val="28"/>
        </w:rPr>
        <w:t xml:space="preserve">қаулысына </w:t>
      </w:r>
      <w:r>
        <w:rPr>
          <w:rFonts w:ascii="Times New Roman"/>
          <w:b w:val="false"/>
          <w:i w:val="false"/>
          <w:color w:val="000000"/>
          <w:sz w:val="28"/>
        </w:rPr>
        <w:t xml:space="preserve"> (Қазақстан Республикасының ПҮКЖ-ы, 1999 ж., N 13, 124-құжат) мынадай өзгерiстер мен толықтырулар енгiзiлсiн: </w:t>
      </w:r>
      <w:r>
        <w:br/>
      </w:r>
      <w:r>
        <w:rPr>
          <w:rFonts w:ascii="Times New Roman"/>
          <w:b w:val="false"/>
          <w:i w:val="false"/>
          <w:color w:val="000000"/>
          <w:sz w:val="28"/>
        </w:rPr>
        <w:t xml:space="preserve">
      көрсетiлген қаулымен бекiтiлген Акцияларының мемлекеттiк пакеттерi мен үлестерi республикалық меншiкке жатқызылған акционерлiк қоғамдар мен шаруашылық серiктестiктердiң тiзбесiнде: </w:t>
      </w:r>
      <w:r>
        <w:br/>
      </w:r>
      <w:r>
        <w:rPr>
          <w:rFonts w:ascii="Times New Roman"/>
          <w:b w:val="false"/>
          <w:i w:val="false"/>
          <w:color w:val="000000"/>
          <w:sz w:val="28"/>
        </w:rPr>
        <w:t xml:space="preserve">
      "Ақмола облысы" деген бөлiмде: </w:t>
      </w:r>
      <w:r>
        <w:br/>
      </w:r>
      <w:r>
        <w:rPr>
          <w:rFonts w:ascii="Times New Roman"/>
          <w:b w:val="false"/>
          <w:i w:val="false"/>
          <w:color w:val="000000"/>
          <w:sz w:val="28"/>
        </w:rPr>
        <w:t xml:space="preserve">
      реттік нөмiрлерi 1, 2, 3, 7, 8, 9, 10, 11, 13-жолдар алынып тасталсын; </w:t>
      </w:r>
      <w:r>
        <w:br/>
      </w:r>
      <w:r>
        <w:rPr>
          <w:rFonts w:ascii="Times New Roman"/>
          <w:b w:val="false"/>
          <w:i w:val="false"/>
          <w:color w:val="000000"/>
          <w:sz w:val="28"/>
        </w:rPr>
        <w:t xml:space="preserve">
      реттiк нөмiрi 6-жол мынадай редакцияда жазылсын: </w:t>
      </w:r>
      <w:r>
        <w:br/>
      </w:r>
      <w:r>
        <w:rPr>
          <w:rFonts w:ascii="Times New Roman"/>
          <w:b w:val="false"/>
          <w:i w:val="false"/>
          <w:color w:val="000000"/>
          <w:sz w:val="28"/>
        </w:rPr>
        <w:t xml:space="preserve">
      "6      AKM-001105   "Астана құс" асыл тұқымды шаруашылығы" </w:t>
      </w:r>
      <w:r>
        <w:br/>
      </w:r>
      <w:r>
        <w:rPr>
          <w:rFonts w:ascii="Times New Roman"/>
          <w:b w:val="false"/>
          <w:i w:val="false"/>
          <w:color w:val="000000"/>
          <w:sz w:val="28"/>
        </w:rPr>
        <w:t xml:space="preserve">
                           ААҚ"; </w:t>
      </w:r>
      <w:r>
        <w:br/>
      </w:r>
      <w:r>
        <w:rPr>
          <w:rFonts w:ascii="Times New Roman"/>
          <w:b w:val="false"/>
          <w:i w:val="false"/>
          <w:color w:val="000000"/>
          <w:sz w:val="28"/>
        </w:rPr>
        <w:t xml:space="preserve">
      мынадай мазмұндағы реттiк нөмiрi 13-6-жолмен толықтырылсын: </w:t>
      </w:r>
      <w:r>
        <w:br/>
      </w:r>
      <w:r>
        <w:rPr>
          <w:rFonts w:ascii="Times New Roman"/>
          <w:b w:val="false"/>
          <w:i w:val="false"/>
          <w:color w:val="000000"/>
          <w:sz w:val="28"/>
        </w:rPr>
        <w:t xml:space="preserve">
      "13-6   СТЛ-000209   "Асыл түлiк" ААҚ"; </w:t>
      </w:r>
      <w:r>
        <w:br/>
      </w:r>
      <w:r>
        <w:rPr>
          <w:rFonts w:ascii="Times New Roman"/>
          <w:b w:val="false"/>
          <w:i w:val="false"/>
          <w:color w:val="000000"/>
          <w:sz w:val="28"/>
        </w:rPr>
        <w:t xml:space="preserve">
      "Астана қаласы" деген бөлiмде: </w:t>
      </w:r>
      <w:r>
        <w:br/>
      </w:r>
      <w:r>
        <w:rPr>
          <w:rFonts w:ascii="Times New Roman"/>
          <w:b w:val="false"/>
          <w:i w:val="false"/>
          <w:color w:val="000000"/>
          <w:sz w:val="28"/>
        </w:rPr>
        <w:t xml:space="preserve">
      реттiк нөмiрлерi 14, 17, 21-1 ("Ақмола полиграфиясы" ЖАҚ), 21-4, 21-10 ("Мұнайконсалтинг" ЖАҚ), 21-17, 21-18-жолдар алынып тасталсын; </w:t>
      </w:r>
      <w:r>
        <w:br/>
      </w:r>
      <w:r>
        <w:rPr>
          <w:rFonts w:ascii="Times New Roman"/>
          <w:b w:val="false"/>
          <w:i w:val="false"/>
          <w:color w:val="000000"/>
          <w:sz w:val="28"/>
        </w:rPr>
        <w:t xml:space="preserve">
      реттiк нөмiрi 21-жол мынадай редакцияда жазылсын: </w:t>
      </w:r>
      <w:r>
        <w:br/>
      </w:r>
      <w:r>
        <w:rPr>
          <w:rFonts w:ascii="Times New Roman"/>
          <w:b w:val="false"/>
          <w:i w:val="false"/>
          <w:color w:val="000000"/>
          <w:sz w:val="28"/>
        </w:rPr>
        <w:t xml:space="preserve">
      "21     AKM-010257   "Kazakhstan аirlinеs" ААҚ"; </w:t>
      </w:r>
      <w:r>
        <w:br/>
      </w:r>
      <w:r>
        <w:rPr>
          <w:rFonts w:ascii="Times New Roman"/>
          <w:b w:val="false"/>
          <w:i w:val="false"/>
          <w:color w:val="000000"/>
          <w:sz w:val="28"/>
        </w:rPr>
        <w:t xml:space="preserve">
      мынадай мазмұндағы реттік нөмiрлерi 21-33, 21-34, 21-35, 21-36, 21-37, 21-38, 21-39, 21-40, 21-42-жолдармен толықтырылсын: </w:t>
      </w:r>
      <w:r>
        <w:br/>
      </w:r>
      <w:r>
        <w:rPr>
          <w:rFonts w:ascii="Times New Roman"/>
          <w:b w:val="false"/>
          <w:i w:val="false"/>
          <w:color w:val="000000"/>
          <w:sz w:val="28"/>
        </w:rPr>
        <w:t xml:space="preserve">
      "21-33  СТЛ-000218   "Аграрлық кредит корпорациасы" ЖАҚ </w:t>
      </w:r>
      <w:r>
        <w:br/>
      </w:r>
      <w:r>
        <w:rPr>
          <w:rFonts w:ascii="Times New Roman"/>
          <w:b w:val="false"/>
          <w:i w:val="false"/>
          <w:color w:val="000000"/>
          <w:sz w:val="28"/>
        </w:rPr>
        <w:t xml:space="preserve">
      21-34   СТЛ-000339   "Қазақстанның Даму Банкi" ЖАҚ </w:t>
      </w:r>
      <w:r>
        <w:br/>
      </w:r>
      <w:r>
        <w:rPr>
          <w:rFonts w:ascii="Times New Roman"/>
          <w:b w:val="false"/>
          <w:i w:val="false"/>
          <w:color w:val="000000"/>
          <w:sz w:val="28"/>
        </w:rPr>
        <w:t xml:space="preserve">
      21-35   СТЛ-000192   "Қазақстан Республикасының Заң </w:t>
      </w:r>
      <w:r>
        <w:br/>
      </w:r>
      <w:r>
        <w:rPr>
          <w:rFonts w:ascii="Times New Roman"/>
          <w:b w:val="false"/>
          <w:i w:val="false"/>
          <w:color w:val="000000"/>
          <w:sz w:val="28"/>
        </w:rPr>
        <w:t xml:space="preserve">
                           институты" ЖАҚ </w:t>
      </w:r>
      <w:r>
        <w:br/>
      </w:r>
      <w:r>
        <w:rPr>
          <w:rFonts w:ascii="Times New Roman"/>
          <w:b w:val="false"/>
          <w:i w:val="false"/>
          <w:color w:val="000000"/>
          <w:sz w:val="28"/>
        </w:rPr>
        <w:t xml:space="preserve">
      21-36   СТЛ-000104   "Астананы дамыту корпорациясы" ЖАҚ </w:t>
      </w:r>
      <w:r>
        <w:br/>
      </w:r>
      <w:r>
        <w:rPr>
          <w:rFonts w:ascii="Times New Roman"/>
          <w:b w:val="false"/>
          <w:i w:val="false"/>
          <w:color w:val="000000"/>
          <w:sz w:val="28"/>
        </w:rPr>
        <w:t xml:space="preserve">
      21-37   СТЛ-000205   "Республикалық шағын кәсiпкерлiк </w:t>
      </w:r>
      <w:r>
        <w:br/>
      </w:r>
      <w:r>
        <w:rPr>
          <w:rFonts w:ascii="Times New Roman"/>
          <w:b w:val="false"/>
          <w:i w:val="false"/>
          <w:color w:val="000000"/>
          <w:sz w:val="28"/>
        </w:rPr>
        <w:t xml:space="preserve">
                           жөнiндегi ақпараттық-көрме орталығы" ЖАҚ </w:t>
      </w:r>
      <w:r>
        <w:br/>
      </w:r>
      <w:r>
        <w:rPr>
          <w:rFonts w:ascii="Times New Roman"/>
          <w:b w:val="false"/>
          <w:i w:val="false"/>
          <w:color w:val="000000"/>
          <w:sz w:val="28"/>
        </w:rPr>
        <w:t xml:space="preserve">
      21-38   СТЛ-000099   "ҚР Президентiнiң телерадиокешенi" ЖАҚ </w:t>
      </w:r>
      <w:r>
        <w:br/>
      </w:r>
      <w:r>
        <w:rPr>
          <w:rFonts w:ascii="Times New Roman"/>
          <w:b w:val="false"/>
          <w:i w:val="false"/>
          <w:color w:val="000000"/>
          <w:sz w:val="28"/>
        </w:rPr>
        <w:t xml:space="preserve">
      21-39   АЛА-005204   "Ұлттық ақпараттық технологиялар" ЖАҚ </w:t>
      </w:r>
      <w:r>
        <w:br/>
      </w:r>
      <w:r>
        <w:rPr>
          <w:rFonts w:ascii="Times New Roman"/>
          <w:b w:val="false"/>
          <w:i w:val="false"/>
          <w:color w:val="000000"/>
          <w:sz w:val="28"/>
        </w:rPr>
        <w:t xml:space="preserve">
      21-40   СТЛ-000189   "Астанаэнергосервис" ААҚ </w:t>
      </w:r>
      <w:r>
        <w:br/>
      </w:r>
      <w:r>
        <w:rPr>
          <w:rFonts w:ascii="Times New Roman"/>
          <w:b w:val="false"/>
          <w:i w:val="false"/>
          <w:color w:val="000000"/>
          <w:sz w:val="28"/>
        </w:rPr>
        <w:t xml:space="preserve">
      21-42   СТЛ-000356   "Қазақстан-Қытай "Синьту" БК" ЖШС"; </w:t>
      </w:r>
      <w:r>
        <w:br/>
      </w:r>
      <w:r>
        <w:rPr>
          <w:rFonts w:ascii="Times New Roman"/>
          <w:b w:val="false"/>
          <w:i w:val="false"/>
          <w:color w:val="000000"/>
          <w:sz w:val="28"/>
        </w:rPr>
        <w:t xml:space="preserve">
      "Алматы қаласы" деген бөлiмде: </w:t>
      </w:r>
      <w:r>
        <w:br/>
      </w:r>
      <w:r>
        <w:rPr>
          <w:rFonts w:ascii="Times New Roman"/>
          <w:b w:val="false"/>
          <w:i w:val="false"/>
          <w:color w:val="000000"/>
          <w:sz w:val="28"/>
        </w:rPr>
        <w:t xml:space="preserve">
      реттік нөмiрлерi 39, 40, 41, 42, 43, 45, 46, 47, 51, 57, 59, 60, 62, 63, 64, 67, 69, 71, 72, 75, 76, 77, 81, 82, 87, 89, 93, 96, 101, 106, 107, 110, 112, 113, 122, 123, 123-5, 123-6 ("Тағам институты" ЖАҚ), 123-7, 123-8 ("Қазспортқамтамасызету" AAҚ), 123-15, 123-16, 123-17, 123-18, 123-20, 123-24, 123-25, 123-28, 123-53-жолдар алынып тасталсын; </w:t>
      </w:r>
      <w:r>
        <w:br/>
      </w:r>
      <w:r>
        <w:rPr>
          <w:rFonts w:ascii="Times New Roman"/>
          <w:b w:val="false"/>
          <w:i w:val="false"/>
          <w:color w:val="000000"/>
          <w:sz w:val="28"/>
        </w:rPr>
        <w:t xml:space="preserve">
      реттiк нөмiрлерi 70, 85, 94, 123-14-жолдар мынадай редакцияда жазылсын: </w:t>
      </w:r>
      <w:r>
        <w:br/>
      </w:r>
      <w:r>
        <w:rPr>
          <w:rFonts w:ascii="Times New Roman"/>
          <w:b w:val="false"/>
          <w:i w:val="false"/>
          <w:color w:val="000000"/>
          <w:sz w:val="28"/>
        </w:rPr>
        <w:t xml:space="preserve">
      "70     АЛА-001499   "Радиотехникалық зауыт" ААҚ </w:t>
      </w:r>
      <w:r>
        <w:br/>
      </w:r>
      <w:r>
        <w:rPr>
          <w:rFonts w:ascii="Times New Roman"/>
          <w:b w:val="false"/>
          <w:i w:val="false"/>
          <w:color w:val="000000"/>
          <w:sz w:val="28"/>
        </w:rPr>
        <w:t xml:space="preserve">
      85      АЛА-002681   "Заң" акционерлiк компаниясы" ААҚ </w:t>
      </w:r>
      <w:r>
        <w:br/>
      </w:r>
      <w:r>
        <w:rPr>
          <w:rFonts w:ascii="Times New Roman"/>
          <w:b w:val="false"/>
          <w:i w:val="false"/>
          <w:color w:val="000000"/>
          <w:sz w:val="28"/>
        </w:rPr>
        <w:t xml:space="preserve">
      94      АЛА-003256   "Қаржы берешектерiмен жұмыс жөнiндегi </w:t>
      </w:r>
      <w:r>
        <w:br/>
      </w:r>
      <w:r>
        <w:rPr>
          <w:rFonts w:ascii="Times New Roman"/>
          <w:b w:val="false"/>
          <w:i w:val="false"/>
          <w:color w:val="000000"/>
          <w:sz w:val="28"/>
        </w:rPr>
        <w:t xml:space="preserve">
                           орталық" ЖАҚ </w:t>
      </w:r>
      <w:r>
        <w:br/>
      </w:r>
      <w:r>
        <w:rPr>
          <w:rFonts w:ascii="Times New Roman"/>
          <w:b w:val="false"/>
          <w:i w:val="false"/>
          <w:color w:val="000000"/>
          <w:sz w:val="28"/>
        </w:rPr>
        <w:t xml:space="preserve">
      123-14  СТЛ-000197   "Ф.М. Мұхаметғалиев атындағы </w:t>
      </w:r>
      <w:r>
        <w:br/>
      </w:r>
      <w:r>
        <w:rPr>
          <w:rFonts w:ascii="Times New Roman"/>
          <w:b w:val="false"/>
          <w:i w:val="false"/>
          <w:color w:val="000000"/>
          <w:sz w:val="28"/>
        </w:rPr>
        <w:t xml:space="preserve">
                           эксперименталдық биология институты" ЖАҚ; </w:t>
      </w:r>
    </w:p>
    <w:bookmarkEnd w:id="0"/>
    <w:p>
      <w:pPr>
        <w:spacing w:after="0"/>
        <w:ind w:left="0"/>
        <w:jc w:val="both"/>
      </w:pPr>
      <w:r>
        <w:rPr>
          <w:rFonts w:ascii="Times New Roman"/>
          <w:b w:val="false"/>
          <w:i w:val="false"/>
          <w:color w:val="000000"/>
          <w:sz w:val="28"/>
        </w:rPr>
        <w:t xml:space="preserve">      мынадай мазмұндағы реттік нөмiрлерi 123-66, 123-67, 123-68, 123-69, 123-70, 123-71, 123-72, 123-73, 123-74, 123-75, 123-76, 123-77, 123-78, 123-79, 123-80, 123-81, 123-82-жолдармен толықтырылсын: </w:t>
      </w:r>
    </w:p>
    <w:p>
      <w:pPr>
        <w:spacing w:after="0"/>
        <w:ind w:left="0"/>
        <w:jc w:val="both"/>
      </w:pPr>
      <w:r>
        <w:rPr>
          <w:rFonts w:ascii="Times New Roman"/>
          <w:b w:val="false"/>
          <w:i w:val="false"/>
          <w:color w:val="000000"/>
          <w:sz w:val="28"/>
        </w:rPr>
        <w:t xml:space="preserve">      "123-66 АЛА-001939   "Гүлден" ЖАҚ </w:t>
      </w:r>
      <w:r>
        <w:br/>
      </w:r>
      <w:r>
        <w:rPr>
          <w:rFonts w:ascii="Times New Roman"/>
          <w:b w:val="false"/>
          <w:i w:val="false"/>
          <w:color w:val="000000"/>
          <w:sz w:val="28"/>
        </w:rPr>
        <w:t xml:space="preserve">
      123-67  АЛА-005175   "Қазақ газеттерi" ЖАҚ </w:t>
      </w:r>
      <w:r>
        <w:br/>
      </w:r>
      <w:r>
        <w:rPr>
          <w:rFonts w:ascii="Times New Roman"/>
          <w:b w:val="false"/>
          <w:i w:val="false"/>
          <w:color w:val="000000"/>
          <w:sz w:val="28"/>
        </w:rPr>
        <w:t xml:space="preserve">
      123-68  АЛА-005203   "Қазақстан электр энергиясы мен қуаты </w:t>
      </w:r>
      <w:r>
        <w:br/>
      </w:r>
      <w:r>
        <w:rPr>
          <w:rFonts w:ascii="Times New Roman"/>
          <w:b w:val="false"/>
          <w:i w:val="false"/>
          <w:color w:val="000000"/>
          <w:sz w:val="28"/>
        </w:rPr>
        <w:t xml:space="preserve">
                           рыногының операторы" ЖАҚ </w:t>
      </w:r>
      <w:r>
        <w:br/>
      </w:r>
      <w:r>
        <w:rPr>
          <w:rFonts w:ascii="Times New Roman"/>
          <w:b w:val="false"/>
          <w:i w:val="false"/>
          <w:color w:val="000000"/>
          <w:sz w:val="28"/>
        </w:rPr>
        <w:t xml:space="preserve">
      123-69  АЛА-005277   "Қазақстан ипотека компаниясы" ЖАҚ </w:t>
      </w:r>
      <w:r>
        <w:br/>
      </w:r>
      <w:r>
        <w:rPr>
          <w:rFonts w:ascii="Times New Roman"/>
          <w:b w:val="false"/>
          <w:i w:val="false"/>
          <w:color w:val="000000"/>
          <w:sz w:val="28"/>
        </w:rPr>
        <w:t xml:space="preserve">
      123-70  АЛА-005265   "Қазақстандық жеке тұлғалардың салымдарын </w:t>
      </w:r>
      <w:r>
        <w:br/>
      </w:r>
      <w:r>
        <w:rPr>
          <w:rFonts w:ascii="Times New Roman"/>
          <w:b w:val="false"/>
          <w:i w:val="false"/>
          <w:color w:val="000000"/>
          <w:sz w:val="28"/>
        </w:rPr>
        <w:t xml:space="preserve">
                           кепiлдендiру (сақтандыру) қоры" ЖАҚ </w:t>
      </w:r>
      <w:r>
        <w:br/>
      </w:r>
      <w:r>
        <w:rPr>
          <w:rFonts w:ascii="Times New Roman"/>
          <w:b w:val="false"/>
          <w:i w:val="false"/>
          <w:color w:val="000000"/>
          <w:sz w:val="28"/>
        </w:rPr>
        <w:t xml:space="preserve">
      123-71  АЛА-002392   "Қазақстандық қор биржасы" ЖАҚ </w:t>
      </w:r>
      <w:r>
        <w:br/>
      </w:r>
      <w:r>
        <w:rPr>
          <w:rFonts w:ascii="Times New Roman"/>
          <w:b w:val="false"/>
          <w:i w:val="false"/>
          <w:color w:val="000000"/>
          <w:sz w:val="28"/>
        </w:rPr>
        <w:t xml:space="preserve">
      123-72  АЛА-003871   "Бағалы қағаздардың орталық депозитарийi" </w:t>
      </w:r>
      <w:r>
        <w:br/>
      </w:r>
      <w:r>
        <w:rPr>
          <w:rFonts w:ascii="Times New Roman"/>
          <w:b w:val="false"/>
          <w:i w:val="false"/>
          <w:color w:val="000000"/>
          <w:sz w:val="28"/>
        </w:rPr>
        <w:t xml:space="preserve">
                           ЖАҚ </w:t>
      </w:r>
      <w:r>
        <w:br/>
      </w:r>
      <w:r>
        <w:rPr>
          <w:rFonts w:ascii="Times New Roman"/>
          <w:b w:val="false"/>
          <w:i w:val="false"/>
          <w:color w:val="000000"/>
          <w:sz w:val="28"/>
        </w:rPr>
        <w:t xml:space="preserve">
      123-73  СТЛ-000451   "Қазақстандық актуарлық орталық" ЖАҚ </w:t>
      </w:r>
      <w:r>
        <w:br/>
      </w:r>
      <w:r>
        <w:rPr>
          <w:rFonts w:ascii="Times New Roman"/>
          <w:b w:val="false"/>
          <w:i w:val="false"/>
          <w:color w:val="000000"/>
          <w:sz w:val="28"/>
        </w:rPr>
        <w:t xml:space="preserve">
      123-74  АЛА-005278   "Процессинг орталығы" ЖАҚ </w:t>
      </w:r>
      <w:r>
        <w:br/>
      </w:r>
      <w:r>
        <w:rPr>
          <w:rFonts w:ascii="Times New Roman"/>
          <w:b w:val="false"/>
          <w:i w:val="false"/>
          <w:color w:val="000000"/>
          <w:sz w:val="28"/>
        </w:rPr>
        <w:t xml:space="preserve">
      123-75  СТЛ-000210   "Республикалық инновация қоры" ЖАҚ </w:t>
      </w:r>
      <w:r>
        <w:br/>
      </w:r>
      <w:r>
        <w:rPr>
          <w:rFonts w:ascii="Times New Roman"/>
          <w:b w:val="false"/>
          <w:i w:val="false"/>
          <w:color w:val="000000"/>
          <w:sz w:val="28"/>
        </w:rPr>
        <w:t xml:space="preserve">
      123-76  АЛА-001193   "Алматы энергетика және байланыс </w:t>
      </w:r>
      <w:r>
        <w:br/>
      </w:r>
      <w:r>
        <w:rPr>
          <w:rFonts w:ascii="Times New Roman"/>
          <w:b w:val="false"/>
          <w:i w:val="false"/>
          <w:color w:val="000000"/>
          <w:sz w:val="28"/>
        </w:rPr>
        <w:t xml:space="preserve">
                           институты" ЖАҚ </w:t>
      </w:r>
      <w:r>
        <w:br/>
      </w:r>
      <w:r>
        <w:rPr>
          <w:rFonts w:ascii="Times New Roman"/>
          <w:b w:val="false"/>
          <w:i w:val="false"/>
          <w:color w:val="000000"/>
          <w:sz w:val="28"/>
        </w:rPr>
        <w:t xml:space="preserve">
      123-77  АЛА-000500   "Қазақ тағам академиясы" ЖАҚ </w:t>
      </w:r>
      <w:r>
        <w:br/>
      </w:r>
      <w:r>
        <w:rPr>
          <w:rFonts w:ascii="Times New Roman"/>
          <w:b w:val="false"/>
          <w:i w:val="false"/>
          <w:color w:val="000000"/>
          <w:sz w:val="28"/>
        </w:rPr>
        <w:t xml:space="preserve">
      123-78  РСП-001872   "Ақжол" ААҚ </w:t>
      </w:r>
      <w:r>
        <w:br/>
      </w:r>
      <w:r>
        <w:rPr>
          <w:rFonts w:ascii="Times New Roman"/>
          <w:b w:val="false"/>
          <w:i w:val="false"/>
          <w:color w:val="000000"/>
          <w:sz w:val="28"/>
        </w:rPr>
        <w:t xml:space="preserve">
      123-79  АЛА-001591   "Коммеск-өмiр" акционерлiк сақтандыру </w:t>
      </w:r>
      <w:r>
        <w:br/>
      </w:r>
      <w:r>
        <w:rPr>
          <w:rFonts w:ascii="Times New Roman"/>
          <w:b w:val="false"/>
          <w:i w:val="false"/>
          <w:color w:val="000000"/>
          <w:sz w:val="28"/>
        </w:rPr>
        <w:t xml:space="preserve">
                           компаниясы" ААҚ </w:t>
      </w:r>
      <w:r>
        <w:br/>
      </w:r>
      <w:r>
        <w:rPr>
          <w:rFonts w:ascii="Times New Roman"/>
          <w:b w:val="false"/>
          <w:i w:val="false"/>
          <w:color w:val="000000"/>
          <w:sz w:val="28"/>
        </w:rPr>
        <w:t xml:space="preserve">
      123-80  АЛА-002411   "Қазжарнама" корпорациясы" ААҚ </w:t>
      </w:r>
      <w:r>
        <w:br/>
      </w:r>
      <w:r>
        <w:rPr>
          <w:rFonts w:ascii="Times New Roman"/>
          <w:b w:val="false"/>
          <w:i w:val="false"/>
          <w:color w:val="000000"/>
          <w:sz w:val="28"/>
        </w:rPr>
        <w:t xml:space="preserve">
      123-81  СТЛ-000384   "Васильков алтыны" БК" ААҚ </w:t>
      </w:r>
      <w:r>
        <w:br/>
      </w:r>
      <w:r>
        <w:rPr>
          <w:rFonts w:ascii="Times New Roman"/>
          <w:b w:val="false"/>
          <w:i w:val="false"/>
          <w:color w:val="000000"/>
          <w:sz w:val="28"/>
        </w:rPr>
        <w:t xml:space="preserve">
      123-82  CTЛ-000312   "Медеу-Эмсаш-Алматы" қазақ-түрiк БК" </w:t>
      </w:r>
      <w:r>
        <w:br/>
      </w:r>
      <w:r>
        <w:rPr>
          <w:rFonts w:ascii="Times New Roman"/>
          <w:b w:val="false"/>
          <w:i w:val="false"/>
          <w:color w:val="000000"/>
          <w:sz w:val="28"/>
        </w:rPr>
        <w:t xml:space="preserve">
                           ЖШС"; </w:t>
      </w:r>
      <w:r>
        <w:br/>
      </w:r>
      <w:r>
        <w:rPr>
          <w:rFonts w:ascii="Times New Roman"/>
          <w:b w:val="false"/>
          <w:i w:val="false"/>
          <w:color w:val="000000"/>
          <w:sz w:val="28"/>
        </w:rPr>
        <w:t xml:space="preserve">
      "Ақтөбе облысы" деген бөлiмде: </w:t>
      </w:r>
      <w:r>
        <w:br/>
      </w:r>
      <w:r>
        <w:rPr>
          <w:rFonts w:ascii="Times New Roman"/>
          <w:b w:val="false"/>
          <w:i w:val="false"/>
          <w:color w:val="000000"/>
          <w:sz w:val="28"/>
        </w:rPr>
        <w:t xml:space="preserve">
      реттiк нөмiрлерi 124, 130, 132, 133-жолдар алынып тасталсын; </w:t>
      </w:r>
      <w:r>
        <w:br/>
      </w:r>
      <w:r>
        <w:rPr>
          <w:rFonts w:ascii="Times New Roman"/>
          <w:b w:val="false"/>
          <w:i w:val="false"/>
          <w:color w:val="000000"/>
          <w:sz w:val="28"/>
        </w:rPr>
        <w:t xml:space="preserve">
      "Атырау облысы" деген бөлiмде: </w:t>
      </w:r>
      <w:r>
        <w:br/>
      </w:r>
      <w:r>
        <w:rPr>
          <w:rFonts w:ascii="Times New Roman"/>
          <w:b w:val="false"/>
          <w:i w:val="false"/>
          <w:color w:val="000000"/>
          <w:sz w:val="28"/>
        </w:rPr>
        <w:t xml:space="preserve">
      реттiк нөмiрлерi 140, 143, 144, 145-жолдар алынып тасталсын; </w:t>
      </w:r>
      <w:r>
        <w:br/>
      </w:r>
      <w:r>
        <w:rPr>
          <w:rFonts w:ascii="Times New Roman"/>
          <w:b w:val="false"/>
          <w:i w:val="false"/>
          <w:color w:val="000000"/>
          <w:sz w:val="28"/>
        </w:rPr>
        <w:t xml:space="preserve">
      "Шығыс Қазақстан облысы" деген бөлiмде: </w:t>
      </w:r>
      <w:r>
        <w:br/>
      </w:r>
      <w:r>
        <w:rPr>
          <w:rFonts w:ascii="Times New Roman"/>
          <w:b w:val="false"/>
          <w:i w:val="false"/>
          <w:color w:val="000000"/>
          <w:sz w:val="28"/>
        </w:rPr>
        <w:t xml:space="preserve">
      реттiк нөмiрлерi 146, 148, 149, 150, 153, 154, 157, 159, 164, 165, 165-2, 165-5-жолдар алынып тасталсын; </w:t>
      </w:r>
      <w:r>
        <w:br/>
      </w:r>
      <w:r>
        <w:rPr>
          <w:rFonts w:ascii="Times New Roman"/>
          <w:b w:val="false"/>
          <w:i w:val="false"/>
          <w:color w:val="000000"/>
          <w:sz w:val="28"/>
        </w:rPr>
        <w:t xml:space="preserve">
      мынадай мазмұндағы реттiк нөмiрлерi 165-8, 165-9-жолдармен толықтырылсын: </w:t>
      </w:r>
      <w:r>
        <w:br/>
      </w:r>
      <w:r>
        <w:rPr>
          <w:rFonts w:ascii="Times New Roman"/>
          <w:b w:val="false"/>
          <w:i w:val="false"/>
          <w:color w:val="000000"/>
          <w:sz w:val="28"/>
        </w:rPr>
        <w:t xml:space="preserve">
      "165-8  СЕМ-000076   "Аягөз электр желiлерi" ААҚ </w:t>
      </w:r>
      <w:r>
        <w:br/>
      </w:r>
      <w:r>
        <w:rPr>
          <w:rFonts w:ascii="Times New Roman"/>
          <w:b w:val="false"/>
          <w:i w:val="false"/>
          <w:color w:val="000000"/>
          <w:sz w:val="28"/>
        </w:rPr>
        <w:t xml:space="preserve">
      165-9   СТЛ-000389   "Семей" қаржы-өнеркәсiп тобы" ААҚ"; </w:t>
      </w:r>
      <w:r>
        <w:br/>
      </w:r>
      <w:r>
        <w:rPr>
          <w:rFonts w:ascii="Times New Roman"/>
          <w:b w:val="false"/>
          <w:i w:val="false"/>
          <w:color w:val="000000"/>
          <w:sz w:val="28"/>
        </w:rPr>
        <w:t xml:space="preserve">
      "Жамбыл облысы" деген бөлiмде: </w:t>
      </w:r>
      <w:r>
        <w:br/>
      </w:r>
      <w:r>
        <w:rPr>
          <w:rFonts w:ascii="Times New Roman"/>
          <w:b w:val="false"/>
          <w:i w:val="false"/>
          <w:color w:val="000000"/>
          <w:sz w:val="28"/>
        </w:rPr>
        <w:t xml:space="preserve">
      реттiк нөмiрлерi 166, 180-2-жолдар алынып тасталсын; </w:t>
      </w:r>
      <w:r>
        <w:br/>
      </w:r>
      <w:r>
        <w:rPr>
          <w:rFonts w:ascii="Times New Roman"/>
          <w:b w:val="false"/>
          <w:i w:val="false"/>
          <w:color w:val="000000"/>
          <w:sz w:val="28"/>
        </w:rPr>
        <w:t xml:space="preserve">
      "Батыс Қазақстан облысы" деген бөлiмде: </w:t>
      </w:r>
      <w:r>
        <w:br/>
      </w:r>
      <w:r>
        <w:rPr>
          <w:rFonts w:ascii="Times New Roman"/>
          <w:b w:val="false"/>
          <w:i w:val="false"/>
          <w:color w:val="000000"/>
          <w:sz w:val="28"/>
        </w:rPr>
        <w:t xml:space="preserve">
      реттік нөмiрлерi 185, 191, 192, 194-жолдар алынып тасталсын; </w:t>
      </w:r>
      <w:r>
        <w:br/>
      </w:r>
      <w:r>
        <w:rPr>
          <w:rFonts w:ascii="Times New Roman"/>
          <w:b w:val="false"/>
          <w:i w:val="false"/>
          <w:color w:val="000000"/>
          <w:sz w:val="28"/>
        </w:rPr>
        <w:t xml:space="preserve">
      мынадай мазмұндағы реттiк нөмiрi 194-3-жолмен толықтырылсын: </w:t>
      </w:r>
      <w:r>
        <w:br/>
      </w:r>
      <w:r>
        <w:rPr>
          <w:rFonts w:ascii="Times New Roman"/>
          <w:b w:val="false"/>
          <w:i w:val="false"/>
          <w:color w:val="000000"/>
          <w:sz w:val="28"/>
        </w:rPr>
        <w:t xml:space="preserve">
      "194-3  ЗКО-010632   "Конденсат" ААҚ"; </w:t>
      </w:r>
      <w:r>
        <w:br/>
      </w:r>
      <w:r>
        <w:rPr>
          <w:rFonts w:ascii="Times New Roman"/>
          <w:b w:val="false"/>
          <w:i w:val="false"/>
          <w:color w:val="000000"/>
          <w:sz w:val="28"/>
        </w:rPr>
        <w:t xml:space="preserve">
      "Қарағанды облысы" деген бөлiмде: </w:t>
      </w:r>
      <w:r>
        <w:br/>
      </w:r>
      <w:r>
        <w:rPr>
          <w:rFonts w:ascii="Times New Roman"/>
          <w:b w:val="false"/>
          <w:i w:val="false"/>
          <w:color w:val="000000"/>
          <w:sz w:val="28"/>
        </w:rPr>
        <w:t xml:space="preserve">
      реттiк нөмiрлерi 198, 199, 201, 202, 214-3-жолдар алынып тасталсын; </w:t>
      </w:r>
      <w:r>
        <w:br/>
      </w:r>
      <w:r>
        <w:rPr>
          <w:rFonts w:ascii="Times New Roman"/>
          <w:b w:val="false"/>
          <w:i w:val="false"/>
          <w:color w:val="000000"/>
          <w:sz w:val="28"/>
        </w:rPr>
        <w:t xml:space="preserve">
      "Қызылорда облысы" деген бөлiмде: </w:t>
      </w:r>
      <w:r>
        <w:br/>
      </w:r>
      <w:r>
        <w:rPr>
          <w:rFonts w:ascii="Times New Roman"/>
          <w:b w:val="false"/>
          <w:i w:val="false"/>
          <w:color w:val="000000"/>
          <w:sz w:val="28"/>
        </w:rPr>
        <w:t xml:space="preserve">
      реттiк нөмiрлерi 216, 217, 218-жолдар алынып тасталсын; </w:t>
      </w:r>
      <w:r>
        <w:br/>
      </w:r>
      <w:r>
        <w:rPr>
          <w:rFonts w:ascii="Times New Roman"/>
          <w:b w:val="false"/>
          <w:i w:val="false"/>
          <w:color w:val="000000"/>
          <w:sz w:val="28"/>
        </w:rPr>
        <w:t xml:space="preserve">
      "Қостанай облысы" деген бөлiмде: </w:t>
      </w:r>
      <w:r>
        <w:br/>
      </w:r>
      <w:r>
        <w:rPr>
          <w:rFonts w:ascii="Times New Roman"/>
          <w:b w:val="false"/>
          <w:i w:val="false"/>
          <w:color w:val="000000"/>
          <w:sz w:val="28"/>
        </w:rPr>
        <w:t xml:space="preserve">
      реттiк нөмiрлерi 219, 221, 225, 228-жолдар алынып тасталсын; </w:t>
      </w:r>
      <w:r>
        <w:br/>
      </w:r>
      <w:r>
        <w:rPr>
          <w:rFonts w:ascii="Times New Roman"/>
          <w:b w:val="false"/>
          <w:i w:val="false"/>
          <w:color w:val="000000"/>
          <w:sz w:val="28"/>
        </w:rPr>
        <w:t xml:space="preserve">
      мынадай мазмұндағы реттiк нөмiрi 229-5-жолмен толықтырылсын: </w:t>
      </w:r>
      <w:r>
        <w:br/>
      </w:r>
      <w:r>
        <w:rPr>
          <w:rFonts w:ascii="Times New Roman"/>
          <w:b w:val="false"/>
          <w:i w:val="false"/>
          <w:color w:val="000000"/>
          <w:sz w:val="28"/>
        </w:rPr>
        <w:t xml:space="preserve">
      "229-5  KCT-011067   "Шағын бизнес орталығы" ЖАҚ"; </w:t>
      </w:r>
      <w:r>
        <w:br/>
      </w:r>
      <w:r>
        <w:rPr>
          <w:rFonts w:ascii="Times New Roman"/>
          <w:b w:val="false"/>
          <w:i w:val="false"/>
          <w:color w:val="000000"/>
          <w:sz w:val="28"/>
        </w:rPr>
        <w:t xml:space="preserve">
      "Маңғыстау облысы" деген бөлiмде: </w:t>
      </w:r>
      <w:r>
        <w:br/>
      </w:r>
      <w:r>
        <w:rPr>
          <w:rFonts w:ascii="Times New Roman"/>
          <w:b w:val="false"/>
          <w:i w:val="false"/>
          <w:color w:val="000000"/>
          <w:sz w:val="28"/>
        </w:rPr>
        <w:t xml:space="preserve">
      реттiк нөмiрлерi 230, 231, 232, 236, 236-1, 236-2, 236-3, 236-4, 236-5-жолдар алынып тасталсын; </w:t>
      </w:r>
      <w:r>
        <w:br/>
      </w:r>
      <w:r>
        <w:rPr>
          <w:rFonts w:ascii="Times New Roman"/>
          <w:b w:val="false"/>
          <w:i w:val="false"/>
          <w:color w:val="000000"/>
          <w:sz w:val="28"/>
        </w:rPr>
        <w:t xml:space="preserve">
      мынадай мазмұндағы реттiк нөмiрi 236-7-жолмен толықтырылсын: </w:t>
      </w:r>
      <w:r>
        <w:br/>
      </w:r>
      <w:r>
        <w:rPr>
          <w:rFonts w:ascii="Times New Roman"/>
          <w:b w:val="false"/>
          <w:i w:val="false"/>
          <w:color w:val="000000"/>
          <w:sz w:val="28"/>
        </w:rPr>
        <w:t xml:space="preserve">
      "236-7  МНГ-000018   "Қазақ мұнай және газ ғылыми-зерттеу </w:t>
      </w:r>
      <w:r>
        <w:br/>
      </w:r>
      <w:r>
        <w:rPr>
          <w:rFonts w:ascii="Times New Roman"/>
          <w:b w:val="false"/>
          <w:i w:val="false"/>
          <w:color w:val="000000"/>
          <w:sz w:val="28"/>
        </w:rPr>
        <w:t xml:space="preserve">
                           және жобалау институты" ААҚ"; </w:t>
      </w:r>
      <w:r>
        <w:br/>
      </w:r>
      <w:r>
        <w:rPr>
          <w:rFonts w:ascii="Times New Roman"/>
          <w:b w:val="false"/>
          <w:i w:val="false"/>
          <w:color w:val="000000"/>
          <w:sz w:val="28"/>
        </w:rPr>
        <w:t xml:space="preserve">
      "Павлодар облысы" деген бөлiмде: </w:t>
      </w:r>
      <w:r>
        <w:br/>
      </w:r>
      <w:r>
        <w:rPr>
          <w:rFonts w:ascii="Times New Roman"/>
          <w:b w:val="false"/>
          <w:i w:val="false"/>
          <w:color w:val="000000"/>
          <w:sz w:val="28"/>
        </w:rPr>
        <w:t xml:space="preserve">
      реттiк нөмiрлерi 241, 242, 244, 259, 260, 262, 263, 264, 265, 265-1, 265-2, 265-3, 265-4-жолдар алынып тасталсын; </w:t>
      </w:r>
      <w:r>
        <w:br/>
      </w:r>
      <w:r>
        <w:rPr>
          <w:rFonts w:ascii="Times New Roman"/>
          <w:b w:val="false"/>
          <w:i w:val="false"/>
          <w:color w:val="000000"/>
          <w:sz w:val="28"/>
        </w:rPr>
        <w:t xml:space="preserve">
      мынадай мазмұндағы реттiк нөмiрлерi 265-6, 265-7, 265-8-жолдармен толықтырылсын: </w:t>
      </w:r>
      <w:r>
        <w:br/>
      </w:r>
      <w:r>
        <w:rPr>
          <w:rFonts w:ascii="Times New Roman"/>
          <w:b w:val="false"/>
          <w:i w:val="false"/>
          <w:color w:val="000000"/>
          <w:sz w:val="28"/>
        </w:rPr>
        <w:t xml:space="preserve">
      "265-6  ПВЛ-000110   "Сынаушы" ЖАҚ </w:t>
      </w:r>
      <w:r>
        <w:br/>
      </w:r>
      <w:r>
        <w:rPr>
          <w:rFonts w:ascii="Times New Roman"/>
          <w:b w:val="false"/>
          <w:i w:val="false"/>
          <w:color w:val="000000"/>
          <w:sz w:val="28"/>
        </w:rPr>
        <w:t xml:space="preserve">
      265-7   ПВЛ-011137   "Павлодар мұнай-химия зауыты" ЖАҚ </w:t>
      </w:r>
      <w:r>
        <w:br/>
      </w:r>
      <w:r>
        <w:rPr>
          <w:rFonts w:ascii="Times New Roman"/>
          <w:b w:val="false"/>
          <w:i w:val="false"/>
          <w:color w:val="000000"/>
          <w:sz w:val="28"/>
        </w:rPr>
        <w:t xml:space="preserve">
      265-8   ПВЛ-011099   "Екiбастұз энергия орталығы" ЖАҚ; </w:t>
      </w:r>
      <w:r>
        <w:br/>
      </w:r>
      <w:r>
        <w:rPr>
          <w:rFonts w:ascii="Times New Roman"/>
          <w:b w:val="false"/>
          <w:i w:val="false"/>
          <w:color w:val="000000"/>
          <w:sz w:val="28"/>
        </w:rPr>
        <w:t xml:space="preserve">
      "Солтүстiк Қазақстан облысы" деген бөлiмде: </w:t>
      </w:r>
      <w:r>
        <w:br/>
      </w:r>
      <w:r>
        <w:rPr>
          <w:rFonts w:ascii="Times New Roman"/>
          <w:b w:val="false"/>
          <w:i w:val="false"/>
          <w:color w:val="000000"/>
          <w:sz w:val="28"/>
        </w:rPr>
        <w:t xml:space="preserve">
      реттiк нөмiрлерi 268, 273, 274, 275, 279, 280-жолдар алынып тасталсын; </w:t>
      </w:r>
      <w:r>
        <w:br/>
      </w:r>
      <w:r>
        <w:rPr>
          <w:rFonts w:ascii="Times New Roman"/>
          <w:b w:val="false"/>
          <w:i w:val="false"/>
          <w:color w:val="000000"/>
          <w:sz w:val="28"/>
        </w:rPr>
        <w:t xml:space="preserve">
      "Оңтүстiк Қазақстан облысы" деген бөлiмде: </w:t>
      </w:r>
      <w:r>
        <w:br/>
      </w:r>
      <w:r>
        <w:rPr>
          <w:rFonts w:ascii="Times New Roman"/>
          <w:b w:val="false"/>
          <w:i w:val="false"/>
          <w:color w:val="000000"/>
          <w:sz w:val="28"/>
        </w:rPr>
        <w:t xml:space="preserve">
      реттiк нөмiрлерi 281, 285, 287, 288, 289, 290, 291, 293-жолдар алынып тасталсын; </w:t>
      </w:r>
      <w:r>
        <w:br/>
      </w:r>
      <w:r>
        <w:rPr>
          <w:rFonts w:ascii="Times New Roman"/>
          <w:b w:val="false"/>
          <w:i w:val="false"/>
          <w:color w:val="000000"/>
          <w:sz w:val="28"/>
        </w:rPr>
        <w:t xml:space="preserve">
      мынадай мазмұндағы реттiк нөмiрлерi 295, 296-жолдармен толықтырылсын: </w:t>
      </w:r>
      <w:r>
        <w:br/>
      </w:r>
      <w:r>
        <w:rPr>
          <w:rFonts w:ascii="Times New Roman"/>
          <w:b w:val="false"/>
          <w:i w:val="false"/>
          <w:color w:val="000000"/>
          <w:sz w:val="28"/>
        </w:rPr>
        <w:t xml:space="preserve">
      "295    ЮКО-011004   "Тұран-Береке" ЖАҚ </w:t>
      </w:r>
      <w:r>
        <w:br/>
      </w:r>
      <w:r>
        <w:rPr>
          <w:rFonts w:ascii="Times New Roman"/>
          <w:b w:val="false"/>
          <w:i w:val="false"/>
          <w:color w:val="000000"/>
          <w:sz w:val="28"/>
        </w:rPr>
        <w:t xml:space="preserve">
      296     ЮKO-011189   "Шымкентфосфор" ЖАҚ". </w:t>
      </w:r>
    </w:p>
    <w:bookmarkStart w:name="z2" w:id="1"/>
    <w:p>
      <w:pPr>
        <w:spacing w:after="0"/>
        <w:ind w:left="0"/>
        <w:jc w:val="both"/>
      </w:pPr>
      <w:r>
        <w:rPr>
          <w:rFonts w:ascii="Times New Roman"/>
          <w:b w:val="false"/>
          <w:i w:val="false"/>
          <w:color w:val="000000"/>
          <w:sz w:val="28"/>
        </w:rPr>
        <w:t xml:space="preserve">
      2. Осы қаулы қол қойылған күнінен бастап күшiне енедi.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