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f167" w14:textId="a77f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Қаэақстанның тұтынушыларын 2002-2003 жылдардың күзгi-қысқы  кезеңінде электрмен жабдықтау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желтоқсан N 1298.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2002-2003 жылдардың күзгi-қысқы кезеңiнде Оңтүстiк Қазақстанның тұтынушыларын электрмен тұрақты жабдықтау, сондай-ақ Қазақстан Республикасының энергетикалық тәуелсiздiгi мен экономикалық қауiпсiздiгiн қамтамасыз ету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1-тармақтың күші жойылды - ҚР Үкіметінің 2003.11.11. N 1123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облысының әкiмi "KEGOC" ААҚ-тың есеп айырысу шотына Қазақстан Республикасы Yкiметiнiң "Оңтүстiк Қазақстанның тұтынушыларын электрмен тұрақты жабдықтауды қамтамасыз ету жөнiндегi шұғыл шаралар туралы"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1649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Үкiметiнiң 2001 жылғы 15 желтоқсандағы N 1649 қаулысына өзгерiс енгiзу туралы" 2002 жылғы 19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 бөлiнген және 2001-2002 жылдардың күзгi-қысқы кезеңінде ЖМАЭС-тың iске қосылуы мен тұрақты жұмыс iстеуiн қамтамасыз етумен байланысты шығыстарды қаржыландыру үшiн көзделген қаражаттың қалдығын аударсын.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Табиғи монополияларды реттеу және бәсекелестiктi қорғау жөнiндегi агенттiгi, Қазақстан Республикасының Мемлекеттiк сатып алу жөнiндегi агенттiгi "КЕGОС" ААҚ-қа ЖМАЭС үшiн отын сатып алу және Оңтүстiк Қазақстанның тұтынушылары үшiн ЖМАЭС шиналарынан электр энергиясын сатып алу-сату жөнiндегi функцияларды жүзеге асыруға рұқсат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министрлiгi бөлiнген қаражаттың мақсатты пайдаланылуын бақылауды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Премьер-Министрiнiң орынбасары К.Қ.Мәсiмовке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