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95c6" w14:textId="75b9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5 тамыздағы N 870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12 желтоқсан N 1306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"Семей қаласындағы Ертiс өзенi арқылы көпiрдi пайдалануға қабылдау жөнiндегi мемлекеттiк комиссияны құру туралы" Қазақстан Республикасы Үкiметiнiң 2002 жылғы 5 тамыздағы N 870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қаласындағы Ертiс өзенi арқылы көпiрдi пайдалануға қабылдау жөнiндегi мемлекеттiк комиссияның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Әлмұхамбетов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 Жексембайұлы         Әдiлет министрлiгі Мемлекеттiң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мүліктік құқықтарын қорғау,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шарттар және талап-қуыным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жұмысы басқармасы мемлекеттiң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мүлiктiк құқықтарын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бөлiмiнiң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Әрiпханов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Айдар Әбдiразақұлы        Қаржы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борыш және несие беру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қарыз алу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"Шардарбек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Шәрiпбек Шардарбекұлы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министрлігінiң Құрылыс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жөнiндегi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Өтеғұлов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Мәулен Амангелдiұлы       Қаржы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қарыз алу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мiндетiн атқарушы";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"Шардарбек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Шәрiпбек Шардарбекұлы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Құрылыс iстерi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Өтеғұлов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Мәулен Амангелдiұлы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министрлiгi Жоспарлау,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қарыз алу және несие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департаментiнiң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Мемлекеттiк комиссия құрылыстың аяқталысымен Семей қаласындағы Epтiс өзенi арқылы өтетiн көпiрдi пайдалануға қабылдап алу туралы актiнi Қазақстан Республикасы Yкiметiнiң бекiтуiне ұсынсын".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