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1c5c" w14:textId="2651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министрлiгiнiң кейбiр республикалық мемлекеттiк кәсiпорындарының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13 желтоқсан N 1309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министрлiгiнiң республикалық мемлекеттiк қазыналық кәсiпорындары қосу жолымен 1-қосымшаға сәйкес Қазақстан Республикасы Ауыл шаруашылығы министрлiгiнiң шаруашылық жүргiзу құқығындағы республикалық мемлекеттiк кәсiпорындары болып қайта ұйымдастырылсын.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Қайта құру жолымен: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министрлiгiнiң "Қостанай ауыл шаруашылығы ғылыми-зерттеу институты" республикалық мемлекеттiк қазыналық кәсiпорны Қазақстан Республикасы Ауыл шаруашылығы министрлiгiнiң "Солтүстiк-батыс ауыл шаруашылығы ғылыми-өндiрiстiк орталығы" шаруашылық жүргiзу құқығындағы республикалық мемлекеттiк кәсiпорны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министрлiгiнiң "Қазақ балық шаруашылығы ғылыми-зерттеу институты" республикалық мемлекеттiк қазыналық кәсiпорны Қазақстан Республикасы Ауыл шаруашылығы министрлiгiнiң "Балық шаруашылығы ғылыми-өндiрiстiк орталығы" шаруашылық жүргiзу құқығындағы республикалық мемлекеттiк кәсiпорны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министрлiгiнiң "Қазақ экономика және агроөнеркәсiп кешенiн ұйымдастыру ғылыми-зерттеу институты" республикалық мемлекеттiк қазыналық кәсiпорны Қазақстан Республикасы Ауыл шаруашылығы министрлiгiнiң "Агроөнеркәсiп кешенi экономикасы және ауылдық аумақтарды дамыту ғылыми-зерттеу институты" шаруашылық жүргiзу құқығындағы республикалық мемлекеттiк кәсiпорны болып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министрлiгi құрылатын республикалық мемлекеттiк кәсiпорындардың мемлекеттiк басқару органы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министрлiгiнiң Мемлекеттiк мүлiк және жекешелендiру комитетi заңнамада белгiленген тәртiппен құрылатын республикалық мемлекеттiк кәсiпорындардың жарғыларын бекiтсiн.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Ауыл шаруашылығы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құрылатын республикалық мемлекеттiк кәсiпорындардың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2-қосымшаға сәйкес құрылатын республикалық мемлекеттiк кәсiпорындарға еншiлес мемлекеттiк кәсiпорындар құруға рұқсат етiлсiн.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күнiнен бастап күшiне енедi.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13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1309 қаулысына 1-қосымша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шаруашылық жүргiзу құқығындағы республикалық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кәсiпорындары болып қосу жолымен қайта ұйымдастырылатын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Ауыл шаруашылығы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мемлекеттiк қазыналық кәсiпорындарының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 1                   !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2-бағанда көрсетiлген, шаруашылық       Құрылатын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құқығындағы кәсiпорындар        жүргізу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болып қайта ұйымдастырылатын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кәсiпорындардың атауы                   кәсiпорындардың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орналасқан жерi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"Еңбек Қызыл Ту ордендi А.И.Бараев      "А.И.Бараев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атындағы Қазақ астық шаруашылығы        астық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республикалық ғылыми-өндiрiстiк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  орталығы"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"Ө.Ө.Оспанов атындағы топырақтану     жүргiзу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мемлекеттiк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       мемлекеттiк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ауыл шаруашылығы            Ақмола облысы,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республикалық Шортанды ауданы,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  Научный кентi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астық және оның қайта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өнiмдерi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"Қазақ мал азығын өндiру және жайылым   "Мал шаруашылығы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республикалық ветеринария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  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мал шаруашылығы               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технологиялық ғылыми-зерттеу           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  мемлекеттiк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"Қазақ қой шаруашылығы технологиялық    Алматы қаласы,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республикалық Жандосов көшесi, 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құс шаруашылығы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зерттеу институты"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ветеринария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"Солтүстiк мал шаруашылығы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ветеринария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"К.И.Скрябин атындағы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ветеринария ғылыми-зерттеу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 Қазақстан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ветеринария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"Қазақ тамақ өнеркәсiбi ғылыми-зерттеу  "Қайта өңдеу және тамақ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мемлекеттiк    өнеркәсiбi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       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жемiс-жидек және жүзiм        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ғылыми-зерттеу институты"  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  мемлекеттiк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ет және сүт өнеркәсiбi         Алматы қаласы,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және конструкторлық      Абылай хан даңғылы, 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"Қазақ қаракөл шаруашылығы              "Оңтүстiк-Батыс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               шаруашылығы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              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      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ауыл             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ғылымы-зерттеу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мемлекеттiк    мемлекеттiк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       Шымкент қаласы,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"Атырау ауыл шаруашылығы                Әл-Фараби алаңы,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"Арал өңiрi агроэкология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 шаруашылығы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су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"Н.И.Вавилов атындағы Арал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өңiрi өсiмдiктердiң генетикалық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ресурстары тәжiрибе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"В.Р.Вильямс атындағы Қазақ          "Егiншiлiк және өсiмдiк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егiншiлiк ғылыми-зерттеу               шаруашылығы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               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картоп және көкөнiс          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ғылыми-зерттеу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               мемлекеттiк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        Алматы облысы, Қарасай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өсiмдiктердi қорғау           ауданы, Алмалыбақ кентi.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 Қазақстан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қазыналық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 "Қазақ ауыл шаруашылығын             "Ауыл шаруашылығын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механикаландыру және электрлендiру     механикаландыру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              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             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                    құқығындағы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ауыл шаруашылығы техникасын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 және жөндеу технологиялық    Алматы қаласы,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              Райымбек даңғылы, 312.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"Тың ауыл шаруашылығын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механикаландыру және электрлендiру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қазыналық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 "Қазақ орман шаруашылығы және        "Орман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агроорман мелиорациясы ғылыми-зерттеу  ғылыми-өндiрiстiк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 филиалдарымен"               орталығы"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    жүргiзу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орман тәжiрибе станциясы"    қазыналық кәсiпорны,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    Ақмола облысы, Щучинск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                              қаласы, Киров көшесi, 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"Алтай орман тәжiрибе станциясы"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13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1309 қаулысына 2-қосымша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жаңадан құрылатын шаруашылық жүргiзу құқығындағы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мемлекеттiк кәсiпорындарының құруына рұқсат </w:t>
      </w:r>
      <w:r>
        <w:br/>
      </w:r>
      <w:r>
        <w:rPr>
          <w:rFonts w:ascii="Times New Roman"/>
          <w:b/>
          <w:i w:val="false"/>
          <w:color w:val="000000"/>
        </w:rPr>
        <w:t xml:space="preserve">
етiлген еншiлес мемлекеттiк кәсiпорындардың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 1           !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Құрылатын негiзгi       1-бағанда көрсетiлген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мемлекеттiк кәсiпорындардың құруына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             рұқсат етiлген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кәсіпорындардың атауы   кәсiпорындардың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"А.И.Бараев атындағы    "Павлодар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астық шаруашылығы       ғылыми-зерттеу институты" еншiлес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ғылыми-өндiрiстiк   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орталығы"               "Астық және оның қайта өңдеу өнiмдерi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 еншiлес мемлекеттiк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"Мал шаруашылығы және   "Ветеринария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ветеринария ғылыми-     еншiлес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орталығы"    "Солтүстiк Қазақстан мал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және ветеринария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"Оңтүстiк-Батыс ауыл    "Арал өңiрi агроэкология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ғылыми-     ауыл шаруашылығы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орталығы" 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 "Су шаруашылығы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"Егiншiлiк және өсiмдiк "Өсiмдiктердi қорғау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ғылыми-  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орталығы"   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"Шығыс Қазақстан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   ғылыми-зерттеу институты" еншiлес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"Ауыл шаруашылығын      "Тың ауыл шаруашылығын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механикаландыру ғылыми- механикаландыру және электрлендiру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өндiрiстiк орталығы"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 еншiлес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