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14c7" w14:textId="17e1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бюджеттiк жоспарлау министрлiгiнiң республикалық бюджеттiк бағдарламаларының 2002 жылға арналған паспорттарын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14 желтоқсан N 1318</w:t>
      </w:r>
    </w:p>
    <w:p>
      <w:pPr>
        <w:spacing w:after="0"/>
        <w:ind w:left="0"/>
        <w:jc w:val="both"/>
      </w:pPr>
      <w:bookmarkStart w:name="z14" w:id="0"/>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Заңының </w:t>
      </w:r>
      <w:r>
        <w:rPr>
          <w:rFonts w:ascii="Times New Roman"/>
          <w:b w:val="false"/>
          <w:i w:val="false"/>
          <w:color w:val="000000"/>
          <w:sz w:val="28"/>
        </w:rPr>
        <w:t xml:space="preserve"> 24-1-бабының 1-2-тармағына сәйкес, сондай-ақ Қазақстан Республикасы Президентiнiң "Қазақстан Республикасының мемлекеттiк басқару жүйесiн одан әрi жетiлдiру шаралары туралы" 2002 жылғы 28 тамыздағы N 931 Жарлығын iске асыру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1-11-қосымшаларға сәйкес Қазақстан Республикасы Экономика және бюджеттiк жоспарлау министрлiгінiң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2002 жылдың 1 қазанынан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Республикасының Экономика және бюджеттiк </w:t>
      </w:r>
      <w:r>
        <w:br/>
      </w:r>
      <w:r>
        <w:rPr>
          <w:rFonts w:ascii="Times New Roman"/>
          <w:b w:val="false"/>
          <w:i w:val="false"/>
          <w:color w:val="000000"/>
          <w:sz w:val="28"/>
        </w:rPr>
        <w:t xml:space="preserve">
жоспарлау министрлiгi </w:t>
      </w:r>
    </w:p>
    <w:p>
      <w:pPr>
        <w:spacing w:after="0"/>
        <w:ind w:left="0"/>
        <w:jc w:val="left"/>
      </w:pPr>
      <w:r>
        <w:rPr>
          <w:rFonts w:ascii="Times New Roman"/>
          <w:b/>
          <w:i w:val="false"/>
          <w:color w:val="000000"/>
        </w:rPr>
        <w:t xml:space="preserve"> 2002 жылға арналған Республикалық бюджеттiк бағдарламаның ПАСПОРТЫ </w:t>
      </w:r>
      <w:r>
        <w:br/>
      </w:r>
      <w:r>
        <w:rPr>
          <w:rFonts w:ascii="Times New Roman"/>
          <w:b/>
          <w:i w:val="false"/>
          <w:color w:val="000000"/>
        </w:rPr>
        <w:t xml:space="preserve">
001 "Әкiмшiлiк шығындар туралы" </w:t>
      </w:r>
    </w:p>
    <w:p>
      <w:pPr>
        <w:spacing w:after="0"/>
        <w:ind w:left="0"/>
        <w:jc w:val="both"/>
      </w:pPr>
      <w:r>
        <w:rPr>
          <w:rFonts w:ascii="Times New Roman"/>
          <w:b w:val="false"/>
          <w:i w:val="false"/>
          <w:color w:val="000000"/>
          <w:sz w:val="28"/>
        </w:rPr>
        <w:t xml:space="preserve">      1. Бағдарламаның құны: 190 265 мың теңге (жүз тоқсан миллион екi жүз алпыс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қызмет туралы" 1999 жылғы 23 шiлдедегi N 453-І  </w:t>
      </w:r>
      <w:r>
        <w:rPr>
          <w:rFonts w:ascii="Times New Roman"/>
          <w:b w:val="false"/>
          <w:i w:val="false"/>
          <w:color w:val="000000"/>
          <w:sz w:val="28"/>
        </w:rPr>
        <w:t xml:space="preserve">Заңының </w:t>
      </w:r>
      <w:r>
        <w:rPr>
          <w:rFonts w:ascii="Times New Roman"/>
          <w:b w:val="false"/>
          <w:i w:val="false"/>
          <w:color w:val="000000"/>
          <w:sz w:val="28"/>
        </w:rPr>
        <w:t xml:space="preserve"> 21-25-баптары; Қазақстан Республикасы Президентiнiң "Қазақстан Республикасы мемлекеттiк органдарының жүйесiн одан әрi ықшамдау шаралары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бюджет есебiнен қаржыланатын Қазақстан Республикасы органдары қызметкерлерiнiң бiрыңғай еңбекақы төлемiнiң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 Экономика және бюджеттiк жоспарлау министрлiгiнiң кейбiр мәселелерi туралы"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 барынша тиiмдi орындауға қол жеткiзу үшiн Қазақстан Республикасының Экономика және бюджеттiк жоспарлау министрлiгi аппаратының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Экономика және бюджеттiк жоспарлау министрлiгiнiң аппаратын ұстау.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001        Әкiмшiлiк   351 бiрлiк мөлшерінде Жыл    Қазақстан </w:t>
      </w:r>
      <w:r>
        <w:br/>
      </w:r>
      <w:r>
        <w:rPr>
          <w:rFonts w:ascii="Times New Roman"/>
          <w:b w:val="false"/>
          <w:i w:val="false"/>
          <w:color w:val="000000"/>
          <w:sz w:val="28"/>
        </w:rPr>
        <w:t xml:space="preserve">
               шығындар    бекiтiлген штат       бойы   Республика. </w:t>
      </w:r>
      <w:r>
        <w:br/>
      </w:r>
      <w:r>
        <w:rPr>
          <w:rFonts w:ascii="Times New Roman"/>
          <w:b w:val="false"/>
          <w:i w:val="false"/>
          <w:color w:val="000000"/>
          <w:sz w:val="28"/>
        </w:rPr>
        <w:t xml:space="preserve">
                           санының лимитiне             сының </w:t>
      </w:r>
      <w:r>
        <w:br/>
      </w:r>
      <w:r>
        <w:rPr>
          <w:rFonts w:ascii="Times New Roman"/>
          <w:b w:val="false"/>
          <w:i w:val="false"/>
          <w:color w:val="000000"/>
          <w:sz w:val="28"/>
        </w:rPr>
        <w:t xml:space="preserve">
          001  Орталық     сәйкес Қазақстан             Экономика </w:t>
      </w:r>
      <w:r>
        <w:br/>
      </w:r>
      <w:r>
        <w:rPr>
          <w:rFonts w:ascii="Times New Roman"/>
          <w:b w:val="false"/>
          <w:i w:val="false"/>
          <w:color w:val="000000"/>
          <w:sz w:val="28"/>
        </w:rPr>
        <w:t xml:space="preserve">
               органның    Республикасының Эко.         және </w:t>
      </w:r>
      <w:r>
        <w:br/>
      </w:r>
      <w:r>
        <w:rPr>
          <w:rFonts w:ascii="Times New Roman"/>
          <w:b w:val="false"/>
          <w:i w:val="false"/>
          <w:color w:val="000000"/>
          <w:sz w:val="28"/>
        </w:rPr>
        <w:t xml:space="preserve">
               аппараты    номика және бюджет.          бюджеттік </w:t>
      </w:r>
      <w:r>
        <w:br/>
      </w:r>
      <w:r>
        <w:rPr>
          <w:rFonts w:ascii="Times New Roman"/>
          <w:b w:val="false"/>
          <w:i w:val="false"/>
          <w:color w:val="000000"/>
          <w:sz w:val="28"/>
        </w:rPr>
        <w:t xml:space="preserve">
                           тiк жоспарлау                жоспарлау </w:t>
      </w:r>
      <w:r>
        <w:br/>
      </w:r>
      <w:r>
        <w:rPr>
          <w:rFonts w:ascii="Times New Roman"/>
          <w:b w:val="false"/>
          <w:i w:val="false"/>
          <w:color w:val="000000"/>
          <w:sz w:val="28"/>
        </w:rPr>
        <w:t xml:space="preserve">
                           министрлiгінiң орта.         министрлігі </w:t>
      </w:r>
      <w:r>
        <w:br/>
      </w:r>
      <w:r>
        <w:rPr>
          <w:rFonts w:ascii="Times New Roman"/>
          <w:b w:val="false"/>
          <w:i w:val="false"/>
          <w:color w:val="000000"/>
          <w:sz w:val="28"/>
        </w:rPr>
        <w:t xml:space="preserve">
                           лық аппаратын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Экономика және бюджеттiк жоспарлау министрлiгiне жүктелген функцияларды сапалы және дер кезiнде орындау. </w:t>
      </w:r>
    </w:p>
    <w:bookmarkStart w:name="z4" w:id="4"/>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Экономика және бюджеттiк жоспарлау министрлiгi </w:t>
      </w:r>
    </w:p>
    <w:p>
      <w:pPr>
        <w:spacing w:after="0"/>
        <w:ind w:left="0"/>
        <w:jc w:val="left"/>
      </w:pPr>
      <w:r>
        <w:rPr>
          <w:rFonts w:ascii="Times New Roman"/>
          <w:b/>
          <w:i w:val="false"/>
          <w:color w:val="000000"/>
        </w:rPr>
        <w:t xml:space="preserve"> 2002 жылға арналған республикалық бюджеттiк бағдарламаның ПАСПОРTЫ  030 "Мемлекеттiк қаржыны жоспарлау және </w:t>
      </w:r>
      <w:r>
        <w:br/>
      </w:r>
      <w:r>
        <w:rPr>
          <w:rFonts w:ascii="Times New Roman"/>
          <w:b/>
          <w:i w:val="false"/>
          <w:color w:val="000000"/>
        </w:rPr>
        <w:t xml:space="preserve">
перспективалы болжамдау саласындағы </w:t>
      </w:r>
      <w:r>
        <w:br/>
      </w:r>
      <w:r>
        <w:rPr>
          <w:rFonts w:ascii="Times New Roman"/>
          <w:b/>
          <w:i w:val="false"/>
          <w:color w:val="000000"/>
        </w:rPr>
        <w:t xml:space="preserve">
қолданбалы зерттеулер" </w:t>
      </w:r>
    </w:p>
    <w:p>
      <w:pPr>
        <w:spacing w:after="0"/>
        <w:ind w:left="0"/>
        <w:jc w:val="both"/>
      </w:pPr>
      <w:r>
        <w:rPr>
          <w:rFonts w:ascii="Times New Roman"/>
          <w:b w:val="false"/>
          <w:i w:val="false"/>
          <w:color w:val="000000"/>
          <w:sz w:val="28"/>
        </w:rPr>
        <w:t xml:space="preserve">      1. Бағдарламаның құны: 63 730 мың теңге (алпыс үш миллион жетi жүз отыз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"2002 жылға арналған республикалық бюджет туралы"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37-бабы, Қазақстан Республикасы Президентiнiң "2030 жылға дейiнгi Қазақстанның Даму стратегиясын iске асыру жөнiндегi бұдан былайғы шаралар туралы" 2001 жылғы 4 желтоқсандағы N 735  </w:t>
      </w:r>
      <w:r>
        <w:rPr>
          <w:rFonts w:ascii="Times New Roman"/>
          <w:b w:val="false"/>
          <w:i w:val="false"/>
          <w:color w:val="000000"/>
          <w:sz w:val="28"/>
        </w:rPr>
        <w:t xml:space="preserve">Жарлығының </w:t>
      </w:r>
      <w:r>
        <w:rPr>
          <w:rFonts w:ascii="Times New Roman"/>
          <w:b w:val="false"/>
          <w:i w:val="false"/>
          <w:color w:val="000000"/>
          <w:sz w:val="28"/>
        </w:rPr>
        <w:t xml:space="preserve"> VIIІ бөлiмiнiң 3-тарауы, Қазақстан Республикасы Yкiметiнiң "2002 жылға арналған республикалық бюджет туралы" Қазақстан Республикасының Заңын iске асыру туралы"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2010 жылға дейiнгi Стратегиялық даму жоспары мен Қазақстан Республикасы Президентiнiң "Елдегi жағдай туралы және 2002 жылға арналған iшкi және сыртқы саясаттың негiзгi бағыттары туралы" жыл сайынғы Жолдауы барлық мемлекеттiк органдарда стратегиялық жоспарлаудың біртұтас көп деңгейлi жүйесiн қалыптастыру, бюджеттiк жоспарлаудың өрiсiн, оның әдiстемелiк және әдiстiк базасын кеңейту мен қабылданатын шешiмдердiң экономикалық мазмұнын күшейту бөлiгiнде алға қойған мiндеттердi iске асыру. </w:t>
      </w:r>
      <w:r>
        <w:br/>
      </w:r>
      <w:r>
        <w:rPr>
          <w:rFonts w:ascii="Times New Roman"/>
          <w:b w:val="false"/>
          <w:i w:val="false"/>
          <w:color w:val="000000"/>
          <w:sz w:val="28"/>
        </w:rPr>
        <w:t xml:space="preserve">
      5. Бюджеттiк бағдарламаның мiндеттерi: мемлекеттiк қаржыны жоспарлау мен перспективалы болжамдаудың әдiстемелiк және әдiстiк базасын қалыптастыру; орта және ұзақ мерзiмдi бюджеттiк жоспарлау мен болжамдау жүйесiн жетiлдiру; халықаралық ғылыми-техникалық ынтымақтастықты дамыту; экономика салаларының (секторларының) жай-күйiн талдау және халықаралық тәжiрибенi ескере отырып, оның даму перспективаларын айқындау негiзiнде экономикалық өсу, оның iшiнде индустриялық даму "нүктелерiн" анықтау жөнiнде зерттеулер жүргiзу; Бюджет кодексiнiң жобасын әзiрлеу; Қазақстан Республикасының Экономика және бюджеттiк жоспарлау министрлiгі жүйесi қызметкерлерiнiң бiлiктiлiгiн арттыру; жұмыста талдамалық әдiстердi қолдануды кеңейту, басқа елдердегi бюджеттiк жоспарлау жүйесiн зерделеу. </w:t>
      </w:r>
      <w:r>
        <w:br/>
      </w:r>
      <w:r>
        <w:rPr>
          <w:rFonts w:ascii="Times New Roman"/>
          <w:b w:val="false"/>
          <w:i w:val="false"/>
          <w:color w:val="000000"/>
          <w:sz w:val="28"/>
        </w:rPr>
        <w:t xml:space="preserve">
      6. Бюджеттiк бағдарламаны iске асыру жөнiндегi 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  малар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 малар)  !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030        Мемлекеттік   Мына бағыттарда     Жыл    Қазақстан </w:t>
      </w:r>
      <w:r>
        <w:br/>
      </w:r>
      <w:r>
        <w:rPr>
          <w:rFonts w:ascii="Times New Roman"/>
          <w:b w:val="false"/>
          <w:i w:val="false"/>
          <w:color w:val="000000"/>
          <w:sz w:val="28"/>
        </w:rPr>
        <w:t xml:space="preserve">
               қаржыны       Халықаралық Қайта   бойы   Республика. </w:t>
      </w:r>
      <w:r>
        <w:br/>
      </w:r>
      <w:r>
        <w:rPr>
          <w:rFonts w:ascii="Times New Roman"/>
          <w:b w:val="false"/>
          <w:i w:val="false"/>
          <w:color w:val="000000"/>
          <w:sz w:val="28"/>
        </w:rPr>
        <w:t xml:space="preserve">
               жоспарлау     Құру және Даму             сының </w:t>
      </w:r>
      <w:r>
        <w:br/>
      </w:r>
      <w:r>
        <w:rPr>
          <w:rFonts w:ascii="Times New Roman"/>
          <w:b w:val="false"/>
          <w:i w:val="false"/>
          <w:color w:val="000000"/>
          <w:sz w:val="28"/>
        </w:rPr>
        <w:t xml:space="preserve">
               және          Банкімен бірге             Экономика </w:t>
      </w:r>
      <w:r>
        <w:br/>
      </w:r>
      <w:r>
        <w:rPr>
          <w:rFonts w:ascii="Times New Roman"/>
          <w:b w:val="false"/>
          <w:i w:val="false"/>
          <w:color w:val="000000"/>
          <w:sz w:val="28"/>
        </w:rPr>
        <w:t xml:space="preserve">
               перспекти.    шаралар орындау            және бюд. </w:t>
      </w:r>
      <w:r>
        <w:br/>
      </w:r>
      <w:r>
        <w:rPr>
          <w:rFonts w:ascii="Times New Roman"/>
          <w:b w:val="false"/>
          <w:i w:val="false"/>
          <w:color w:val="000000"/>
          <w:sz w:val="28"/>
        </w:rPr>
        <w:t xml:space="preserve">
               валы бол.     және бірлескен             жеттік </w:t>
      </w:r>
      <w:r>
        <w:br/>
      </w:r>
      <w:r>
        <w:rPr>
          <w:rFonts w:ascii="Times New Roman"/>
          <w:b w:val="false"/>
          <w:i w:val="false"/>
          <w:color w:val="000000"/>
          <w:sz w:val="28"/>
        </w:rPr>
        <w:t xml:space="preserve">
               жамдау ca.    талдамалық зерт.           жоспарлау </w:t>
      </w:r>
      <w:r>
        <w:br/>
      </w:r>
      <w:r>
        <w:rPr>
          <w:rFonts w:ascii="Times New Roman"/>
          <w:b w:val="false"/>
          <w:i w:val="false"/>
          <w:color w:val="000000"/>
          <w:sz w:val="28"/>
        </w:rPr>
        <w:t xml:space="preserve">
               ласындағы     теулерді қаржы.            министрлігі </w:t>
      </w:r>
      <w:r>
        <w:br/>
      </w:r>
      <w:r>
        <w:rPr>
          <w:rFonts w:ascii="Times New Roman"/>
          <w:b w:val="false"/>
          <w:i w:val="false"/>
          <w:color w:val="000000"/>
          <w:sz w:val="28"/>
        </w:rPr>
        <w:t xml:space="preserve">
               қолданба.     ландыруға үлестік </w:t>
      </w:r>
      <w:r>
        <w:br/>
      </w:r>
      <w:r>
        <w:rPr>
          <w:rFonts w:ascii="Times New Roman"/>
          <w:b w:val="false"/>
          <w:i w:val="false"/>
          <w:color w:val="000000"/>
          <w:sz w:val="28"/>
        </w:rPr>
        <w:t xml:space="preserve">
               лы зерт.      қатысу: </w:t>
      </w:r>
      <w:r>
        <w:br/>
      </w:r>
      <w:r>
        <w:rPr>
          <w:rFonts w:ascii="Times New Roman"/>
          <w:b w:val="false"/>
          <w:i w:val="false"/>
          <w:color w:val="000000"/>
          <w:sz w:val="28"/>
        </w:rPr>
        <w:t xml:space="preserve">
               теулер        1. Алынған оң </w:t>
      </w:r>
      <w:r>
        <w:br/>
      </w:r>
      <w:r>
        <w:rPr>
          <w:rFonts w:ascii="Times New Roman"/>
          <w:b w:val="false"/>
          <w:i w:val="false"/>
          <w:color w:val="000000"/>
          <w:sz w:val="28"/>
        </w:rPr>
        <w:t xml:space="preserve">
                             тәжiрибенi </w:t>
      </w:r>
      <w:r>
        <w:br/>
      </w:r>
      <w:r>
        <w:rPr>
          <w:rFonts w:ascii="Times New Roman"/>
          <w:b w:val="false"/>
          <w:i w:val="false"/>
          <w:color w:val="000000"/>
          <w:sz w:val="28"/>
        </w:rPr>
        <w:t xml:space="preserve">
                             Қазақстан жағдай. </w:t>
      </w:r>
      <w:r>
        <w:br/>
      </w:r>
      <w:r>
        <w:rPr>
          <w:rFonts w:ascii="Times New Roman"/>
          <w:b w:val="false"/>
          <w:i w:val="false"/>
          <w:color w:val="000000"/>
          <w:sz w:val="28"/>
        </w:rPr>
        <w:t xml:space="preserve">
                             ында ықтимал қол. </w:t>
      </w:r>
      <w:r>
        <w:br/>
      </w:r>
      <w:r>
        <w:rPr>
          <w:rFonts w:ascii="Times New Roman"/>
          <w:b w:val="false"/>
          <w:i w:val="false"/>
          <w:color w:val="000000"/>
          <w:sz w:val="28"/>
        </w:rPr>
        <w:t xml:space="preserve">
                             дану мақсатында </w:t>
      </w:r>
      <w:r>
        <w:br/>
      </w:r>
      <w:r>
        <w:rPr>
          <w:rFonts w:ascii="Times New Roman"/>
          <w:b w:val="false"/>
          <w:i w:val="false"/>
          <w:color w:val="000000"/>
          <w:sz w:val="28"/>
        </w:rPr>
        <w:t xml:space="preserve">
                             шет елдердегi </w:t>
      </w:r>
      <w:r>
        <w:br/>
      </w:r>
      <w:r>
        <w:rPr>
          <w:rFonts w:ascii="Times New Roman"/>
          <w:b w:val="false"/>
          <w:i w:val="false"/>
          <w:color w:val="000000"/>
          <w:sz w:val="28"/>
        </w:rPr>
        <w:t xml:space="preserve">
                             бюджеттiк заңдар </w:t>
      </w:r>
      <w:r>
        <w:br/>
      </w:r>
      <w:r>
        <w:rPr>
          <w:rFonts w:ascii="Times New Roman"/>
          <w:b w:val="false"/>
          <w:i w:val="false"/>
          <w:color w:val="000000"/>
          <w:sz w:val="28"/>
        </w:rPr>
        <w:t xml:space="preserve">
                             және қаржы құқы. </w:t>
      </w:r>
      <w:r>
        <w:br/>
      </w:r>
      <w:r>
        <w:rPr>
          <w:rFonts w:ascii="Times New Roman"/>
          <w:b w:val="false"/>
          <w:i w:val="false"/>
          <w:color w:val="000000"/>
          <w:sz w:val="28"/>
        </w:rPr>
        <w:t xml:space="preserve">
                             ғы, мемлекет </w:t>
      </w:r>
      <w:r>
        <w:br/>
      </w:r>
      <w:r>
        <w:rPr>
          <w:rFonts w:ascii="Times New Roman"/>
          <w:b w:val="false"/>
          <w:i w:val="false"/>
          <w:color w:val="000000"/>
          <w:sz w:val="28"/>
        </w:rPr>
        <w:t xml:space="preserve">
                             қаржысын басқару </w:t>
      </w:r>
      <w:r>
        <w:br/>
      </w:r>
      <w:r>
        <w:rPr>
          <w:rFonts w:ascii="Times New Roman"/>
          <w:b w:val="false"/>
          <w:i w:val="false"/>
          <w:color w:val="000000"/>
          <w:sz w:val="28"/>
        </w:rPr>
        <w:t xml:space="preserve">
                             принциптерi мен </w:t>
      </w:r>
      <w:r>
        <w:br/>
      </w:r>
      <w:r>
        <w:rPr>
          <w:rFonts w:ascii="Times New Roman"/>
          <w:b w:val="false"/>
          <w:i w:val="false"/>
          <w:color w:val="000000"/>
          <w:sz w:val="28"/>
        </w:rPr>
        <w:t xml:space="preserve">
                             әдiстерi саласын. </w:t>
      </w:r>
      <w:r>
        <w:br/>
      </w:r>
      <w:r>
        <w:rPr>
          <w:rFonts w:ascii="Times New Roman"/>
          <w:b w:val="false"/>
          <w:i w:val="false"/>
          <w:color w:val="000000"/>
          <w:sz w:val="28"/>
        </w:rPr>
        <w:t xml:space="preserve">
                             дағы қолданбалы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2. Бюджеттiк </w:t>
      </w:r>
      <w:r>
        <w:br/>
      </w:r>
      <w:r>
        <w:rPr>
          <w:rFonts w:ascii="Times New Roman"/>
          <w:b w:val="false"/>
          <w:i w:val="false"/>
          <w:color w:val="000000"/>
          <w:sz w:val="28"/>
        </w:rPr>
        <w:t xml:space="preserve">
                             заңдарды және </w:t>
      </w:r>
      <w:r>
        <w:br/>
      </w:r>
      <w:r>
        <w:rPr>
          <w:rFonts w:ascii="Times New Roman"/>
          <w:b w:val="false"/>
          <w:i w:val="false"/>
          <w:color w:val="000000"/>
          <w:sz w:val="28"/>
        </w:rPr>
        <w:t xml:space="preserve">
                             мемлекеттiк актив. </w:t>
      </w:r>
      <w:r>
        <w:br/>
      </w:r>
      <w:r>
        <w:rPr>
          <w:rFonts w:ascii="Times New Roman"/>
          <w:b w:val="false"/>
          <w:i w:val="false"/>
          <w:color w:val="000000"/>
          <w:sz w:val="28"/>
        </w:rPr>
        <w:t xml:space="preserve">
                             тердi басқару </w:t>
      </w:r>
      <w:r>
        <w:br/>
      </w:r>
      <w:r>
        <w:rPr>
          <w:rFonts w:ascii="Times New Roman"/>
          <w:b w:val="false"/>
          <w:i w:val="false"/>
          <w:color w:val="000000"/>
          <w:sz w:val="28"/>
        </w:rPr>
        <w:t xml:space="preserve">
                             әдiстерiн жетiлдi. </w:t>
      </w:r>
      <w:r>
        <w:br/>
      </w:r>
      <w:r>
        <w:rPr>
          <w:rFonts w:ascii="Times New Roman"/>
          <w:b w:val="false"/>
          <w:i w:val="false"/>
          <w:color w:val="000000"/>
          <w:sz w:val="28"/>
        </w:rPr>
        <w:t xml:space="preserve">
                             ру мәселесi </w:t>
      </w:r>
      <w:r>
        <w:br/>
      </w:r>
      <w:r>
        <w:rPr>
          <w:rFonts w:ascii="Times New Roman"/>
          <w:b w:val="false"/>
          <w:i w:val="false"/>
          <w:color w:val="000000"/>
          <w:sz w:val="28"/>
        </w:rPr>
        <w:t xml:space="preserve">
                             бойынша жұртшылық </w:t>
      </w:r>
      <w:r>
        <w:br/>
      </w:r>
      <w:r>
        <w:rPr>
          <w:rFonts w:ascii="Times New Roman"/>
          <w:b w:val="false"/>
          <w:i w:val="false"/>
          <w:color w:val="000000"/>
          <w:sz w:val="28"/>
        </w:rPr>
        <w:t xml:space="preserve">
                             пен ғылыми топтар. </w:t>
      </w:r>
      <w:r>
        <w:br/>
      </w:r>
      <w:r>
        <w:rPr>
          <w:rFonts w:ascii="Times New Roman"/>
          <w:b w:val="false"/>
          <w:i w:val="false"/>
          <w:color w:val="000000"/>
          <w:sz w:val="28"/>
        </w:rPr>
        <w:t xml:space="preserve">
                             дың пiкiрiн </w:t>
      </w:r>
      <w:r>
        <w:br/>
      </w:r>
      <w:r>
        <w:rPr>
          <w:rFonts w:ascii="Times New Roman"/>
          <w:b w:val="false"/>
          <w:i w:val="false"/>
          <w:color w:val="000000"/>
          <w:sz w:val="28"/>
        </w:rPr>
        <w:t xml:space="preserve">
                             зерделеу. </w:t>
      </w:r>
      <w:r>
        <w:br/>
      </w:r>
      <w:r>
        <w:rPr>
          <w:rFonts w:ascii="Times New Roman"/>
          <w:b w:val="false"/>
          <w:i w:val="false"/>
          <w:color w:val="000000"/>
          <w:sz w:val="28"/>
        </w:rPr>
        <w:t xml:space="preserve">
                             3. Экономика </w:t>
      </w:r>
      <w:r>
        <w:br/>
      </w:r>
      <w:r>
        <w:rPr>
          <w:rFonts w:ascii="Times New Roman"/>
          <w:b w:val="false"/>
          <w:i w:val="false"/>
          <w:color w:val="000000"/>
          <w:sz w:val="28"/>
        </w:rPr>
        <w:t xml:space="preserve">
                             салаларының </w:t>
      </w:r>
      <w:r>
        <w:br/>
      </w:r>
      <w:r>
        <w:rPr>
          <w:rFonts w:ascii="Times New Roman"/>
          <w:b w:val="false"/>
          <w:i w:val="false"/>
          <w:color w:val="000000"/>
          <w:sz w:val="28"/>
        </w:rPr>
        <w:t xml:space="preserve">
                             (секторларының) </w:t>
      </w:r>
      <w:r>
        <w:br/>
      </w:r>
      <w:r>
        <w:rPr>
          <w:rFonts w:ascii="Times New Roman"/>
          <w:b w:val="false"/>
          <w:i w:val="false"/>
          <w:color w:val="000000"/>
          <w:sz w:val="28"/>
        </w:rPr>
        <w:t xml:space="preserve">
                             жай-күйiн талдау </w:t>
      </w:r>
      <w:r>
        <w:br/>
      </w:r>
      <w:r>
        <w:rPr>
          <w:rFonts w:ascii="Times New Roman"/>
          <w:b w:val="false"/>
          <w:i w:val="false"/>
          <w:color w:val="000000"/>
          <w:sz w:val="28"/>
        </w:rPr>
        <w:t xml:space="preserve">
                             және халықаралық </w:t>
      </w:r>
      <w:r>
        <w:br/>
      </w:r>
      <w:r>
        <w:rPr>
          <w:rFonts w:ascii="Times New Roman"/>
          <w:b w:val="false"/>
          <w:i w:val="false"/>
          <w:color w:val="000000"/>
          <w:sz w:val="28"/>
        </w:rPr>
        <w:t xml:space="preserve">
                             тәжiрибенi ескере </w:t>
      </w:r>
      <w:r>
        <w:br/>
      </w:r>
      <w:r>
        <w:rPr>
          <w:rFonts w:ascii="Times New Roman"/>
          <w:b w:val="false"/>
          <w:i w:val="false"/>
          <w:color w:val="000000"/>
          <w:sz w:val="28"/>
        </w:rPr>
        <w:t xml:space="preserve">
                             отырып, оның </w:t>
      </w:r>
      <w:r>
        <w:br/>
      </w:r>
      <w:r>
        <w:rPr>
          <w:rFonts w:ascii="Times New Roman"/>
          <w:b w:val="false"/>
          <w:i w:val="false"/>
          <w:color w:val="000000"/>
          <w:sz w:val="28"/>
        </w:rPr>
        <w:t xml:space="preserve">
                             даму перспектива. </w:t>
      </w:r>
      <w:r>
        <w:br/>
      </w:r>
      <w:r>
        <w:rPr>
          <w:rFonts w:ascii="Times New Roman"/>
          <w:b w:val="false"/>
          <w:i w:val="false"/>
          <w:color w:val="000000"/>
          <w:sz w:val="28"/>
        </w:rPr>
        <w:t xml:space="preserve">
                             ларын айқындау </w:t>
      </w:r>
      <w:r>
        <w:br/>
      </w:r>
      <w:r>
        <w:rPr>
          <w:rFonts w:ascii="Times New Roman"/>
          <w:b w:val="false"/>
          <w:i w:val="false"/>
          <w:color w:val="000000"/>
          <w:sz w:val="28"/>
        </w:rPr>
        <w:t xml:space="preserve">
                             негiзiнде эконо. </w:t>
      </w:r>
      <w:r>
        <w:br/>
      </w:r>
      <w:r>
        <w:rPr>
          <w:rFonts w:ascii="Times New Roman"/>
          <w:b w:val="false"/>
          <w:i w:val="false"/>
          <w:color w:val="000000"/>
          <w:sz w:val="28"/>
        </w:rPr>
        <w:t xml:space="preserve">
                             микалық өсу,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индустриялық даму </w:t>
      </w:r>
      <w:r>
        <w:br/>
      </w:r>
      <w:r>
        <w:rPr>
          <w:rFonts w:ascii="Times New Roman"/>
          <w:b w:val="false"/>
          <w:i w:val="false"/>
          <w:color w:val="000000"/>
          <w:sz w:val="28"/>
        </w:rPr>
        <w:t xml:space="preserve">
                             "нүктелерiн" </w:t>
      </w:r>
      <w:r>
        <w:br/>
      </w:r>
      <w:r>
        <w:rPr>
          <w:rFonts w:ascii="Times New Roman"/>
          <w:b w:val="false"/>
          <w:i w:val="false"/>
          <w:color w:val="000000"/>
          <w:sz w:val="28"/>
        </w:rPr>
        <w:t xml:space="preserve">
                             анықтау жөнiнде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4. Бюджет Кодексi. </w:t>
      </w:r>
      <w:r>
        <w:br/>
      </w:r>
      <w:r>
        <w:rPr>
          <w:rFonts w:ascii="Times New Roman"/>
          <w:b w:val="false"/>
          <w:i w:val="false"/>
          <w:color w:val="000000"/>
          <w:sz w:val="28"/>
        </w:rPr>
        <w:t xml:space="preserve">
                             нiң жобасымен </w:t>
      </w:r>
      <w:r>
        <w:br/>
      </w:r>
      <w:r>
        <w:rPr>
          <w:rFonts w:ascii="Times New Roman"/>
          <w:b w:val="false"/>
          <w:i w:val="false"/>
          <w:color w:val="000000"/>
          <w:sz w:val="28"/>
        </w:rPr>
        <w:t xml:space="preserve">
                             жұмысты ұйымдас. </w:t>
      </w:r>
      <w:r>
        <w:br/>
      </w:r>
      <w:r>
        <w:rPr>
          <w:rFonts w:ascii="Times New Roman"/>
          <w:b w:val="false"/>
          <w:i w:val="false"/>
          <w:color w:val="000000"/>
          <w:sz w:val="28"/>
        </w:rPr>
        <w:t xml:space="preserve">
                             тыру жөнiнде </w:t>
      </w:r>
      <w:r>
        <w:br/>
      </w:r>
      <w:r>
        <w:rPr>
          <w:rFonts w:ascii="Times New Roman"/>
          <w:b w:val="false"/>
          <w:i w:val="false"/>
          <w:color w:val="000000"/>
          <w:sz w:val="28"/>
        </w:rPr>
        <w:t xml:space="preserve">
                             шаралар өткiзу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Іс басқармасына </w:t>
      </w:r>
      <w:r>
        <w:br/>
      </w:r>
      <w:r>
        <w:rPr>
          <w:rFonts w:ascii="Times New Roman"/>
          <w:b w:val="false"/>
          <w:i w:val="false"/>
          <w:color w:val="000000"/>
          <w:sz w:val="28"/>
        </w:rPr>
        <w:t xml:space="preserve">
                             ведомстволық </w:t>
      </w:r>
      <w:r>
        <w:br/>
      </w:r>
      <w:r>
        <w:rPr>
          <w:rFonts w:ascii="Times New Roman"/>
          <w:b w:val="false"/>
          <w:i w:val="false"/>
          <w:color w:val="000000"/>
          <w:sz w:val="28"/>
        </w:rPr>
        <w:t xml:space="preserve">
                             бағыныстағы </w:t>
      </w:r>
      <w:r>
        <w:br/>
      </w:r>
      <w:r>
        <w:rPr>
          <w:rFonts w:ascii="Times New Roman"/>
          <w:b w:val="false"/>
          <w:i w:val="false"/>
          <w:color w:val="000000"/>
          <w:sz w:val="28"/>
        </w:rPr>
        <w:t xml:space="preserve">
                             ұйымдардан </w:t>
      </w:r>
      <w:r>
        <w:br/>
      </w:r>
      <w:r>
        <w:rPr>
          <w:rFonts w:ascii="Times New Roman"/>
          <w:b w:val="false"/>
          <w:i w:val="false"/>
          <w:color w:val="000000"/>
          <w:sz w:val="28"/>
        </w:rPr>
        <w:t xml:space="preserve">
                             үй-жайлар мен </w:t>
      </w:r>
      <w:r>
        <w:br/>
      </w:r>
      <w:r>
        <w:rPr>
          <w:rFonts w:ascii="Times New Roman"/>
          <w:b w:val="false"/>
          <w:i w:val="false"/>
          <w:color w:val="000000"/>
          <w:sz w:val="28"/>
        </w:rPr>
        <w:t xml:space="preserve">
                             жабдықтар жалдау </w:t>
      </w:r>
      <w:r>
        <w:br/>
      </w:r>
      <w:r>
        <w:rPr>
          <w:rFonts w:ascii="Times New Roman"/>
          <w:b w:val="false"/>
          <w:i w:val="false"/>
          <w:color w:val="000000"/>
          <w:sz w:val="28"/>
        </w:rPr>
        <w:t xml:space="preserve">
                             және тиiстi </w:t>
      </w:r>
      <w:r>
        <w:br/>
      </w:r>
      <w:r>
        <w:rPr>
          <w:rFonts w:ascii="Times New Roman"/>
          <w:b w:val="false"/>
          <w:i w:val="false"/>
          <w:color w:val="000000"/>
          <w:sz w:val="28"/>
        </w:rPr>
        <w:t xml:space="preserve">
                             ұйымдардың </w:t>
      </w:r>
      <w:r>
        <w:br/>
      </w:r>
      <w:r>
        <w:rPr>
          <w:rFonts w:ascii="Times New Roman"/>
          <w:b w:val="false"/>
          <w:i w:val="false"/>
          <w:color w:val="000000"/>
          <w:sz w:val="28"/>
        </w:rPr>
        <w:t xml:space="preserve">
                             қызметiне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5. Білiктiлiктi </w:t>
      </w:r>
      <w:r>
        <w:br/>
      </w:r>
      <w:r>
        <w:rPr>
          <w:rFonts w:ascii="Times New Roman"/>
          <w:b w:val="false"/>
          <w:i w:val="false"/>
          <w:color w:val="000000"/>
          <w:sz w:val="28"/>
        </w:rPr>
        <w:t xml:space="preserve">
                             арттыру бағдар. </w:t>
      </w:r>
      <w:r>
        <w:br/>
      </w:r>
      <w:r>
        <w:rPr>
          <w:rFonts w:ascii="Times New Roman"/>
          <w:b w:val="false"/>
          <w:i w:val="false"/>
          <w:color w:val="000000"/>
          <w:sz w:val="28"/>
        </w:rPr>
        <w:t xml:space="preserve">
                             ламаларын, </w:t>
      </w:r>
      <w:r>
        <w:br/>
      </w:r>
      <w:r>
        <w:rPr>
          <w:rFonts w:ascii="Times New Roman"/>
          <w:b w:val="false"/>
          <w:i w:val="false"/>
          <w:color w:val="000000"/>
          <w:sz w:val="28"/>
        </w:rPr>
        <w:t xml:space="preserve">
                             семинарлар, </w:t>
      </w:r>
      <w:r>
        <w:br/>
      </w:r>
      <w:r>
        <w:rPr>
          <w:rFonts w:ascii="Times New Roman"/>
          <w:b w:val="false"/>
          <w:i w:val="false"/>
          <w:color w:val="000000"/>
          <w:sz w:val="28"/>
        </w:rPr>
        <w:t xml:space="preserve">
                             тәлiмгерлiктен </w:t>
      </w:r>
      <w:r>
        <w:br/>
      </w:r>
      <w:r>
        <w:rPr>
          <w:rFonts w:ascii="Times New Roman"/>
          <w:b w:val="false"/>
          <w:i w:val="false"/>
          <w:color w:val="000000"/>
          <w:sz w:val="28"/>
        </w:rPr>
        <w:t xml:space="preserve">
                             өтудi және тәжiри. </w:t>
      </w:r>
      <w:r>
        <w:br/>
      </w:r>
      <w:r>
        <w:rPr>
          <w:rFonts w:ascii="Times New Roman"/>
          <w:b w:val="false"/>
          <w:i w:val="false"/>
          <w:color w:val="000000"/>
          <w:sz w:val="28"/>
        </w:rPr>
        <w:t xml:space="preserve">
                             бе алысуды әзiр. </w:t>
      </w:r>
      <w:r>
        <w:br/>
      </w:r>
      <w:r>
        <w:rPr>
          <w:rFonts w:ascii="Times New Roman"/>
          <w:b w:val="false"/>
          <w:i w:val="false"/>
          <w:color w:val="000000"/>
          <w:sz w:val="28"/>
        </w:rPr>
        <w:t xml:space="preserve">
                             леу және өткiзу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тиiстi ұйымдардың </w:t>
      </w:r>
      <w:r>
        <w:br/>
      </w:r>
      <w:r>
        <w:rPr>
          <w:rFonts w:ascii="Times New Roman"/>
          <w:b w:val="false"/>
          <w:i w:val="false"/>
          <w:color w:val="000000"/>
          <w:sz w:val="28"/>
        </w:rPr>
        <w:t xml:space="preserve">
                             қызметiне ақы </w:t>
      </w:r>
      <w:r>
        <w:br/>
      </w:r>
      <w:r>
        <w:rPr>
          <w:rFonts w:ascii="Times New Roman"/>
          <w:b w:val="false"/>
          <w:i w:val="false"/>
          <w:color w:val="000000"/>
          <w:sz w:val="28"/>
        </w:rPr>
        <w:t xml:space="preserve">
                             төлеу, әдебиет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ақпарат көздерiн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1) мемлекеттiк қаржыны басқару саласындағы шешiмдердiң сапасын жақсарту және олардың талдамалық негiздерiн күшейту; </w:t>
      </w:r>
      <w:r>
        <w:br/>
      </w:r>
      <w:r>
        <w:rPr>
          <w:rFonts w:ascii="Times New Roman"/>
          <w:b w:val="false"/>
          <w:i w:val="false"/>
          <w:color w:val="000000"/>
          <w:sz w:val="28"/>
        </w:rPr>
        <w:t xml:space="preserve">
      2) Қазақстан Республикасы Қаржы министрлiгi жүйесi қызметкерлерiнiң бiлiктiлiгiн арттыру; </w:t>
      </w:r>
      <w:r>
        <w:br/>
      </w:r>
      <w:r>
        <w:rPr>
          <w:rFonts w:ascii="Times New Roman"/>
          <w:b w:val="false"/>
          <w:i w:val="false"/>
          <w:color w:val="000000"/>
          <w:sz w:val="28"/>
        </w:rPr>
        <w:t xml:space="preserve">
      3) экономикалық өсу, оның iшiнде халықаралық тәжiрибенi ескере отырып индустриялық даму "нүктелерiн" анықтау жөнiнде ұсыныстар әзiрлеу; </w:t>
      </w:r>
      <w:r>
        <w:br/>
      </w:r>
      <w:r>
        <w:rPr>
          <w:rFonts w:ascii="Times New Roman"/>
          <w:b w:val="false"/>
          <w:i w:val="false"/>
          <w:color w:val="000000"/>
          <w:sz w:val="28"/>
        </w:rPr>
        <w:t xml:space="preserve">
      4) Қазақстан Республикасы Экономика және бюджеттiк жоспарлау министрлiгi жүйесi қызметкерлерiнiң бiлiктiлiгiн арттыру; </w:t>
      </w:r>
      <w:r>
        <w:br/>
      </w:r>
      <w:r>
        <w:rPr>
          <w:rFonts w:ascii="Times New Roman"/>
          <w:b w:val="false"/>
          <w:i w:val="false"/>
          <w:color w:val="000000"/>
          <w:sz w:val="28"/>
        </w:rPr>
        <w:t xml:space="preserve">
      5) Экономика және бюджеттiк жоспарлау министрлiгiнiң мемлекеттiк қаржыны басқару саласындағы халықаралық тәжiрибенi алмасу нәтижесiнде ақпаратпен қамтамасыз етiлуiн күшейту. </w:t>
      </w:r>
    </w:p>
    <w:bookmarkStart w:name="z5" w:id="5"/>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Республикасының Экономика және </w:t>
      </w:r>
      <w:r>
        <w:br/>
      </w:r>
      <w:r>
        <w:rPr>
          <w:rFonts w:ascii="Times New Roman"/>
          <w:b w:val="false"/>
          <w:i w:val="false"/>
          <w:color w:val="000000"/>
          <w:sz w:val="28"/>
        </w:rPr>
        <w:t xml:space="preserve">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r>
        <w:br/>
      </w:r>
      <w:r>
        <w:rPr>
          <w:rFonts w:ascii="Times New Roman"/>
          <w:b/>
          <w:i w:val="false"/>
          <w:color w:val="000000"/>
        </w:rPr>
        <w:t xml:space="preserve">
032 "Экономика саласындағы қолданбалы ғылыми </w:t>
      </w:r>
      <w:r>
        <w:br/>
      </w:r>
      <w:r>
        <w:rPr>
          <w:rFonts w:ascii="Times New Roman"/>
          <w:b/>
          <w:i w:val="false"/>
          <w:color w:val="000000"/>
        </w:rPr>
        <w:t xml:space="preserve">
зерттеулер" </w:t>
      </w:r>
    </w:p>
    <w:p>
      <w:pPr>
        <w:spacing w:after="0"/>
        <w:ind w:left="0"/>
        <w:jc w:val="both"/>
      </w:pPr>
      <w:r>
        <w:rPr>
          <w:rFonts w:ascii="Times New Roman"/>
          <w:b w:val="false"/>
          <w:i w:val="false"/>
          <w:color w:val="000000"/>
          <w:sz w:val="28"/>
        </w:rPr>
        <w:t xml:space="preserve">      1. Бағдарламаның құны: 75 000 мың теңге (жетпiс бес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"2030 жылға дейiнгi Қазақстанның Даму стратегиясын iске асыру жөнiндегi шаралар туралы" 1998 жылғы 28 қаңтардағы Жарлығы; "Қазақстан Республикасы Yкiметiнiң 2000-2002 жылдарға арналған iс-әрекетiн жүзеге асыру жөнiндегi 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- 2030" елдiң даму стратегиясын, 2001-2005 жылдарға арналған индикативтi жоспарды жалпы экономикалық, салааралық, аймақтық, сыртқы экономикалық проблемаларды шешу бөлiгiнде iске асыру жөнiндегi шаралар мен тетiктердi жасау. </w:t>
      </w:r>
      <w:r>
        <w:br/>
      </w:r>
      <w:r>
        <w:rPr>
          <w:rFonts w:ascii="Times New Roman"/>
          <w:b w:val="false"/>
          <w:i w:val="false"/>
          <w:color w:val="000000"/>
          <w:sz w:val="28"/>
        </w:rPr>
        <w:t xml:space="preserve">
      5. Бюджеттiк бағдарламаның мiндеттерi: Қазақстанның экономикалық даму стратегиясын iске асыруды ғылыми-әдiстемелiк жағынан қамтамасыз ету, әлеуметтiк-экономикалық проблемаларға талдау жасау, ел халқының тұрмыс сапасын арттыруға бағытталған шаруашылық жүргiзудiң тиiмдi экономикалық тетiктерiн қалыптастыру. Елдiң, аймақтардың және салалардың мемлекеттiк макроэкономикалық, инвестициялық, әлеуметтік-экономикалық дамуына ұсыныстар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032        Экономика     Мынадай негізгi     Жыл    Қазақстан </w:t>
      </w:r>
      <w:r>
        <w:br/>
      </w:r>
      <w:r>
        <w:rPr>
          <w:rFonts w:ascii="Times New Roman"/>
          <w:b w:val="false"/>
          <w:i w:val="false"/>
          <w:color w:val="000000"/>
          <w:sz w:val="28"/>
        </w:rPr>
        <w:t xml:space="preserve">
               саласындағы   бағыттар бойынша    бойы   Республика. </w:t>
      </w:r>
      <w:r>
        <w:br/>
      </w:r>
      <w:r>
        <w:rPr>
          <w:rFonts w:ascii="Times New Roman"/>
          <w:b w:val="false"/>
          <w:i w:val="false"/>
          <w:color w:val="000000"/>
          <w:sz w:val="28"/>
        </w:rPr>
        <w:t xml:space="preserve">
               қолданбалы    25 тақырыпта 2002          сының </w:t>
      </w:r>
      <w:r>
        <w:br/>
      </w:r>
      <w:r>
        <w:rPr>
          <w:rFonts w:ascii="Times New Roman"/>
          <w:b w:val="false"/>
          <w:i w:val="false"/>
          <w:color w:val="000000"/>
          <w:sz w:val="28"/>
        </w:rPr>
        <w:t xml:space="preserve">
               ғылыми        жылы экономика             Экономика </w:t>
      </w:r>
      <w:r>
        <w:br/>
      </w:r>
      <w:r>
        <w:rPr>
          <w:rFonts w:ascii="Times New Roman"/>
          <w:b w:val="false"/>
          <w:i w:val="false"/>
          <w:color w:val="000000"/>
          <w:sz w:val="28"/>
        </w:rPr>
        <w:t xml:space="preserve">
               зерттеулер    саласында қолдан.          және </w:t>
      </w:r>
      <w:r>
        <w:br/>
      </w:r>
      <w:r>
        <w:rPr>
          <w:rFonts w:ascii="Times New Roman"/>
          <w:b w:val="false"/>
          <w:i w:val="false"/>
          <w:color w:val="000000"/>
          <w:sz w:val="28"/>
        </w:rPr>
        <w:t xml:space="preserve">
                             балы ғылыми                бюджеттік </w:t>
      </w:r>
      <w:r>
        <w:br/>
      </w:r>
      <w:r>
        <w:rPr>
          <w:rFonts w:ascii="Times New Roman"/>
          <w:b w:val="false"/>
          <w:i w:val="false"/>
          <w:color w:val="000000"/>
          <w:sz w:val="28"/>
        </w:rPr>
        <w:t xml:space="preserve">
                             зерттеулер жүргiзу:        жоспарлау </w:t>
      </w:r>
      <w:r>
        <w:br/>
      </w:r>
      <w:r>
        <w:rPr>
          <w:rFonts w:ascii="Times New Roman"/>
          <w:b w:val="false"/>
          <w:i w:val="false"/>
          <w:color w:val="000000"/>
          <w:sz w:val="28"/>
        </w:rPr>
        <w:t xml:space="preserve">
                             1. Қазақстан               министрлігі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әлеуметтiк-эконо. </w:t>
      </w:r>
      <w:r>
        <w:br/>
      </w:r>
      <w:r>
        <w:rPr>
          <w:rFonts w:ascii="Times New Roman"/>
          <w:b w:val="false"/>
          <w:i w:val="false"/>
          <w:color w:val="000000"/>
          <w:sz w:val="28"/>
        </w:rPr>
        <w:t xml:space="preserve">
                             микалық дамуының </w:t>
      </w:r>
      <w:r>
        <w:br/>
      </w:r>
      <w:r>
        <w:rPr>
          <w:rFonts w:ascii="Times New Roman"/>
          <w:b w:val="false"/>
          <w:i w:val="false"/>
          <w:color w:val="000000"/>
          <w:sz w:val="28"/>
        </w:rPr>
        <w:t xml:space="preserve">
                             жай-күйi және </w:t>
      </w:r>
      <w:r>
        <w:br/>
      </w:r>
      <w:r>
        <w:rPr>
          <w:rFonts w:ascii="Times New Roman"/>
          <w:b w:val="false"/>
          <w:i w:val="false"/>
          <w:color w:val="000000"/>
          <w:sz w:val="28"/>
        </w:rPr>
        <w:t xml:space="preserve">
                             перспективалары </w:t>
      </w:r>
      <w:r>
        <w:br/>
      </w:r>
      <w:r>
        <w:rPr>
          <w:rFonts w:ascii="Times New Roman"/>
          <w:b w:val="false"/>
          <w:i w:val="false"/>
          <w:color w:val="000000"/>
          <w:sz w:val="28"/>
        </w:rPr>
        <w:t xml:space="preserve">
                             2. Дүниежүзiлiк </w:t>
      </w:r>
      <w:r>
        <w:br/>
      </w:r>
      <w:r>
        <w:rPr>
          <w:rFonts w:ascii="Times New Roman"/>
          <w:b w:val="false"/>
          <w:i w:val="false"/>
          <w:color w:val="000000"/>
          <w:sz w:val="28"/>
        </w:rPr>
        <w:t xml:space="preserve">
                             экономиканың </w:t>
      </w:r>
      <w:r>
        <w:br/>
      </w:r>
      <w:r>
        <w:rPr>
          <w:rFonts w:ascii="Times New Roman"/>
          <w:b w:val="false"/>
          <w:i w:val="false"/>
          <w:color w:val="000000"/>
          <w:sz w:val="28"/>
        </w:rPr>
        <w:t xml:space="preserve">
                             жай-күйі оның </w:t>
      </w:r>
      <w:r>
        <w:br/>
      </w:r>
      <w:r>
        <w:rPr>
          <w:rFonts w:ascii="Times New Roman"/>
          <w:b w:val="false"/>
          <w:i w:val="false"/>
          <w:color w:val="000000"/>
          <w:sz w:val="28"/>
        </w:rPr>
        <w:t xml:space="preserve">
                             дамуының болжамы; </w:t>
      </w:r>
      <w:r>
        <w:br/>
      </w:r>
      <w:r>
        <w:rPr>
          <w:rFonts w:ascii="Times New Roman"/>
          <w:b w:val="false"/>
          <w:i w:val="false"/>
          <w:color w:val="000000"/>
          <w:sz w:val="28"/>
        </w:rPr>
        <w:t xml:space="preserve">
                             3. Елдiң әлеумет. </w:t>
      </w:r>
      <w:r>
        <w:br/>
      </w:r>
      <w:r>
        <w:rPr>
          <w:rFonts w:ascii="Times New Roman"/>
          <w:b w:val="false"/>
          <w:i w:val="false"/>
          <w:color w:val="000000"/>
          <w:sz w:val="28"/>
        </w:rPr>
        <w:t xml:space="preserve">
                             тiк-экономикалық </w:t>
      </w:r>
      <w:r>
        <w:br/>
      </w:r>
      <w:r>
        <w:rPr>
          <w:rFonts w:ascii="Times New Roman"/>
          <w:b w:val="false"/>
          <w:i w:val="false"/>
          <w:color w:val="000000"/>
          <w:sz w:val="28"/>
        </w:rPr>
        <w:t xml:space="preserve">
                             дамуының тұжы. </w:t>
      </w:r>
      <w:r>
        <w:br/>
      </w:r>
      <w:r>
        <w:rPr>
          <w:rFonts w:ascii="Times New Roman"/>
          <w:b w:val="false"/>
          <w:i w:val="false"/>
          <w:color w:val="000000"/>
          <w:sz w:val="28"/>
        </w:rPr>
        <w:t xml:space="preserve">
                             рымдамалары, </w:t>
      </w:r>
      <w:r>
        <w:br/>
      </w:r>
      <w:r>
        <w:rPr>
          <w:rFonts w:ascii="Times New Roman"/>
          <w:b w:val="false"/>
          <w:i w:val="false"/>
          <w:color w:val="000000"/>
          <w:sz w:val="28"/>
        </w:rPr>
        <w:t xml:space="preserve">
                             жоспарлары, бағ. </w:t>
      </w:r>
      <w:r>
        <w:br/>
      </w:r>
      <w:r>
        <w:rPr>
          <w:rFonts w:ascii="Times New Roman"/>
          <w:b w:val="false"/>
          <w:i w:val="false"/>
          <w:color w:val="000000"/>
          <w:sz w:val="28"/>
        </w:rPr>
        <w:t xml:space="preserve">
                             дарламалары </w:t>
      </w:r>
      <w:r>
        <w:br/>
      </w:r>
      <w:r>
        <w:rPr>
          <w:rFonts w:ascii="Times New Roman"/>
          <w:b w:val="false"/>
          <w:i w:val="false"/>
          <w:color w:val="000000"/>
          <w:sz w:val="28"/>
        </w:rPr>
        <w:t xml:space="preserve">
                             бойынша әдiстеме. </w:t>
      </w:r>
      <w:r>
        <w:br/>
      </w:r>
      <w:r>
        <w:rPr>
          <w:rFonts w:ascii="Times New Roman"/>
          <w:b w:val="false"/>
          <w:i w:val="false"/>
          <w:color w:val="000000"/>
          <w:sz w:val="28"/>
        </w:rPr>
        <w:t xml:space="preserve">
                             лiк ұсыныстар </w:t>
      </w:r>
      <w:r>
        <w:br/>
      </w:r>
      <w:r>
        <w:rPr>
          <w:rFonts w:ascii="Times New Roman"/>
          <w:b w:val="false"/>
          <w:i w:val="false"/>
          <w:color w:val="000000"/>
          <w:sz w:val="28"/>
        </w:rPr>
        <w:t xml:space="preserve">
                             мен ұсынымдар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Yкiметтiң экономикалық саясатының әртүрлi бағыттары бойынша шешiмдер қабылдау кезiнде Қазақстан Республикасы Экономика және бюджеттiк жоспарлау министрлiгiнiң ақпаратпен қамтамасыз етiлуiн күшейту; ТМД елдерiмен саясаттың негiздiлiгiн арттыру; экономикалық өсудi жеделдету жағдайында елдiң экономикалық қауiпсiздiгiне қатысты ахуалды қадағалау. </w:t>
      </w:r>
    </w:p>
    <w:bookmarkStart w:name="z6" w:id="6"/>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036 "Қазақстан Республикасының инновациялық даму </w:t>
      </w:r>
      <w:r>
        <w:br/>
      </w:r>
      <w:r>
        <w:rPr>
          <w:rFonts w:ascii="Times New Roman"/>
          <w:b/>
          <w:i w:val="false"/>
          <w:color w:val="000000"/>
        </w:rPr>
        <w:t xml:space="preserve">
бағдарламасы" </w:t>
      </w:r>
    </w:p>
    <w:p>
      <w:pPr>
        <w:spacing w:after="0"/>
        <w:ind w:left="0"/>
        <w:jc w:val="both"/>
      </w:pPr>
      <w:r>
        <w:rPr>
          <w:rFonts w:ascii="Times New Roman"/>
          <w:b w:val="false"/>
          <w:i w:val="false"/>
          <w:color w:val="000000"/>
          <w:sz w:val="28"/>
        </w:rPr>
        <w:t xml:space="preserve">      1. Бағдарламаның құны: 13 100 мың теңге (он үш миллион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 Yкiметiнiң "2000-2002 жылдарға арналған Қазақстан Республикасы Yкiметiнiң Iс-қимыл бағдарламасын iске асыру жөнiндегi iс-шаралар жоспары туралы"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Республикасының инновациялық даму бағдарламасын бекiту туралы" 2001 жылғы 10 мамырдағы N 617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ғылым мен техниканың жетiстiктерін пайдалану негізiнде ел экономикасының дамуы үшін қажеттi жағдай және қолайлы орта құру, теңгермелi өндiрiстiк инфрақұрылымды құру және жоғары технологиялық экспорттық өнiмге елдің жиынтық ұлттық өнiмiнде шикiзатты құрайтын бөлiгiнде кезең-кезеңмен ауыстыру. </w:t>
      </w:r>
      <w:r>
        <w:br/>
      </w:r>
      <w:r>
        <w:rPr>
          <w:rFonts w:ascii="Times New Roman"/>
          <w:b w:val="false"/>
          <w:i w:val="false"/>
          <w:color w:val="000000"/>
          <w:sz w:val="28"/>
        </w:rPr>
        <w:t xml:space="preserve">
      5. Бюджеттiк бағдарламаның мiндеттерi: экономиканың басымды ғылыми-техникалық дамуын қамтамасыз ету; экономиканың шикiзат емес салаларын қалыптастыру; инновациялық қызметтiң мемлекеттiк қолдау және өндiрiстiк кәсiпкерлiк қызметтiң басыңқы даму жүйесiн қалыптастыру; өнеркәсiптi технологиялық жаңартуды жүргiзу және экспорттық бағытталған ғылымды қажет ететiн өндiрiстi құру; инновациялық қызметтiң инфрақұрылымын қалыптастыру; шағын бизнес субъектiлерiнiң инновациялық саласына тарту; инновациялық қызметтi кадрлық қамтамасыз ету; экономиканың инновациялық дамуының басымдығын қамтамасыз ететiн инновациялық қызметтiң нормативтiк құқықтық базасын қалыптастыру; халықаралық ғылыми-техникалық ынтымақтастық.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036        Қазақстан     1. Конкурстық       1-4    Қазақстан </w:t>
      </w:r>
      <w:r>
        <w:br/>
      </w:r>
      <w:r>
        <w:rPr>
          <w:rFonts w:ascii="Times New Roman"/>
          <w:b w:val="false"/>
          <w:i w:val="false"/>
          <w:color w:val="000000"/>
          <w:sz w:val="28"/>
        </w:rPr>
        <w:t xml:space="preserve">
               Pecпублика.   таңдау тетіктерін   тоқсан Республика. </w:t>
      </w:r>
      <w:r>
        <w:br/>
      </w:r>
      <w:r>
        <w:rPr>
          <w:rFonts w:ascii="Times New Roman"/>
          <w:b w:val="false"/>
          <w:i w:val="false"/>
          <w:color w:val="000000"/>
          <w:sz w:val="28"/>
        </w:rPr>
        <w:t xml:space="preserve">
               сының инно.   және инновациялық          сының </w:t>
      </w:r>
      <w:r>
        <w:br/>
      </w:r>
      <w:r>
        <w:rPr>
          <w:rFonts w:ascii="Times New Roman"/>
          <w:b w:val="false"/>
          <w:i w:val="false"/>
          <w:color w:val="000000"/>
          <w:sz w:val="28"/>
        </w:rPr>
        <w:t xml:space="preserve">
               вациялық      жобаларды сарап.           Экономика </w:t>
      </w:r>
      <w:r>
        <w:br/>
      </w:r>
      <w:r>
        <w:rPr>
          <w:rFonts w:ascii="Times New Roman"/>
          <w:b w:val="false"/>
          <w:i w:val="false"/>
          <w:color w:val="000000"/>
          <w:sz w:val="28"/>
        </w:rPr>
        <w:t xml:space="preserve">
               даму          тауды әзірлеу              және </w:t>
      </w:r>
      <w:r>
        <w:br/>
      </w:r>
      <w:r>
        <w:rPr>
          <w:rFonts w:ascii="Times New Roman"/>
          <w:b w:val="false"/>
          <w:i w:val="false"/>
          <w:color w:val="000000"/>
          <w:sz w:val="28"/>
        </w:rPr>
        <w:t xml:space="preserve">
               бағдарламасы  және енгізу                бюджеттік </w:t>
      </w:r>
      <w:r>
        <w:br/>
      </w:r>
      <w:r>
        <w:rPr>
          <w:rFonts w:ascii="Times New Roman"/>
          <w:b w:val="false"/>
          <w:i w:val="false"/>
          <w:color w:val="000000"/>
          <w:sz w:val="28"/>
        </w:rPr>
        <w:t xml:space="preserve">
                             2. Технопарктiң     1-2    жоспарлау </w:t>
      </w:r>
      <w:r>
        <w:br/>
      </w:r>
      <w:r>
        <w:rPr>
          <w:rFonts w:ascii="Times New Roman"/>
          <w:b w:val="false"/>
          <w:i w:val="false"/>
          <w:color w:val="000000"/>
          <w:sz w:val="28"/>
        </w:rPr>
        <w:t xml:space="preserve">
                             стандартын -        тоқсан министрлігі </w:t>
      </w:r>
      <w:r>
        <w:br/>
      </w:r>
      <w:r>
        <w:rPr>
          <w:rFonts w:ascii="Times New Roman"/>
          <w:b w:val="false"/>
          <w:i w:val="false"/>
          <w:color w:val="000000"/>
          <w:sz w:val="28"/>
        </w:rPr>
        <w:t xml:space="preserve">
                             моделiн әзiрлеу </w:t>
      </w:r>
      <w:r>
        <w:br/>
      </w:r>
      <w:r>
        <w:rPr>
          <w:rFonts w:ascii="Times New Roman"/>
          <w:b w:val="false"/>
          <w:i w:val="false"/>
          <w:color w:val="000000"/>
          <w:sz w:val="28"/>
        </w:rPr>
        <w:t xml:space="preserve">
                             3. Инновациялық     1-4 </w:t>
      </w:r>
      <w:r>
        <w:br/>
      </w:r>
      <w:r>
        <w:rPr>
          <w:rFonts w:ascii="Times New Roman"/>
          <w:b w:val="false"/>
          <w:i w:val="false"/>
          <w:color w:val="000000"/>
          <w:sz w:val="28"/>
        </w:rPr>
        <w:t xml:space="preserve">
                             менеджмент          тоқсан </w:t>
      </w:r>
      <w:r>
        <w:br/>
      </w:r>
      <w:r>
        <w:rPr>
          <w:rFonts w:ascii="Times New Roman"/>
          <w:b w:val="false"/>
          <w:i w:val="false"/>
          <w:color w:val="000000"/>
          <w:sz w:val="28"/>
        </w:rPr>
        <w:t xml:space="preserve">
                             бойынша норматив. </w:t>
      </w:r>
      <w:r>
        <w:br/>
      </w:r>
      <w:r>
        <w:rPr>
          <w:rFonts w:ascii="Times New Roman"/>
          <w:b w:val="false"/>
          <w:i w:val="false"/>
          <w:color w:val="000000"/>
          <w:sz w:val="28"/>
        </w:rPr>
        <w:t xml:space="preserve">
                             тiк және әдiсте. </w:t>
      </w:r>
      <w:r>
        <w:br/>
      </w:r>
      <w:r>
        <w:rPr>
          <w:rFonts w:ascii="Times New Roman"/>
          <w:b w:val="false"/>
          <w:i w:val="false"/>
          <w:color w:val="000000"/>
          <w:sz w:val="28"/>
        </w:rPr>
        <w:t xml:space="preserve">
                             мелiк материал. </w:t>
      </w:r>
      <w:r>
        <w:br/>
      </w:r>
      <w:r>
        <w:rPr>
          <w:rFonts w:ascii="Times New Roman"/>
          <w:b w:val="false"/>
          <w:i w:val="false"/>
          <w:color w:val="000000"/>
          <w:sz w:val="28"/>
        </w:rPr>
        <w:t xml:space="preserve">
                             дарды және </w:t>
      </w:r>
      <w:r>
        <w:br/>
      </w:r>
      <w:r>
        <w:rPr>
          <w:rFonts w:ascii="Times New Roman"/>
          <w:b w:val="false"/>
          <w:i w:val="false"/>
          <w:color w:val="000000"/>
          <w:sz w:val="28"/>
        </w:rPr>
        <w:t xml:space="preserve">
                             оқулықтарды </w:t>
      </w:r>
      <w:r>
        <w:br/>
      </w:r>
      <w:r>
        <w:rPr>
          <w:rFonts w:ascii="Times New Roman"/>
          <w:b w:val="false"/>
          <w:i w:val="false"/>
          <w:color w:val="000000"/>
          <w:sz w:val="28"/>
        </w:rPr>
        <w:t xml:space="preserve">
                             дайындау және </w:t>
      </w:r>
      <w:r>
        <w:br/>
      </w:r>
      <w:r>
        <w:rPr>
          <w:rFonts w:ascii="Times New Roman"/>
          <w:b w:val="false"/>
          <w:i w:val="false"/>
          <w:color w:val="000000"/>
          <w:sz w:val="28"/>
        </w:rPr>
        <w:t xml:space="preserve">
                             көбейту </w:t>
      </w:r>
      <w:r>
        <w:br/>
      </w:r>
      <w:r>
        <w:rPr>
          <w:rFonts w:ascii="Times New Roman"/>
          <w:b w:val="false"/>
          <w:i w:val="false"/>
          <w:color w:val="000000"/>
          <w:sz w:val="28"/>
        </w:rPr>
        <w:t xml:space="preserve">
                             4. Бiр республи.    1-4 </w:t>
      </w:r>
      <w:r>
        <w:br/>
      </w:r>
      <w:r>
        <w:rPr>
          <w:rFonts w:ascii="Times New Roman"/>
          <w:b w:val="false"/>
          <w:i w:val="false"/>
          <w:color w:val="000000"/>
          <w:sz w:val="28"/>
        </w:rPr>
        <w:t xml:space="preserve">
                             калық семинарды     тоқсан </w:t>
      </w:r>
      <w:r>
        <w:br/>
      </w:r>
      <w:r>
        <w:rPr>
          <w:rFonts w:ascii="Times New Roman"/>
          <w:b w:val="false"/>
          <w:i w:val="false"/>
          <w:color w:val="000000"/>
          <w:sz w:val="28"/>
        </w:rPr>
        <w:t xml:space="preserve">
                             және екi оқытатын </w:t>
      </w:r>
      <w:r>
        <w:br/>
      </w:r>
      <w:r>
        <w:rPr>
          <w:rFonts w:ascii="Times New Roman"/>
          <w:b w:val="false"/>
          <w:i w:val="false"/>
          <w:color w:val="000000"/>
          <w:sz w:val="28"/>
        </w:rPr>
        <w:t xml:space="preserve">
                             куpcты ұйымдастыру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конкурстық таңдау тетiктерiн және республикалық бюджеттен қаржыландыру үшiн инновациялық жобалардың сараптамасын өңдеу. Конкурстық таңдаудан және iске асыруға дайын сараптамадан өткен инновациялық жобалар тiзбесiн дайындау; Технопарктердi және технологиялық бизнес - инкубаторларды қалыптастыру ережесiн және Технопарктердi және технологиялық бизнес - инкубаторларды мемлекеттiк ресурстық қамтамасыз етудiң ережесiн әзiрлеу инновациялық инфрақұрылымды және республика экономикасының неғұрлым маңызды жекелеген инновациялық инфрақұрылым субъектiлерi үшiн мемлекеттiк қолдауды дамыту үшiн ұйымдық және құқықтық базаны құрады; инновациялық қызмет бойынша нормативтiк және әдiстемелiк материалдармен орталық және жергiлiктi мемлекеттiк органдарды, екiншi деңгейдегi банктердi, қоғамдық бiрлестiктердi, кәсiпкерлердi қамтамасыз ету Қазақстан Республикасының мүддесiндегi инновациялық қызметтi iске асыруда бiрыңғай кешендi тәсiлдi әзiрлеуге мүмкiндiк бередi; орталық және жергiлiктi мемлекеттiк органдар, инновациялық менеджмент саласындағы экономиканың нақты және банктiк салалар кәсiпорындары қызметкерлерiнiң бiлiм және дағдыларды үйрену, жалпы республикалық семинар мен оқытатын курстар өткiзу жолымен инновациялық қызметтi iске асыру. </w:t>
      </w:r>
    </w:p>
    <w:bookmarkStart w:name="z7" w:id="7"/>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r>
        <w:br/>
      </w:r>
      <w:r>
        <w:rPr>
          <w:rFonts w:ascii="Times New Roman"/>
          <w:b/>
          <w:i w:val="false"/>
          <w:color w:val="000000"/>
        </w:rPr>
        <w:t xml:space="preserve">
037 "Қазақстанның энергетикалық секторында жоспарлау </w:t>
      </w:r>
      <w:r>
        <w:br/>
      </w:r>
      <w:r>
        <w:rPr>
          <w:rFonts w:ascii="Times New Roman"/>
          <w:b/>
          <w:i w:val="false"/>
          <w:color w:val="000000"/>
        </w:rPr>
        <w:t xml:space="preserve">
және болжамдау жүйесiн жетiлдiру" </w:t>
      </w:r>
    </w:p>
    <w:p>
      <w:pPr>
        <w:spacing w:after="0"/>
        <w:ind w:left="0"/>
        <w:jc w:val="both"/>
      </w:pPr>
      <w:r>
        <w:rPr>
          <w:rFonts w:ascii="Times New Roman"/>
          <w:b w:val="false"/>
          <w:i w:val="false"/>
          <w:color w:val="000000"/>
          <w:sz w:val="28"/>
        </w:rPr>
        <w:t xml:space="preserve">      1. Бағдарламаның құны: 1500 мың теңге (бiр миллион бес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сатып алу туралы" 1997 жылғы 16 шiлдедегi N 163/1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бұдан былайғы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 Экономика және бюджеттiк жоспарлау министрлiгiнiң кейбiр мәселелерi туралы"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отын-энергетикалық секторды жоспарлау және болжамдау жүйесiн жетiлдiру. </w:t>
      </w:r>
      <w:r>
        <w:br/>
      </w:r>
      <w:r>
        <w:rPr>
          <w:rFonts w:ascii="Times New Roman"/>
          <w:b w:val="false"/>
          <w:i w:val="false"/>
          <w:color w:val="000000"/>
          <w:sz w:val="28"/>
        </w:rPr>
        <w:t xml:space="preserve">
      5. Бюджеттiк бағдарламаның мiндеттерi: отын-энергетикалық және өндiру секторы бойынша статистикалық деректердiң электрондық каталогтарын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Қазақстанның  Отын-энергетикалық  Ақпан- Қазақстан </w:t>
      </w:r>
      <w:r>
        <w:br/>
      </w:r>
      <w:r>
        <w:rPr>
          <w:rFonts w:ascii="Times New Roman"/>
          <w:b w:val="false"/>
          <w:i w:val="false"/>
          <w:color w:val="000000"/>
          <w:sz w:val="28"/>
        </w:rPr>
        <w:t xml:space="preserve">
               энергетикалық және өндiру секторы наурыз Республика. </w:t>
      </w:r>
      <w:r>
        <w:br/>
      </w:r>
      <w:r>
        <w:rPr>
          <w:rFonts w:ascii="Times New Roman"/>
          <w:b w:val="false"/>
          <w:i w:val="false"/>
          <w:color w:val="000000"/>
          <w:sz w:val="28"/>
        </w:rPr>
        <w:t xml:space="preserve">
               секторында    бойынша статистика.        сының </w:t>
      </w:r>
      <w:r>
        <w:br/>
      </w:r>
      <w:r>
        <w:rPr>
          <w:rFonts w:ascii="Times New Roman"/>
          <w:b w:val="false"/>
          <w:i w:val="false"/>
          <w:color w:val="000000"/>
          <w:sz w:val="28"/>
        </w:rPr>
        <w:t xml:space="preserve">
               жоспарлау     лық деректердiң            Экономика </w:t>
      </w:r>
      <w:r>
        <w:br/>
      </w:r>
      <w:r>
        <w:rPr>
          <w:rFonts w:ascii="Times New Roman"/>
          <w:b w:val="false"/>
          <w:i w:val="false"/>
          <w:color w:val="000000"/>
          <w:sz w:val="28"/>
        </w:rPr>
        <w:t xml:space="preserve">
               және болжам.  электронды каталог.        және </w:t>
      </w:r>
      <w:r>
        <w:br/>
      </w:r>
      <w:r>
        <w:rPr>
          <w:rFonts w:ascii="Times New Roman"/>
          <w:b w:val="false"/>
          <w:i w:val="false"/>
          <w:color w:val="000000"/>
          <w:sz w:val="28"/>
        </w:rPr>
        <w:t xml:space="preserve">
               дау жүйесiн   тарын әзiрлеу үшiн         бюджеттік </w:t>
      </w:r>
      <w:r>
        <w:br/>
      </w:r>
      <w:r>
        <w:rPr>
          <w:rFonts w:ascii="Times New Roman"/>
          <w:b w:val="false"/>
          <w:i w:val="false"/>
          <w:color w:val="000000"/>
          <w:sz w:val="28"/>
        </w:rPr>
        <w:t xml:space="preserve">
               жетiлдіру     5-6 адам мөлшерiн.         жоспарлау </w:t>
      </w:r>
      <w:r>
        <w:br/>
      </w:r>
      <w:r>
        <w:rPr>
          <w:rFonts w:ascii="Times New Roman"/>
          <w:b w:val="false"/>
          <w:i w:val="false"/>
          <w:color w:val="000000"/>
          <w:sz w:val="28"/>
        </w:rPr>
        <w:t xml:space="preserve">
                             де (55 адам/күн)           министрлігі </w:t>
      </w:r>
      <w:r>
        <w:br/>
      </w:r>
      <w:r>
        <w:rPr>
          <w:rFonts w:ascii="Times New Roman"/>
          <w:b w:val="false"/>
          <w:i w:val="false"/>
          <w:color w:val="000000"/>
          <w:sz w:val="28"/>
        </w:rPr>
        <w:t xml:space="preserve">
                             сарапшылар мен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өндiру секторы бойынша қолма-қол жаңартылып отыратын статистикалық және талдамалық есептiлiк жасау және оны өндiргiш қуаттарды дамытуды жоспарлау мен болжамдауда одан әрi пайдалану. </w:t>
      </w:r>
    </w:p>
    <w:bookmarkStart w:name="z8" w:id="8"/>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r>
        <w:br/>
      </w:r>
      <w:r>
        <w:rPr>
          <w:rFonts w:ascii="Times New Roman"/>
          <w:b/>
          <w:i w:val="false"/>
          <w:color w:val="000000"/>
        </w:rPr>
        <w:t xml:space="preserve">
038 "Қазақстан Республикасында мемлекеттiк басқару </w:t>
      </w:r>
      <w:r>
        <w:br/>
      </w:r>
      <w:r>
        <w:rPr>
          <w:rFonts w:ascii="Times New Roman"/>
          <w:b/>
          <w:i w:val="false"/>
          <w:color w:val="000000"/>
        </w:rPr>
        <w:t xml:space="preserve">
жүйесiн жетiлдiру жөнiнде ұсыныстар әзiрлеу, мемлекеттiк аппараттың жұмысын ұйымдастыру" </w:t>
      </w:r>
    </w:p>
    <w:p>
      <w:pPr>
        <w:spacing w:after="0"/>
        <w:ind w:left="0"/>
        <w:jc w:val="both"/>
      </w:pPr>
      <w:r>
        <w:rPr>
          <w:rFonts w:ascii="Times New Roman"/>
          <w:b w:val="false"/>
          <w:i w:val="false"/>
          <w:color w:val="000000"/>
          <w:sz w:val="28"/>
        </w:rPr>
        <w:t xml:space="preserve">      1. Бағдарламаның құны: 1 400 мың теңге (бip миллион төрт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сатып алу туралы" 1997 жылғы 16 шiлдедегi N 163/I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"2030 жылға дейiнгi Қазақстанның Даму стратегиясын iске асыру жөнiндегi бұдан былайғы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 Экономика және бюджеттiк жоспарлау министрлiгiнiң кейбiр мәселелерi туралы"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басқару және мемлекеттiк аппараттың жұмысын ұйымдастыру жүйесiн жетiлдiру. </w:t>
      </w:r>
      <w:r>
        <w:br/>
      </w:r>
      <w:r>
        <w:rPr>
          <w:rFonts w:ascii="Times New Roman"/>
          <w:b w:val="false"/>
          <w:i w:val="false"/>
          <w:color w:val="000000"/>
          <w:sz w:val="28"/>
        </w:rPr>
        <w:t xml:space="preserve">
      5. Бюджеттiк бағдарламаның мiндеттерi: әлеуметтiк-экономикалық көрсеткiштердi ұсыну және талдау кезiнде, сондай-ақ мемлекеттiк басқару жүйесiнде жоспарлау процесiн ұйымдастыру кезiнде ақпараттық технологияларды қолдану жөнiнде ұсыныстар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038        Қазақстан     Әлеуметтiк-экономи. Ақпан- Қазақстан </w:t>
      </w:r>
      <w:r>
        <w:br/>
      </w:r>
      <w:r>
        <w:rPr>
          <w:rFonts w:ascii="Times New Roman"/>
          <w:b w:val="false"/>
          <w:i w:val="false"/>
          <w:color w:val="000000"/>
          <w:sz w:val="28"/>
        </w:rPr>
        <w:t xml:space="preserve">
               Pecпублика.   калық көрсеткiш.    наурыз Республика. </w:t>
      </w:r>
      <w:r>
        <w:br/>
      </w:r>
      <w:r>
        <w:rPr>
          <w:rFonts w:ascii="Times New Roman"/>
          <w:b w:val="false"/>
          <w:i w:val="false"/>
          <w:color w:val="000000"/>
          <w:sz w:val="28"/>
        </w:rPr>
        <w:t xml:space="preserve">
               сында мемле.  тердi ұсыну мен            сының </w:t>
      </w:r>
      <w:r>
        <w:br/>
      </w:r>
      <w:r>
        <w:rPr>
          <w:rFonts w:ascii="Times New Roman"/>
          <w:b w:val="false"/>
          <w:i w:val="false"/>
          <w:color w:val="000000"/>
          <w:sz w:val="28"/>
        </w:rPr>
        <w:t xml:space="preserve">
               кеттiк бас.   талдау кезiнде,            Экономика </w:t>
      </w:r>
      <w:r>
        <w:br/>
      </w:r>
      <w:r>
        <w:rPr>
          <w:rFonts w:ascii="Times New Roman"/>
          <w:b w:val="false"/>
          <w:i w:val="false"/>
          <w:color w:val="000000"/>
          <w:sz w:val="28"/>
        </w:rPr>
        <w:t xml:space="preserve">
               қару, мемле.  сондай-ақ мемле.           және </w:t>
      </w:r>
      <w:r>
        <w:br/>
      </w:r>
      <w:r>
        <w:rPr>
          <w:rFonts w:ascii="Times New Roman"/>
          <w:b w:val="false"/>
          <w:i w:val="false"/>
          <w:color w:val="000000"/>
          <w:sz w:val="28"/>
        </w:rPr>
        <w:t xml:space="preserve">
               кеттiк        кеттiк басқару             бюджеттік </w:t>
      </w:r>
      <w:r>
        <w:br/>
      </w:r>
      <w:r>
        <w:rPr>
          <w:rFonts w:ascii="Times New Roman"/>
          <w:b w:val="false"/>
          <w:i w:val="false"/>
          <w:color w:val="000000"/>
          <w:sz w:val="28"/>
        </w:rPr>
        <w:t xml:space="preserve">
               аппараттың    жүйесiнде жоспар.          жоспарлау </w:t>
      </w:r>
      <w:r>
        <w:br/>
      </w:r>
      <w:r>
        <w:rPr>
          <w:rFonts w:ascii="Times New Roman"/>
          <w:b w:val="false"/>
          <w:i w:val="false"/>
          <w:color w:val="000000"/>
          <w:sz w:val="28"/>
        </w:rPr>
        <w:t xml:space="preserve">
               жұмысын       лау процесін               министрлігі </w:t>
      </w:r>
      <w:r>
        <w:br/>
      </w:r>
      <w:r>
        <w:rPr>
          <w:rFonts w:ascii="Times New Roman"/>
          <w:b w:val="false"/>
          <w:i w:val="false"/>
          <w:color w:val="000000"/>
          <w:sz w:val="28"/>
        </w:rPr>
        <w:t xml:space="preserve">
               ұйымдастыру   ұйымдастыру </w:t>
      </w:r>
      <w:r>
        <w:br/>
      </w:r>
      <w:r>
        <w:rPr>
          <w:rFonts w:ascii="Times New Roman"/>
          <w:b w:val="false"/>
          <w:i w:val="false"/>
          <w:color w:val="000000"/>
          <w:sz w:val="28"/>
        </w:rPr>
        <w:t xml:space="preserve">
               жүйесiн       кезiнде ақпарат. </w:t>
      </w:r>
      <w:r>
        <w:br/>
      </w:r>
      <w:r>
        <w:rPr>
          <w:rFonts w:ascii="Times New Roman"/>
          <w:b w:val="false"/>
          <w:i w:val="false"/>
          <w:color w:val="000000"/>
          <w:sz w:val="28"/>
        </w:rPr>
        <w:t xml:space="preserve">
               жетiлдiру     тық технология. </w:t>
      </w:r>
      <w:r>
        <w:br/>
      </w:r>
      <w:r>
        <w:rPr>
          <w:rFonts w:ascii="Times New Roman"/>
          <w:b w:val="false"/>
          <w:i w:val="false"/>
          <w:color w:val="000000"/>
          <w:sz w:val="28"/>
        </w:rPr>
        <w:t xml:space="preserve">
               жөнiнде       ларды қолдану </w:t>
      </w:r>
      <w:r>
        <w:br/>
      </w:r>
      <w:r>
        <w:rPr>
          <w:rFonts w:ascii="Times New Roman"/>
          <w:b w:val="false"/>
          <w:i w:val="false"/>
          <w:color w:val="000000"/>
          <w:sz w:val="28"/>
        </w:rPr>
        <w:t xml:space="preserve">
               ұсыныстар     жөнiнде ұсыныстар </w:t>
      </w:r>
      <w:r>
        <w:br/>
      </w:r>
      <w:r>
        <w:rPr>
          <w:rFonts w:ascii="Times New Roman"/>
          <w:b w:val="false"/>
          <w:i w:val="false"/>
          <w:color w:val="000000"/>
          <w:sz w:val="28"/>
        </w:rPr>
        <w:t xml:space="preserve">
               әзiрлеу       әзiрлеу үшiн </w:t>
      </w:r>
      <w:r>
        <w:br/>
      </w:r>
      <w:r>
        <w:rPr>
          <w:rFonts w:ascii="Times New Roman"/>
          <w:b w:val="false"/>
          <w:i w:val="false"/>
          <w:color w:val="000000"/>
          <w:sz w:val="28"/>
        </w:rPr>
        <w:t xml:space="preserve">
                             10 адам (50 адам/ </w:t>
      </w:r>
      <w:r>
        <w:br/>
      </w:r>
      <w:r>
        <w:rPr>
          <w:rFonts w:ascii="Times New Roman"/>
          <w:b w:val="false"/>
          <w:i w:val="false"/>
          <w:color w:val="000000"/>
          <w:sz w:val="28"/>
        </w:rPr>
        <w:t xml:space="preserve">
                             күн) мөлшерiнде </w:t>
      </w:r>
      <w:r>
        <w:br/>
      </w:r>
      <w:r>
        <w:rPr>
          <w:rFonts w:ascii="Times New Roman"/>
          <w:b w:val="false"/>
          <w:i w:val="false"/>
          <w:color w:val="000000"/>
          <w:sz w:val="28"/>
        </w:rPr>
        <w:t xml:space="preserve">
                             сарапшылар мен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Экономиканың отын-энергетикалық және өндiру секторлары саласында мемлекеттiк басқару органдарының iс-қимылын жоспарлауды жетiлдiру. </w:t>
      </w:r>
    </w:p>
    <w:bookmarkStart w:name="z9" w:id="9"/>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r>
        <w:br/>
      </w:r>
      <w:r>
        <w:rPr>
          <w:rFonts w:ascii="Times New Roman"/>
          <w:b/>
          <w:i w:val="false"/>
          <w:color w:val="000000"/>
        </w:rPr>
        <w:t xml:space="preserve">
039 "Әлемдегi геосаяси және геоэкономикалық процестер мониторингi және олардың елдiң дамуының қазiргi жайына </w:t>
      </w:r>
      <w:r>
        <w:br/>
      </w:r>
      <w:r>
        <w:rPr>
          <w:rFonts w:ascii="Times New Roman"/>
          <w:b/>
          <w:i w:val="false"/>
          <w:color w:val="000000"/>
        </w:rPr>
        <w:t xml:space="preserve">
және перспективасына ықпалын бағалау" </w:t>
      </w:r>
    </w:p>
    <w:p>
      <w:pPr>
        <w:spacing w:after="0"/>
        <w:ind w:left="0"/>
        <w:jc w:val="both"/>
      </w:pPr>
      <w:r>
        <w:rPr>
          <w:rFonts w:ascii="Times New Roman"/>
          <w:b w:val="false"/>
          <w:i w:val="false"/>
          <w:color w:val="000000"/>
          <w:sz w:val="28"/>
        </w:rPr>
        <w:t xml:space="preserve">      1. Бағдарламаның құны: 1200 мың теңге (бip миллион екi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сатып алу туралы" 1997 жылғы 16 шiлдедегi N 163/1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"Қазақстанның 2030 жылға дейiнгі Даму стратегиясын iске асыру жөнiндегi бұдан былайғы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 Экономика және бюджеттiк жоспарлау министрлiгiнiң кейбiр мәселелерi туралы"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сыртқы сауда саласын модельдеу және реттеу, дүниежүзiлiк қаражат және тауар нарықтарының ел экономикасына ықпал етуi үшiн дүниежүзiлiк экономика бойынша деректер жинау мен өңдеудi жобалау-консультациялық тұрғыдан қамтамасыз ету. </w:t>
      </w:r>
      <w:r>
        <w:br/>
      </w:r>
      <w:r>
        <w:rPr>
          <w:rFonts w:ascii="Times New Roman"/>
          <w:b w:val="false"/>
          <w:i w:val="false"/>
          <w:color w:val="000000"/>
          <w:sz w:val="28"/>
        </w:rPr>
        <w:t xml:space="preserve">
      5. Бюджеттiк бағдарламаның мiндеттерi: дүниежүзiлiк экономикамен тығыз байланысқан экономика секторларында ахуалды жоспарлауда сыртқы экономикалық факторларды есепке алу әдiстемесiн жасау және оны одан әрi орындау.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Әлемдегi      Дүниежүзілік эконо. Наурыз Қазақстан </w:t>
      </w:r>
      <w:r>
        <w:br/>
      </w:r>
      <w:r>
        <w:rPr>
          <w:rFonts w:ascii="Times New Roman"/>
          <w:b w:val="false"/>
          <w:i w:val="false"/>
          <w:color w:val="000000"/>
          <w:sz w:val="28"/>
        </w:rPr>
        <w:t xml:space="preserve">
               геосаяси және мика бойынша дерек.        Республика. </w:t>
      </w:r>
      <w:r>
        <w:br/>
      </w:r>
      <w:r>
        <w:rPr>
          <w:rFonts w:ascii="Times New Roman"/>
          <w:b w:val="false"/>
          <w:i w:val="false"/>
          <w:color w:val="000000"/>
          <w:sz w:val="28"/>
        </w:rPr>
        <w:t xml:space="preserve">
               геоэкономика. терге қол жетiмдi.         сының </w:t>
      </w:r>
      <w:r>
        <w:br/>
      </w:r>
      <w:r>
        <w:rPr>
          <w:rFonts w:ascii="Times New Roman"/>
          <w:b w:val="false"/>
          <w:i w:val="false"/>
          <w:color w:val="000000"/>
          <w:sz w:val="28"/>
        </w:rPr>
        <w:t xml:space="preserve">
               лық процестер лiгiн жүйелеу,             Экономика </w:t>
      </w:r>
      <w:r>
        <w:br/>
      </w:r>
      <w:r>
        <w:rPr>
          <w:rFonts w:ascii="Times New Roman"/>
          <w:b w:val="false"/>
          <w:i w:val="false"/>
          <w:color w:val="000000"/>
          <w:sz w:val="28"/>
        </w:rPr>
        <w:t xml:space="preserve">
               мониторингі,  сыртқы экономика.          және </w:t>
      </w:r>
      <w:r>
        <w:br/>
      </w:r>
      <w:r>
        <w:rPr>
          <w:rFonts w:ascii="Times New Roman"/>
          <w:b w:val="false"/>
          <w:i w:val="false"/>
          <w:color w:val="000000"/>
          <w:sz w:val="28"/>
        </w:rPr>
        <w:t xml:space="preserve">
               елдiң дамуы.  лық қызметтi               бюджеттік </w:t>
      </w:r>
      <w:r>
        <w:br/>
      </w:r>
      <w:r>
        <w:rPr>
          <w:rFonts w:ascii="Times New Roman"/>
          <w:b w:val="false"/>
          <w:i w:val="false"/>
          <w:color w:val="000000"/>
          <w:sz w:val="28"/>
        </w:rPr>
        <w:t xml:space="preserve">
               ның қазiргі   талдамамен сүйе.           жоспарлау </w:t>
      </w:r>
      <w:r>
        <w:br/>
      </w:r>
      <w:r>
        <w:rPr>
          <w:rFonts w:ascii="Times New Roman"/>
          <w:b w:val="false"/>
          <w:i w:val="false"/>
          <w:color w:val="000000"/>
          <w:sz w:val="28"/>
        </w:rPr>
        <w:t xml:space="preserve">
               жай-күйi мен  мелдеу және                министрлігі </w:t>
      </w:r>
      <w:r>
        <w:br/>
      </w:r>
      <w:r>
        <w:rPr>
          <w:rFonts w:ascii="Times New Roman"/>
          <w:b w:val="false"/>
          <w:i w:val="false"/>
          <w:color w:val="000000"/>
          <w:sz w:val="28"/>
        </w:rPr>
        <w:t xml:space="preserve">
               перспектива.  модельдеу үшін </w:t>
      </w:r>
      <w:r>
        <w:br/>
      </w:r>
      <w:r>
        <w:rPr>
          <w:rFonts w:ascii="Times New Roman"/>
          <w:b w:val="false"/>
          <w:i w:val="false"/>
          <w:color w:val="000000"/>
          <w:sz w:val="28"/>
        </w:rPr>
        <w:t xml:space="preserve">
               сына олардың  5 адам мөлшерiнде </w:t>
      </w:r>
      <w:r>
        <w:br/>
      </w:r>
      <w:r>
        <w:rPr>
          <w:rFonts w:ascii="Times New Roman"/>
          <w:b w:val="false"/>
          <w:i w:val="false"/>
          <w:color w:val="000000"/>
          <w:sz w:val="28"/>
        </w:rPr>
        <w:t xml:space="preserve">
               ықпалын       (45 адам/күн) </w:t>
      </w:r>
      <w:r>
        <w:br/>
      </w:r>
      <w:r>
        <w:rPr>
          <w:rFonts w:ascii="Times New Roman"/>
          <w:b w:val="false"/>
          <w:i w:val="false"/>
          <w:color w:val="000000"/>
          <w:sz w:val="28"/>
        </w:rPr>
        <w:t xml:space="preserve">
               бағалау       сарапшылар мен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дүниежүзiлiк экономика бойынша тұрақты пайдаланылатын ақпарат көзiн қамтамасыз ету және дүниежүзiлiк факторлардың экономиканың жай-күйiне және оны жоспарлауға ықпал етуiн жүйелi түрде есепке алып отыру мүмкіндігі. </w:t>
      </w:r>
    </w:p>
    <w:bookmarkStart w:name="z10" w:id="10"/>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r>
        <w:br/>
      </w:r>
      <w:r>
        <w:rPr>
          <w:rFonts w:ascii="Times New Roman"/>
          <w:b/>
          <w:i w:val="false"/>
          <w:color w:val="000000"/>
        </w:rPr>
        <w:t xml:space="preserve">
500 "Қазақстан Республикасының Экономика және </w:t>
      </w:r>
      <w:r>
        <w:br/>
      </w:r>
      <w:r>
        <w:rPr>
          <w:rFonts w:ascii="Times New Roman"/>
          <w:b/>
          <w:i w:val="false"/>
          <w:color w:val="000000"/>
        </w:rPr>
        <w:t xml:space="preserve">
бюджеттiк жоспарлау министрлiгiнiң </w:t>
      </w:r>
      <w:r>
        <w:br/>
      </w:r>
      <w:r>
        <w:rPr>
          <w:rFonts w:ascii="Times New Roman"/>
          <w:b/>
          <w:i w:val="false"/>
          <w:color w:val="000000"/>
        </w:rPr>
        <w:t xml:space="preserve">
ақпараттық жүйесiн сүйемелдеу" </w:t>
      </w:r>
    </w:p>
    <w:p>
      <w:pPr>
        <w:spacing w:after="0"/>
        <w:ind w:left="0"/>
        <w:jc w:val="both"/>
      </w:pPr>
      <w:r>
        <w:rPr>
          <w:rFonts w:ascii="Times New Roman"/>
          <w:b w:val="false"/>
          <w:i w:val="false"/>
          <w:color w:val="000000"/>
          <w:sz w:val="28"/>
        </w:rPr>
        <w:t xml:space="preserve">      1. Бағдарламаның құны: 26 743 мың теңге (жиырма алты миллион жетi жүз қырық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Республикасының мемлекеттiк басқару жүйесiн одан әрi жетiлдiру жөнiндегi шаралар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"2000-2003 жылдарға арналған Қазақстан Республикасының ақпараттық қауiпсiздiгiн қамтамасыз етудiң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Экономика және бюджеттiк жоспарлау министрлiгiнiң ақпараттық-телекоммуникациялық жүйесiнiң жұмыс iстеуiн қамтамасыз ету, техникалық қолдау бағдарламамен қамтамасыз етудi сүйемелдеу және оны ағымдағы пысықтау, сондай-ақ компьютерлiк жабдықтарды қосалқы бөлшектермен, шығыс материалдарымен қамтамасыз ету. </w:t>
      </w:r>
      <w:r>
        <w:br/>
      </w:r>
      <w:r>
        <w:rPr>
          <w:rFonts w:ascii="Times New Roman"/>
          <w:b w:val="false"/>
          <w:i w:val="false"/>
          <w:color w:val="000000"/>
          <w:sz w:val="28"/>
        </w:rPr>
        <w:t xml:space="preserve">
      5. Бюджеттiк бағдарламаның мiндеттерi: жұмыс iстеп тұрған және iске қосылатын ақпараттық жүйелердi сүйемелдеу, әкiмшiлiк ету және қолдау, деректер беру, электрондық пошта, Интернет желiсi үшiн телекоммуникациялық қызметтер мен жабдықтарды сапалы түрде және дер кезiнде алып тұру; </w:t>
      </w:r>
      <w:r>
        <w:br/>
      </w:r>
      <w:r>
        <w:rPr>
          <w:rFonts w:ascii="Times New Roman"/>
          <w:b w:val="false"/>
          <w:i w:val="false"/>
          <w:color w:val="000000"/>
          <w:sz w:val="28"/>
        </w:rPr>
        <w:t xml:space="preserve">
      ақпараттық жүйелердi, кiшi жүйелердi және  дербес мiндеттердi сүйемелдеу; </w:t>
      </w:r>
      <w:r>
        <w:br/>
      </w:r>
      <w:r>
        <w:rPr>
          <w:rFonts w:ascii="Times New Roman"/>
          <w:b w:val="false"/>
          <w:i w:val="false"/>
          <w:color w:val="000000"/>
          <w:sz w:val="28"/>
        </w:rPr>
        <w:t xml:space="preserve">
      министрлiк жүйесiнiң және министрлiктің қосылған кабель жүйесiнiң есептеу және ұйымдық техникасы құралдарына, жергiлiктi eceптeу желiлерiне жүйелiк-техникалық қызмет көрсетудi жүзеге асыру; </w:t>
      </w:r>
      <w:r>
        <w:br/>
      </w:r>
      <w:r>
        <w:rPr>
          <w:rFonts w:ascii="Times New Roman"/>
          <w:b w:val="false"/>
          <w:i w:val="false"/>
          <w:color w:val="000000"/>
          <w:sz w:val="28"/>
        </w:rPr>
        <w:t xml:space="preserve">
      есептеу желiсiнiң ақпараттық қауiпсiздiгiн қамтамасыз ету және ақпарат қорғау, оның iшiнде жасырын ақпаратты өңдеу кезiнде қорғау; </w:t>
      </w:r>
      <w:r>
        <w:br/>
      </w:r>
      <w:r>
        <w:rPr>
          <w:rFonts w:ascii="Times New Roman"/>
          <w:b w:val="false"/>
          <w:i w:val="false"/>
          <w:color w:val="000000"/>
          <w:sz w:val="28"/>
        </w:rPr>
        <w:t xml:space="preserve">
      Қазақстан Республикасының Экономика және бюджеттiк жоспарлау министрлiгiнiң есептеу құралдары мен жабдықтарын қосалқы бөлшектермен және шығыс материалдарымен қамтамасыз ету; </w:t>
      </w:r>
      <w:r>
        <w:br/>
      </w:r>
      <w:r>
        <w:rPr>
          <w:rFonts w:ascii="Times New Roman"/>
          <w:b w:val="false"/>
          <w:i w:val="false"/>
          <w:color w:val="000000"/>
          <w:sz w:val="28"/>
        </w:rPr>
        <w:t xml:space="preserve">
      министрлiк қызметкерлерiн жүйелi және қолданбалы бағдарламалық оқыту; </w:t>
      </w:r>
      <w:r>
        <w:br/>
      </w:r>
      <w:r>
        <w:rPr>
          <w:rFonts w:ascii="Times New Roman"/>
          <w:b w:val="false"/>
          <w:i w:val="false"/>
          <w:color w:val="000000"/>
          <w:sz w:val="28"/>
        </w:rPr>
        <w:t xml:space="preserve">
      ақпараттық жүйеде жұмыс iстеу жөнiнде түпкiлiктi пайдаланушыларға консультация беру, iркiлiс жағдайларын талдау; </w:t>
      </w:r>
      <w:r>
        <w:br/>
      </w:r>
      <w:r>
        <w:rPr>
          <w:rFonts w:ascii="Times New Roman"/>
          <w:b w:val="false"/>
          <w:i w:val="false"/>
          <w:color w:val="000000"/>
          <w:sz w:val="28"/>
        </w:rPr>
        <w:t xml:space="preserve">
      Экономика және бюджеттiк жоспарлау министрлiгiнiң веб-сайтын қосу және пысықтау; </w:t>
      </w:r>
      <w:r>
        <w:br/>
      </w:r>
      <w:r>
        <w:rPr>
          <w:rFonts w:ascii="Times New Roman"/>
          <w:b w:val="false"/>
          <w:i w:val="false"/>
          <w:color w:val="000000"/>
          <w:sz w:val="28"/>
        </w:rPr>
        <w:t xml:space="preserve">
      авариялық және iркiлiс жағдайлар салдарынан немесе есептеу техникасы жұмыс істемей қалған кезде бүлiнген бағдарламалық қамтамасыз ету мен деректер базасын қалпына келтiру жөнiнде консультациялық және практикалық көмек алу; </w:t>
      </w:r>
      <w:r>
        <w:br/>
      </w:r>
      <w:r>
        <w:rPr>
          <w:rFonts w:ascii="Times New Roman"/>
          <w:b w:val="false"/>
          <w:i w:val="false"/>
          <w:color w:val="000000"/>
          <w:sz w:val="28"/>
        </w:rPr>
        <w:t xml:space="preserve">
      ақпараттық жүйелердi пайдалану барысында анықталған ықтимал кемшiлiктердi немесе бағдарламалық қамтамасыз ету қателiктерiн жою; </w:t>
      </w:r>
      <w:r>
        <w:br/>
      </w:r>
      <w:r>
        <w:rPr>
          <w:rFonts w:ascii="Times New Roman"/>
          <w:b w:val="false"/>
          <w:i w:val="false"/>
          <w:color w:val="000000"/>
          <w:sz w:val="28"/>
        </w:rPr>
        <w:t xml:space="preserve">
      кешендi құру принциптерiн және деректер базасының құрылымын өзгертпей бағдарламалық қамтамасыз етудi пысықтау. </w:t>
      </w:r>
      <w:r>
        <w:br/>
      </w:r>
      <w:r>
        <w:rPr>
          <w:rFonts w:ascii="Times New Roman"/>
          <w:b w:val="false"/>
          <w:i w:val="false"/>
          <w:color w:val="000000"/>
          <w:sz w:val="28"/>
        </w:rPr>
        <w:t xml:space="preserve">
      6. Бюджеттiк бағдарламаны iске асыру жөнiндегi 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Қазақстан     1. 2 жүйенi:        Жыл    Қазақстан </w:t>
      </w:r>
      <w:r>
        <w:br/>
      </w:r>
      <w:r>
        <w:rPr>
          <w:rFonts w:ascii="Times New Roman"/>
          <w:b w:val="false"/>
          <w:i w:val="false"/>
          <w:color w:val="000000"/>
          <w:sz w:val="28"/>
        </w:rPr>
        <w:t xml:space="preserve">
               Республика.   тұтастырылған және  бойы   Республика. </w:t>
      </w:r>
      <w:r>
        <w:br/>
      </w:r>
      <w:r>
        <w:rPr>
          <w:rFonts w:ascii="Times New Roman"/>
          <w:b w:val="false"/>
          <w:i w:val="false"/>
          <w:color w:val="000000"/>
          <w:sz w:val="28"/>
        </w:rPr>
        <w:t xml:space="preserve">
               сының         ақпараттық "Бюджет         сының </w:t>
      </w:r>
      <w:r>
        <w:br/>
      </w:r>
      <w:r>
        <w:rPr>
          <w:rFonts w:ascii="Times New Roman"/>
          <w:b w:val="false"/>
          <w:i w:val="false"/>
          <w:color w:val="000000"/>
          <w:sz w:val="28"/>
        </w:rPr>
        <w:t xml:space="preserve">
               Экономика     рәсiмдерiн басқару"        Экономика </w:t>
      </w:r>
      <w:r>
        <w:br/>
      </w:r>
      <w:r>
        <w:rPr>
          <w:rFonts w:ascii="Times New Roman"/>
          <w:b w:val="false"/>
          <w:i w:val="false"/>
          <w:color w:val="000000"/>
          <w:sz w:val="28"/>
        </w:rPr>
        <w:t xml:space="preserve">
               және бюд.     және "Сыртқы және          және </w:t>
      </w:r>
      <w:r>
        <w:br/>
      </w:r>
      <w:r>
        <w:rPr>
          <w:rFonts w:ascii="Times New Roman"/>
          <w:b w:val="false"/>
          <w:i w:val="false"/>
          <w:color w:val="000000"/>
          <w:sz w:val="28"/>
        </w:rPr>
        <w:t xml:space="preserve">
               жеттiк жос.   iшкi борышты               бюджеттік </w:t>
      </w:r>
      <w:r>
        <w:br/>
      </w:r>
      <w:r>
        <w:rPr>
          <w:rFonts w:ascii="Times New Roman"/>
          <w:b w:val="false"/>
          <w:i w:val="false"/>
          <w:color w:val="000000"/>
          <w:sz w:val="28"/>
        </w:rPr>
        <w:t xml:space="preserve">
               парлау ми.    басқарудың кешенді         жоспарлау </w:t>
      </w:r>
      <w:r>
        <w:br/>
      </w:r>
      <w:r>
        <w:rPr>
          <w:rFonts w:ascii="Times New Roman"/>
          <w:b w:val="false"/>
          <w:i w:val="false"/>
          <w:color w:val="000000"/>
          <w:sz w:val="28"/>
        </w:rPr>
        <w:t xml:space="preserve">
               нистрлiгiнiң  жүйесi", 7 кiшi            министрлігі </w:t>
      </w:r>
      <w:r>
        <w:br/>
      </w:r>
      <w:r>
        <w:rPr>
          <w:rFonts w:ascii="Times New Roman"/>
          <w:b w:val="false"/>
          <w:i w:val="false"/>
          <w:color w:val="000000"/>
          <w:sz w:val="28"/>
        </w:rPr>
        <w:t xml:space="preserve">
               ақпараттық    жүйенi және 4 </w:t>
      </w:r>
      <w:r>
        <w:br/>
      </w:r>
      <w:r>
        <w:rPr>
          <w:rFonts w:ascii="Times New Roman"/>
          <w:b w:val="false"/>
          <w:i w:val="false"/>
          <w:color w:val="000000"/>
          <w:sz w:val="28"/>
        </w:rPr>
        <w:t xml:space="preserve">
               жүйелерiн     дербес мiндеттердi </w:t>
      </w:r>
      <w:r>
        <w:br/>
      </w:r>
      <w:r>
        <w:rPr>
          <w:rFonts w:ascii="Times New Roman"/>
          <w:b w:val="false"/>
          <w:i w:val="false"/>
          <w:color w:val="000000"/>
          <w:sz w:val="28"/>
        </w:rPr>
        <w:t xml:space="preserve">
               сүйемелдеу    сүйемелдеу. </w:t>
      </w:r>
      <w:r>
        <w:br/>
      </w:r>
      <w:r>
        <w:rPr>
          <w:rFonts w:ascii="Times New Roman"/>
          <w:b w:val="false"/>
          <w:i w:val="false"/>
          <w:color w:val="000000"/>
          <w:sz w:val="28"/>
        </w:rPr>
        <w:t xml:space="preserve">
                             2. 460 компьютерге, </w:t>
      </w:r>
      <w:r>
        <w:br/>
      </w:r>
      <w:r>
        <w:rPr>
          <w:rFonts w:ascii="Times New Roman"/>
          <w:b w:val="false"/>
          <w:i w:val="false"/>
          <w:color w:val="000000"/>
          <w:sz w:val="28"/>
        </w:rPr>
        <w:t xml:space="preserve">
                             210 принтерге, </w:t>
      </w:r>
      <w:r>
        <w:br/>
      </w:r>
      <w:r>
        <w:rPr>
          <w:rFonts w:ascii="Times New Roman"/>
          <w:b w:val="false"/>
          <w:i w:val="false"/>
          <w:color w:val="000000"/>
          <w:sz w:val="28"/>
        </w:rPr>
        <w:t xml:space="preserve">
                             420 ұйымдық және </w:t>
      </w:r>
      <w:r>
        <w:br/>
      </w:r>
      <w:r>
        <w:rPr>
          <w:rFonts w:ascii="Times New Roman"/>
          <w:b w:val="false"/>
          <w:i w:val="false"/>
          <w:color w:val="000000"/>
          <w:sz w:val="28"/>
        </w:rPr>
        <w:t xml:space="preserve">
                             телекоммуникация. </w:t>
      </w:r>
      <w:r>
        <w:br/>
      </w:r>
      <w:r>
        <w:rPr>
          <w:rFonts w:ascii="Times New Roman"/>
          <w:b w:val="false"/>
          <w:i w:val="false"/>
          <w:color w:val="000000"/>
          <w:sz w:val="28"/>
        </w:rPr>
        <w:t xml:space="preserve">
                             лық жабдыққа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3. Министрлiк       ІV- </w:t>
      </w:r>
      <w:r>
        <w:br/>
      </w:r>
      <w:r>
        <w:rPr>
          <w:rFonts w:ascii="Times New Roman"/>
          <w:b w:val="false"/>
          <w:i w:val="false"/>
          <w:color w:val="000000"/>
          <w:sz w:val="28"/>
        </w:rPr>
        <w:t xml:space="preserve">
                             жүйесiнiң есептеу   тоқсан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қосалқы бөлшек. </w:t>
      </w:r>
      <w:r>
        <w:br/>
      </w:r>
      <w:r>
        <w:rPr>
          <w:rFonts w:ascii="Times New Roman"/>
          <w:b w:val="false"/>
          <w:i w:val="false"/>
          <w:color w:val="000000"/>
          <w:sz w:val="28"/>
        </w:rPr>
        <w:t xml:space="preserve">
                             термен және шығыc </w:t>
      </w:r>
      <w:r>
        <w:br/>
      </w:r>
      <w:r>
        <w:rPr>
          <w:rFonts w:ascii="Times New Roman"/>
          <w:b w:val="false"/>
          <w:i w:val="false"/>
          <w:color w:val="000000"/>
          <w:sz w:val="28"/>
        </w:rPr>
        <w:t xml:space="preserve">
                             материалдарымен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4. Жабдықтарды      Жыл </w:t>
      </w:r>
      <w:r>
        <w:br/>
      </w:r>
      <w:r>
        <w:rPr>
          <w:rFonts w:ascii="Times New Roman"/>
          <w:b w:val="false"/>
          <w:i w:val="false"/>
          <w:color w:val="000000"/>
          <w:sz w:val="28"/>
        </w:rPr>
        <w:t xml:space="preserve">
                             жөндеу, монтаж.     бойы </w:t>
      </w:r>
      <w:r>
        <w:br/>
      </w:r>
      <w:r>
        <w:rPr>
          <w:rFonts w:ascii="Times New Roman"/>
          <w:b w:val="false"/>
          <w:i w:val="false"/>
          <w:color w:val="000000"/>
          <w:sz w:val="28"/>
        </w:rPr>
        <w:t xml:space="preserve">
                             дау, жеткiзiп </w:t>
      </w:r>
      <w:r>
        <w:br/>
      </w:r>
      <w:r>
        <w:rPr>
          <w:rFonts w:ascii="Times New Roman"/>
          <w:b w:val="false"/>
          <w:i w:val="false"/>
          <w:color w:val="000000"/>
          <w:sz w:val="28"/>
        </w:rPr>
        <w:t xml:space="preserve">
                             беру жөнiнде </w:t>
      </w:r>
      <w:r>
        <w:br/>
      </w:r>
      <w:r>
        <w:rPr>
          <w:rFonts w:ascii="Times New Roman"/>
          <w:b w:val="false"/>
          <w:i w:val="false"/>
          <w:color w:val="000000"/>
          <w:sz w:val="28"/>
        </w:rPr>
        <w:t xml:space="preserve">
                             тиiстi қызмет. </w:t>
      </w:r>
      <w:r>
        <w:br/>
      </w:r>
      <w:r>
        <w:rPr>
          <w:rFonts w:ascii="Times New Roman"/>
          <w:b w:val="false"/>
          <w:i w:val="false"/>
          <w:color w:val="000000"/>
          <w:sz w:val="28"/>
        </w:rPr>
        <w:t xml:space="preserve">
                             тер, шығыс </w:t>
      </w:r>
      <w:r>
        <w:br/>
      </w:r>
      <w:r>
        <w:rPr>
          <w:rFonts w:ascii="Times New Roman"/>
          <w:b w:val="false"/>
          <w:i w:val="false"/>
          <w:color w:val="000000"/>
          <w:sz w:val="28"/>
        </w:rPr>
        <w:t xml:space="preserve">
                             материалдары мен </w:t>
      </w:r>
      <w:r>
        <w:br/>
      </w:r>
      <w:r>
        <w:rPr>
          <w:rFonts w:ascii="Times New Roman"/>
          <w:b w:val="false"/>
          <w:i w:val="false"/>
          <w:color w:val="000000"/>
          <w:sz w:val="28"/>
        </w:rPr>
        <w:t xml:space="preserve">
                             жинақтаушы бөлшек. </w:t>
      </w:r>
      <w:r>
        <w:br/>
      </w:r>
      <w:r>
        <w:rPr>
          <w:rFonts w:ascii="Times New Roman"/>
          <w:b w:val="false"/>
          <w:i w:val="false"/>
          <w:color w:val="000000"/>
          <w:sz w:val="28"/>
        </w:rPr>
        <w:t xml:space="preserve">
                             тер алу. </w:t>
      </w:r>
      <w:r>
        <w:br/>
      </w:r>
      <w:r>
        <w:rPr>
          <w:rFonts w:ascii="Times New Roman"/>
          <w:b w:val="false"/>
          <w:i w:val="false"/>
          <w:color w:val="000000"/>
          <w:sz w:val="28"/>
        </w:rPr>
        <w:t xml:space="preserve">
                             5. Интернет         ІV- </w:t>
      </w:r>
      <w:r>
        <w:br/>
      </w:r>
      <w:r>
        <w:rPr>
          <w:rFonts w:ascii="Times New Roman"/>
          <w:b w:val="false"/>
          <w:i w:val="false"/>
          <w:color w:val="000000"/>
          <w:sz w:val="28"/>
        </w:rPr>
        <w:t xml:space="preserve">
                             қызметi.            тоқсан </w:t>
      </w:r>
      <w:r>
        <w:br/>
      </w:r>
      <w:r>
        <w:rPr>
          <w:rFonts w:ascii="Times New Roman"/>
          <w:b w:val="false"/>
          <w:i w:val="false"/>
          <w:color w:val="000000"/>
          <w:sz w:val="28"/>
        </w:rPr>
        <w:t xml:space="preserve">
                             6. www.strategy.    IV- </w:t>
      </w:r>
      <w:r>
        <w:br/>
      </w:r>
      <w:r>
        <w:rPr>
          <w:rFonts w:ascii="Times New Roman"/>
          <w:b w:val="false"/>
          <w:i w:val="false"/>
          <w:color w:val="000000"/>
          <w:sz w:val="28"/>
        </w:rPr>
        <w:t xml:space="preserve">
                             kz,                 тоқсан </w:t>
      </w:r>
      <w:r>
        <w:br/>
      </w:r>
      <w:r>
        <w:rPr>
          <w:rFonts w:ascii="Times New Roman"/>
          <w:b w:val="false"/>
          <w:i w:val="false"/>
          <w:color w:val="000000"/>
          <w:sz w:val="28"/>
        </w:rPr>
        <w:t xml:space="preserve">
                             www.minecon </w:t>
      </w:r>
      <w:r>
        <w:br/>
      </w:r>
      <w:r>
        <w:rPr>
          <w:rFonts w:ascii="Times New Roman"/>
          <w:b w:val="false"/>
          <w:i w:val="false"/>
          <w:color w:val="000000"/>
          <w:sz w:val="28"/>
        </w:rPr>
        <w:t xml:space="preserve">
                             om kz, </w:t>
      </w:r>
      <w:r>
        <w:br/>
      </w:r>
      <w:r>
        <w:rPr>
          <w:rFonts w:ascii="Times New Roman"/>
          <w:b w:val="false"/>
          <w:i w:val="false"/>
          <w:color w:val="000000"/>
          <w:sz w:val="28"/>
        </w:rPr>
        <w:t xml:space="preserve">
                             www.minfin.kz </w:t>
      </w:r>
      <w:r>
        <w:br/>
      </w:r>
      <w:r>
        <w:rPr>
          <w:rFonts w:ascii="Times New Roman"/>
          <w:b w:val="false"/>
          <w:i w:val="false"/>
          <w:color w:val="000000"/>
          <w:sz w:val="28"/>
        </w:rPr>
        <w:t xml:space="preserve">
                             вeб-caйттарын </w:t>
      </w:r>
      <w:r>
        <w:br/>
      </w:r>
      <w:r>
        <w:rPr>
          <w:rFonts w:ascii="Times New Roman"/>
          <w:b w:val="false"/>
          <w:i w:val="false"/>
          <w:color w:val="000000"/>
          <w:sz w:val="28"/>
        </w:rPr>
        <w:t xml:space="preserve">
                             қосу және пысықтау </w:t>
      </w:r>
      <w:r>
        <w:br/>
      </w:r>
      <w:r>
        <w:rPr>
          <w:rFonts w:ascii="Times New Roman"/>
          <w:b w:val="false"/>
          <w:i w:val="false"/>
          <w:color w:val="000000"/>
          <w:sz w:val="28"/>
        </w:rPr>
        <w:t xml:space="preserve">
                             және тиiстi бағдар. </w:t>
      </w:r>
      <w:r>
        <w:br/>
      </w:r>
      <w:r>
        <w:rPr>
          <w:rFonts w:ascii="Times New Roman"/>
          <w:b w:val="false"/>
          <w:i w:val="false"/>
          <w:color w:val="000000"/>
          <w:sz w:val="28"/>
        </w:rPr>
        <w:t xml:space="preserve">
                             ламалық өнiмдi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7. Жабдықты, шығыс  Жыл </w:t>
      </w:r>
      <w:r>
        <w:br/>
      </w:r>
      <w:r>
        <w:rPr>
          <w:rFonts w:ascii="Times New Roman"/>
          <w:b w:val="false"/>
          <w:i w:val="false"/>
          <w:color w:val="000000"/>
          <w:sz w:val="28"/>
        </w:rPr>
        <w:t xml:space="preserve">
                             материалдарын және  бойы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дi жөндеу, монтаж. </w:t>
      </w:r>
      <w:r>
        <w:br/>
      </w:r>
      <w:r>
        <w:rPr>
          <w:rFonts w:ascii="Times New Roman"/>
          <w:b w:val="false"/>
          <w:i w:val="false"/>
          <w:color w:val="000000"/>
          <w:sz w:val="28"/>
        </w:rPr>
        <w:t xml:space="preserve">
                             дау, жеткiзу </w:t>
      </w:r>
      <w:r>
        <w:br/>
      </w:r>
      <w:r>
        <w:rPr>
          <w:rFonts w:ascii="Times New Roman"/>
          <w:b w:val="false"/>
          <w:i w:val="false"/>
          <w:color w:val="000000"/>
          <w:sz w:val="28"/>
        </w:rPr>
        <w:t xml:space="preserve">
                             жөнiндегi тиiстi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лердi алу. </w:t>
      </w:r>
      <w:r>
        <w:br/>
      </w:r>
      <w:r>
        <w:rPr>
          <w:rFonts w:ascii="Times New Roman"/>
          <w:b w:val="false"/>
          <w:i w:val="false"/>
          <w:color w:val="000000"/>
          <w:sz w:val="28"/>
        </w:rPr>
        <w:t xml:space="preserve">
                             8. Интернет         IV- </w:t>
      </w:r>
      <w:r>
        <w:br/>
      </w:r>
      <w:r>
        <w:rPr>
          <w:rFonts w:ascii="Times New Roman"/>
          <w:b w:val="false"/>
          <w:i w:val="false"/>
          <w:color w:val="000000"/>
          <w:sz w:val="28"/>
        </w:rPr>
        <w:t xml:space="preserve">
                             қызметi.            тоқсан </w:t>
      </w:r>
      <w:r>
        <w:br/>
      </w:r>
      <w:r>
        <w:rPr>
          <w:rFonts w:ascii="Times New Roman"/>
          <w:b w:val="false"/>
          <w:i w:val="false"/>
          <w:color w:val="000000"/>
          <w:sz w:val="28"/>
        </w:rPr>
        <w:t xml:space="preserve">
                             9. Beб-сайтты қосу  IV- </w:t>
      </w:r>
      <w:r>
        <w:br/>
      </w:r>
      <w:r>
        <w:rPr>
          <w:rFonts w:ascii="Times New Roman"/>
          <w:b w:val="false"/>
          <w:i w:val="false"/>
          <w:color w:val="000000"/>
          <w:sz w:val="28"/>
        </w:rPr>
        <w:t xml:space="preserve">
                             және пысықтау және  тоқсан </w:t>
      </w:r>
      <w:r>
        <w:br/>
      </w:r>
      <w:r>
        <w:rPr>
          <w:rFonts w:ascii="Times New Roman"/>
          <w:b w:val="false"/>
          <w:i w:val="false"/>
          <w:color w:val="000000"/>
          <w:sz w:val="28"/>
        </w:rPr>
        <w:t xml:space="preserve">
                             тиiстi бағдарлама. </w:t>
      </w:r>
      <w:r>
        <w:br/>
      </w:r>
      <w:r>
        <w:rPr>
          <w:rFonts w:ascii="Times New Roman"/>
          <w:b w:val="false"/>
          <w:i w:val="false"/>
          <w:color w:val="000000"/>
          <w:sz w:val="28"/>
        </w:rPr>
        <w:t xml:space="preserve">
                             лық өнiмдi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Экономика және бюджеттiк жоспарлау министрлiгiнiң ақпараттық жүйелерiн қолданбалы және жүйелiк қамтамасыз етудiң тиiмдi жұмыс iстеуi. </w:t>
      </w:r>
    </w:p>
    <w:bookmarkStart w:name="z11" w:id="11"/>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501 "Қазақстанның демографиялық әлеуетi" </w:t>
      </w:r>
      <w:r>
        <w:br/>
      </w:r>
      <w:r>
        <w:rPr>
          <w:rFonts w:ascii="Times New Roman"/>
          <w:b/>
          <w:i w:val="false"/>
          <w:color w:val="000000"/>
        </w:rPr>
        <w:t xml:space="preserve">
ақпараттық жүйесiн сүйемелдеу" </w:t>
      </w:r>
    </w:p>
    <w:p>
      <w:pPr>
        <w:spacing w:after="0"/>
        <w:ind w:left="0"/>
        <w:jc w:val="both"/>
      </w:pPr>
      <w:r>
        <w:rPr>
          <w:rFonts w:ascii="Times New Roman"/>
          <w:b w:val="false"/>
          <w:i w:val="false"/>
          <w:color w:val="000000"/>
          <w:sz w:val="28"/>
        </w:rPr>
        <w:t xml:space="preserve">      1. Бағдарламаның құны: 885 мың теңге (сегiз жүз сексен бес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"Мемлекеттiк сатып алулар туралы" 1997 жылғы 16 шiлдедегi N 163/1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"2030 жылға дейiнгi Қазақстанның даму стратегиясын iске асыру жөнiндегi одан кейiнгi iс-шаралар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Республикасының мемлекеттiк демографиялық саясатының тұжырымдамасы туралы" 2000 жылғы 17 тамыздағы N 1272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Республикасының Экономика және бюджеттiк жоспарлау министрлiгiнiң кейбiр мәселелерi"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халықтың еңбек ресурстары және көшi-қон ағымының мониторингi және талдаудың ақпараттық жүйесiн жобалау-пайдаланулық сүйемелдеу. </w:t>
      </w:r>
      <w:r>
        <w:br/>
      </w:r>
      <w:r>
        <w:rPr>
          <w:rFonts w:ascii="Times New Roman"/>
          <w:b w:val="false"/>
          <w:i w:val="false"/>
          <w:color w:val="000000"/>
          <w:sz w:val="28"/>
        </w:rPr>
        <w:t xml:space="preserve">
      5. Бюджеттiк бағдарламаның мiндеттерi: семантикалық дерекқордың техникалық ерекшелiгiн әзiрлеу, оны орнату, қондыру және консультациялық сүйемелдеу.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501        "Қазақстан    Семантикалық дерек. Ақпан- Қазақстан </w:t>
      </w:r>
      <w:r>
        <w:br/>
      </w:r>
      <w:r>
        <w:rPr>
          <w:rFonts w:ascii="Times New Roman"/>
          <w:b w:val="false"/>
          <w:i w:val="false"/>
          <w:color w:val="000000"/>
          <w:sz w:val="28"/>
        </w:rPr>
        <w:t xml:space="preserve">
               Pecпублика.   қорды орнату үшін   наурыз Республика. </w:t>
      </w:r>
      <w:r>
        <w:br/>
      </w:r>
      <w:r>
        <w:rPr>
          <w:rFonts w:ascii="Times New Roman"/>
          <w:b w:val="false"/>
          <w:i w:val="false"/>
          <w:color w:val="000000"/>
          <w:sz w:val="28"/>
        </w:rPr>
        <w:t xml:space="preserve">
               сының         консультанттарды           сының </w:t>
      </w:r>
      <w:r>
        <w:br/>
      </w:r>
      <w:r>
        <w:rPr>
          <w:rFonts w:ascii="Times New Roman"/>
          <w:b w:val="false"/>
          <w:i w:val="false"/>
          <w:color w:val="000000"/>
          <w:sz w:val="28"/>
        </w:rPr>
        <w:t xml:space="preserve">
               демография.   тарту, 5 маманды           Экономика </w:t>
      </w:r>
      <w:r>
        <w:br/>
      </w:r>
      <w:r>
        <w:rPr>
          <w:rFonts w:ascii="Times New Roman"/>
          <w:b w:val="false"/>
          <w:i w:val="false"/>
          <w:color w:val="000000"/>
          <w:sz w:val="28"/>
        </w:rPr>
        <w:t xml:space="preserve">
               лық әлеуетi"  (35 адам/күн)              және </w:t>
      </w:r>
      <w:r>
        <w:br/>
      </w:r>
      <w:r>
        <w:rPr>
          <w:rFonts w:ascii="Times New Roman"/>
          <w:b w:val="false"/>
          <w:i w:val="false"/>
          <w:color w:val="000000"/>
          <w:sz w:val="28"/>
        </w:rPr>
        <w:t xml:space="preserve">
               ақпараттық    тартумен оны орнату        бюджеттік </w:t>
      </w:r>
      <w:r>
        <w:br/>
      </w:r>
      <w:r>
        <w:rPr>
          <w:rFonts w:ascii="Times New Roman"/>
          <w:b w:val="false"/>
          <w:i w:val="false"/>
          <w:color w:val="000000"/>
          <w:sz w:val="28"/>
        </w:rPr>
        <w:t xml:space="preserve">
               жүйесiн       және қондыру               жоспарлау </w:t>
      </w:r>
      <w:r>
        <w:br/>
      </w:r>
      <w:r>
        <w:rPr>
          <w:rFonts w:ascii="Times New Roman"/>
          <w:b w:val="false"/>
          <w:i w:val="false"/>
          <w:color w:val="000000"/>
          <w:sz w:val="28"/>
        </w:rPr>
        <w:t xml:space="preserve">
               сүйемелдеу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халықтың еңбек ресурстарын талдау және көшi-қон ағымының мониторингi және талдау бөлiгiнде "Қазақстанның демографиялық әлеуетi" ақпараттық жүйесiн iске қосу. </w:t>
      </w:r>
    </w:p>
    <w:bookmarkStart w:name="z12" w:id="12"/>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600 "Қазақстан Республикасының Экономика және бюджеттiк жоспарлау министрлiгiнiң ақпараттық жүйесiн құру" </w:t>
      </w:r>
    </w:p>
    <w:p>
      <w:pPr>
        <w:spacing w:after="0"/>
        <w:ind w:left="0"/>
        <w:jc w:val="both"/>
      </w:pPr>
      <w:r>
        <w:rPr>
          <w:rFonts w:ascii="Times New Roman"/>
          <w:b w:val="false"/>
          <w:i w:val="false"/>
          <w:color w:val="000000"/>
          <w:sz w:val="28"/>
        </w:rPr>
        <w:t xml:space="preserve">      1. Бағдарламаның құны: 177 031 мың теңге (жүз жетпiс жетi миллион отыз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"2000-2003 жылдарға арналған Қазақстан Республикасының ақпараттық қауiпсiздігiн қамтамасыз етудiң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"Мемлекеттiк аппараттың жұмысын жақсарту, бюрократизммен күрес және құжат айналымын қысқарту жөнiндегi iс-шаралар туралы" 2000 жылғы 31 маусымдағы N 427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бюджеттiк-қаржы жоспарлаудың қазiргi заманғы ақпараттандыру деңгейiне жетуге бағытталған кешендi ақпараттандыруды жүргiзу, сондай-ақ қазiргi заманғы жаңартуды қамтамасыз ету және есептеу, коммуникациялық, желiлiк техника, жүйелiк бағдарламалық қамтамасыз ету құралдарымен жарақтандыру, ақпараттық жүйелердi тұтастандыру және ақпаратты қорғауды қамтамасыз ету. </w:t>
      </w:r>
      <w:r>
        <w:br/>
      </w:r>
      <w:r>
        <w:rPr>
          <w:rFonts w:ascii="Times New Roman"/>
          <w:b w:val="false"/>
          <w:i w:val="false"/>
          <w:color w:val="000000"/>
          <w:sz w:val="28"/>
        </w:rPr>
        <w:t xml:space="preserve">
      5. Бюджеттiк бағдарламаның мiндеттерi: министрлiктiң ақпараттық жүйесiн әзiрлеу және құру, министрлiктiң қызметiн басқарудың автоматтандырылған жүйесiн құру, Жалпы пайдаланудағы дерекқорды (ақпараттық ресурстарды) құру, лицензиялық жүйелiк бағдарламалық қамтамасыз етудi және ақпаратты қорғаудың бағдарламалық құралдарын және оларды техникалық қолдауды сатып алу, сондай-ақ есептеу, желiлiк жабдықты, ұйымдық техниканы және Қазақстан Республикасы Экономика және бюджеттiк жоспарлау министрлiгiнiң ақпаратты қорғаудың аппараттық-бағдарламалық құралдарын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600        Қазақстан     1. Құралдарды сатып ІІІ-IV Қазақстан </w:t>
      </w:r>
      <w:r>
        <w:br/>
      </w:r>
      <w:r>
        <w:rPr>
          <w:rFonts w:ascii="Times New Roman"/>
          <w:b w:val="false"/>
          <w:i w:val="false"/>
          <w:color w:val="000000"/>
          <w:sz w:val="28"/>
        </w:rPr>
        <w:t xml:space="preserve">
               Pecпублика.   алу:                тоқсан Республика. </w:t>
      </w:r>
      <w:r>
        <w:br/>
      </w:r>
      <w:r>
        <w:rPr>
          <w:rFonts w:ascii="Times New Roman"/>
          <w:b w:val="false"/>
          <w:i w:val="false"/>
          <w:color w:val="000000"/>
          <w:sz w:val="28"/>
        </w:rPr>
        <w:t xml:space="preserve">
               сының         а) есептеу техника.        сының </w:t>
      </w:r>
      <w:r>
        <w:br/>
      </w:r>
      <w:r>
        <w:rPr>
          <w:rFonts w:ascii="Times New Roman"/>
          <w:b w:val="false"/>
          <w:i w:val="false"/>
          <w:color w:val="000000"/>
          <w:sz w:val="28"/>
        </w:rPr>
        <w:t xml:space="preserve">
               Экономика     сы - 2 дана, тиiстi        Экономика </w:t>
      </w:r>
      <w:r>
        <w:br/>
      </w:r>
      <w:r>
        <w:rPr>
          <w:rFonts w:ascii="Times New Roman"/>
          <w:b w:val="false"/>
          <w:i w:val="false"/>
          <w:color w:val="000000"/>
          <w:sz w:val="28"/>
        </w:rPr>
        <w:t xml:space="preserve">
               және бюджет.  жабдықпен кластep;         және </w:t>
      </w:r>
      <w:r>
        <w:br/>
      </w:r>
      <w:r>
        <w:rPr>
          <w:rFonts w:ascii="Times New Roman"/>
          <w:b w:val="false"/>
          <w:i w:val="false"/>
          <w:color w:val="000000"/>
          <w:sz w:val="28"/>
        </w:rPr>
        <w:t xml:space="preserve">
               тiк жоспарлау компьютерлер - 100         бюджеттік </w:t>
      </w:r>
      <w:r>
        <w:br/>
      </w:r>
      <w:r>
        <w:rPr>
          <w:rFonts w:ascii="Times New Roman"/>
          <w:b w:val="false"/>
          <w:i w:val="false"/>
          <w:color w:val="000000"/>
          <w:sz w:val="28"/>
        </w:rPr>
        <w:t xml:space="preserve">
               министрлiгi.  дана; ноутбуктер -         жоспарлау </w:t>
      </w:r>
      <w:r>
        <w:br/>
      </w:r>
      <w:r>
        <w:rPr>
          <w:rFonts w:ascii="Times New Roman"/>
          <w:b w:val="false"/>
          <w:i w:val="false"/>
          <w:color w:val="000000"/>
          <w:sz w:val="28"/>
        </w:rPr>
        <w:t xml:space="preserve">
               нiң ақпарат.  22 дана; лазерлiк          министрлігі </w:t>
      </w:r>
      <w:r>
        <w:br/>
      </w:r>
      <w:r>
        <w:rPr>
          <w:rFonts w:ascii="Times New Roman"/>
          <w:b w:val="false"/>
          <w:i w:val="false"/>
          <w:color w:val="000000"/>
          <w:sz w:val="28"/>
        </w:rPr>
        <w:t xml:space="preserve">
               тық жүйесiн   принтерлер - 36 </w:t>
      </w:r>
      <w:r>
        <w:br/>
      </w:r>
      <w:r>
        <w:rPr>
          <w:rFonts w:ascii="Times New Roman"/>
          <w:b w:val="false"/>
          <w:i w:val="false"/>
          <w:color w:val="000000"/>
          <w:sz w:val="28"/>
        </w:rPr>
        <w:t xml:space="preserve">
               құру          дана; сканерлер - </w:t>
      </w:r>
      <w:r>
        <w:br/>
      </w:r>
      <w:r>
        <w:rPr>
          <w:rFonts w:ascii="Times New Roman"/>
          <w:b w:val="false"/>
          <w:i w:val="false"/>
          <w:color w:val="000000"/>
          <w:sz w:val="28"/>
        </w:rPr>
        <w:t xml:space="preserve">
                             10 дана. </w:t>
      </w:r>
      <w:r>
        <w:br/>
      </w:r>
      <w:r>
        <w:rPr>
          <w:rFonts w:ascii="Times New Roman"/>
          <w:b w:val="false"/>
          <w:i w:val="false"/>
          <w:color w:val="000000"/>
          <w:sz w:val="28"/>
        </w:rPr>
        <w:t xml:space="preserve">
                             б) ұйымдық техника </w:t>
      </w:r>
      <w:r>
        <w:br/>
      </w:r>
      <w:r>
        <w:rPr>
          <w:rFonts w:ascii="Times New Roman"/>
          <w:b w:val="false"/>
          <w:i w:val="false"/>
          <w:color w:val="000000"/>
          <w:sz w:val="28"/>
        </w:rPr>
        <w:t xml:space="preserve">
                             - көбейту аппарат. </w:t>
      </w:r>
      <w:r>
        <w:br/>
      </w:r>
      <w:r>
        <w:rPr>
          <w:rFonts w:ascii="Times New Roman"/>
          <w:b w:val="false"/>
          <w:i w:val="false"/>
          <w:color w:val="000000"/>
          <w:sz w:val="28"/>
        </w:rPr>
        <w:t xml:space="preserve">
                             тары: 65 көшiрмеден </w:t>
      </w:r>
      <w:r>
        <w:br/>
      </w:r>
      <w:r>
        <w:rPr>
          <w:rFonts w:ascii="Times New Roman"/>
          <w:b w:val="false"/>
          <w:i w:val="false"/>
          <w:color w:val="000000"/>
          <w:sz w:val="28"/>
        </w:rPr>
        <w:t xml:space="preserve">
                             кем емесi - 3 дана; </w:t>
      </w:r>
      <w:r>
        <w:br/>
      </w:r>
      <w:r>
        <w:rPr>
          <w:rFonts w:ascii="Times New Roman"/>
          <w:b w:val="false"/>
          <w:i w:val="false"/>
          <w:color w:val="000000"/>
          <w:sz w:val="28"/>
        </w:rPr>
        <w:t xml:space="preserve">
                             40 көшiрмеден кем </w:t>
      </w:r>
      <w:r>
        <w:br/>
      </w:r>
      <w:r>
        <w:rPr>
          <w:rFonts w:ascii="Times New Roman"/>
          <w:b w:val="false"/>
          <w:i w:val="false"/>
          <w:color w:val="000000"/>
          <w:sz w:val="28"/>
        </w:rPr>
        <w:t xml:space="preserve">
                             емесi - 4 дана; 12 </w:t>
      </w:r>
      <w:r>
        <w:br/>
      </w:r>
      <w:r>
        <w:rPr>
          <w:rFonts w:ascii="Times New Roman"/>
          <w:b w:val="false"/>
          <w:i w:val="false"/>
          <w:color w:val="000000"/>
          <w:sz w:val="28"/>
        </w:rPr>
        <w:t xml:space="preserve">
                             көшiрмеден кем </w:t>
      </w:r>
      <w:r>
        <w:br/>
      </w:r>
      <w:r>
        <w:rPr>
          <w:rFonts w:ascii="Times New Roman"/>
          <w:b w:val="false"/>
          <w:i w:val="false"/>
          <w:color w:val="000000"/>
          <w:sz w:val="28"/>
        </w:rPr>
        <w:t xml:space="preserve">
                             емесi - 2 дана; </w:t>
      </w:r>
      <w:r>
        <w:br/>
      </w:r>
      <w:r>
        <w:rPr>
          <w:rFonts w:ascii="Times New Roman"/>
          <w:b w:val="false"/>
          <w:i w:val="false"/>
          <w:color w:val="000000"/>
          <w:sz w:val="28"/>
        </w:rPr>
        <w:t xml:space="preserve">
                             құжаттарды жойғыш </w:t>
      </w:r>
      <w:r>
        <w:br/>
      </w:r>
      <w:r>
        <w:rPr>
          <w:rFonts w:ascii="Times New Roman"/>
          <w:b w:val="false"/>
          <w:i w:val="false"/>
          <w:color w:val="000000"/>
          <w:sz w:val="28"/>
        </w:rPr>
        <w:t xml:space="preserve">
                             - 5 дана; </w:t>
      </w:r>
      <w:r>
        <w:br/>
      </w:r>
      <w:r>
        <w:rPr>
          <w:rFonts w:ascii="Times New Roman"/>
          <w:b w:val="false"/>
          <w:i w:val="false"/>
          <w:color w:val="000000"/>
          <w:sz w:val="28"/>
        </w:rPr>
        <w:t xml:space="preserve">
                             гильотина - 1 дана; </w:t>
      </w:r>
      <w:r>
        <w:br/>
      </w:r>
      <w:r>
        <w:rPr>
          <w:rFonts w:ascii="Times New Roman"/>
          <w:b w:val="false"/>
          <w:i w:val="false"/>
          <w:color w:val="000000"/>
          <w:sz w:val="28"/>
        </w:rPr>
        <w:t xml:space="preserve">
                             факсимильдiк </w:t>
      </w:r>
      <w:r>
        <w:br/>
      </w:r>
      <w:r>
        <w:rPr>
          <w:rFonts w:ascii="Times New Roman"/>
          <w:b w:val="false"/>
          <w:i w:val="false"/>
          <w:color w:val="000000"/>
          <w:sz w:val="28"/>
        </w:rPr>
        <w:t xml:space="preserve">
                             аппарат - 8 дана. </w:t>
      </w:r>
      <w:r>
        <w:br/>
      </w:r>
      <w:r>
        <w:rPr>
          <w:rFonts w:ascii="Times New Roman"/>
          <w:b w:val="false"/>
          <w:i w:val="false"/>
          <w:color w:val="000000"/>
          <w:sz w:val="28"/>
        </w:rPr>
        <w:t xml:space="preserve">
                             в) жүйелiк бағдар. </w:t>
      </w:r>
      <w:r>
        <w:br/>
      </w:r>
      <w:r>
        <w:rPr>
          <w:rFonts w:ascii="Times New Roman"/>
          <w:b w:val="false"/>
          <w:i w:val="false"/>
          <w:color w:val="000000"/>
          <w:sz w:val="28"/>
        </w:rPr>
        <w:t xml:space="preserve">
                             ламалық өнiмдер, </w:t>
      </w:r>
      <w:r>
        <w:br/>
      </w:r>
      <w:r>
        <w:rPr>
          <w:rFonts w:ascii="Times New Roman"/>
          <w:b w:val="false"/>
          <w:i w:val="false"/>
          <w:color w:val="000000"/>
          <w:sz w:val="28"/>
        </w:rPr>
        <w:t xml:space="preserve">
                             басқару құралдарын </w:t>
      </w:r>
      <w:r>
        <w:br/>
      </w:r>
      <w:r>
        <w:rPr>
          <w:rFonts w:ascii="Times New Roman"/>
          <w:b w:val="false"/>
          <w:i w:val="false"/>
          <w:color w:val="000000"/>
          <w:sz w:val="28"/>
        </w:rPr>
        <w:t xml:space="preserve">
                             және желi монито. </w:t>
      </w:r>
      <w:r>
        <w:br/>
      </w:r>
      <w:r>
        <w:rPr>
          <w:rFonts w:ascii="Times New Roman"/>
          <w:b w:val="false"/>
          <w:i w:val="false"/>
          <w:color w:val="000000"/>
          <w:sz w:val="28"/>
        </w:rPr>
        <w:t xml:space="preserve">
                             рингiн және </w:t>
      </w:r>
      <w:r>
        <w:br/>
      </w:r>
      <w:r>
        <w:rPr>
          <w:rFonts w:ascii="Times New Roman"/>
          <w:b w:val="false"/>
          <w:i w:val="false"/>
          <w:color w:val="000000"/>
          <w:sz w:val="28"/>
        </w:rPr>
        <w:t xml:space="preserve">
                             өндiрiстiк қажеттi. </w:t>
      </w:r>
      <w:r>
        <w:br/>
      </w:r>
      <w:r>
        <w:rPr>
          <w:rFonts w:ascii="Times New Roman"/>
          <w:b w:val="false"/>
          <w:i w:val="false"/>
          <w:color w:val="000000"/>
          <w:sz w:val="28"/>
        </w:rPr>
        <w:t xml:space="preserve">
                             лiктегi ақпаратты </w:t>
      </w:r>
      <w:r>
        <w:br/>
      </w:r>
      <w:r>
        <w:rPr>
          <w:rFonts w:ascii="Times New Roman"/>
          <w:b w:val="false"/>
          <w:i w:val="false"/>
          <w:color w:val="000000"/>
          <w:sz w:val="28"/>
        </w:rPr>
        <w:t xml:space="preserve">
                             қорғауды қамтама. </w:t>
      </w:r>
      <w:r>
        <w:br/>
      </w:r>
      <w:r>
        <w:rPr>
          <w:rFonts w:ascii="Times New Roman"/>
          <w:b w:val="false"/>
          <w:i w:val="false"/>
          <w:color w:val="000000"/>
          <w:sz w:val="28"/>
        </w:rPr>
        <w:t xml:space="preserve">
                             сыз етудi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 Ақпараттық       Жыл </w:t>
      </w:r>
      <w:r>
        <w:br/>
      </w:r>
      <w:r>
        <w:rPr>
          <w:rFonts w:ascii="Times New Roman"/>
          <w:b w:val="false"/>
          <w:i w:val="false"/>
          <w:color w:val="000000"/>
          <w:sz w:val="28"/>
        </w:rPr>
        <w:t xml:space="preserve">
                             жүйелерді құру -    iшiнде </w:t>
      </w:r>
      <w:r>
        <w:br/>
      </w:r>
      <w:r>
        <w:rPr>
          <w:rFonts w:ascii="Times New Roman"/>
          <w:b w:val="false"/>
          <w:i w:val="false"/>
          <w:color w:val="000000"/>
          <w:sz w:val="28"/>
        </w:rPr>
        <w:t xml:space="preserve">
                             2 кiшi жүйе </w:t>
      </w:r>
      <w:r>
        <w:br/>
      </w:r>
      <w:r>
        <w:rPr>
          <w:rFonts w:ascii="Times New Roman"/>
          <w:b w:val="false"/>
          <w:i w:val="false"/>
          <w:color w:val="000000"/>
          <w:sz w:val="28"/>
        </w:rPr>
        <w:t xml:space="preserve">
                             3. Ақпараттық       IV- </w:t>
      </w:r>
      <w:r>
        <w:br/>
      </w:r>
      <w:r>
        <w:rPr>
          <w:rFonts w:ascii="Times New Roman"/>
          <w:b w:val="false"/>
          <w:i w:val="false"/>
          <w:color w:val="000000"/>
          <w:sz w:val="28"/>
        </w:rPr>
        <w:t xml:space="preserve">
                             жүйелерді енгізу -  тоқсан </w:t>
      </w:r>
      <w:r>
        <w:br/>
      </w:r>
      <w:r>
        <w:rPr>
          <w:rFonts w:ascii="Times New Roman"/>
          <w:b w:val="false"/>
          <w:i w:val="false"/>
          <w:color w:val="000000"/>
          <w:sz w:val="28"/>
        </w:rPr>
        <w:t xml:space="preserve">
                             2 кiшi жүйе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бюджеттiк-қаржылық жоспарлаудың қазiргi заманғы ақпараттандыру деңгейiн, жаңа технологиялық шешiмдер мен инструментальдық құралдар базасында мемлекеттiң талаптары мен мiндеттерiн қамтамасыз ету, сондай-ақ есептеу желiсi мен ақпаратты қорғауды тиiмдi басқару мен ресурстардың мониторингiн қамтамасыз ету. </w:t>
      </w:r>
    </w:p>
    <w:bookmarkStart w:name="z13" w:id="1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14 желтоқсандағы    </w:t>
      </w:r>
      <w:r>
        <w:br/>
      </w:r>
      <w:r>
        <w:rPr>
          <w:rFonts w:ascii="Times New Roman"/>
          <w:b w:val="false"/>
          <w:i w:val="false"/>
          <w:color w:val="000000"/>
          <w:sz w:val="28"/>
        </w:rPr>
        <w:t xml:space="preserve">
N 1318 қаулысына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бюджеттiк жоспарлау министрлiгi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r>
        <w:br/>
      </w:r>
      <w:r>
        <w:rPr>
          <w:rFonts w:ascii="Times New Roman"/>
          <w:b/>
          <w:i w:val="false"/>
          <w:color w:val="000000"/>
        </w:rPr>
        <w:t xml:space="preserve">
602 "Қазақстанның демографиялық әлеуетi" </w:t>
      </w:r>
      <w:r>
        <w:br/>
      </w:r>
      <w:r>
        <w:rPr>
          <w:rFonts w:ascii="Times New Roman"/>
          <w:b/>
          <w:i w:val="false"/>
          <w:color w:val="000000"/>
        </w:rPr>
        <w:t xml:space="preserve">
ақпараттық жүйесiн құру" </w:t>
      </w:r>
    </w:p>
    <w:p>
      <w:pPr>
        <w:spacing w:after="0"/>
        <w:ind w:left="0"/>
        <w:jc w:val="both"/>
      </w:pPr>
      <w:r>
        <w:rPr>
          <w:rFonts w:ascii="Times New Roman"/>
          <w:b w:val="false"/>
          <w:i w:val="false"/>
          <w:color w:val="000000"/>
          <w:sz w:val="28"/>
        </w:rPr>
        <w:t xml:space="preserve">      1. Бағдарламаның құны: 1 115 мың теңге (бiр миллион жүз он бес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"Мемлекеттiк сатып алулар туралы" 1997 жылғы 16 шiлдедегi N 163/1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"2030 жылға дейiнгi Қазақстанның даму стратегиясын iске асыру жөнiндегi одан кейiнгi iс-шаралар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Республикасының мемлекеттiк демографиялық саясатының тұжырымдамасы туралы" 2000 жылғы 17 тамыздағы N 1272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"Қазақстан Республикасының Экономика және бюджеттiк жоспарлау министрлiгiнiң кейбiр мәселелерi"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халықтың еңбек ресурстары және көшi-қон ағымының мониторингi және талдаудың ақпараттық жүйесiн компьютерлiк техникамен қамтамасыз ету. </w:t>
      </w:r>
      <w:r>
        <w:br/>
      </w:r>
      <w:r>
        <w:rPr>
          <w:rFonts w:ascii="Times New Roman"/>
          <w:b w:val="false"/>
          <w:i w:val="false"/>
          <w:color w:val="000000"/>
          <w:sz w:val="28"/>
        </w:rPr>
        <w:t xml:space="preserve">
      5. Бюджеттiк бағдарламаның мiндеттерi: компьютерлiк техниканы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Бағдарламаны (кіші  !Іске !  Жауапты </w:t>
      </w:r>
      <w:r>
        <w:br/>
      </w:r>
      <w:r>
        <w:rPr>
          <w:rFonts w:ascii="Times New Roman"/>
          <w:b w:val="false"/>
          <w:i w:val="false"/>
          <w:color w:val="000000"/>
          <w:sz w:val="28"/>
        </w:rPr>
        <w:t xml:space="preserve">
/! лама  !бағ. !малардың !    бағдарламаны)     !асыру!орындаушылар </w:t>
      </w:r>
      <w:r>
        <w:br/>
      </w:r>
      <w:r>
        <w:rPr>
          <w:rFonts w:ascii="Times New Roman"/>
          <w:b w:val="false"/>
          <w:i w:val="false"/>
          <w:color w:val="000000"/>
          <w:sz w:val="28"/>
        </w:rPr>
        <w:t xml:space="preserve">
с! коды  !дар. ! (кіші   ! іске асыру жөніндегі !мер. ! </w:t>
      </w:r>
      <w:r>
        <w:br/>
      </w:r>
      <w:r>
        <w:rPr>
          <w:rFonts w:ascii="Times New Roman"/>
          <w:b w:val="false"/>
          <w:i w:val="false"/>
          <w:color w:val="000000"/>
          <w:sz w:val="28"/>
        </w:rPr>
        <w:t xml:space="preserve">
N!       !лама.!бағдарла.!     іс-шаралар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602        "Қазақстан    Тауарларды сатып    Ақпан- Қазақстан </w:t>
      </w:r>
      <w:r>
        <w:br/>
      </w:r>
      <w:r>
        <w:rPr>
          <w:rFonts w:ascii="Times New Roman"/>
          <w:b w:val="false"/>
          <w:i w:val="false"/>
          <w:color w:val="000000"/>
          <w:sz w:val="28"/>
        </w:rPr>
        <w:t xml:space="preserve">
               Pecпубликасы. алу. Компьютерлер   наурыз Республика. </w:t>
      </w:r>
      <w:r>
        <w:br/>
      </w:r>
      <w:r>
        <w:rPr>
          <w:rFonts w:ascii="Times New Roman"/>
          <w:b w:val="false"/>
          <w:i w:val="false"/>
          <w:color w:val="000000"/>
          <w:sz w:val="28"/>
        </w:rPr>
        <w:t xml:space="preserve">
               ның демогра.  - 3 дана;                  сының </w:t>
      </w:r>
      <w:r>
        <w:br/>
      </w:r>
      <w:r>
        <w:rPr>
          <w:rFonts w:ascii="Times New Roman"/>
          <w:b w:val="false"/>
          <w:i w:val="false"/>
          <w:color w:val="000000"/>
          <w:sz w:val="28"/>
        </w:rPr>
        <w:t xml:space="preserve">
               фиялық        бейнекарттар - 5           Экономика </w:t>
      </w:r>
      <w:r>
        <w:br/>
      </w:r>
      <w:r>
        <w:rPr>
          <w:rFonts w:ascii="Times New Roman"/>
          <w:b w:val="false"/>
          <w:i w:val="false"/>
          <w:color w:val="000000"/>
          <w:sz w:val="28"/>
        </w:rPr>
        <w:t xml:space="preserve">
               әлеуетi"      дана; қатты диск -         және </w:t>
      </w:r>
      <w:r>
        <w:br/>
      </w:r>
      <w:r>
        <w:rPr>
          <w:rFonts w:ascii="Times New Roman"/>
          <w:b w:val="false"/>
          <w:i w:val="false"/>
          <w:color w:val="000000"/>
          <w:sz w:val="28"/>
        </w:rPr>
        <w:t xml:space="preserve">
               ақпараттық    1 дана.                    бюджеттік </w:t>
      </w:r>
      <w:r>
        <w:br/>
      </w:r>
      <w:r>
        <w:rPr>
          <w:rFonts w:ascii="Times New Roman"/>
          <w:b w:val="false"/>
          <w:i w:val="false"/>
          <w:color w:val="000000"/>
          <w:sz w:val="28"/>
        </w:rPr>
        <w:t xml:space="preserve">
               жүйесiн құру                             жоспарлау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"Көшi-қон ағымы, еңбек ресурстарын дамыту және орналастыру" ақпараттық жағдай кiшi жүйесiн және өндiрiстiк қуат пен еңбек ресурстарын дамытудың өзара байланысты жоспарлау үшiн оның бағдарламалық-аппараттық қолдауын құру.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