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0992" w14:textId="2430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Yкiметi мен Халықаралық Қайта Құру және Даму Банкі арасындағы Бірлескен экономикалық зерттеулер бағдарламасын әзiрлеу және іске асыру жөнiндегi Техникалық ынтымақтастық туралы келiсiмдi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желтоқсан N 1337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2002 жылғы 6 желтоқсандағы Қазақстан Республикасының Үкiметi мен Халықаралық Қайта Құру және Даму Банкi арасындағы Бiрлескен экономикалық зерттеулер бағдарламасын әзiрлеу және iске асыру жөнiндегi Техникалық ынтымақтастық туралы келiсiмнiң </w:t>
      </w:r>
      <w:r>
        <w:rPr>
          <w:rFonts w:ascii="Times New Roman"/>
          <w:b w:val="false"/>
          <w:i w:val="false"/>
          <w:color w:val="000000"/>
          <w:sz w:val="28"/>
        </w:rPr>
        <w:t>4-бөлiмiне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 министрі Тимур Мұратұлы Сүлейменовке Бiрлескен экономикалық зерттеулер бағдарламасының шеңберiнде жыл сайынғы техникалық ынтымақтастық бағдарламалары мен әкiмшiлiк қаржы сметаларын Қазақстан Республикасының Үкiметi атынан бекiтуге өкiлеттiк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25.01.2017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