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9a3d" w14:textId="a5b9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1997 жылғы 20 тамыздағы N 1272 және 1999 жылғы 31 наурыздағы N 343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23 желтоқсан N 1347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Қазақстан Республикасының 2002 жылғы 10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12-бабына 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 тармақшаның күші жойылды - ҚР Үкіметінің 2007.06.28.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(2007 жылғы 9 тамыздан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"Жұмыстардың және қызмет көрсетулердiң жекелеген түрлерiнiң рыногын дамыту туралы" Қазақстан Республикасы Үкiметiнiң 1999 жылғы 31 наурыздағы N 343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1999 ж., N 11, 105-құжат):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нарықтық қатынастар субъектiлерi заңдарда белгiленген тәртiппен жүзеге асыратын жұмыстар мен қызмет көрсетулердiң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Қазақстан Республикасының 2002 жылғы 10 шiлдедегi Заңына сәйкес мемлекеттiк монополияға жатқызылған функциялардан басқа, ветеринария саласындағы жұмыстар және қызмет көрсетулер.";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6, 7, 8, 9, 10-тармақтар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