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f098" w14:textId="d28f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саласындағы ақпараттық ресурстар мен жүйелердi қалыптастырудағы ынтымақтастық, Тәуелсiз Мемлекеттер Достастығына қатысушы мемлекеттердiң мемлекетаралық бағдарламаларын iске асыру туралы келiсімдi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24 желтоқсан N 1357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Pеспубликасының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1999 жылғы 24 желтоқсанда Мәскеу қаласында жасалған Ақпараттандыру саласындағы ақпараттық ресурстар мен жүйелердi қалыптастырудағы ынтымақтастық, Тәуелсiз Мемлекеттер Достастығына қатысушы мемлекеттердің мемлекетаралық бағдарламаларын iске асыру туралы келiсiм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Ақпараттандыру саласындағы ақпараттық pecуpстар мен жүйелердi қалыптастырудағы ынтымақтастық, Тәуелсiз Мемлекеттер Достастығына қатысушы мемлекеттердiң мемлекетаралық бағдарламаларын iске асыру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КЕЛIСIM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Тәуелсiз Мемлекеттер Достастығының Экономикалық кеңесi Келiсiмнің қатысушы мемлекеттерi үкіметтерiнiң тапсырмасы бойынша
</w:t>
      </w:r>
      <w:r>
        <w:br/>
      </w:r>
      <w:r>
        <w:rPr>
          <w:rFonts w:ascii="Times New Roman"/>
          <w:b w:val="false"/>
          <w:i w:val="false"/>
          <w:color w:val="000000"/>
          <w:sz w:val="28"/>
        </w:rPr>
        <w:t>
      - тең құқықты және өзара тиiмдi негiзде экономикалық        кiрiгудiң ақпараттық базасын құруға өз үлесін қосуға ұмтыла отырып;
</w:t>
      </w:r>
      <w:r>
        <w:br/>
      </w:r>
      <w:r>
        <w:rPr>
          <w:rFonts w:ascii="Times New Roman"/>
          <w:b w:val="false"/>
          <w:i w:val="false"/>
          <w:color w:val="000000"/>
          <w:sz w:val="28"/>
        </w:rPr>
        <w:t>
      - әлуетті пайдаланушылар үшiн ақпаратқа қол жеткiзудi қамтамасыз ететін технологиялық жағдайларды, ақпараттық және бағдарламалық құралдарды, телекоммунациялық жүйелердi құрудың қажеттілігiне негізге ала отырып;
</w:t>
      </w:r>
      <w:r>
        <w:br/>
      </w:r>
      <w:r>
        <w:rPr>
          <w:rFonts w:ascii="Times New Roman"/>
          <w:b w:val="false"/>
          <w:i w:val="false"/>
          <w:color w:val="000000"/>
          <w:sz w:val="28"/>
        </w:rPr>
        <w:t>
      - жоғары тиiмділіктi қазiргi құралдар мен ақпараттандыру жүйелерiн кеңiнен пайдалану экономикалық және мәдени дамудың маңызды факторы болып табылатынына кәмiл сене отырып,
</w:t>
      </w:r>
      <w:r>
        <w:br/>
      </w:r>
      <w:r>
        <w:rPr>
          <w:rFonts w:ascii="Times New Roman"/>
          <w:b w:val="false"/>
          <w:i w:val="false"/>
          <w:color w:val="000000"/>
          <w:sz w:val="28"/>
        </w:rPr>
        <w:t>
      төмендегілер туралы келісті: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мақсаттары үшiн төменде келтiрiлетiн терминдер мынадай мағыналарға ие:
</w:t>
      </w:r>
      <w:r>
        <w:br/>
      </w:r>
      <w:r>
        <w:rPr>
          <w:rFonts w:ascii="Times New Roman"/>
          <w:b w:val="false"/>
          <w:i w:val="false"/>
          <w:color w:val="000000"/>
          <w:sz w:val="28"/>
        </w:rPr>
        <w:t>
      мемлекеттiк тапсырыс берушi - осы Келiсiмге сәйкес қабылданған мiндеттемелерiн орындауға жауапты мемлекетаралық бағдарламаға қатысушы мемлекеттің атқарушы өкiметiнiң органы (немесе өзге өкілеттi ұйым);
</w:t>
      </w:r>
      <w:r>
        <w:br/>
      </w:r>
      <w:r>
        <w:rPr>
          <w:rFonts w:ascii="Times New Roman"/>
          <w:b w:val="false"/>
          <w:i w:val="false"/>
          <w:color w:val="000000"/>
          <w:sz w:val="28"/>
        </w:rPr>
        <w:t>
      ақпарат - тiркеу мен таныстыру нысанына қарамастан, тұлғалар, заттар, фактілеp, оқиғалар, құбылыстар және үдерістер туралы мәлiметтер;
</w:t>
      </w:r>
      <w:r>
        <w:br/>
      </w:r>
      <w:r>
        <w:rPr>
          <w:rFonts w:ascii="Times New Roman"/>
          <w:b w:val="false"/>
          <w:i w:val="false"/>
          <w:color w:val="000000"/>
          <w:sz w:val="28"/>
        </w:rPr>
        <w:t>
      ақпараттандыру - Келiсiмге қатысушы мемлекеттердің ұлттық заңдарымен қорғалатын, мемлекеттiк, коммерциялық және басқа да құпиялардан тұрмайтын, ақпараттық ресурстарды қалыптастыру мен пайдалану негiзiнде азаматтардың, мемлекеттiк өкiмет органдарының, жергiліктi өзiн-өзi басқару органдарының, кәсіпорындар мен ұйымдардың, қоғамдық бiрлестiктердiң ақпараттық қажеттіліктерiн қанағаттандыру мен құқықтарын iске асыру үшiн оңтайлы жағдайлар жасаудың ұйымдық әлеуметтік-экономикалық және ғылыми-техникалық процесi;
</w:t>
      </w:r>
      <w:r>
        <w:br/>
      </w:r>
      <w:r>
        <w:rPr>
          <w:rFonts w:ascii="Times New Roman"/>
          <w:b w:val="false"/>
          <w:i w:val="false"/>
          <w:color w:val="000000"/>
          <w:sz w:val="28"/>
        </w:rPr>
        <w:t>
      ақпараттық жүйе - ұйымдық тәртіпке келтiрiлген құжаттар (құжаттар ауқымы) және ақпараттық технологиялар жиынтығы, соның iшiнде ақпараттық процестердi iске асыратын есептеу техникасы мен байланыс құралдарын пайдалану;
</w:t>
      </w:r>
      <w:r>
        <w:br/>
      </w:r>
      <w:r>
        <w:rPr>
          <w:rFonts w:ascii="Times New Roman"/>
          <w:b w:val="false"/>
          <w:i w:val="false"/>
          <w:color w:val="000000"/>
          <w:sz w:val="28"/>
        </w:rPr>
        <w:t>
      ақпараттық процестер - ақпараттарды жинау, өңдеу, жинақтау, сақтау, iздеу және тарату процестерi;
</w:t>
      </w:r>
      <w:r>
        <w:br/>
      </w:r>
      <w:r>
        <w:rPr>
          <w:rFonts w:ascii="Times New Roman"/>
          <w:b w:val="false"/>
          <w:i w:val="false"/>
          <w:color w:val="000000"/>
          <w:sz w:val="28"/>
        </w:rPr>
        <w:t>
      ақпараттық ресурстар - пайдалану үшiн қолайлы және жарамды нысанда дайындалған және жүйеленген ақпараттық жүйелердегi (кiтапханалардағы, мұрағаттардағы, қорлардағы, деректер банктерiндегі, басқа да ақпарат жүйелерiндегi) құжаттар мен құжаттар ауқымы;
</w:t>
      </w:r>
      <w:r>
        <w:br/>
      </w:r>
      <w:r>
        <w:rPr>
          <w:rFonts w:ascii="Times New Roman"/>
          <w:b w:val="false"/>
          <w:i w:val="false"/>
          <w:color w:val="000000"/>
          <w:sz w:val="28"/>
        </w:rPr>
        <w:t>
      үйлестіруші - мемлекетаралық бағдарламаларды орындау процесiнде өзара келiсу бойынша олардың жедел өзара iс-қимылдарын қамтамасыз ететін, өзара консультациялар мен мемлекеттік тапсырыс берушілер арасында ақпарат алмасуды, мемлекетаралық бағдарламаларды жүзеге асырудың жекелеген кезеңдеріне жедел жоспарларды келісуді, ынтымақтастықты жетілдiру бойынша ұсыныстарды әзірлеуді, ғылыми-зерттеу және тәжiрибелiк-конструкторлық жұмыстардың аралық және түпкілікті нәтижелерiн пайдалануды ұйымдастыратын, осы бағдарламаның iске асуы жөнiнде мемлекетаралық органдарға келісілген ақпараттарды дайындайтын және ұсынатын мемлекеттік тапсырыс берушілердiң бiрi;
</w:t>
      </w:r>
      <w:r>
        <w:br/>
      </w:r>
      <w:r>
        <w:rPr>
          <w:rFonts w:ascii="Times New Roman"/>
          <w:b w:val="false"/>
          <w:i w:val="false"/>
          <w:color w:val="000000"/>
          <w:sz w:val="28"/>
        </w:rPr>
        <w:t>
      Мемлекетаралық бағдарламаның үйлестiрушiсi ретiнде, сондай-ақ халықаралық ғылыми-зерттеу орталықтары мен ғылыми ұйымдар, ұлтаралық қаржы-өнеркәсiптiк топтар мен мемлекетаралық органдар көрiнуi мүмкiн. Егер мемлекетаралық бағдарлама мемлекетаралық бағдарламаға қатысушы тиiстi мемлекеті қаржыландыратын жекелеген жобалардан тұратын болса, онда осы жобалардың үйлестiрушiсi рөлін осы жобалардың ұлттық мемлекеттік тапсырыс берушілерi орындайды;
</w:t>
      </w:r>
      <w:r>
        <w:br/>
      </w:r>
      <w:r>
        <w:rPr>
          <w:rFonts w:ascii="Times New Roman"/>
          <w:b w:val="false"/>
          <w:i w:val="false"/>
          <w:color w:val="000000"/>
          <w:sz w:val="28"/>
        </w:rPr>
        <w:t>
      мемлекетаралық бағдарламалар - қызметтің келiсiлген салаларында ТМД-ға қатысушы мемлекеттердiң ортақ күш бiрiктiру арқылы жүзеге асырылатын, түпкілiктi нәтижелер бойынша өзара байланысты бағдарламалар;
</w:t>
      </w:r>
      <w:r>
        <w:br/>
      </w:r>
      <w:r>
        <w:rPr>
          <w:rFonts w:ascii="Times New Roman"/>
          <w:b w:val="false"/>
          <w:i w:val="false"/>
          <w:color w:val="000000"/>
          <w:sz w:val="28"/>
        </w:rPr>
        <w:t>
      стандарттау - нақты қолданыстағы немесе әлеуеттi мiндеттерге қатысты жалпыға бiрдей және көп мәрте пайдалану үшiн ережелер тағайындау арқылы нақты салада тәртіпке келтiрудiң оңтайлы дәрежесiне қол жеткiзуге бағытталған қызмет;
</w:t>
      </w:r>
      <w:r>
        <w:br/>
      </w:r>
      <w:r>
        <w:rPr>
          <w:rFonts w:ascii="Times New Roman"/>
          <w:b w:val="false"/>
          <w:i w:val="false"/>
          <w:color w:val="000000"/>
          <w:sz w:val="28"/>
        </w:rPr>
        <w:t>
      сертификаттау - техникалық және бағдарламалық құралдардың сәйкестiгiн растау тәртiбi, ол арқылы дайындаушы (сатушы, орындаушы) мен тұтынушыға (сатып алушы) тәуелсiз ұйым жазбаша үлгіде белгiленген талаптарға өнiмнiң сәйкестiгiн белгілейдi;
</w:t>
      </w:r>
      <w:r>
        <w:br/>
      </w:r>
      <w:r>
        <w:rPr>
          <w:rFonts w:ascii="Times New Roman"/>
          <w:b w:val="false"/>
          <w:i w:val="false"/>
          <w:color w:val="000000"/>
          <w:sz w:val="28"/>
        </w:rPr>
        <w:t>
      ЕДИ (Electronic Data Interchange) - ағылшын атауының аббревиатурасы (ЕDI) - деректердің жалпы жұрт қабылдаған жiктеуіштер мен сөздiктерiн пайдалану арқылы келiсiлген жүйенің (стандарттың) iскерлiк ақпаратын берудi қамтамасыз ететiн ақпараттық жүйе;
</w:t>
      </w:r>
      <w:r>
        <w:br/>
      </w:r>
      <w:r>
        <w:rPr>
          <w:rFonts w:ascii="Times New Roman"/>
          <w:b w:val="false"/>
          <w:i w:val="false"/>
          <w:color w:val="000000"/>
          <w:sz w:val="28"/>
        </w:rPr>
        <w:t>
      ЕДИФАКТ (Electronic Data Interchange for Adminisfration Соmmегсе аnd Transport) - ағылшын атауының аббревиатурасы ЕDIҒАСТ - басқару, сауда және көлiк үшiн қолданылатын ЕДИ құжатының БҰҰ-дың халықаралық стандарты.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мыналарға бағытталған ақпараттандыру саласындағы Тараптардың өзара қатынастарын реттейдi:
</w:t>
      </w:r>
      <w:r>
        <w:br/>
      </w:r>
      <w:r>
        <w:rPr>
          <w:rFonts w:ascii="Times New Roman"/>
          <w:b w:val="false"/>
          <w:i w:val="false"/>
          <w:color w:val="000000"/>
          <w:sz w:val="28"/>
        </w:rPr>
        <w:t>
      - ақпараттандыру саласында ынтымақтастықты дамыту және өзара тиiмді мемлекетаралық ақпарат алмасуды қамтамасыз ету;
</w:t>
      </w:r>
      <w:r>
        <w:br/>
      </w:r>
      <w:r>
        <w:rPr>
          <w:rFonts w:ascii="Times New Roman"/>
          <w:b w:val="false"/>
          <w:i w:val="false"/>
          <w:color w:val="000000"/>
          <w:sz w:val="28"/>
        </w:rPr>
        <w:t>
      - мемлекетаралық бағдарламаларды құру және iске асыру;
</w:t>
      </w:r>
      <w:r>
        <w:br/>
      </w:r>
      <w:r>
        <w:rPr>
          <w:rFonts w:ascii="Times New Roman"/>
          <w:b w:val="false"/>
          <w:i w:val="false"/>
          <w:color w:val="000000"/>
          <w:sz w:val="28"/>
        </w:rPr>
        <w:t>
      - осы Келiсiмге қатысушы мемлекеттерiнiң ақпараттық ресурстарын, сондай-ақ, осы Келiсiмді iске асыру нәтижесiнде солар apқылы құрылған жалпы ақпараттық ресурстарды құру, пайдалану, қорғау;
</w:t>
      </w:r>
      <w:r>
        <w:br/>
      </w:r>
      <w:r>
        <w:rPr>
          <w:rFonts w:ascii="Times New Roman"/>
          <w:b w:val="false"/>
          <w:i w:val="false"/>
          <w:color w:val="000000"/>
          <w:sz w:val="28"/>
        </w:rPr>
        <w:t>
      - ақпараттық технологияларды және олармен қамтамасыз ететiн құралдарды жасау мен пайдалану;
</w:t>
      </w:r>
      <w:r>
        <w:br/>
      </w:r>
      <w:r>
        <w:rPr>
          <w:rFonts w:ascii="Times New Roman"/>
          <w:b w:val="false"/>
          <w:i w:val="false"/>
          <w:color w:val="000000"/>
          <w:sz w:val="28"/>
        </w:rPr>
        <w:t>
      - ақпараттар процестерге қатысушы Тараптардың ақпараттары мен құқықтарын қорғау.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Әлеуметтiк-экономикалық және ғылыми-техникалық өзара iс-қимылды тиiмдi және сапалы ақпаратпен қамтамасыз етуге мүмкiндiк тудыратын мемлекетаралық бағдарламаларды iске асыру үшін жағдайлар жасау бойынша Тараптар қажеттi шараларды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мемлекетаралық бағдарламаларды әзiрлеу, келiстiру және iске асыру жөнiнде ынтымақтастықты жүзеге асырады. ТМД-ға қатысушы мемлекеттердің ақпараттандыру саласындағы ынтымақтастықтың мемлекетаралық бағдарламаларын жасау жөнiндегi басым бағыттардың базалық тiзiмi аталмыш Келісiмнің ажырамас бөлiгi болып табылатын 1-қосымшасында келтiрілген.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Ақпараттандыру, ақпараттық рынокты дамыту жөнiндегi бiрлескен iс-шаралар жүргiзу саласындағы ынтымақтастық Тараптар мүдделерінің тең құқықтығы, өзара тиімдiлiгi және есепке алу негiзiнде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Келiсiмнің ажырамас бөлiгi болып табылатын (2-қосымша) ТМД-ға қатысушы мемлекеттердiң ақпараттандыру саласындағы ынтымақтастықтың мемлекетаралық бағдарламаларын құру мен iске асыру тәртiбi негiзiнде мемлекетаралық бағдарламаларды iске асыруда ынтымақтастықты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ақпараттандыру саласында мынадай негiзгi бағыттар бойынша ынтымақтастықты дамытады:
</w:t>
      </w:r>
      <w:r>
        <w:br/>
      </w:r>
      <w:r>
        <w:rPr>
          <w:rFonts w:ascii="Times New Roman"/>
          <w:b w:val="false"/>
          <w:i w:val="false"/>
          <w:color w:val="000000"/>
          <w:sz w:val="28"/>
        </w:rPr>
        <w:t>
      - мемлекетаралық бағдарламаларды әзiрлеу және iске асыру;
</w:t>
      </w:r>
      <w:r>
        <w:br/>
      </w:r>
      <w:r>
        <w:rPr>
          <w:rFonts w:ascii="Times New Roman"/>
          <w:b w:val="false"/>
          <w:i w:val="false"/>
          <w:color w:val="000000"/>
          <w:sz w:val="28"/>
        </w:rPr>
        <w:t>
      - ақпараттық ресурстар рыногын, қызметтің келісілген салалары бойынша қызмет көрсетулердi, ақпараттық жүйелердi, технологияларды, олармен қамтамасыз ету құралдарын дамыту;
</w:t>
      </w:r>
      <w:r>
        <w:br/>
      </w:r>
      <w:r>
        <w:rPr>
          <w:rFonts w:ascii="Times New Roman"/>
          <w:b w:val="false"/>
          <w:i w:val="false"/>
          <w:color w:val="000000"/>
          <w:sz w:val="28"/>
        </w:rPr>
        <w:t>
      - ортақ пайдаланылатын ақпараттық ресурстар құру;
</w:t>
      </w:r>
      <w:r>
        <w:br/>
      </w:r>
      <w:r>
        <w:rPr>
          <w:rFonts w:ascii="Times New Roman"/>
          <w:b w:val="false"/>
          <w:i w:val="false"/>
          <w:color w:val="000000"/>
          <w:sz w:val="28"/>
        </w:rPr>
        <w:t>
      - ақпараттық технологиялар дамуының қазiргi әлемдiк үрдiстерiн ескере отырып, ақпараттандыру саласында өзара тиімдi ғылыми-техникалық және өнеркәсіптік ынтымақтастықты iске асыру;
</w:t>
      </w:r>
      <w:r>
        <w:br/>
      </w:r>
      <w:r>
        <w:rPr>
          <w:rFonts w:ascii="Times New Roman"/>
          <w:b w:val="false"/>
          <w:i w:val="false"/>
          <w:color w:val="000000"/>
          <w:sz w:val="28"/>
        </w:rPr>
        <w:t>
      - ақпараттық технологияларды жасау;
</w:t>
      </w:r>
      <w:r>
        <w:br/>
      </w:r>
      <w:r>
        <w:rPr>
          <w:rFonts w:ascii="Times New Roman"/>
          <w:b w:val="false"/>
          <w:i w:val="false"/>
          <w:color w:val="000000"/>
          <w:sz w:val="28"/>
        </w:rPr>
        <w:t>
      - нарықтық қатынас жағдайларында осы Келiсiмнiң әрбiр қатысушы мемлекетiнiң ұлттық заңдарын ескере отырып, ақпараттандырудың техникалық құралдарының, ұлттық өндірушілерін қорғау;
</w:t>
      </w:r>
      <w:r>
        <w:br/>
      </w:r>
      <w:r>
        <w:rPr>
          <w:rFonts w:ascii="Times New Roman"/>
          <w:b w:val="false"/>
          <w:i w:val="false"/>
          <w:color w:val="000000"/>
          <w:sz w:val="28"/>
        </w:rPr>
        <w:t>
      - ақпараттық қызмет көрсетулер үшiн өзара есеп айырысу мен төлемдердiң механизмдерi мен жүйелерiн жасау;
</w:t>
      </w:r>
      <w:r>
        <w:br/>
      </w:r>
      <w:r>
        <w:rPr>
          <w:rFonts w:ascii="Times New Roman"/>
          <w:b w:val="false"/>
          <w:i w:val="false"/>
          <w:color w:val="000000"/>
          <w:sz w:val="28"/>
        </w:rPr>
        <w:t>
      - ұлттық тілдерде жүйеге түсетiн ақпараттық ауқымдардың автоматтандырылған ілеспе аудармасының бағдарламаларын құру бойынша жұмыстар жүргiзу;
</w:t>
      </w:r>
      <w:r>
        <w:br/>
      </w:r>
      <w:r>
        <w:rPr>
          <w:rFonts w:ascii="Times New Roman"/>
          <w:b w:val="false"/>
          <w:i w:val="false"/>
          <w:color w:val="000000"/>
          <w:sz w:val="28"/>
        </w:rPr>
        <w:t>
      - БҰҰ ЕДИФАКТ халықаралық стандарттарының негiзiнде хабарлармен электрондық алмасу жүйелерiн қалыптастыру;
</w:t>
      </w:r>
      <w:r>
        <w:br/>
      </w:r>
      <w:r>
        <w:rPr>
          <w:rFonts w:ascii="Times New Roman"/>
          <w:b w:val="false"/>
          <w:i w:val="false"/>
          <w:color w:val="000000"/>
          <w:sz w:val="28"/>
        </w:rPr>
        <w:t>
      - қызметтің келісілген салалары бойынша ақпараттық ресурстарды қорғау;
</w:t>
      </w:r>
      <w:r>
        <w:br/>
      </w:r>
      <w:r>
        <w:rPr>
          <w:rFonts w:ascii="Times New Roman"/>
          <w:b w:val="false"/>
          <w:i w:val="false"/>
          <w:color w:val="000000"/>
          <w:sz w:val="28"/>
        </w:rPr>
        <w:t>
      - ақпараттандырудың техникалық және бағдарламалық құралдарын стандарттау;
</w:t>
      </w:r>
      <w:r>
        <w:br/>
      </w:r>
      <w:r>
        <w:rPr>
          <w:rFonts w:ascii="Times New Roman"/>
          <w:b w:val="false"/>
          <w:i w:val="false"/>
          <w:color w:val="000000"/>
          <w:sz w:val="28"/>
        </w:rPr>
        <w:t>
      - ақпараттандырудың техникалық және бағдарламалық құралдарын сертификаттау;
</w:t>
      </w:r>
      <w:r>
        <w:br/>
      </w:r>
      <w:r>
        <w:rPr>
          <w:rFonts w:ascii="Times New Roman"/>
          <w:b w:val="false"/>
          <w:i w:val="false"/>
          <w:color w:val="000000"/>
          <w:sz w:val="28"/>
        </w:rPr>
        <w:t>
      - ақпараттандыру саласында нормативтi құқықтық реттеудi үйлестiру;
</w:t>
      </w:r>
      <w:r>
        <w:br/>
      </w:r>
      <w:r>
        <w:rPr>
          <w:rFonts w:ascii="Times New Roman"/>
          <w:b w:val="false"/>
          <w:i w:val="false"/>
          <w:color w:val="000000"/>
          <w:sz w:val="28"/>
        </w:rPr>
        <w:t>
      - ақпараттың жоғалуы, ұрлануы, бұрмалануы, жылыстауы, баямалануы және оқшаулануы салаларынан меншiк иелерiне, ақпараттық ресурстарды пайдаланушыларға, жүйелер мен технологияларға қаржы зиянын өтеу мақсаттарында ақпараттық салада сақтандыру рыногын құру және дамыту;
</w:t>
      </w:r>
      <w:r>
        <w:br/>
      </w:r>
      <w:r>
        <w:rPr>
          <w:rFonts w:ascii="Times New Roman"/>
          <w:b w:val="false"/>
          <w:i w:val="false"/>
          <w:color w:val="000000"/>
          <w:sz w:val="28"/>
        </w:rPr>
        <w:t>
      - мемлекетаралық бағдарламалар жобаларының әзiрленуi мен iске асыруында инвестициялар тарту және ынталандыру механизмдерiн пайдалану;
</w:t>
      </w:r>
      <w:r>
        <w:br/>
      </w:r>
      <w:r>
        <w:rPr>
          <w:rFonts w:ascii="Times New Roman"/>
          <w:b w:val="false"/>
          <w:i w:val="false"/>
          <w:color w:val="000000"/>
          <w:sz w:val="28"/>
        </w:rPr>
        <w:t>
      - ақпарат индустриясының маркетингi;
</w:t>
      </w:r>
      <w:r>
        <w:br/>
      </w:r>
      <w:r>
        <w:rPr>
          <w:rFonts w:ascii="Times New Roman"/>
          <w:b w:val="false"/>
          <w:i w:val="false"/>
          <w:color w:val="000000"/>
          <w:sz w:val="28"/>
        </w:rPr>
        <w:t>
      - ақпараттандыру саласында бiлікті мамандар даярлау.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ынтымақтастықты мынадай нысандарда дамытады:
</w:t>
      </w:r>
      <w:r>
        <w:br/>
      </w:r>
      <w:r>
        <w:rPr>
          <w:rFonts w:ascii="Times New Roman"/>
          <w:b w:val="false"/>
          <w:i w:val="false"/>
          <w:color w:val="000000"/>
          <w:sz w:val="28"/>
        </w:rPr>
        <w:t>
      - ұлттық және халықаралық ақпараттық ресурстарға қолайлы нысанда, арзан бағада және кепiлдiктi сапада рұқсат алуға бағытталған ақпарат берудiң ұлттық тораптарын құру мен дамыту бойынша техникалық өзара iс-қимылды жүзеге асыру және ақпараттық қызметтер көрсетудi ұсыну;
</w:t>
      </w:r>
      <w:r>
        <w:br/>
      </w:r>
      <w:r>
        <w:rPr>
          <w:rFonts w:ascii="Times New Roman"/>
          <w:b w:val="false"/>
          <w:i w:val="false"/>
          <w:color w:val="000000"/>
          <w:sz w:val="28"/>
        </w:rPr>
        <w:t>
      - деректер беру және ақпараттық ресурстардың ұлттық тораптарын қалыптастыру мен дамытуға жәрдемдесу;
</w:t>
      </w:r>
      <w:r>
        <w:br/>
      </w:r>
      <w:r>
        <w:rPr>
          <w:rFonts w:ascii="Times New Roman"/>
          <w:b w:val="false"/>
          <w:i w:val="false"/>
          <w:color w:val="000000"/>
          <w:sz w:val="28"/>
        </w:rPr>
        <w:t>
      - техникалық құжаттамамен және ғылыми-техникалық ақпаратпен, соның iшiнде ақпараттандыру саласында осы Келiсiмге қатысушы мемлекеттердiң саясатын қалыптастыру мен iске асырудағы құжаттармен өзара тиiмдi алмасу;
</w:t>
      </w:r>
      <w:r>
        <w:br/>
      </w:r>
      <w:r>
        <w:rPr>
          <w:rFonts w:ascii="Times New Roman"/>
          <w:b w:val="false"/>
          <w:i w:val="false"/>
          <w:color w:val="000000"/>
          <w:sz w:val="28"/>
        </w:rPr>
        <w:t>
      - осы Келiсiмге қатысушы мемлекеттерiнiң мамандарын тарту арқылы ғылыми-зерттеу және тәжірибелiк-конструкторлық (құрастырушылық) салада өзара iс-қимылды жүзеге асыру;
</w:t>
      </w:r>
      <w:r>
        <w:br/>
      </w:r>
      <w:r>
        <w:rPr>
          <w:rFonts w:ascii="Times New Roman"/>
          <w:b w:val="false"/>
          <w:i w:val="false"/>
          <w:color w:val="000000"/>
          <w:sz w:val="28"/>
        </w:rPr>
        <w:t>
      - жаңа ақпараттық технологияларды игеруде жұмыс жүргiзетiн бiрлескен ұйымдар, бiрлестiктер, кәсiпорындар мен фирмалар құруға жәрдемдесу;
</w:t>
      </w:r>
      <w:r>
        <w:br/>
      </w:r>
      <w:r>
        <w:rPr>
          <w:rFonts w:ascii="Times New Roman"/>
          <w:b w:val="false"/>
          <w:i w:val="false"/>
          <w:color w:val="000000"/>
          <w:sz w:val="28"/>
        </w:rPr>
        <w:t>
      - осы Келiсiмге қатысушы мемлекеттердiң ақпараттық қауіпсiздiк жүйесiн жетілдiру бойынша өзара iс-қимылды жүзеге асыру;
</w:t>
      </w:r>
      <w:r>
        <w:br/>
      </w:r>
      <w:r>
        <w:rPr>
          <w:rFonts w:ascii="Times New Roman"/>
          <w:b w:val="false"/>
          <w:i w:val="false"/>
          <w:color w:val="000000"/>
          <w:sz w:val="28"/>
        </w:rPr>
        <w:t>
      - ақпараттандыру құралдары мен жүйелерiн және есептеу техникасын өзара сатып алуды кеңейтуге бағытталған нақты шараларды әзiрлеу және iске асыру.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Мемлекетаралық бағдарламаларды дайындау және iске асыру бойынша Тараптардың ынтымақтастығы бағдарлама бойынша олардың жүзеге асырылады iс-қимылдарының шарттары ескерілген Келiсімдi жасасу жолымен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Ақпараттандыру саласындағы өзара iс-қимыл жөнiнде келісiм-шарттар жасасу кезiнде осы Келiсiмге қатысушы мемлекеттердiң жүргізуші субъектілері өз мемлекеттерінің ұлттық заңдарын басшылыққа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Ашық ақпараттан басқа, бiр Тараптың екiншi Тараптан алған кез келген ақпарат, материалдар, бағдарламалық және техникалық құралдар, осыларды берушi Тараптың алдын-ала жазбаша келiсiмiнсiз, eшкімге де берiлуi мүмкiн емес.
</w:t>
      </w:r>
      <w:r>
        <w:br/>
      </w:r>
      <w:r>
        <w:rPr>
          <w:rFonts w:ascii="Times New Roman"/>
          <w:b w:val="false"/>
          <w:i w:val="false"/>
          <w:color w:val="000000"/>
          <w:sz w:val="28"/>
        </w:rPr>
        <w:t>
      Осы ереженi бұзған Тарап, халықаралық құқық нормаларына сәйкес жауапты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Өздерi қатысушысы болып табылатын Тараптар, олардың ұлттық заңдарына, сондай-ақ Халықаралық келісiм-шарттардың ережелерiне сәйкес осы жұмыстардың барысында бiр Тараптың екiншi Тарапқа ұсынатын, ғылыми-техникалық ақпараттың мемлекетаралық бағдарламаларын iске асыру кезiнде алынған бiрлескен жұмыстардың нәтижесiндегі санаткерлік меншіктің тиiмдi қорғалуын қамтамасыз етеді.
</w:t>
      </w:r>
      <w:r>
        <w:br/>
      </w:r>
      <w:r>
        <w:rPr>
          <w:rFonts w:ascii="Times New Roman"/>
          <w:b w:val="false"/>
          <w:i w:val="false"/>
          <w:color w:val="000000"/>
          <w:sz w:val="28"/>
        </w:rPr>
        <w:t>
      Қандай да бiр Тараптың меншiгi болып табылатын ақпараттық ресурстарға қол жеткiзу екiншi Тарап тек ақпараттық ресурстарды меншiктенетiн Тараптың рұқсатымен ғана жүзеге асырады. Тараптар ескертілген ақпараттық ресурстарға қол жеткiзудің қағидаттары мен тетiктерiн бiрлесіп әзiрлейдi.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халықаралық бағдарламаларды қаржыландыру мәселелерінің шешiмiн табуға жәрдемдеседi.
</w:t>
      </w:r>
      <w:r>
        <w:br/>
      </w:r>
      <w:r>
        <w:rPr>
          <w:rFonts w:ascii="Times New Roman"/>
          <w:b w:val="false"/>
          <w:i w:val="false"/>
          <w:color w:val="000000"/>
          <w:sz w:val="28"/>
        </w:rPr>
        <w:t>
      Мемлекетаралық бағдарламаларды әзiрлеу мен iске асыру жөніндегi жұмыстарды қаржыландыру Тараптар өздерiнің қаржы мүмкіндіктерi мен мүдделерiн ескере отырып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орындалуын үйлестiру үшiн жауапты құзыреттi органдар - ақпараттық pecуpcтap мен ақпараттық жүйелердi дамыту мәселелерiн үйлестiретiн осы Келiсімге қатысушы мемлекеттердiң ұлттық органдары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бағдарламалардың жобаларын әзiрлеу мен олардың iске асуына қатысатын шаруашылық жүргiзушi субъектiлер үшiн бiрлескен ғылыми-зерттеу және тәжiрибелік -конструкторлық жұмыстарды орындау, ақпараттық құралдар мен жүйелердi өзара сатып алу және ғылыми-техникалық құжаттамалармен алмасу кезiнде ең қолайлы жағдайлар жасауға жәрдемдеседi.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өздерi қатысушы болып табылатын халықаралық келiсiм-шарттар бойынша Тараптардың құқықтары мен міндеттемелерiн қозғамайды.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Тараптаp ортақ Келiсiмi арқылы осы Келiсiмге өзгерiстер мен қосымшалар енгiзiлуi мүмкiн, олар хаттамалармен рәсiмделедi.
</w:t>
      </w:r>
      <w:r>
        <w:br/>
      </w:r>
      <w:r>
        <w:rPr>
          <w:rFonts w:ascii="Times New Roman"/>
          <w:b w:val="false"/>
          <w:i w:val="false"/>
          <w:color w:val="000000"/>
          <w:sz w:val="28"/>
        </w:rPr>
        <w:t>
      Хаттамалар оларды барлық Тараптар, Келісiмнің 22-бабында белгілендей Келісiмнің сол ретiмен келiскеннен кейiн күніне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Бiр Тарап арқылы екiншi Тарапқа (Тараптарға) берілетiн бүкiл ақпарат орыс тіліне аударылады және олардың өзара келiсiмi бойынша орыс тiлiндегi жолма-жол аудармасы арқылы ақпарат Тараптың (Тараптардың) мемлекеттік тіліне аударылады.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Келiсiмнің қолданылуына немесе түсіндірілуіне байланысты даулы мәселелер осы Келiсiмге мүдделі қатысушы мемлекеттердiң құзыреттi органдары арасында жүргiзiлетiн консультациялар мен келiссөздер арқылы шешiледi.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Келiсiмге қол қойылған күннен кейiн алты айдан соң Тәуелсiз Мемлекеттер Достастығының Атқару Комитетiн ақпараттық ресурстар мен ақпараттық жүйелердi дамыту мәселелерiн үйлестiруге жауапты органдар жөнiнде хабардар етедi.
</w:t>
      </w:r>
      <w:r>
        <w:br/>
      </w:r>
      <w:r>
        <w:rPr>
          <w:rFonts w:ascii="Times New Roman"/>
          <w:b w:val="false"/>
          <w:i w:val="false"/>
          <w:color w:val="000000"/>
          <w:sz w:val="28"/>
        </w:rPr>
        <w:t>
      Тараптар, сондай-ақ, өзара келiсiлген мемлекетаралық бағдарламаларды iске асыру жөнiндегi үйлестiрушіні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өзiнiң мақсаттары мен қағидаттарын бөлiсетiн басқа мемлекеттердiң қосылуына ашық, ол үшiн барлық Тараптардың келiсуiмен осындай қосылу жөнiнде депозитарийге құжаттарды тапсыру қажет. Қосылушы мемлекет үшін осы Келiсiм осындай қосылуға келіскенi жөнiнде депозитарий соңғы хабарламаны алған күннен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қол қоюшы Тараптар арқылы Келісiмнің күшiне eнуіне қажет мемлекетішiлік рәсімдердің орындалуы жөнiнде депозиторийге үшiншi хабарламаны сақтауға тапсырған күннен бастап күшiне енедi.
</w:t>
      </w:r>
      <w:r>
        <w:br/>
      </w:r>
      <w:r>
        <w:rPr>
          <w:rFonts w:ascii="Times New Roman"/>
          <w:b w:val="false"/>
          <w:i w:val="false"/>
          <w:color w:val="000000"/>
          <w:sz w:val="28"/>
        </w:rPr>
        <w:t>
      Қажеттi рәсiмдердi кейінірек орындаған Тараптар үшін Келiсiм депозиторийге тиiстi құжаттарды сақтауға тапсырған күннен бастап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күшінe енген күннен бастап бес жыл бойы қолданылады. Осы мерзiм аяқталған бойда, егер Тараптар ортақ келісу арқылы оның әрекетiнің тоқтатылуы жөнiнде шешім қабылдамаса, онда Келiсiм өздiгiнен әр жолы бес жылдық кезеңге ұзaртылып отырады.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Тараптың әрқайсысы шығу күнiне дейiн алты айдан кешіктiрмей бұл жөнiнде депозиторийге жазбаша хабарлама жолдап, осы Келiсiм қолданған уақыт аралығында туындаған қаржылық және басқа да мiндеттемелердi алдын ала реттеп қойып, осы Келiсiмнен шыға алады.
</w:t>
      </w:r>
      <w:r>
        <w:br/>
      </w:r>
      <w:r>
        <w:rPr>
          <w:rFonts w:ascii="Times New Roman"/>
          <w:b w:val="false"/>
          <w:i w:val="false"/>
          <w:color w:val="000000"/>
          <w:sz w:val="28"/>
        </w:rPr>
        <w:t>
      Мәскеу қаласында 1999 жылғы 24 желтоқсанда бiр түпнұсқа дана болып орыс тілінде жасалынды. Түпнұсқа дана осы Келісiмге қол қойған әрбiр Тарапқа Келiсiмнiң расталған көшiрмесiн жiберетiндi Тәуелсiз Мемлекеттер Достастығының Атқару Комитетiнде сақтаулы.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ТМД Экономикалық кеңесiнiң мүшелерi: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Әзербайжан Республикасынан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Молдова Республикасынан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Армения Pecпубликасынан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Ресей Федерациясынан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Тәжiкстан Pecпубликасынан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Грузиядан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Өзбекстан Республикасынан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Украинадан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Ақпараттандыру саласындағы   
</w:t>
      </w:r>
      <w:r>
        <w:br/>
      </w:r>
      <w:r>
        <w:rPr>
          <w:rFonts w:ascii="Times New Roman"/>
          <w:b w:val="false"/>
          <w:i w:val="false"/>
          <w:color w:val="000000"/>
          <w:sz w:val="28"/>
        </w:rPr>
        <w:t>
ақпараттық ресурстар мен    
</w:t>
      </w:r>
      <w:r>
        <w:br/>
      </w:r>
      <w:r>
        <w:rPr>
          <w:rFonts w:ascii="Times New Roman"/>
          <w:b w:val="false"/>
          <w:i w:val="false"/>
          <w:color w:val="000000"/>
          <w:sz w:val="28"/>
        </w:rPr>
        <w:t>
жүйелердi қалыптастыру,    
</w:t>
      </w:r>
      <w:r>
        <w:br/>
      </w:r>
      <w:r>
        <w:rPr>
          <w:rFonts w:ascii="Times New Roman"/>
          <w:b w:val="false"/>
          <w:i w:val="false"/>
          <w:color w:val="000000"/>
          <w:sz w:val="28"/>
        </w:rPr>
        <w:t>
Тәуелсiз Мемлекеттер      
</w:t>
      </w:r>
      <w:r>
        <w:br/>
      </w:r>
      <w:r>
        <w:rPr>
          <w:rFonts w:ascii="Times New Roman"/>
          <w:b w:val="false"/>
          <w:i w:val="false"/>
          <w:color w:val="000000"/>
          <w:sz w:val="28"/>
        </w:rPr>
        <w:t>
Достастығына қатысушы      
</w:t>
      </w:r>
      <w:r>
        <w:br/>
      </w:r>
      <w:r>
        <w:rPr>
          <w:rFonts w:ascii="Times New Roman"/>
          <w:b w:val="false"/>
          <w:i w:val="false"/>
          <w:color w:val="000000"/>
          <w:sz w:val="28"/>
        </w:rPr>
        <w:t>
мемлекеттердің мемлекетаралық  
</w:t>
      </w:r>
      <w:r>
        <w:br/>
      </w:r>
      <w:r>
        <w:rPr>
          <w:rFonts w:ascii="Times New Roman"/>
          <w:b w:val="false"/>
          <w:i w:val="false"/>
          <w:color w:val="000000"/>
          <w:sz w:val="28"/>
        </w:rPr>
        <w:t>
бағдарламаларын iске асыру   
</w:t>
      </w:r>
      <w:r>
        <w:br/>
      </w:r>
      <w:r>
        <w:rPr>
          <w:rFonts w:ascii="Times New Roman"/>
          <w:b w:val="false"/>
          <w:i w:val="false"/>
          <w:color w:val="000000"/>
          <w:sz w:val="28"/>
        </w:rPr>
        <w:t>
туралы келiсiмге        
</w:t>
      </w:r>
      <w:r>
        <w:br/>
      </w:r>
      <w:r>
        <w:rPr>
          <w:rFonts w:ascii="Times New Roman"/>
          <w:b w:val="false"/>
          <w:i w:val="false"/>
          <w:color w:val="000000"/>
          <w:sz w:val="28"/>
        </w:rPr>
        <w:t>
1-қосымша            
</w:t>
      </w:r>
      <w:r>
        <w:br/>
      </w:r>
      <w:r>
        <w:rPr>
          <w:rFonts w:ascii="Times New Roman"/>
          <w:b w:val="false"/>
          <w:i w:val="false"/>
          <w:color w:val="000000"/>
          <w:sz w:val="28"/>
        </w:rPr>
        <w:t>
1999 жылғы 24 желтоқсан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ТМД қатысушы мемлекеттерді ақпараттандыру саласындағы ынтымақтастықтың мемлекетаралық бағдарламаларын құру бойынша басым бағыттардың базалық тізбесі
</w:t>
      </w:r>
      <w:r>
        <w:rPr>
          <w:rFonts w:ascii="Times New Roman"/>
          <w:b w:val="false"/>
          <w:i w:val="false"/>
          <w:color w:val="000000"/>
          <w:sz w:val="28"/>
        </w:rPr>
        <w:t>
</w:t>
      </w:r>
      <w:r>
        <w:br/>
      </w:r>
      <w:r>
        <w:rPr>
          <w:rFonts w:ascii="Times New Roman"/>
          <w:b w:val="false"/>
          <w:i w:val="false"/>
          <w:color w:val="000000"/>
          <w:sz w:val="28"/>
        </w:rPr>
        <w:t>
(экономикалық кірігудің ақпараттық құрамдас бөлігі)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Әзірленетін  | Орындау. |    Күтілетін нәтижелер      |құжаттар.
</w:t>
      </w:r>
      <w:r>
        <w:br/>
      </w:r>
      <w:r>
        <w:rPr>
          <w:rFonts w:ascii="Times New Roman"/>
          <w:b w:val="false"/>
          <w:i w:val="false"/>
          <w:color w:val="000000"/>
          <w:sz w:val="28"/>
        </w:rPr>
        <w:t>
р|бағдарламалар.|  шылар   |                             |ды ұсыну
</w:t>
      </w:r>
      <w:r>
        <w:br/>
      </w:r>
      <w:r>
        <w:rPr>
          <w:rFonts w:ascii="Times New Roman"/>
          <w:b w:val="false"/>
          <w:i w:val="false"/>
          <w:color w:val="000000"/>
          <w:sz w:val="28"/>
        </w:rPr>
        <w:t>
с|дың атауы     |          |                             |мерзімі
</w:t>
      </w:r>
      <w:r>
        <w:br/>
      </w:r>
      <w:r>
        <w:rPr>
          <w:rFonts w:ascii="Times New Roman"/>
          <w:b w:val="false"/>
          <w:i w:val="false"/>
          <w:color w:val="000000"/>
          <w:sz w:val="28"/>
        </w:rPr>
        <w:t>
--------------------------------------------------------------------
</w:t>
      </w:r>
      <w:r>
        <w:br/>
      </w:r>
      <w:r>
        <w:rPr>
          <w:rFonts w:ascii="Times New Roman"/>
          <w:b w:val="false"/>
          <w:i w:val="false"/>
          <w:color w:val="000000"/>
          <w:sz w:val="28"/>
        </w:rPr>
        <w:t>
1       2            3                    4                   5
</w:t>
      </w:r>
      <w:r>
        <w:br/>
      </w:r>
      <w:r>
        <w:rPr>
          <w:rFonts w:ascii="Times New Roman"/>
          <w:b w:val="false"/>
          <w:i w:val="false"/>
          <w:color w:val="000000"/>
          <w:sz w:val="28"/>
        </w:rPr>
        <w:t>
--------------------------------------------------------------------
</w:t>
      </w:r>
      <w:r>
        <w:br/>
      </w:r>
      <w:r>
        <w:rPr>
          <w:rFonts w:ascii="Times New Roman"/>
          <w:b w:val="false"/>
          <w:i w:val="false"/>
          <w:color w:val="000000"/>
          <w:sz w:val="28"/>
        </w:rPr>
        <w:t>
1. Еркін сауда   ТМД Атқару     Мемлекеттерде ақпарат     2000-2002
</w:t>
      </w:r>
      <w:r>
        <w:br/>
      </w:r>
      <w:r>
        <w:rPr>
          <w:rFonts w:ascii="Times New Roman"/>
          <w:b w:val="false"/>
          <w:i w:val="false"/>
          <w:color w:val="000000"/>
          <w:sz w:val="28"/>
        </w:rPr>
        <w:t>
   аймағын ақпа. комитеті,     алмасудың халықаралық         жж.
</w:t>
      </w:r>
      <w:r>
        <w:br/>
      </w:r>
      <w:r>
        <w:rPr>
          <w:rFonts w:ascii="Times New Roman"/>
          <w:b w:val="false"/>
          <w:i w:val="false"/>
          <w:color w:val="000000"/>
          <w:sz w:val="28"/>
        </w:rPr>
        <w:t>
   ратпен        ТМД Статко.   стандарттарына (ЭДИФАКТ)
</w:t>
      </w:r>
      <w:r>
        <w:br/>
      </w:r>
      <w:r>
        <w:rPr>
          <w:rFonts w:ascii="Times New Roman"/>
          <w:b w:val="false"/>
          <w:i w:val="false"/>
          <w:color w:val="000000"/>
          <w:sz w:val="28"/>
        </w:rPr>
        <w:t>
   қамтамасыз    митеті, КҚ    негізделетін электрондық
</w:t>
      </w:r>
      <w:r>
        <w:br/>
      </w:r>
      <w:r>
        <w:rPr>
          <w:rFonts w:ascii="Times New Roman"/>
          <w:b w:val="false"/>
          <w:i w:val="false"/>
          <w:color w:val="000000"/>
          <w:sz w:val="28"/>
        </w:rPr>
        <w:t>
   ету           БК, СЭВ БК,   сауданың ұлттық орталық.
</w:t>
      </w:r>
      <w:r>
        <w:br/>
      </w:r>
      <w:r>
        <w:rPr>
          <w:rFonts w:ascii="Times New Roman"/>
          <w:b w:val="false"/>
          <w:i w:val="false"/>
          <w:color w:val="000000"/>
          <w:sz w:val="28"/>
        </w:rPr>
        <w:t>
                 БАД және      тарын құру ұйғарылуда.
</w:t>
      </w:r>
      <w:r>
        <w:br/>
      </w:r>
      <w:r>
        <w:rPr>
          <w:rFonts w:ascii="Times New Roman"/>
          <w:b w:val="false"/>
          <w:i w:val="false"/>
          <w:color w:val="000000"/>
          <w:sz w:val="28"/>
        </w:rPr>
        <w:t>
                 Достастықтың   Мұндай орталықтарды
</w:t>
      </w:r>
      <w:r>
        <w:br/>
      </w:r>
      <w:r>
        <w:rPr>
          <w:rFonts w:ascii="Times New Roman"/>
          <w:b w:val="false"/>
          <w:i w:val="false"/>
          <w:color w:val="000000"/>
          <w:sz w:val="28"/>
        </w:rPr>
        <w:t>
                 басқа да      құру және оларды мемле.
</w:t>
      </w:r>
      <w:r>
        <w:br/>
      </w:r>
      <w:r>
        <w:rPr>
          <w:rFonts w:ascii="Times New Roman"/>
          <w:b w:val="false"/>
          <w:i w:val="false"/>
          <w:color w:val="000000"/>
          <w:sz w:val="28"/>
        </w:rPr>
        <w:t>
                 мүдделі       кетаралық желіге бірік.
</w:t>
      </w:r>
      <w:r>
        <w:br/>
      </w:r>
      <w:r>
        <w:rPr>
          <w:rFonts w:ascii="Times New Roman"/>
          <w:b w:val="false"/>
          <w:i w:val="false"/>
          <w:color w:val="000000"/>
          <w:sz w:val="28"/>
        </w:rPr>
        <w:t>
                 органдары     тіру тұтынушыларды және
</w:t>
      </w:r>
      <w:r>
        <w:br/>
      </w:r>
      <w:r>
        <w:rPr>
          <w:rFonts w:ascii="Times New Roman"/>
          <w:b w:val="false"/>
          <w:i w:val="false"/>
          <w:color w:val="000000"/>
          <w:sz w:val="28"/>
        </w:rPr>
        <w:t>
                               өнімдер мен қызмет
</w:t>
      </w:r>
      <w:r>
        <w:br/>
      </w:r>
      <w:r>
        <w:rPr>
          <w:rFonts w:ascii="Times New Roman"/>
          <w:b w:val="false"/>
          <w:i w:val="false"/>
          <w:color w:val="000000"/>
          <w:sz w:val="28"/>
        </w:rPr>
        <w:t>
                               көрсетулерді өндіруші.
</w:t>
      </w:r>
      <w:r>
        <w:br/>
      </w:r>
      <w:r>
        <w:rPr>
          <w:rFonts w:ascii="Times New Roman"/>
          <w:b w:val="false"/>
          <w:i w:val="false"/>
          <w:color w:val="000000"/>
          <w:sz w:val="28"/>
        </w:rPr>
        <w:t>
                               лерді ақпараттық ресурс.
</w:t>
      </w:r>
      <w:r>
        <w:br/>
      </w:r>
      <w:r>
        <w:rPr>
          <w:rFonts w:ascii="Times New Roman"/>
          <w:b w:val="false"/>
          <w:i w:val="false"/>
          <w:color w:val="000000"/>
          <w:sz w:val="28"/>
        </w:rPr>
        <w:t>
                               тармен қамтамасыз етуге,
</w:t>
      </w:r>
      <w:r>
        <w:br/>
      </w:r>
      <w:r>
        <w:rPr>
          <w:rFonts w:ascii="Times New Roman"/>
          <w:b w:val="false"/>
          <w:i w:val="false"/>
          <w:color w:val="000000"/>
          <w:sz w:val="28"/>
        </w:rPr>
        <w:t>
                               Достастық мемлекеттерін.
</w:t>
      </w:r>
      <w:r>
        <w:br/>
      </w:r>
      <w:r>
        <w:rPr>
          <w:rFonts w:ascii="Times New Roman"/>
          <w:b w:val="false"/>
          <w:i w:val="false"/>
          <w:color w:val="000000"/>
          <w:sz w:val="28"/>
        </w:rPr>
        <w:t>
                               де рынок инфрақұрылымы.
</w:t>
      </w:r>
      <w:r>
        <w:br/>
      </w:r>
      <w:r>
        <w:rPr>
          <w:rFonts w:ascii="Times New Roman"/>
          <w:b w:val="false"/>
          <w:i w:val="false"/>
          <w:color w:val="000000"/>
          <w:sz w:val="28"/>
        </w:rPr>
        <w:t>
                               ның дамуын елеулі
</w:t>
      </w:r>
      <w:r>
        <w:br/>
      </w:r>
      <w:r>
        <w:rPr>
          <w:rFonts w:ascii="Times New Roman"/>
          <w:b w:val="false"/>
          <w:i w:val="false"/>
          <w:color w:val="000000"/>
          <w:sz w:val="28"/>
        </w:rPr>
        <w:t>
                               ынталандыруға мүмкіндік
</w:t>
      </w:r>
      <w:r>
        <w:br/>
      </w:r>
      <w:r>
        <w:rPr>
          <w:rFonts w:ascii="Times New Roman"/>
          <w:b w:val="false"/>
          <w:i w:val="false"/>
          <w:color w:val="000000"/>
          <w:sz w:val="28"/>
        </w:rPr>
        <w:t>
                               береді.
</w:t>
      </w:r>
      <w:r>
        <w:br/>
      </w:r>
      <w:r>
        <w:rPr>
          <w:rFonts w:ascii="Times New Roman"/>
          <w:b w:val="false"/>
          <w:i w:val="false"/>
          <w:color w:val="000000"/>
          <w:sz w:val="28"/>
        </w:rPr>
        <w:t>
                                Достастық мемлекеттері.
</w:t>
      </w:r>
      <w:r>
        <w:br/>
      </w:r>
      <w:r>
        <w:rPr>
          <w:rFonts w:ascii="Times New Roman"/>
          <w:b w:val="false"/>
          <w:i w:val="false"/>
          <w:color w:val="000000"/>
          <w:sz w:val="28"/>
        </w:rPr>
        <w:t>
                               нің салық және кедендік
</w:t>
      </w:r>
      <w:r>
        <w:br/>
      </w:r>
      <w:r>
        <w:rPr>
          <w:rFonts w:ascii="Times New Roman"/>
          <w:b w:val="false"/>
          <w:i w:val="false"/>
          <w:color w:val="000000"/>
          <w:sz w:val="28"/>
        </w:rPr>
        <w:t>
                               қызметтері үшін ұлттық
</w:t>
      </w:r>
      <w:r>
        <w:br/>
      </w:r>
      <w:r>
        <w:rPr>
          <w:rFonts w:ascii="Times New Roman"/>
          <w:b w:val="false"/>
          <w:i w:val="false"/>
          <w:color w:val="000000"/>
          <w:sz w:val="28"/>
        </w:rPr>
        <w:t>
                               заңдарға сәйкес барлық
</w:t>
      </w:r>
      <w:r>
        <w:br/>
      </w:r>
      <w:r>
        <w:rPr>
          <w:rFonts w:ascii="Times New Roman"/>
          <w:b w:val="false"/>
          <w:i w:val="false"/>
          <w:color w:val="000000"/>
          <w:sz w:val="28"/>
        </w:rPr>
        <w:t>
                               буындар мен қызметтер.
</w:t>
      </w:r>
      <w:r>
        <w:br/>
      </w:r>
      <w:r>
        <w:rPr>
          <w:rFonts w:ascii="Times New Roman"/>
          <w:b w:val="false"/>
          <w:i w:val="false"/>
          <w:color w:val="000000"/>
          <w:sz w:val="28"/>
        </w:rPr>
        <w:t>
                               дің жұмыс істеуін
</w:t>
      </w:r>
      <w:r>
        <w:br/>
      </w:r>
      <w:r>
        <w:rPr>
          <w:rFonts w:ascii="Times New Roman"/>
          <w:b w:val="false"/>
          <w:i w:val="false"/>
          <w:color w:val="000000"/>
          <w:sz w:val="28"/>
        </w:rPr>
        <w:t>
                               бақылауды қамтамасыз
</w:t>
      </w:r>
      <w:r>
        <w:br/>
      </w:r>
      <w:r>
        <w:rPr>
          <w:rFonts w:ascii="Times New Roman"/>
          <w:b w:val="false"/>
          <w:i w:val="false"/>
          <w:color w:val="000000"/>
          <w:sz w:val="28"/>
        </w:rPr>
        <w:t>
                               ететін және табыстарды
</w:t>
      </w:r>
      <w:r>
        <w:br/>
      </w:r>
      <w:r>
        <w:rPr>
          <w:rFonts w:ascii="Times New Roman"/>
          <w:b w:val="false"/>
          <w:i w:val="false"/>
          <w:color w:val="000000"/>
          <w:sz w:val="28"/>
        </w:rPr>
        <w:t>
                               жасыру мен басқа да
</w:t>
      </w:r>
      <w:r>
        <w:br/>
      </w:r>
      <w:r>
        <w:rPr>
          <w:rFonts w:ascii="Times New Roman"/>
          <w:b w:val="false"/>
          <w:i w:val="false"/>
          <w:color w:val="000000"/>
          <w:sz w:val="28"/>
        </w:rPr>
        <w:t>
                               теріс пайдалануларды
</w:t>
      </w:r>
      <w:r>
        <w:br/>
      </w:r>
      <w:r>
        <w:rPr>
          <w:rFonts w:ascii="Times New Roman"/>
          <w:b w:val="false"/>
          <w:i w:val="false"/>
          <w:color w:val="000000"/>
          <w:sz w:val="28"/>
        </w:rPr>
        <w:t>
                               болдырмайтын бірікті.
</w:t>
      </w:r>
      <w:r>
        <w:br/>
      </w:r>
      <w:r>
        <w:rPr>
          <w:rFonts w:ascii="Times New Roman"/>
          <w:b w:val="false"/>
          <w:i w:val="false"/>
          <w:color w:val="000000"/>
          <w:sz w:val="28"/>
        </w:rPr>
        <w:t>
                               рілген ақпараттық
</w:t>
      </w:r>
      <w:r>
        <w:br/>
      </w:r>
      <w:r>
        <w:rPr>
          <w:rFonts w:ascii="Times New Roman"/>
          <w:b w:val="false"/>
          <w:i w:val="false"/>
          <w:color w:val="000000"/>
          <w:sz w:val="28"/>
        </w:rPr>
        <w:t>
                               жүйелер құрылатын
</w:t>
      </w:r>
      <w:r>
        <w:br/>
      </w:r>
      <w:r>
        <w:rPr>
          <w:rFonts w:ascii="Times New Roman"/>
          <w:b w:val="false"/>
          <w:i w:val="false"/>
          <w:color w:val="000000"/>
          <w:sz w:val="28"/>
        </w:rPr>
        <w:t>
                               болады. Құқықтық ақпа.
</w:t>
      </w:r>
      <w:r>
        <w:br/>
      </w:r>
      <w:r>
        <w:rPr>
          <w:rFonts w:ascii="Times New Roman"/>
          <w:b w:val="false"/>
          <w:i w:val="false"/>
          <w:color w:val="000000"/>
          <w:sz w:val="28"/>
        </w:rPr>
        <w:t>
                               раттың, кедендік ста.
</w:t>
      </w:r>
      <w:r>
        <w:br/>
      </w:r>
      <w:r>
        <w:rPr>
          <w:rFonts w:ascii="Times New Roman"/>
          <w:b w:val="false"/>
          <w:i w:val="false"/>
          <w:color w:val="000000"/>
          <w:sz w:val="28"/>
        </w:rPr>
        <w:t>
                               тистиканың, биржалық
</w:t>
      </w:r>
      <w:r>
        <w:br/>
      </w:r>
      <w:r>
        <w:rPr>
          <w:rFonts w:ascii="Times New Roman"/>
          <w:b w:val="false"/>
          <w:i w:val="false"/>
          <w:color w:val="000000"/>
          <w:sz w:val="28"/>
        </w:rPr>
        <w:t>
                               ақпарат пен дүниежү.
</w:t>
      </w:r>
      <w:r>
        <w:br/>
      </w:r>
      <w:r>
        <w:rPr>
          <w:rFonts w:ascii="Times New Roman"/>
          <w:b w:val="false"/>
          <w:i w:val="false"/>
          <w:color w:val="000000"/>
          <w:sz w:val="28"/>
        </w:rPr>
        <w:t>
                               зілік баға бойынша
</w:t>
      </w:r>
      <w:r>
        <w:br/>
      </w:r>
      <w:r>
        <w:rPr>
          <w:rFonts w:ascii="Times New Roman"/>
          <w:b w:val="false"/>
          <w:i w:val="false"/>
          <w:color w:val="000000"/>
          <w:sz w:val="28"/>
        </w:rPr>
        <w:t>
                               ақпараттың ақпараттық
</w:t>
      </w:r>
      <w:r>
        <w:br/>
      </w:r>
      <w:r>
        <w:rPr>
          <w:rFonts w:ascii="Times New Roman"/>
          <w:b w:val="false"/>
          <w:i w:val="false"/>
          <w:color w:val="000000"/>
          <w:sz w:val="28"/>
        </w:rPr>
        <w:t>
                               жүйелері мен мәліметтер
</w:t>
      </w:r>
      <w:r>
        <w:br/>
      </w:r>
      <w:r>
        <w:rPr>
          <w:rFonts w:ascii="Times New Roman"/>
          <w:b w:val="false"/>
          <w:i w:val="false"/>
          <w:color w:val="000000"/>
          <w:sz w:val="28"/>
        </w:rPr>
        <w:t>
                               базаларын, өнім жеткі.
</w:t>
      </w:r>
      <w:r>
        <w:br/>
      </w:r>
      <w:r>
        <w:rPr>
          <w:rFonts w:ascii="Times New Roman"/>
          <w:b w:val="false"/>
          <w:i w:val="false"/>
          <w:color w:val="000000"/>
          <w:sz w:val="28"/>
        </w:rPr>
        <w:t>
                               зушілері мен мәліметтер
</w:t>
      </w:r>
      <w:r>
        <w:br/>
      </w:r>
      <w:r>
        <w:rPr>
          <w:rFonts w:ascii="Times New Roman"/>
          <w:b w:val="false"/>
          <w:i w:val="false"/>
          <w:color w:val="000000"/>
          <w:sz w:val="28"/>
        </w:rPr>
        <w:t>
                               тұтынушыларының жікте.
</w:t>
      </w:r>
      <w:r>
        <w:br/>
      </w:r>
      <w:r>
        <w:rPr>
          <w:rFonts w:ascii="Times New Roman"/>
          <w:b w:val="false"/>
          <w:i w:val="false"/>
          <w:color w:val="000000"/>
          <w:sz w:val="28"/>
        </w:rPr>
        <w:t>
                               гіштерін құру ұйғарылады.
</w:t>
      </w:r>
      <w:r>
        <w:br/>
      </w:r>
      <w:r>
        <w:rPr>
          <w:rFonts w:ascii="Times New Roman"/>
          <w:b w:val="false"/>
          <w:i w:val="false"/>
          <w:color w:val="000000"/>
          <w:sz w:val="28"/>
        </w:rPr>
        <w:t>
                                Мыналарды:
</w:t>
      </w:r>
      <w:r>
        <w:br/>
      </w:r>
      <w:r>
        <w:rPr>
          <w:rFonts w:ascii="Times New Roman"/>
          <w:b w:val="false"/>
          <w:i w:val="false"/>
          <w:color w:val="000000"/>
          <w:sz w:val="28"/>
        </w:rPr>
        <w:t>
                               - қазiргi төлем құрал.
</w:t>
      </w:r>
      <w:r>
        <w:br/>
      </w:r>
      <w:r>
        <w:rPr>
          <w:rFonts w:ascii="Times New Roman"/>
          <w:b w:val="false"/>
          <w:i w:val="false"/>
          <w:color w:val="000000"/>
          <w:sz w:val="28"/>
        </w:rPr>
        <w:t>
                               дарын қолдануды қамта.
</w:t>
      </w:r>
      <w:r>
        <w:br/>
      </w:r>
      <w:r>
        <w:rPr>
          <w:rFonts w:ascii="Times New Roman"/>
          <w:b w:val="false"/>
          <w:i w:val="false"/>
          <w:color w:val="000000"/>
          <w:sz w:val="28"/>
        </w:rPr>
        <w:t>
                               масыз ететін банкаралық
</w:t>
      </w:r>
      <w:r>
        <w:br/>
      </w:r>
      <w:r>
        <w:rPr>
          <w:rFonts w:ascii="Times New Roman"/>
          <w:b w:val="false"/>
          <w:i w:val="false"/>
          <w:color w:val="000000"/>
          <w:sz w:val="28"/>
        </w:rPr>
        <w:t>
                               есеп айырысу жүйелерін;
</w:t>
      </w:r>
      <w:r>
        <w:br/>
      </w:r>
      <w:r>
        <w:rPr>
          <w:rFonts w:ascii="Times New Roman"/>
          <w:b w:val="false"/>
          <w:i w:val="false"/>
          <w:color w:val="000000"/>
          <w:sz w:val="28"/>
        </w:rPr>
        <w:t>
                               - халықаралық стандарт.
</w:t>
      </w:r>
      <w:r>
        <w:br/>
      </w:r>
      <w:r>
        <w:rPr>
          <w:rFonts w:ascii="Times New Roman"/>
          <w:b w:val="false"/>
          <w:i w:val="false"/>
          <w:color w:val="000000"/>
          <w:sz w:val="28"/>
        </w:rPr>
        <w:t>
                               таp бойынша банкаралық
</w:t>
      </w:r>
      <w:r>
        <w:br/>
      </w:r>
      <w:r>
        <w:rPr>
          <w:rFonts w:ascii="Times New Roman"/>
          <w:b w:val="false"/>
          <w:i w:val="false"/>
          <w:color w:val="000000"/>
          <w:sz w:val="28"/>
        </w:rPr>
        <w:t>
                               есеп айырысу үшiн тиiсті
</w:t>
      </w:r>
      <w:r>
        <w:br/>
      </w:r>
      <w:r>
        <w:rPr>
          <w:rFonts w:ascii="Times New Roman"/>
          <w:b w:val="false"/>
          <w:i w:val="false"/>
          <w:color w:val="000000"/>
          <w:sz w:val="28"/>
        </w:rPr>
        <w:t>
                               ақпараттық инфрақұры.
</w:t>
      </w:r>
      <w:r>
        <w:br/>
      </w:r>
      <w:r>
        <w:rPr>
          <w:rFonts w:ascii="Times New Roman"/>
          <w:b w:val="false"/>
          <w:i w:val="false"/>
          <w:color w:val="000000"/>
          <w:sz w:val="28"/>
        </w:rPr>
        <w:t>
                               лымдарды;
</w:t>
      </w:r>
      <w:r>
        <w:br/>
      </w:r>
      <w:r>
        <w:rPr>
          <w:rFonts w:ascii="Times New Roman"/>
          <w:b w:val="false"/>
          <w:i w:val="false"/>
          <w:color w:val="000000"/>
          <w:sz w:val="28"/>
        </w:rPr>
        <w:t>
                               - халықаралық туризмді
</w:t>
      </w:r>
      <w:r>
        <w:br/>
      </w:r>
      <w:r>
        <w:rPr>
          <w:rFonts w:ascii="Times New Roman"/>
          <w:b w:val="false"/>
          <w:i w:val="false"/>
          <w:color w:val="000000"/>
          <w:sz w:val="28"/>
        </w:rPr>
        <w:t>
                               қолдау үшiн ақпараттық
</w:t>
      </w:r>
      <w:r>
        <w:br/>
      </w:r>
      <w:r>
        <w:rPr>
          <w:rFonts w:ascii="Times New Roman"/>
          <w:b w:val="false"/>
          <w:i w:val="false"/>
          <w:color w:val="000000"/>
          <w:sz w:val="28"/>
        </w:rPr>
        <w:t>
                               жүйелерді құру
</w:t>
      </w:r>
      <w:r>
        <w:br/>
      </w:r>
      <w:r>
        <w:rPr>
          <w:rFonts w:ascii="Times New Roman"/>
          <w:b w:val="false"/>
          <w:i w:val="false"/>
          <w:color w:val="000000"/>
          <w:sz w:val="28"/>
        </w:rPr>
        <w:t>
                               көзделеді.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Электрондық   ТМД Атқару    ЭДИФАКТ БҰҰ ақпараттық     2000-2001
</w:t>
      </w:r>
      <w:r>
        <w:br/>
      </w:r>
      <w:r>
        <w:rPr>
          <w:rFonts w:ascii="Times New Roman"/>
          <w:b w:val="false"/>
          <w:i w:val="false"/>
          <w:color w:val="000000"/>
          <w:sz w:val="28"/>
        </w:rPr>
        <w:t>
   құжаттанудың  комитеті,     хабарлар стандарттары         жж.
</w:t>
      </w:r>
      <w:r>
        <w:br/>
      </w:r>
      <w:r>
        <w:rPr>
          <w:rFonts w:ascii="Times New Roman"/>
          <w:b w:val="false"/>
          <w:i w:val="false"/>
          <w:color w:val="000000"/>
          <w:sz w:val="28"/>
        </w:rPr>
        <w:t>
   халықаралық   ҮКК, ТМД      басқару салаларының,
</w:t>
      </w:r>
      <w:r>
        <w:br/>
      </w:r>
      <w:r>
        <w:rPr>
          <w:rFonts w:ascii="Times New Roman"/>
          <w:b w:val="false"/>
          <w:i w:val="false"/>
          <w:color w:val="000000"/>
          <w:sz w:val="28"/>
        </w:rPr>
        <w:t>
   стандарттары  ТКК, СЭВ БК,  материалдық өндірістің,
</w:t>
      </w:r>
      <w:r>
        <w:br/>
      </w:r>
      <w:r>
        <w:rPr>
          <w:rFonts w:ascii="Times New Roman"/>
          <w:b w:val="false"/>
          <w:i w:val="false"/>
          <w:color w:val="000000"/>
          <w:sz w:val="28"/>
        </w:rPr>
        <w:t>
   негiзінде     КС ТМД және   сауда операцияларының
</w:t>
      </w:r>
      <w:r>
        <w:br/>
      </w:r>
      <w:r>
        <w:rPr>
          <w:rFonts w:ascii="Times New Roman"/>
          <w:b w:val="false"/>
          <w:i w:val="false"/>
          <w:color w:val="000000"/>
          <w:sz w:val="28"/>
        </w:rPr>
        <w:t>
   ТМД қатысушы  Достастықтың  жақындасуын, ресурстар
</w:t>
      </w:r>
      <w:r>
        <w:br/>
      </w:r>
      <w:r>
        <w:rPr>
          <w:rFonts w:ascii="Times New Roman"/>
          <w:b w:val="false"/>
          <w:i w:val="false"/>
          <w:color w:val="000000"/>
          <w:sz w:val="28"/>
        </w:rPr>
        <w:t>
   мемлекеттер.  басқа да      мен тауарлардың, ғылыми
</w:t>
      </w:r>
      <w:r>
        <w:br/>
      </w:r>
      <w:r>
        <w:rPr>
          <w:rFonts w:ascii="Times New Roman"/>
          <w:b w:val="false"/>
          <w:i w:val="false"/>
          <w:color w:val="000000"/>
          <w:sz w:val="28"/>
        </w:rPr>
        <w:t>
   дің еркiн     мүдделі       зерттеулер және дүние
</w:t>
      </w:r>
      <w:r>
        <w:br/>
      </w:r>
      <w:r>
        <w:rPr>
          <w:rFonts w:ascii="Times New Roman"/>
          <w:b w:val="false"/>
          <w:i w:val="false"/>
          <w:color w:val="000000"/>
          <w:sz w:val="28"/>
        </w:rPr>
        <w:t>
   сауда айма.   органдары     жүзінің барлық мемлекет.
</w:t>
      </w:r>
      <w:r>
        <w:br/>
      </w:r>
      <w:r>
        <w:rPr>
          <w:rFonts w:ascii="Times New Roman"/>
          <w:b w:val="false"/>
          <w:i w:val="false"/>
          <w:color w:val="000000"/>
          <w:sz w:val="28"/>
        </w:rPr>
        <w:t>
   ғының құжат                 терінің басқа да қызмет
</w:t>
      </w:r>
      <w:r>
        <w:br/>
      </w:r>
      <w:r>
        <w:rPr>
          <w:rFonts w:ascii="Times New Roman"/>
          <w:b w:val="false"/>
          <w:i w:val="false"/>
          <w:color w:val="000000"/>
          <w:sz w:val="28"/>
        </w:rPr>
        <w:t>
   айналымын                   түрлерінің ауысуын
</w:t>
      </w:r>
      <w:r>
        <w:br/>
      </w:r>
      <w:r>
        <w:rPr>
          <w:rFonts w:ascii="Times New Roman"/>
          <w:b w:val="false"/>
          <w:i w:val="false"/>
          <w:color w:val="000000"/>
          <w:sz w:val="28"/>
        </w:rPr>
        <w:t>
   стандарттау                 қамтамасыз етеді. Бұған
</w:t>
      </w:r>
      <w:r>
        <w:br/>
      </w:r>
      <w:r>
        <w:rPr>
          <w:rFonts w:ascii="Times New Roman"/>
          <w:b w:val="false"/>
          <w:i w:val="false"/>
          <w:color w:val="000000"/>
          <w:sz w:val="28"/>
        </w:rPr>
        <w:t>
   және бiріз.                 дүниежүзілік ақпараттық
</w:t>
      </w:r>
      <w:r>
        <w:br/>
      </w:r>
      <w:r>
        <w:rPr>
          <w:rFonts w:ascii="Times New Roman"/>
          <w:b w:val="false"/>
          <w:i w:val="false"/>
          <w:color w:val="000000"/>
          <w:sz w:val="28"/>
        </w:rPr>
        <w:t>
   дендiру                     жүйелерде айналыста
</w:t>
      </w:r>
      <w:r>
        <w:br/>
      </w:r>
      <w:r>
        <w:rPr>
          <w:rFonts w:ascii="Times New Roman"/>
          <w:b w:val="false"/>
          <w:i w:val="false"/>
          <w:color w:val="000000"/>
          <w:sz w:val="28"/>
        </w:rPr>
        <w:t>
                               болатын және осылайша,
</w:t>
      </w:r>
      <w:r>
        <w:br/>
      </w:r>
      <w:r>
        <w:rPr>
          <w:rFonts w:ascii="Times New Roman"/>
          <w:b w:val="false"/>
          <w:i w:val="false"/>
          <w:color w:val="000000"/>
          <w:sz w:val="28"/>
        </w:rPr>
        <w:t>
                               барлығы үшін түсiнiктi
</w:t>
      </w:r>
      <w:r>
        <w:br/>
      </w:r>
      <w:r>
        <w:rPr>
          <w:rFonts w:ascii="Times New Roman"/>
          <w:b w:val="false"/>
          <w:i w:val="false"/>
          <w:color w:val="000000"/>
          <w:sz w:val="28"/>
        </w:rPr>
        <w:t>
                               iскерлiк қатынас тiлiн
</w:t>
      </w:r>
      <w:r>
        <w:br/>
      </w:r>
      <w:r>
        <w:rPr>
          <w:rFonts w:ascii="Times New Roman"/>
          <w:b w:val="false"/>
          <w:i w:val="false"/>
          <w:color w:val="000000"/>
          <w:sz w:val="28"/>
        </w:rPr>
        <w:t>
                               жасайтын құжаттардың
</w:t>
      </w:r>
      <w:r>
        <w:br/>
      </w:r>
      <w:r>
        <w:rPr>
          <w:rFonts w:ascii="Times New Roman"/>
          <w:b w:val="false"/>
          <w:i w:val="false"/>
          <w:color w:val="000000"/>
          <w:sz w:val="28"/>
        </w:rPr>
        <w:t>
                               бiрыңғай нысандарының
</w:t>
      </w:r>
      <w:r>
        <w:br/>
      </w:r>
      <w:r>
        <w:rPr>
          <w:rFonts w:ascii="Times New Roman"/>
          <w:b w:val="false"/>
          <w:i w:val="false"/>
          <w:color w:val="000000"/>
          <w:sz w:val="28"/>
        </w:rPr>
        <w:t>
                               есебiнен қол жеткiзiледі.
</w:t>
      </w:r>
      <w:r>
        <w:br/>
      </w:r>
      <w:r>
        <w:rPr>
          <w:rFonts w:ascii="Times New Roman"/>
          <w:b w:val="false"/>
          <w:i w:val="false"/>
          <w:color w:val="000000"/>
          <w:sz w:val="28"/>
        </w:rPr>
        <w:t>
                               Сонымен бiрге, хабарла.
</w:t>
      </w:r>
      <w:r>
        <w:br/>
      </w:r>
      <w:r>
        <w:rPr>
          <w:rFonts w:ascii="Times New Roman"/>
          <w:b w:val="false"/>
          <w:i w:val="false"/>
          <w:color w:val="000000"/>
          <w:sz w:val="28"/>
        </w:rPr>
        <w:t>
                               малар беру ондаған eceгe
</w:t>
      </w:r>
      <w:r>
        <w:br/>
      </w:r>
      <w:r>
        <w:rPr>
          <w:rFonts w:ascii="Times New Roman"/>
          <w:b w:val="false"/>
          <w:i w:val="false"/>
          <w:color w:val="000000"/>
          <w:sz w:val="28"/>
        </w:rPr>
        <w:t>
                               жеделдейді, құжаттар мен
</w:t>
      </w:r>
      <w:r>
        <w:br/>
      </w:r>
      <w:r>
        <w:rPr>
          <w:rFonts w:ascii="Times New Roman"/>
          <w:b w:val="false"/>
          <w:i w:val="false"/>
          <w:color w:val="000000"/>
          <w:sz w:val="28"/>
        </w:rPr>
        <w:t>
                               мүмкiн болатын қателер
</w:t>
      </w:r>
      <w:r>
        <w:br/>
      </w:r>
      <w:r>
        <w:rPr>
          <w:rFonts w:ascii="Times New Roman"/>
          <w:b w:val="false"/>
          <w:i w:val="false"/>
          <w:color w:val="000000"/>
          <w:sz w:val="28"/>
        </w:rPr>
        <w:t>
                               саны азаяды, қорыта
</w:t>
      </w:r>
      <w:r>
        <w:br/>
      </w:r>
      <w:r>
        <w:rPr>
          <w:rFonts w:ascii="Times New Roman"/>
          <w:b w:val="false"/>
          <w:i w:val="false"/>
          <w:color w:val="000000"/>
          <w:sz w:val="28"/>
        </w:rPr>
        <w:t>
                               келгенде бұл ақпараттық
</w:t>
      </w:r>
      <w:r>
        <w:br/>
      </w:r>
      <w:r>
        <w:rPr>
          <w:rFonts w:ascii="Times New Roman"/>
          <w:b w:val="false"/>
          <w:i w:val="false"/>
          <w:color w:val="000000"/>
          <w:sz w:val="28"/>
        </w:rPr>
        <w:t>
                               жүйелерді құру мен
</w:t>
      </w:r>
      <w:r>
        <w:br/>
      </w:r>
      <w:r>
        <w:rPr>
          <w:rFonts w:ascii="Times New Roman"/>
          <w:b w:val="false"/>
          <w:i w:val="false"/>
          <w:color w:val="000000"/>
          <w:sz w:val="28"/>
        </w:rPr>
        <w:t>
                               пайдалану кезінде аса ірі
</w:t>
      </w:r>
      <w:r>
        <w:br/>
      </w:r>
      <w:r>
        <w:rPr>
          <w:rFonts w:ascii="Times New Roman"/>
          <w:b w:val="false"/>
          <w:i w:val="false"/>
          <w:color w:val="000000"/>
          <w:sz w:val="28"/>
        </w:rPr>
        <w:t>
                               үнем жасауға әкеледі.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Мына салалар. ТМД Атқару    ТМД ақпарат кеңістігін    2000-2002
</w:t>
      </w:r>
      <w:r>
        <w:br/>
      </w:r>
      <w:r>
        <w:rPr>
          <w:rFonts w:ascii="Times New Roman"/>
          <w:b w:val="false"/>
          <w:i w:val="false"/>
          <w:color w:val="000000"/>
          <w:sz w:val="28"/>
        </w:rPr>
        <w:t>
   дағы ынтымақ. комитеті,     қалыптастыру тұжырымдама.     жж.
</w:t>
      </w:r>
      <w:r>
        <w:br/>
      </w:r>
      <w:r>
        <w:rPr>
          <w:rFonts w:ascii="Times New Roman"/>
          <w:b w:val="false"/>
          <w:i w:val="false"/>
          <w:color w:val="000000"/>
          <w:sz w:val="28"/>
        </w:rPr>
        <w:t>
   тастықты      БАД, МАК,     сын іске асыру бойынша
</w:t>
      </w:r>
      <w:r>
        <w:br/>
      </w:r>
      <w:r>
        <w:rPr>
          <w:rFonts w:ascii="Times New Roman"/>
          <w:b w:val="false"/>
          <w:i w:val="false"/>
          <w:color w:val="000000"/>
          <w:sz w:val="28"/>
        </w:rPr>
        <w:t>
   қамтамасыз    ҮКК, МАК,     құжаттар мен шараларды
</w:t>
      </w:r>
      <w:r>
        <w:br/>
      </w:r>
      <w:r>
        <w:rPr>
          <w:rFonts w:ascii="Times New Roman"/>
          <w:b w:val="false"/>
          <w:i w:val="false"/>
          <w:color w:val="000000"/>
          <w:sz w:val="28"/>
        </w:rPr>
        <w:t>
   ету үшiн      КҚ БК, СЭВ    дайындаудың перспективті
</w:t>
      </w:r>
      <w:r>
        <w:br/>
      </w:r>
      <w:r>
        <w:rPr>
          <w:rFonts w:ascii="Times New Roman"/>
          <w:b w:val="false"/>
          <w:i w:val="false"/>
          <w:color w:val="000000"/>
          <w:sz w:val="28"/>
        </w:rPr>
        <w:t>
   ақпараттық-   БК, ТМД ТКК,  жоспарына сәйкес Достас.
</w:t>
      </w:r>
      <w:r>
        <w:br/>
      </w:r>
      <w:r>
        <w:rPr>
          <w:rFonts w:ascii="Times New Roman"/>
          <w:b w:val="false"/>
          <w:i w:val="false"/>
          <w:color w:val="000000"/>
          <w:sz w:val="28"/>
        </w:rPr>
        <w:t>
   телекоммуни.  Ресей Байла.  тық мемлекеттерінде
</w:t>
      </w:r>
      <w:r>
        <w:br/>
      </w:r>
      <w:r>
        <w:rPr>
          <w:rFonts w:ascii="Times New Roman"/>
          <w:b w:val="false"/>
          <w:i w:val="false"/>
          <w:color w:val="000000"/>
          <w:sz w:val="28"/>
        </w:rPr>
        <w:t>
   кациялық      ныс министр.  мүдделі ұйымдармен және
</w:t>
      </w:r>
      <w:r>
        <w:br/>
      </w:r>
      <w:r>
        <w:rPr>
          <w:rFonts w:ascii="Times New Roman"/>
          <w:b w:val="false"/>
          <w:i w:val="false"/>
          <w:color w:val="000000"/>
          <w:sz w:val="28"/>
        </w:rPr>
        <w:t>
   жүйелерді     лігі, ҮБА ФА  кәсіпорындармен өзара
</w:t>
      </w:r>
      <w:r>
        <w:br/>
      </w:r>
      <w:r>
        <w:rPr>
          <w:rFonts w:ascii="Times New Roman"/>
          <w:b w:val="false"/>
          <w:i w:val="false"/>
          <w:color w:val="000000"/>
          <w:sz w:val="28"/>
        </w:rPr>
        <w:t>
   құру:         және Достас.  іс-қимыл жасайтын және
</w:t>
      </w:r>
      <w:r>
        <w:br/>
      </w:r>
      <w:r>
        <w:rPr>
          <w:rFonts w:ascii="Times New Roman"/>
          <w:b w:val="false"/>
          <w:i w:val="false"/>
          <w:color w:val="000000"/>
          <w:sz w:val="28"/>
        </w:rPr>
        <w:t>
   - аграрлық-   тықтың басқа  оларды өнім өткізу
</w:t>
      </w:r>
      <w:r>
        <w:br/>
      </w:r>
      <w:r>
        <w:rPr>
          <w:rFonts w:ascii="Times New Roman"/>
          <w:b w:val="false"/>
          <w:i w:val="false"/>
          <w:color w:val="000000"/>
          <w:sz w:val="28"/>
        </w:rPr>
        <w:t>
   өнер-кәсіп.   да мүдделі    рыногы, баға саясаты
</w:t>
      </w:r>
      <w:r>
        <w:br/>
      </w:r>
      <w:r>
        <w:rPr>
          <w:rFonts w:ascii="Times New Roman"/>
          <w:b w:val="false"/>
          <w:i w:val="false"/>
          <w:color w:val="000000"/>
          <w:sz w:val="28"/>
        </w:rPr>
        <w:t>
   тік;          органдары     бойынша ақпаратпен
</w:t>
      </w:r>
      <w:r>
        <w:br/>
      </w:r>
      <w:r>
        <w:rPr>
          <w:rFonts w:ascii="Times New Roman"/>
          <w:b w:val="false"/>
          <w:i w:val="false"/>
          <w:color w:val="000000"/>
          <w:sz w:val="28"/>
        </w:rPr>
        <w:t>
   - отын-энер.                қамтамасыз ететін ақпарат.
</w:t>
      </w:r>
      <w:r>
        <w:br/>
      </w:r>
      <w:r>
        <w:rPr>
          <w:rFonts w:ascii="Times New Roman"/>
          <w:b w:val="false"/>
          <w:i w:val="false"/>
          <w:color w:val="000000"/>
          <w:sz w:val="28"/>
        </w:rPr>
        <w:t>
   гетикалық;                  тық-талдамалық орталық.
</w:t>
      </w:r>
      <w:r>
        <w:br/>
      </w:r>
      <w:r>
        <w:rPr>
          <w:rFonts w:ascii="Times New Roman"/>
          <w:b w:val="false"/>
          <w:i w:val="false"/>
          <w:color w:val="000000"/>
          <w:sz w:val="28"/>
        </w:rPr>
        <w:t>
   - өнеркәсiп.                тар, сондай-ақ мемлекет.
</w:t>
      </w:r>
      <w:r>
        <w:br/>
      </w:r>
      <w:r>
        <w:rPr>
          <w:rFonts w:ascii="Times New Roman"/>
          <w:b w:val="false"/>
          <w:i w:val="false"/>
          <w:color w:val="000000"/>
          <w:sz w:val="28"/>
        </w:rPr>
        <w:t>
   тiк және                    аралық және халықаралық
</w:t>
      </w:r>
      <w:r>
        <w:br/>
      </w:r>
      <w:r>
        <w:rPr>
          <w:rFonts w:ascii="Times New Roman"/>
          <w:b w:val="false"/>
          <w:i w:val="false"/>
          <w:color w:val="000000"/>
          <w:sz w:val="28"/>
        </w:rPr>
        <w:t>
   инвестиция.                 еңбек бөлінісін есепке
</w:t>
      </w:r>
      <w:r>
        <w:br/>
      </w:r>
      <w:r>
        <w:rPr>
          <w:rFonts w:ascii="Times New Roman"/>
          <w:b w:val="false"/>
          <w:i w:val="false"/>
          <w:color w:val="000000"/>
          <w:sz w:val="28"/>
        </w:rPr>
        <w:t>
   лық саясат;                 алатын тауарлар мен
</w:t>
      </w:r>
      <w:r>
        <w:br/>
      </w:r>
      <w:r>
        <w:rPr>
          <w:rFonts w:ascii="Times New Roman"/>
          <w:b w:val="false"/>
          <w:i w:val="false"/>
          <w:color w:val="000000"/>
          <w:sz w:val="28"/>
        </w:rPr>
        <w:t>
   - көлiк және                қызмет көрсетулердің
</w:t>
      </w:r>
      <w:r>
        <w:br/>
      </w:r>
      <w:r>
        <w:rPr>
          <w:rFonts w:ascii="Times New Roman"/>
          <w:b w:val="false"/>
          <w:i w:val="false"/>
          <w:color w:val="000000"/>
          <w:sz w:val="28"/>
        </w:rPr>
        <w:t>
   байланыс;                   жаппай өндірісі үшін
</w:t>
      </w:r>
      <w:r>
        <w:br/>
      </w:r>
      <w:r>
        <w:rPr>
          <w:rFonts w:ascii="Times New Roman"/>
          <w:b w:val="false"/>
          <w:i w:val="false"/>
          <w:color w:val="000000"/>
          <w:sz w:val="28"/>
        </w:rPr>
        <w:t>
   - қаржы және                ұлттық және халықаралық
</w:t>
      </w:r>
      <w:r>
        <w:br/>
      </w:r>
      <w:r>
        <w:rPr>
          <w:rFonts w:ascii="Times New Roman"/>
          <w:b w:val="false"/>
          <w:i w:val="false"/>
          <w:color w:val="000000"/>
          <w:sz w:val="28"/>
        </w:rPr>
        <w:t>
   банк;                       стандарттар мен сертифи.
</w:t>
      </w:r>
      <w:r>
        <w:br/>
      </w:r>
      <w:r>
        <w:rPr>
          <w:rFonts w:ascii="Times New Roman"/>
          <w:b w:val="false"/>
          <w:i w:val="false"/>
          <w:color w:val="000000"/>
          <w:sz w:val="28"/>
        </w:rPr>
        <w:t>
   - ғылыми-тех.               каттарды құру ұйғарылады.
</w:t>
      </w:r>
      <w:r>
        <w:br/>
      </w:r>
      <w:r>
        <w:rPr>
          <w:rFonts w:ascii="Times New Roman"/>
          <w:b w:val="false"/>
          <w:i w:val="false"/>
          <w:color w:val="000000"/>
          <w:sz w:val="28"/>
        </w:rPr>
        <w:t>
   нологиялық;                  Бағдарлама шеңберінде
</w:t>
      </w:r>
      <w:r>
        <w:br/>
      </w:r>
      <w:r>
        <w:rPr>
          <w:rFonts w:ascii="Times New Roman"/>
          <w:b w:val="false"/>
          <w:i w:val="false"/>
          <w:color w:val="000000"/>
          <w:sz w:val="28"/>
        </w:rPr>
        <w:t>
   - радиохабар                қолданыстағылар әрі қарай
</w:t>
      </w:r>
      <w:r>
        <w:br/>
      </w:r>
      <w:r>
        <w:rPr>
          <w:rFonts w:ascii="Times New Roman"/>
          <w:b w:val="false"/>
          <w:i w:val="false"/>
          <w:color w:val="000000"/>
          <w:sz w:val="28"/>
        </w:rPr>
        <w:t>
  және теледидар.              дамып және жаңалары құры.
</w:t>
      </w:r>
      <w:r>
        <w:br/>
      </w:r>
      <w:r>
        <w:rPr>
          <w:rFonts w:ascii="Times New Roman"/>
          <w:b w:val="false"/>
          <w:i w:val="false"/>
          <w:color w:val="000000"/>
          <w:sz w:val="28"/>
        </w:rPr>
        <w:t>
                               латын, болады олар:
</w:t>
      </w:r>
      <w:r>
        <w:br/>
      </w:r>
      <w:r>
        <w:rPr>
          <w:rFonts w:ascii="Times New Roman"/>
          <w:b w:val="false"/>
          <w:i w:val="false"/>
          <w:color w:val="000000"/>
          <w:sz w:val="28"/>
        </w:rPr>
        <w:t>
                               - көлiк қызметі,
</w:t>
      </w:r>
      <w:r>
        <w:br/>
      </w:r>
      <w:r>
        <w:rPr>
          <w:rFonts w:ascii="Times New Roman"/>
          <w:b w:val="false"/>
          <w:i w:val="false"/>
          <w:color w:val="000000"/>
          <w:sz w:val="28"/>
        </w:rPr>
        <w:t>
                               электробайланыс және
</w:t>
      </w:r>
      <w:r>
        <w:br/>
      </w:r>
      <w:r>
        <w:rPr>
          <w:rFonts w:ascii="Times New Roman"/>
          <w:b w:val="false"/>
          <w:i w:val="false"/>
          <w:color w:val="000000"/>
          <w:sz w:val="28"/>
        </w:rPr>
        <w:t>
                               почта қызметтері, теледидар
</w:t>
      </w:r>
      <w:r>
        <w:br/>
      </w:r>
      <w:r>
        <w:rPr>
          <w:rFonts w:ascii="Times New Roman"/>
          <w:b w:val="false"/>
          <w:i w:val="false"/>
          <w:color w:val="000000"/>
          <w:sz w:val="28"/>
        </w:rPr>
        <w:t>
                               және радиохабар рыноктарын.
</w:t>
      </w:r>
      <w:r>
        <w:br/>
      </w:r>
      <w:r>
        <w:rPr>
          <w:rFonts w:ascii="Times New Roman"/>
          <w:b w:val="false"/>
          <w:i w:val="false"/>
          <w:color w:val="000000"/>
          <w:sz w:val="28"/>
        </w:rPr>
        <w:t>
                               дағы ақпараттық
</w:t>
      </w:r>
      <w:r>
        <w:br/>
      </w:r>
      <w:r>
        <w:rPr>
          <w:rFonts w:ascii="Times New Roman"/>
          <w:b w:val="false"/>
          <w:i w:val="false"/>
          <w:color w:val="000000"/>
          <w:sz w:val="28"/>
        </w:rPr>
        <w:t>
                               технологиялар;
</w:t>
      </w:r>
      <w:r>
        <w:br/>
      </w:r>
      <w:r>
        <w:rPr>
          <w:rFonts w:ascii="Times New Roman"/>
          <w:b w:val="false"/>
          <w:i w:val="false"/>
          <w:color w:val="000000"/>
          <w:sz w:val="28"/>
        </w:rPr>
        <w:t>
                               - аграрлық-өнеркәсіптік
</w:t>
      </w:r>
      <w:r>
        <w:br/>
      </w:r>
      <w:r>
        <w:rPr>
          <w:rFonts w:ascii="Times New Roman"/>
          <w:b w:val="false"/>
          <w:i w:val="false"/>
          <w:color w:val="000000"/>
          <w:sz w:val="28"/>
        </w:rPr>
        <w:t>
                               кешендер үшін ақпаратпен
</w:t>
      </w:r>
      <w:r>
        <w:br/>
      </w:r>
      <w:r>
        <w:rPr>
          <w:rFonts w:ascii="Times New Roman"/>
          <w:b w:val="false"/>
          <w:i w:val="false"/>
          <w:color w:val="000000"/>
          <w:sz w:val="28"/>
        </w:rPr>
        <w:t>
                               қамтамасыз ету жүйелері;
</w:t>
      </w:r>
      <w:r>
        <w:br/>
      </w:r>
      <w:r>
        <w:rPr>
          <w:rFonts w:ascii="Times New Roman"/>
          <w:b w:val="false"/>
          <w:i w:val="false"/>
          <w:color w:val="000000"/>
          <w:sz w:val="28"/>
        </w:rPr>
        <w:t>
                               - өнеркәсiп және инвести.
</w:t>
      </w:r>
      <w:r>
        <w:br/>
      </w:r>
      <w:r>
        <w:rPr>
          <w:rFonts w:ascii="Times New Roman"/>
          <w:b w:val="false"/>
          <w:i w:val="false"/>
          <w:color w:val="000000"/>
          <w:sz w:val="28"/>
        </w:rPr>
        <w:t>
                               циялар жөніндегi деректер
</w:t>
      </w:r>
      <w:r>
        <w:br/>
      </w:r>
      <w:r>
        <w:rPr>
          <w:rFonts w:ascii="Times New Roman"/>
          <w:b w:val="false"/>
          <w:i w:val="false"/>
          <w:color w:val="000000"/>
          <w:sz w:val="28"/>
        </w:rPr>
        <w:t>
                               базалары;
</w:t>
      </w:r>
      <w:r>
        <w:br/>
      </w:r>
      <w:r>
        <w:rPr>
          <w:rFonts w:ascii="Times New Roman"/>
          <w:b w:val="false"/>
          <w:i w:val="false"/>
          <w:color w:val="000000"/>
          <w:sz w:val="28"/>
        </w:rPr>
        <w:t>
                               - сұраныс пен ұсынысты
</w:t>
      </w:r>
      <w:r>
        <w:br/>
      </w:r>
      <w:r>
        <w:rPr>
          <w:rFonts w:ascii="Times New Roman"/>
          <w:b w:val="false"/>
          <w:i w:val="false"/>
          <w:color w:val="000000"/>
          <w:sz w:val="28"/>
        </w:rPr>
        <w:t>
                               зерделеудiң ақпараттық-
</w:t>
      </w:r>
      <w:r>
        <w:br/>
      </w:r>
      <w:r>
        <w:rPr>
          <w:rFonts w:ascii="Times New Roman"/>
          <w:b w:val="false"/>
          <w:i w:val="false"/>
          <w:color w:val="000000"/>
          <w:sz w:val="28"/>
        </w:rPr>
        <w:t>
                               технологиялары;
</w:t>
      </w:r>
      <w:r>
        <w:br/>
      </w:r>
      <w:r>
        <w:rPr>
          <w:rFonts w:ascii="Times New Roman"/>
          <w:b w:val="false"/>
          <w:i w:val="false"/>
          <w:color w:val="000000"/>
          <w:sz w:val="28"/>
        </w:rPr>
        <w:t>
                               - көліктің барлық түрлерi
</w:t>
      </w:r>
      <w:r>
        <w:br/>
      </w:r>
      <w:r>
        <w:rPr>
          <w:rFonts w:ascii="Times New Roman"/>
          <w:b w:val="false"/>
          <w:i w:val="false"/>
          <w:color w:val="000000"/>
          <w:sz w:val="28"/>
        </w:rPr>
        <w:t>
                               үшiн ақпараттық-есептеу
</w:t>
      </w:r>
      <w:r>
        <w:br/>
      </w:r>
      <w:r>
        <w:rPr>
          <w:rFonts w:ascii="Times New Roman"/>
          <w:b w:val="false"/>
          <w:i w:val="false"/>
          <w:color w:val="000000"/>
          <w:sz w:val="28"/>
        </w:rPr>
        <w:t>
                               жерлерi;
</w:t>
      </w:r>
      <w:r>
        <w:br/>
      </w:r>
      <w:r>
        <w:rPr>
          <w:rFonts w:ascii="Times New Roman"/>
          <w:b w:val="false"/>
          <w:i w:val="false"/>
          <w:color w:val="000000"/>
          <w:sz w:val="28"/>
        </w:rPr>
        <w:t>
                               - сыртқы сауда жүктерін
</w:t>
      </w:r>
      <w:r>
        <w:br/>
      </w:r>
      <w:r>
        <w:rPr>
          <w:rFonts w:ascii="Times New Roman"/>
          <w:b w:val="false"/>
          <w:i w:val="false"/>
          <w:color w:val="000000"/>
          <w:sz w:val="28"/>
        </w:rPr>
        <w:t>
                               тасымалдау бойынша
</w:t>
      </w:r>
      <w:r>
        <w:br/>
      </w:r>
      <w:r>
        <w:rPr>
          <w:rFonts w:ascii="Times New Roman"/>
          <w:b w:val="false"/>
          <w:i w:val="false"/>
          <w:color w:val="000000"/>
          <w:sz w:val="28"/>
        </w:rPr>
        <w:t>
                               көлiктiк-логистикалық
</w:t>
      </w:r>
      <w:r>
        <w:br/>
      </w:r>
      <w:r>
        <w:rPr>
          <w:rFonts w:ascii="Times New Roman"/>
          <w:b w:val="false"/>
          <w:i w:val="false"/>
          <w:color w:val="000000"/>
          <w:sz w:val="28"/>
        </w:rPr>
        <w:t>
                               жүйелер.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Табиғатты     ТМД Атқару     Барлық деректер мен       2000-2002
</w:t>
      </w:r>
      <w:r>
        <w:br/>
      </w:r>
      <w:r>
        <w:rPr>
          <w:rFonts w:ascii="Times New Roman"/>
          <w:b w:val="false"/>
          <w:i w:val="false"/>
          <w:color w:val="000000"/>
          <w:sz w:val="28"/>
        </w:rPr>
        <w:t>
   пайдалану мен комитеті,     ақпарат жиынтығын жинау,     жж.
</w:t>
      </w:r>
      <w:r>
        <w:br/>
      </w:r>
      <w:r>
        <w:rPr>
          <w:rFonts w:ascii="Times New Roman"/>
          <w:b w:val="false"/>
          <w:i w:val="false"/>
          <w:color w:val="000000"/>
          <w:sz w:val="28"/>
        </w:rPr>
        <w:t>
   қоршаған ор.  МЭК және      жинақтау, талдау мен
</w:t>
      </w:r>
      <w:r>
        <w:br/>
      </w:r>
      <w:r>
        <w:rPr>
          <w:rFonts w:ascii="Times New Roman"/>
          <w:b w:val="false"/>
          <w:i w:val="false"/>
          <w:color w:val="000000"/>
          <w:sz w:val="28"/>
        </w:rPr>
        <w:t>
   таны қорғау,  Достастық.    тарату үшін және әлеу.
</w:t>
      </w:r>
      <w:r>
        <w:br/>
      </w:r>
      <w:r>
        <w:rPr>
          <w:rFonts w:ascii="Times New Roman"/>
          <w:b w:val="false"/>
          <w:i w:val="false"/>
          <w:color w:val="000000"/>
          <w:sz w:val="28"/>
        </w:rPr>
        <w:t>
   сондай-ақ     тың басқа     меттік-экономикалық,
</w:t>
      </w:r>
      <w:r>
        <w:br/>
      </w:r>
      <w:r>
        <w:rPr>
          <w:rFonts w:ascii="Times New Roman"/>
          <w:b w:val="false"/>
          <w:i w:val="false"/>
          <w:color w:val="000000"/>
          <w:sz w:val="28"/>
        </w:rPr>
        <w:t>
   сейсмология.  да мүдделі    гидрометеорологиялық,
</w:t>
      </w:r>
      <w:r>
        <w:br/>
      </w:r>
      <w:r>
        <w:rPr>
          <w:rFonts w:ascii="Times New Roman"/>
          <w:b w:val="false"/>
          <w:i w:val="false"/>
          <w:color w:val="000000"/>
          <w:sz w:val="28"/>
        </w:rPr>
        <w:t>
   лық монито.   органдары     экологиялық, сейсмикалық
</w:t>
      </w:r>
      <w:r>
        <w:br/>
      </w:r>
      <w:r>
        <w:rPr>
          <w:rFonts w:ascii="Times New Roman"/>
          <w:b w:val="false"/>
          <w:i w:val="false"/>
          <w:color w:val="000000"/>
          <w:sz w:val="28"/>
        </w:rPr>
        <w:t>
   ринг, төтенше               және Достастық мемлекеттері 
</w:t>
      </w:r>
      <w:r>
        <w:br/>
      </w:r>
      <w:r>
        <w:rPr>
          <w:rFonts w:ascii="Times New Roman"/>
          <w:b w:val="false"/>
          <w:i w:val="false"/>
          <w:color w:val="000000"/>
          <w:sz w:val="28"/>
        </w:rPr>
        <w:t>
   оқиғалардың                 халықтарының қалыпты және
</w:t>
      </w:r>
      <w:r>
        <w:br/>
      </w:r>
      <w:r>
        <w:rPr>
          <w:rFonts w:ascii="Times New Roman"/>
          <w:b w:val="false"/>
          <w:i w:val="false"/>
          <w:color w:val="000000"/>
          <w:sz w:val="28"/>
        </w:rPr>
        <w:t>
   алдын-алу                   төтенше жағдайларда 
</w:t>
      </w:r>
      <w:r>
        <w:br/>
      </w:r>
      <w:r>
        <w:rPr>
          <w:rFonts w:ascii="Times New Roman"/>
          <w:b w:val="false"/>
          <w:i w:val="false"/>
          <w:color w:val="000000"/>
          <w:sz w:val="28"/>
        </w:rPr>
        <w:t>
   және жою                    қауіпсіздік кепілдігін 
</w:t>
      </w:r>
      <w:r>
        <w:br/>
      </w:r>
      <w:r>
        <w:rPr>
          <w:rFonts w:ascii="Times New Roman"/>
          <w:b w:val="false"/>
          <w:i w:val="false"/>
          <w:color w:val="000000"/>
          <w:sz w:val="28"/>
        </w:rPr>
        <w:t>
   салаларында                 қамтамасыз ету жөніндегі 
</w:t>
      </w:r>
      <w:r>
        <w:br/>
      </w:r>
      <w:r>
        <w:rPr>
          <w:rFonts w:ascii="Times New Roman"/>
          <w:b w:val="false"/>
          <w:i w:val="false"/>
          <w:color w:val="000000"/>
          <w:sz w:val="28"/>
        </w:rPr>
        <w:t>
   ынтымақтас.                 басқа да проблемаларды
</w:t>
      </w:r>
      <w:r>
        <w:br/>
      </w:r>
      <w:r>
        <w:rPr>
          <w:rFonts w:ascii="Times New Roman"/>
          <w:b w:val="false"/>
          <w:i w:val="false"/>
          <w:color w:val="000000"/>
          <w:sz w:val="28"/>
        </w:rPr>
        <w:t>
   тықты қам.                  шешу үшін қолдағы барды
</w:t>
      </w:r>
      <w:r>
        <w:br/>
      </w:r>
      <w:r>
        <w:rPr>
          <w:rFonts w:ascii="Times New Roman"/>
          <w:b w:val="false"/>
          <w:i w:val="false"/>
          <w:color w:val="000000"/>
          <w:sz w:val="28"/>
        </w:rPr>
        <w:t>
   тамасыз                     дамыту және жаңа көп
</w:t>
      </w:r>
      <w:r>
        <w:br/>
      </w:r>
      <w:r>
        <w:rPr>
          <w:rFonts w:ascii="Times New Roman"/>
          <w:b w:val="false"/>
          <w:i w:val="false"/>
          <w:color w:val="000000"/>
          <w:sz w:val="28"/>
        </w:rPr>
        <w:t>
   ету мақса.                  мақсатты ақпараттық-тех.
</w:t>
      </w:r>
      <w:r>
        <w:br/>
      </w:r>
      <w:r>
        <w:rPr>
          <w:rFonts w:ascii="Times New Roman"/>
          <w:b w:val="false"/>
          <w:i w:val="false"/>
          <w:color w:val="000000"/>
          <w:sz w:val="28"/>
        </w:rPr>
        <w:t>
   тында                       нологиялық база құру
</w:t>
      </w:r>
      <w:r>
        <w:br/>
      </w:r>
      <w:r>
        <w:rPr>
          <w:rFonts w:ascii="Times New Roman"/>
          <w:b w:val="false"/>
          <w:i w:val="false"/>
          <w:color w:val="000000"/>
          <w:sz w:val="28"/>
        </w:rPr>
        <w:t>
   ақпараттық-                 ұйғарылады (бөлінген
</w:t>
      </w:r>
      <w:r>
        <w:br/>
      </w:r>
      <w:r>
        <w:rPr>
          <w:rFonts w:ascii="Times New Roman"/>
          <w:b w:val="false"/>
          <w:i w:val="false"/>
          <w:color w:val="000000"/>
          <w:sz w:val="28"/>
        </w:rPr>
        <w:t>
   телекоммуни.                тұрақты көшпелі ақпарат.
</w:t>
      </w:r>
      <w:r>
        <w:br/>
      </w:r>
      <w:r>
        <w:rPr>
          <w:rFonts w:ascii="Times New Roman"/>
          <w:b w:val="false"/>
          <w:i w:val="false"/>
          <w:color w:val="000000"/>
          <w:sz w:val="28"/>
        </w:rPr>
        <w:t>
   кациялық                    тық-өлшеуіш кешендері,
</w:t>
      </w:r>
      <w:r>
        <w:br/>
      </w:r>
      <w:r>
        <w:rPr>
          <w:rFonts w:ascii="Times New Roman"/>
          <w:b w:val="false"/>
          <w:i w:val="false"/>
          <w:color w:val="000000"/>
          <w:sz w:val="28"/>
        </w:rPr>
        <w:t>
   жүйелер құру                мониторингтер, ұлттық
</w:t>
      </w:r>
      <w:r>
        <w:br/>
      </w:r>
      <w:r>
        <w:rPr>
          <w:rFonts w:ascii="Times New Roman"/>
          <w:b w:val="false"/>
          <w:i w:val="false"/>
          <w:color w:val="000000"/>
          <w:sz w:val="28"/>
        </w:rPr>
        <w:t>
                               және мемлекетаралық
</w:t>
      </w:r>
      <w:r>
        <w:br/>
      </w:r>
      <w:r>
        <w:rPr>
          <w:rFonts w:ascii="Times New Roman"/>
          <w:b w:val="false"/>
          <w:i w:val="false"/>
          <w:color w:val="000000"/>
          <w:sz w:val="28"/>
        </w:rPr>
        <w:t>
                               телекоммуникациялық
</w:t>
      </w:r>
      <w:r>
        <w:br/>
      </w:r>
      <w:r>
        <w:rPr>
          <w:rFonts w:ascii="Times New Roman"/>
          <w:b w:val="false"/>
          <w:i w:val="false"/>
          <w:color w:val="000000"/>
          <w:sz w:val="28"/>
        </w:rPr>
        <w:t>
                               жүйелер).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Әлеуметтiк-   ТМД Атқару     Әлеуметтік салада         2000-2002
</w:t>
      </w:r>
      <w:r>
        <w:br/>
      </w:r>
      <w:r>
        <w:rPr>
          <w:rFonts w:ascii="Times New Roman"/>
          <w:b w:val="false"/>
          <w:i w:val="false"/>
          <w:color w:val="000000"/>
          <w:sz w:val="28"/>
        </w:rPr>
        <w:t>
   еңбек сала.   комитеті,     Достастық мемлекеттерінің    жж.
</w:t>
      </w:r>
      <w:r>
        <w:br/>
      </w:r>
      <w:r>
        <w:rPr>
          <w:rFonts w:ascii="Times New Roman"/>
          <w:b w:val="false"/>
          <w:i w:val="false"/>
          <w:color w:val="000000"/>
          <w:sz w:val="28"/>
        </w:rPr>
        <w:t>
   сында,        ТМД қатысушы  сақтандырылған тұлғаларын
</w:t>
      </w:r>
      <w:r>
        <w:br/>
      </w:r>
      <w:r>
        <w:rPr>
          <w:rFonts w:ascii="Times New Roman"/>
          <w:b w:val="false"/>
          <w:i w:val="false"/>
          <w:color w:val="000000"/>
          <w:sz w:val="28"/>
        </w:rPr>
        <w:t>
   құқықтық      мемлекеттері  жеке (дербестендірілген)
</w:t>
      </w:r>
      <w:r>
        <w:br/>
      </w:r>
      <w:r>
        <w:rPr>
          <w:rFonts w:ascii="Times New Roman"/>
          <w:b w:val="false"/>
          <w:i w:val="false"/>
          <w:color w:val="000000"/>
          <w:sz w:val="28"/>
        </w:rPr>
        <w:t>
   ақпарат       халықтарының  есепке aлу бойынша корпо.
</w:t>
      </w:r>
      <w:r>
        <w:br/>
      </w:r>
      <w:r>
        <w:rPr>
          <w:rFonts w:ascii="Times New Roman"/>
          <w:b w:val="false"/>
          <w:i w:val="false"/>
          <w:color w:val="000000"/>
          <w:sz w:val="28"/>
        </w:rPr>
        <w:t>
   алмасу,       Еңбек, көші-  ративті ақпараттық жүйе.
</w:t>
      </w:r>
      <w:r>
        <w:br/>
      </w:r>
      <w:r>
        <w:rPr>
          <w:rFonts w:ascii="Times New Roman"/>
          <w:b w:val="false"/>
          <w:i w:val="false"/>
          <w:color w:val="000000"/>
          <w:sz w:val="28"/>
        </w:rPr>
        <w:t>
   денсаулық     қон және      лер құрылатын, сондай-ақ
</w:t>
      </w:r>
      <w:r>
        <w:br/>
      </w:r>
      <w:r>
        <w:rPr>
          <w:rFonts w:ascii="Times New Roman"/>
          <w:b w:val="false"/>
          <w:i w:val="false"/>
          <w:color w:val="000000"/>
          <w:sz w:val="28"/>
        </w:rPr>
        <w:t>
   сақтау,       әлеуметтік    ЭДИФАКТ халықаралық
</w:t>
      </w:r>
      <w:r>
        <w:br/>
      </w:r>
      <w:r>
        <w:rPr>
          <w:rFonts w:ascii="Times New Roman"/>
          <w:b w:val="false"/>
          <w:i w:val="false"/>
          <w:color w:val="000000"/>
          <w:sz w:val="28"/>
        </w:rPr>
        <w:t>
   бiлiм,        қорғау        стандарттарының негізінде
</w:t>
      </w:r>
      <w:r>
        <w:br/>
      </w:r>
      <w:r>
        <w:rPr>
          <w:rFonts w:ascii="Times New Roman"/>
          <w:b w:val="false"/>
          <w:i w:val="false"/>
          <w:color w:val="000000"/>
          <w:sz w:val="28"/>
        </w:rPr>
        <w:t>
   ғылым және    жөніндегі     зейнетақы тағайындау үшін
</w:t>
      </w:r>
      <w:r>
        <w:br/>
      </w:r>
      <w:r>
        <w:rPr>
          <w:rFonts w:ascii="Times New Roman"/>
          <w:b w:val="false"/>
          <w:i w:val="false"/>
          <w:color w:val="000000"/>
          <w:sz w:val="28"/>
        </w:rPr>
        <w:t>
   мәдениет      консульта.    деректермен жедел мемле.
</w:t>
      </w:r>
      <w:r>
        <w:br/>
      </w:r>
      <w:r>
        <w:rPr>
          <w:rFonts w:ascii="Times New Roman"/>
          <w:b w:val="false"/>
          <w:i w:val="false"/>
          <w:color w:val="000000"/>
          <w:sz w:val="28"/>
        </w:rPr>
        <w:t>
   салаларында   тивтік        кетаралық алмасу реттеле.
</w:t>
      </w:r>
      <w:r>
        <w:br/>
      </w:r>
      <w:r>
        <w:rPr>
          <w:rFonts w:ascii="Times New Roman"/>
          <w:b w:val="false"/>
          <w:i w:val="false"/>
          <w:color w:val="000000"/>
          <w:sz w:val="28"/>
        </w:rPr>
        <w:t>
   ынтымақтас.   кеңесі мен    тін болады.
</w:t>
      </w:r>
      <w:r>
        <w:br/>
      </w:r>
      <w:r>
        <w:rPr>
          <w:rFonts w:ascii="Times New Roman"/>
          <w:b w:val="false"/>
          <w:i w:val="false"/>
          <w:color w:val="000000"/>
          <w:sz w:val="28"/>
        </w:rPr>
        <w:t>
   тықты қамта.  Достастықтың   Жұмыспен қамту, көші-қон,
</w:t>
      </w:r>
      <w:r>
        <w:br/>
      </w:r>
      <w:r>
        <w:rPr>
          <w:rFonts w:ascii="Times New Roman"/>
          <w:b w:val="false"/>
          <w:i w:val="false"/>
          <w:color w:val="000000"/>
          <w:sz w:val="28"/>
        </w:rPr>
        <w:t>
   масыз ету     басқа да      әлеуметтік қорғау, халық
</w:t>
      </w:r>
      <w:r>
        <w:br/>
      </w:r>
      <w:r>
        <w:rPr>
          <w:rFonts w:ascii="Times New Roman"/>
          <w:b w:val="false"/>
          <w:i w:val="false"/>
          <w:color w:val="000000"/>
          <w:sz w:val="28"/>
        </w:rPr>
        <w:t>
   бойынша       мүдделі       еңбегін қорғау мен жағдай.
</w:t>
      </w:r>
      <w:r>
        <w:br/>
      </w:r>
      <w:r>
        <w:rPr>
          <w:rFonts w:ascii="Times New Roman"/>
          <w:b w:val="false"/>
          <w:i w:val="false"/>
          <w:color w:val="000000"/>
          <w:sz w:val="28"/>
        </w:rPr>
        <w:t>
   келiсiлген    органдары     лар және әлеуметтік-еңбек
</w:t>
      </w:r>
      <w:r>
        <w:br/>
      </w:r>
      <w:r>
        <w:rPr>
          <w:rFonts w:ascii="Times New Roman"/>
          <w:b w:val="false"/>
          <w:i w:val="false"/>
          <w:color w:val="000000"/>
          <w:sz w:val="28"/>
        </w:rPr>
        <w:t>
   ақпараттық-                 қатынастары саласындағы
</w:t>
      </w:r>
      <w:r>
        <w:br/>
      </w:r>
      <w:r>
        <w:rPr>
          <w:rFonts w:ascii="Times New Roman"/>
          <w:b w:val="false"/>
          <w:i w:val="false"/>
          <w:color w:val="000000"/>
          <w:sz w:val="28"/>
        </w:rPr>
        <w:t>
   телекоммуни.                нормативтік құқықтық
</w:t>
      </w:r>
      <w:r>
        <w:br/>
      </w:r>
      <w:r>
        <w:rPr>
          <w:rFonts w:ascii="Times New Roman"/>
          <w:b w:val="false"/>
          <w:i w:val="false"/>
          <w:color w:val="000000"/>
          <w:sz w:val="28"/>
        </w:rPr>
        <w:t>
   кациялық                    құжаттар жөніндегі дерек.
</w:t>
      </w:r>
      <w:r>
        <w:br/>
      </w:r>
      <w:r>
        <w:rPr>
          <w:rFonts w:ascii="Times New Roman"/>
          <w:b w:val="false"/>
          <w:i w:val="false"/>
          <w:color w:val="000000"/>
          <w:sz w:val="28"/>
        </w:rPr>
        <w:t>
   жүйелер                     тер банкін қоса қамтитын
</w:t>
      </w:r>
      <w:r>
        <w:br/>
      </w:r>
      <w:r>
        <w:rPr>
          <w:rFonts w:ascii="Times New Roman"/>
          <w:b w:val="false"/>
          <w:i w:val="false"/>
          <w:color w:val="000000"/>
          <w:sz w:val="28"/>
        </w:rPr>
        <w:t>
   құру                        ТМД елдерінің ортақ
</w:t>
      </w:r>
      <w:r>
        <w:br/>
      </w:r>
      <w:r>
        <w:rPr>
          <w:rFonts w:ascii="Times New Roman"/>
          <w:b w:val="false"/>
          <w:i w:val="false"/>
          <w:color w:val="000000"/>
          <w:sz w:val="28"/>
        </w:rPr>
        <w:t>
                               еңбек рыногының бiрыңғай
</w:t>
      </w:r>
      <w:r>
        <w:br/>
      </w:r>
      <w:r>
        <w:rPr>
          <w:rFonts w:ascii="Times New Roman"/>
          <w:b w:val="false"/>
          <w:i w:val="false"/>
          <w:color w:val="000000"/>
          <w:sz w:val="28"/>
        </w:rPr>
        <w:t>
                               ақпараттық жүйесін құру
</w:t>
      </w:r>
      <w:r>
        <w:br/>
      </w:r>
      <w:r>
        <w:rPr>
          <w:rFonts w:ascii="Times New Roman"/>
          <w:b w:val="false"/>
          <w:i w:val="false"/>
          <w:color w:val="000000"/>
          <w:sz w:val="28"/>
        </w:rPr>
        <w:t>
                               көзделуде.
</w:t>
      </w:r>
      <w:r>
        <w:br/>
      </w:r>
      <w:r>
        <w:rPr>
          <w:rFonts w:ascii="Times New Roman"/>
          <w:b w:val="false"/>
          <w:i w:val="false"/>
          <w:color w:val="000000"/>
          <w:sz w:val="28"/>
        </w:rPr>
        <w:t>
                                ТМД қатысушы мемлекетте.
</w:t>
      </w:r>
      <w:r>
        <w:br/>
      </w:r>
      <w:r>
        <w:rPr>
          <w:rFonts w:ascii="Times New Roman"/>
          <w:b w:val="false"/>
          <w:i w:val="false"/>
          <w:color w:val="000000"/>
          <w:sz w:val="28"/>
        </w:rPr>
        <w:t>
                               рін құқықтық ақпарат
</w:t>
      </w:r>
      <w:r>
        <w:br/>
      </w:r>
      <w:r>
        <w:rPr>
          <w:rFonts w:ascii="Times New Roman"/>
          <w:b w:val="false"/>
          <w:i w:val="false"/>
          <w:color w:val="000000"/>
          <w:sz w:val="28"/>
        </w:rPr>
        <w:t>
                               алмасумен, алыстан бiлім
</w:t>
      </w:r>
      <w:r>
        <w:br/>
      </w:r>
      <w:r>
        <w:rPr>
          <w:rFonts w:ascii="Times New Roman"/>
          <w:b w:val="false"/>
          <w:i w:val="false"/>
          <w:color w:val="000000"/>
          <w:sz w:val="28"/>
        </w:rPr>
        <w:t>
                               алумен, оқу құралдарымен
</w:t>
      </w:r>
      <w:r>
        <w:br/>
      </w:r>
      <w:r>
        <w:rPr>
          <w:rFonts w:ascii="Times New Roman"/>
          <w:b w:val="false"/>
          <w:i w:val="false"/>
          <w:color w:val="000000"/>
          <w:sz w:val="28"/>
        </w:rPr>
        <w:t>
                               тең құқықта және өзара
</w:t>
      </w:r>
      <w:r>
        <w:br/>
      </w:r>
      <w:r>
        <w:rPr>
          <w:rFonts w:ascii="Times New Roman"/>
          <w:b w:val="false"/>
          <w:i w:val="false"/>
          <w:color w:val="000000"/>
          <w:sz w:val="28"/>
        </w:rPr>
        <w:t>
                               тиімді алмасумен қамтама.
</w:t>
      </w:r>
      <w:r>
        <w:br/>
      </w:r>
      <w:r>
        <w:rPr>
          <w:rFonts w:ascii="Times New Roman"/>
          <w:b w:val="false"/>
          <w:i w:val="false"/>
          <w:color w:val="000000"/>
          <w:sz w:val="28"/>
        </w:rPr>
        <w:t>
                               сыз ету үшiн келiсiлген
</w:t>
      </w:r>
      <w:r>
        <w:br/>
      </w:r>
      <w:r>
        <w:rPr>
          <w:rFonts w:ascii="Times New Roman"/>
          <w:b w:val="false"/>
          <w:i w:val="false"/>
          <w:color w:val="000000"/>
          <w:sz w:val="28"/>
        </w:rPr>
        <w:t>
                               ақпараттық-телекоммуника.
</w:t>
      </w:r>
      <w:r>
        <w:br/>
      </w:r>
      <w:r>
        <w:rPr>
          <w:rFonts w:ascii="Times New Roman"/>
          <w:b w:val="false"/>
          <w:i w:val="false"/>
          <w:color w:val="000000"/>
          <w:sz w:val="28"/>
        </w:rPr>
        <w:t>
                               циялық жүйелер, сондай-ақ
</w:t>
      </w:r>
      <w:r>
        <w:br/>
      </w:r>
      <w:r>
        <w:rPr>
          <w:rFonts w:ascii="Times New Roman"/>
          <w:b w:val="false"/>
          <w:i w:val="false"/>
          <w:color w:val="000000"/>
          <w:sz w:val="28"/>
        </w:rPr>
        <w:t>
                               халықаралық бiлiм беру
</w:t>
      </w:r>
      <w:r>
        <w:br/>
      </w:r>
      <w:r>
        <w:rPr>
          <w:rFonts w:ascii="Times New Roman"/>
          <w:b w:val="false"/>
          <w:i w:val="false"/>
          <w:color w:val="000000"/>
          <w:sz w:val="28"/>
        </w:rPr>
        <w:t>
                               жүйелеріне қол жеткізуді
</w:t>
      </w:r>
      <w:r>
        <w:br/>
      </w:r>
      <w:r>
        <w:rPr>
          <w:rFonts w:ascii="Times New Roman"/>
          <w:b w:val="false"/>
          <w:i w:val="false"/>
          <w:color w:val="000000"/>
          <w:sz w:val="28"/>
        </w:rPr>
        <w:t>
                               қамтамасыз ететiн
</w:t>
      </w:r>
      <w:r>
        <w:br/>
      </w:r>
      <w:r>
        <w:rPr>
          <w:rFonts w:ascii="Times New Roman"/>
          <w:b w:val="false"/>
          <w:i w:val="false"/>
          <w:color w:val="000000"/>
          <w:sz w:val="28"/>
        </w:rPr>
        <w:t>
                               телекоммуникациялық
</w:t>
      </w:r>
      <w:r>
        <w:br/>
      </w:r>
      <w:r>
        <w:rPr>
          <w:rFonts w:ascii="Times New Roman"/>
          <w:b w:val="false"/>
          <w:i w:val="false"/>
          <w:color w:val="000000"/>
          <w:sz w:val="28"/>
        </w:rPr>
        <w:t>
                               жүйелер, электронды
</w:t>
      </w:r>
      <w:r>
        <w:br/>
      </w:r>
      <w:r>
        <w:rPr>
          <w:rFonts w:ascii="Times New Roman"/>
          <w:b w:val="false"/>
          <w:i w:val="false"/>
          <w:color w:val="000000"/>
          <w:sz w:val="28"/>
        </w:rPr>
        <w:t>
                               оқулықтарды, анықтамалық.
</w:t>
      </w:r>
      <w:r>
        <w:br/>
      </w:r>
      <w:r>
        <w:rPr>
          <w:rFonts w:ascii="Times New Roman"/>
          <w:b w:val="false"/>
          <w:i w:val="false"/>
          <w:color w:val="000000"/>
          <w:sz w:val="28"/>
        </w:rPr>
        <w:t>
                               тарды, оқу құралдарын
</w:t>
      </w:r>
      <w:r>
        <w:br/>
      </w:r>
      <w:r>
        <w:rPr>
          <w:rFonts w:ascii="Times New Roman"/>
          <w:b w:val="false"/>
          <w:i w:val="false"/>
          <w:color w:val="000000"/>
          <w:sz w:val="28"/>
        </w:rPr>
        <w:t>
                               дайындау мен қолдануға
</w:t>
      </w:r>
      <w:r>
        <w:br/>
      </w:r>
      <w:r>
        <w:rPr>
          <w:rFonts w:ascii="Times New Roman"/>
          <w:b w:val="false"/>
          <w:i w:val="false"/>
          <w:color w:val="000000"/>
          <w:sz w:val="28"/>
        </w:rPr>
        <w:t>
                               арналған жүйелер дами
</w:t>
      </w:r>
      <w:r>
        <w:br/>
      </w:r>
      <w:r>
        <w:rPr>
          <w:rFonts w:ascii="Times New Roman"/>
          <w:b w:val="false"/>
          <w:i w:val="false"/>
          <w:color w:val="000000"/>
          <w:sz w:val="28"/>
        </w:rPr>
        <w:t>
                               бередi.
</w:t>
      </w:r>
      <w:r>
        <w:br/>
      </w:r>
      <w:r>
        <w:rPr>
          <w:rFonts w:ascii="Times New Roman"/>
          <w:b w:val="false"/>
          <w:i w:val="false"/>
          <w:color w:val="000000"/>
          <w:sz w:val="28"/>
        </w:rPr>
        <w:t>
                                Денсаулық сақтау саласын.
</w:t>
      </w:r>
      <w:r>
        <w:br/>
      </w:r>
      <w:r>
        <w:rPr>
          <w:rFonts w:ascii="Times New Roman"/>
          <w:b w:val="false"/>
          <w:i w:val="false"/>
          <w:color w:val="000000"/>
          <w:sz w:val="28"/>
        </w:rPr>
        <w:t>
                               да барлық санаттар және
</w:t>
      </w:r>
      <w:r>
        <w:br/>
      </w:r>
      <w:r>
        <w:rPr>
          <w:rFonts w:ascii="Times New Roman"/>
          <w:b w:val="false"/>
          <w:i w:val="false"/>
          <w:color w:val="000000"/>
          <w:sz w:val="28"/>
        </w:rPr>
        <w:t>
                               профильдер бойынша меди.
</w:t>
      </w:r>
      <w:r>
        <w:br/>
      </w:r>
      <w:r>
        <w:rPr>
          <w:rFonts w:ascii="Times New Roman"/>
          <w:b w:val="false"/>
          <w:i w:val="false"/>
          <w:color w:val="000000"/>
          <w:sz w:val="28"/>
        </w:rPr>
        <w:t>
                               циналық мекемелердi
</w:t>
      </w:r>
      <w:r>
        <w:br/>
      </w:r>
      <w:r>
        <w:rPr>
          <w:rFonts w:ascii="Times New Roman"/>
          <w:b w:val="false"/>
          <w:i w:val="false"/>
          <w:color w:val="000000"/>
          <w:sz w:val="28"/>
        </w:rPr>
        <w:t>
                               кешенді ақпараттандыру
</w:t>
      </w:r>
      <w:r>
        <w:br/>
      </w:r>
      <w:r>
        <w:rPr>
          <w:rFonts w:ascii="Times New Roman"/>
          <w:b w:val="false"/>
          <w:i w:val="false"/>
          <w:color w:val="000000"/>
          <w:sz w:val="28"/>
        </w:rPr>
        <w:t>
                               жөніндегі автоматтан.
</w:t>
      </w:r>
      <w:r>
        <w:br/>
      </w:r>
      <w:r>
        <w:rPr>
          <w:rFonts w:ascii="Times New Roman"/>
          <w:b w:val="false"/>
          <w:i w:val="false"/>
          <w:color w:val="000000"/>
          <w:sz w:val="28"/>
        </w:rPr>
        <w:t>
                               дырылған ақпараттық
</w:t>
      </w:r>
      <w:r>
        <w:br/>
      </w:r>
      <w:r>
        <w:rPr>
          <w:rFonts w:ascii="Times New Roman"/>
          <w:b w:val="false"/>
          <w:i w:val="false"/>
          <w:color w:val="000000"/>
          <w:sz w:val="28"/>
        </w:rPr>
        <w:t>
                               жүйелер, қашықтық диагнос.
</w:t>
      </w:r>
      <w:r>
        <w:br/>
      </w:r>
      <w:r>
        <w:rPr>
          <w:rFonts w:ascii="Times New Roman"/>
          <w:b w:val="false"/>
          <w:i w:val="false"/>
          <w:color w:val="000000"/>
          <w:sz w:val="28"/>
        </w:rPr>
        <w:t>
                               тика мен кеңес бepудің
</w:t>
      </w:r>
      <w:r>
        <w:br/>
      </w:r>
      <w:r>
        <w:rPr>
          <w:rFonts w:ascii="Times New Roman"/>
          <w:b w:val="false"/>
          <w:i w:val="false"/>
          <w:color w:val="000000"/>
          <w:sz w:val="28"/>
        </w:rPr>
        <w:t>
                               қазiргi технологиялары,
</w:t>
      </w:r>
      <w:r>
        <w:br/>
      </w:r>
      <w:r>
        <w:rPr>
          <w:rFonts w:ascii="Times New Roman"/>
          <w:b w:val="false"/>
          <w:i w:val="false"/>
          <w:color w:val="000000"/>
          <w:sz w:val="28"/>
        </w:rPr>
        <w:t>
                               аурулар мен эпидемиялардың
</w:t>
      </w:r>
      <w:r>
        <w:br/>
      </w:r>
      <w:r>
        <w:rPr>
          <w:rFonts w:ascii="Times New Roman"/>
          <w:b w:val="false"/>
          <w:i w:val="false"/>
          <w:color w:val="000000"/>
          <w:sz w:val="28"/>
        </w:rPr>
        <w:t>
                               таралуы туралы жедел
</w:t>
      </w:r>
      <w:r>
        <w:br/>
      </w:r>
      <w:r>
        <w:rPr>
          <w:rFonts w:ascii="Times New Roman"/>
          <w:b w:val="false"/>
          <w:i w:val="false"/>
          <w:color w:val="000000"/>
          <w:sz w:val="28"/>
        </w:rPr>
        <w:t>
                               ақпарат алмасудың түрлi
</w:t>
      </w:r>
      <w:r>
        <w:br/>
      </w:r>
      <w:r>
        <w:rPr>
          <w:rFonts w:ascii="Times New Roman"/>
          <w:b w:val="false"/>
          <w:i w:val="false"/>
          <w:color w:val="000000"/>
          <w:sz w:val="28"/>
        </w:rPr>
        <w:t>
                               нозологиялары бойынша
</w:t>
      </w:r>
      <w:r>
        <w:br/>
      </w:r>
      <w:r>
        <w:rPr>
          <w:rFonts w:ascii="Times New Roman"/>
          <w:b w:val="false"/>
          <w:i w:val="false"/>
          <w:color w:val="000000"/>
          <w:sz w:val="28"/>
        </w:rPr>
        <w:t>
                               тақырыптық дерекқорларын
</w:t>
      </w:r>
      <w:r>
        <w:br/>
      </w:r>
      <w:r>
        <w:rPr>
          <w:rFonts w:ascii="Times New Roman"/>
          <w:b w:val="false"/>
          <w:i w:val="false"/>
          <w:color w:val="000000"/>
          <w:sz w:val="28"/>
        </w:rPr>
        <w:t>
                               құру дами береді және
</w:t>
      </w:r>
      <w:r>
        <w:br/>
      </w:r>
      <w:r>
        <w:rPr>
          <w:rFonts w:ascii="Times New Roman"/>
          <w:b w:val="false"/>
          <w:i w:val="false"/>
          <w:color w:val="000000"/>
          <w:sz w:val="28"/>
        </w:rPr>
        <w:t>
                               қолданылатын болады.
</w:t>
      </w:r>
      <w:r>
        <w:br/>
      </w:r>
      <w:r>
        <w:rPr>
          <w:rFonts w:ascii="Times New Roman"/>
          <w:b w:val="false"/>
          <w:i w:val="false"/>
          <w:color w:val="000000"/>
          <w:sz w:val="28"/>
        </w:rPr>
        <w:t>
                                Мәдениет саласында ұлттық
</w:t>
      </w:r>
      <w:r>
        <w:br/>
      </w:r>
      <w:r>
        <w:rPr>
          <w:rFonts w:ascii="Times New Roman"/>
          <w:b w:val="false"/>
          <w:i w:val="false"/>
          <w:color w:val="000000"/>
          <w:sz w:val="28"/>
        </w:rPr>
        <w:t>
                               және халықаралық электрон.
</w:t>
      </w:r>
      <w:r>
        <w:br/>
      </w:r>
      <w:r>
        <w:rPr>
          <w:rFonts w:ascii="Times New Roman"/>
          <w:b w:val="false"/>
          <w:i w:val="false"/>
          <w:color w:val="000000"/>
          <w:sz w:val="28"/>
        </w:rPr>
        <w:t>
                               дық мұражайлар мен галерея.
</w:t>
      </w:r>
      <w:r>
        <w:br/>
      </w:r>
      <w:r>
        <w:rPr>
          <w:rFonts w:ascii="Times New Roman"/>
          <w:b w:val="false"/>
          <w:i w:val="false"/>
          <w:color w:val="000000"/>
          <w:sz w:val="28"/>
        </w:rPr>
        <w:t>
                               лар және Достастық мемле.
</w:t>
      </w:r>
      <w:r>
        <w:br/>
      </w:r>
      <w:r>
        <w:rPr>
          <w:rFonts w:ascii="Times New Roman"/>
          <w:b w:val="false"/>
          <w:i w:val="false"/>
          <w:color w:val="000000"/>
          <w:sz w:val="28"/>
        </w:rPr>
        <w:t>
                               кеттерінің ұлттық мәдениет.
</w:t>
      </w:r>
      <w:r>
        <w:br/>
      </w:r>
      <w:r>
        <w:rPr>
          <w:rFonts w:ascii="Times New Roman"/>
          <w:b w:val="false"/>
          <w:i w:val="false"/>
          <w:color w:val="000000"/>
          <w:sz w:val="28"/>
        </w:rPr>
        <w:t>
                               терi қазыналарының басқа
</w:t>
      </w:r>
      <w:r>
        <w:br/>
      </w:r>
      <w:r>
        <w:rPr>
          <w:rFonts w:ascii="Times New Roman"/>
          <w:b w:val="false"/>
          <w:i w:val="false"/>
          <w:color w:val="000000"/>
          <w:sz w:val="28"/>
        </w:rPr>
        <w:t>
                               да электрондық болжамдарын
</w:t>
      </w:r>
      <w:r>
        <w:br/>
      </w:r>
      <w:r>
        <w:rPr>
          <w:rFonts w:ascii="Times New Roman"/>
          <w:b w:val="false"/>
          <w:i w:val="false"/>
          <w:color w:val="000000"/>
          <w:sz w:val="28"/>
        </w:rPr>
        <w:t>
                               құру жөнiнде ақпараттық
</w:t>
      </w:r>
      <w:r>
        <w:br/>
      </w:r>
      <w:r>
        <w:rPr>
          <w:rFonts w:ascii="Times New Roman"/>
          <w:b w:val="false"/>
          <w:i w:val="false"/>
          <w:color w:val="000000"/>
          <w:sz w:val="28"/>
        </w:rPr>
        <w:t>
                               жүйелердi дамыту көзделiп
</w:t>
      </w:r>
      <w:r>
        <w:br/>
      </w:r>
      <w:r>
        <w:rPr>
          <w:rFonts w:ascii="Times New Roman"/>
          <w:b w:val="false"/>
          <w:i w:val="false"/>
          <w:color w:val="000000"/>
          <w:sz w:val="28"/>
        </w:rPr>
        <w:t>
                               отыр.
</w:t>
      </w:r>
      <w:r>
        <w:br/>
      </w:r>
      <w:r>
        <w:rPr>
          <w:rFonts w:ascii="Times New Roman"/>
          <w:b w:val="false"/>
          <w:i w:val="false"/>
          <w:color w:val="000000"/>
          <w:sz w:val="28"/>
        </w:rPr>
        <w:t>
                                Достастық елдерінің өз
</w:t>
      </w:r>
      <w:r>
        <w:br/>
      </w:r>
      <w:r>
        <w:rPr>
          <w:rFonts w:ascii="Times New Roman"/>
          <w:b w:val="false"/>
          <w:i w:val="false"/>
          <w:color w:val="000000"/>
          <w:sz w:val="28"/>
        </w:rPr>
        <w:t>
                               ресурстарын бiрлесіп қа.
</w:t>
      </w:r>
      <w:r>
        <w:br/>
      </w:r>
      <w:r>
        <w:rPr>
          <w:rFonts w:ascii="Times New Roman"/>
          <w:b w:val="false"/>
          <w:i w:val="false"/>
          <w:color w:val="000000"/>
          <w:sz w:val="28"/>
        </w:rPr>
        <w:t>
                               лыптастыру мен пайдалану
</w:t>
      </w:r>
      <w:r>
        <w:br/>
      </w:r>
      <w:r>
        <w:rPr>
          <w:rFonts w:ascii="Times New Roman"/>
          <w:b w:val="false"/>
          <w:i w:val="false"/>
          <w:color w:val="000000"/>
          <w:sz w:val="28"/>
        </w:rPr>
        <w:t>
                               бойынша ақпараттық кiтап.
</w:t>
      </w:r>
      <w:r>
        <w:br/>
      </w:r>
      <w:r>
        <w:rPr>
          <w:rFonts w:ascii="Times New Roman"/>
          <w:b w:val="false"/>
          <w:i w:val="false"/>
          <w:color w:val="000000"/>
          <w:sz w:val="28"/>
        </w:rPr>
        <w:t>
                               ханалық желiлерінің өзара
</w:t>
      </w:r>
      <w:r>
        <w:br/>
      </w:r>
      <w:r>
        <w:rPr>
          <w:rFonts w:ascii="Times New Roman"/>
          <w:b w:val="false"/>
          <w:i w:val="false"/>
          <w:color w:val="000000"/>
          <w:sz w:val="28"/>
        </w:rPr>
        <w:t>
                               iс-қимылдарын кеңейту,
</w:t>
      </w:r>
      <w:r>
        <w:br/>
      </w:r>
      <w:r>
        <w:rPr>
          <w:rFonts w:ascii="Times New Roman"/>
          <w:b w:val="false"/>
          <w:i w:val="false"/>
          <w:color w:val="000000"/>
          <w:sz w:val="28"/>
        </w:rPr>
        <w:t>
                               ұлттық және халықаралық
</w:t>
      </w:r>
      <w:r>
        <w:br/>
      </w:r>
      <w:r>
        <w:rPr>
          <w:rFonts w:ascii="Times New Roman"/>
          <w:b w:val="false"/>
          <w:i w:val="false"/>
          <w:color w:val="000000"/>
          <w:sz w:val="28"/>
        </w:rPr>
        <w:t>
                               электронды мұражайлар мен
</w:t>
      </w:r>
      <w:r>
        <w:br/>
      </w:r>
      <w:r>
        <w:rPr>
          <w:rFonts w:ascii="Times New Roman"/>
          <w:b w:val="false"/>
          <w:i w:val="false"/>
          <w:color w:val="000000"/>
          <w:sz w:val="28"/>
        </w:rPr>
        <w:t>
                               галереяларды құру саласын.
</w:t>
      </w:r>
      <w:r>
        <w:br/>
      </w:r>
      <w:r>
        <w:rPr>
          <w:rFonts w:ascii="Times New Roman"/>
          <w:b w:val="false"/>
          <w:i w:val="false"/>
          <w:color w:val="000000"/>
          <w:sz w:val="28"/>
        </w:rPr>
        <w:t>
                               дағы ынтымақтастықты, ны.
</w:t>
      </w:r>
      <w:r>
        <w:br/>
      </w:r>
      <w:r>
        <w:rPr>
          <w:rFonts w:ascii="Times New Roman"/>
          <w:b w:val="false"/>
          <w:i w:val="false"/>
          <w:color w:val="000000"/>
          <w:sz w:val="28"/>
        </w:rPr>
        <w:t>
                               ғайту, сондай-ақ мәдениет 
</w:t>
      </w:r>
      <w:r>
        <w:br/>
      </w:r>
      <w:r>
        <w:rPr>
          <w:rFonts w:ascii="Times New Roman"/>
          <w:b w:val="false"/>
          <w:i w:val="false"/>
          <w:color w:val="000000"/>
          <w:sz w:val="28"/>
        </w:rPr>
        <w:t>
                               және өнер жөніндегi деректер.
</w:t>
      </w:r>
      <w:r>
        <w:br/>
      </w:r>
      <w:r>
        <w:rPr>
          <w:rFonts w:ascii="Times New Roman"/>
          <w:b w:val="false"/>
          <w:i w:val="false"/>
          <w:color w:val="000000"/>
          <w:sz w:val="28"/>
        </w:rPr>
        <w:t>
                               дің бiрыңғай банктерін
</w:t>
      </w:r>
      <w:r>
        <w:br/>
      </w:r>
      <w:r>
        <w:rPr>
          <w:rFonts w:ascii="Times New Roman"/>
          <w:b w:val="false"/>
          <w:i w:val="false"/>
          <w:color w:val="000000"/>
          <w:sz w:val="28"/>
        </w:rPr>
        <w:t>
                               құру ұйғарылып отыр.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Нормативтік-  ТМД Атқару     Сақтандыру бағдарламала.  1999-2002
</w:t>
      </w:r>
      <w:r>
        <w:br/>
      </w:r>
      <w:r>
        <w:rPr>
          <w:rFonts w:ascii="Times New Roman"/>
          <w:b w:val="false"/>
          <w:i w:val="false"/>
          <w:color w:val="000000"/>
          <w:sz w:val="28"/>
        </w:rPr>
        <w:t>
   әдістемелік   комитеті,     рын іске асыру Достастық     жж.
</w:t>
      </w:r>
      <w:r>
        <w:br/>
      </w:r>
      <w:r>
        <w:rPr>
          <w:rFonts w:ascii="Times New Roman"/>
          <w:b w:val="false"/>
          <w:i w:val="false"/>
          <w:color w:val="000000"/>
          <w:sz w:val="28"/>
        </w:rPr>
        <w:t>
   база құру     БАД, Ресей    мемлекеттерінің сақтандыру
</w:t>
      </w:r>
      <w:r>
        <w:br/>
      </w:r>
      <w:r>
        <w:rPr>
          <w:rFonts w:ascii="Times New Roman"/>
          <w:b w:val="false"/>
          <w:i w:val="false"/>
          <w:color w:val="000000"/>
          <w:sz w:val="28"/>
        </w:rPr>
        <w:t>
   және ТМД      Байланыс      рыногының дамуын қамтама.
</w:t>
      </w:r>
      <w:r>
        <w:br/>
      </w:r>
      <w:r>
        <w:rPr>
          <w:rFonts w:ascii="Times New Roman"/>
          <w:b w:val="false"/>
          <w:i w:val="false"/>
          <w:color w:val="000000"/>
          <w:sz w:val="28"/>
        </w:rPr>
        <w:t>
   қатысушы      министрлігі   сыз етуге және ақпараттық
</w:t>
      </w:r>
      <w:r>
        <w:br/>
      </w:r>
      <w:r>
        <w:rPr>
          <w:rFonts w:ascii="Times New Roman"/>
          <w:b w:val="false"/>
          <w:i w:val="false"/>
          <w:color w:val="000000"/>
          <w:sz w:val="28"/>
        </w:rPr>
        <w:t>
   мемлекеттерде және          жүйелердің меншік иелері
</w:t>
      </w:r>
      <w:r>
        <w:br/>
      </w:r>
      <w:r>
        <w:rPr>
          <w:rFonts w:ascii="Times New Roman"/>
          <w:b w:val="false"/>
          <w:i w:val="false"/>
          <w:color w:val="000000"/>
          <w:sz w:val="28"/>
        </w:rPr>
        <w:t>
   ақпараттық    Достастықтың  мен пайдаланушыларының
</w:t>
      </w:r>
      <w:r>
        <w:br/>
      </w:r>
      <w:r>
        <w:rPr>
          <w:rFonts w:ascii="Times New Roman"/>
          <w:b w:val="false"/>
          <w:i w:val="false"/>
          <w:color w:val="000000"/>
          <w:sz w:val="28"/>
        </w:rPr>
        <w:t>
   тәуекелдердi  басқа да      бұзылған мүліктік мүдделе.
</w:t>
      </w:r>
      <w:r>
        <w:br/>
      </w:r>
      <w:r>
        <w:rPr>
          <w:rFonts w:ascii="Times New Roman"/>
          <w:b w:val="false"/>
          <w:i w:val="false"/>
          <w:color w:val="000000"/>
          <w:sz w:val="28"/>
        </w:rPr>
        <w:t>
   сақтандыру    мүдделі       рін қалпына келтіру
</w:t>
      </w:r>
      <w:r>
        <w:br/>
      </w:r>
      <w:r>
        <w:rPr>
          <w:rFonts w:ascii="Times New Roman"/>
          <w:b w:val="false"/>
          <w:i w:val="false"/>
          <w:color w:val="000000"/>
          <w:sz w:val="28"/>
        </w:rPr>
        <w:t>
   жүйесiн       органдары     кепілдігін қамтамасыз
</w:t>
      </w:r>
      <w:r>
        <w:br/>
      </w:r>
      <w:r>
        <w:rPr>
          <w:rFonts w:ascii="Times New Roman"/>
          <w:b w:val="false"/>
          <w:i w:val="false"/>
          <w:color w:val="000000"/>
          <w:sz w:val="28"/>
        </w:rPr>
        <w:t>
   ендіруге                    етуге мүмкіндік береді.
</w:t>
      </w:r>
      <w:r>
        <w:br/>
      </w:r>
      <w:r>
        <w:rPr>
          <w:rFonts w:ascii="Times New Roman"/>
          <w:b w:val="false"/>
          <w:i w:val="false"/>
          <w:color w:val="000000"/>
          <w:sz w:val="28"/>
        </w:rPr>
        <w:t>
   бағытталған
</w:t>
      </w:r>
      <w:r>
        <w:br/>
      </w:r>
      <w:r>
        <w:rPr>
          <w:rFonts w:ascii="Times New Roman"/>
          <w:b w:val="false"/>
          <w:i w:val="false"/>
          <w:color w:val="000000"/>
          <w:sz w:val="28"/>
        </w:rPr>
        <w:t>
   шараларды
</w:t>
      </w:r>
      <w:r>
        <w:br/>
      </w:r>
      <w:r>
        <w:rPr>
          <w:rFonts w:ascii="Times New Roman"/>
          <w:b w:val="false"/>
          <w:i w:val="false"/>
          <w:color w:val="000000"/>
          <w:sz w:val="28"/>
        </w:rPr>
        <w:t>
   жүргізу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Достастықтың  ТМД мүдделі    ТМД АААЖ жетілдіру мен    2000-2003
</w:t>
      </w:r>
      <w:r>
        <w:br/>
      </w:r>
      <w:r>
        <w:rPr>
          <w:rFonts w:ascii="Times New Roman"/>
          <w:b w:val="false"/>
          <w:i w:val="false"/>
          <w:color w:val="000000"/>
          <w:sz w:val="28"/>
        </w:rPr>
        <w:t>
   (қатысушы     қатысушы      дамытуды жүзеге асыру:       жж.
</w:t>
      </w:r>
      <w:r>
        <w:br/>
      </w:r>
      <w:r>
        <w:rPr>
          <w:rFonts w:ascii="Times New Roman"/>
          <w:b w:val="false"/>
          <w:i w:val="false"/>
          <w:color w:val="000000"/>
          <w:sz w:val="28"/>
        </w:rPr>
        <w:t>
   мемлекеттері  мемлекеттері, - Достастық мемлекеттері.
</w:t>
      </w:r>
      <w:r>
        <w:br/>
      </w:r>
      <w:r>
        <w:rPr>
          <w:rFonts w:ascii="Times New Roman"/>
          <w:b w:val="false"/>
          <w:i w:val="false"/>
          <w:color w:val="000000"/>
          <w:sz w:val="28"/>
        </w:rPr>
        <w:t>
   арасында      ТМД Атқару    нің мемлекеттік үкімет ор.
</w:t>
      </w:r>
      <w:r>
        <w:br/>
      </w:r>
      <w:r>
        <w:rPr>
          <w:rFonts w:ascii="Times New Roman"/>
          <w:b w:val="false"/>
          <w:i w:val="false"/>
          <w:color w:val="000000"/>
          <w:sz w:val="28"/>
        </w:rPr>
        <w:t>
   ақпаратпен    комитеті,     гандарының өз және ТМД 
</w:t>
      </w:r>
      <w:r>
        <w:br/>
      </w:r>
      <w:r>
        <w:rPr>
          <w:rFonts w:ascii="Times New Roman"/>
          <w:b w:val="false"/>
          <w:i w:val="false"/>
          <w:color w:val="000000"/>
          <w:sz w:val="28"/>
        </w:rPr>
        <w:t>
   алмасудың     ТМД қатысушы  жарғылық органдарының 
</w:t>
      </w:r>
      <w:r>
        <w:br/>
      </w:r>
      <w:r>
        <w:rPr>
          <w:rFonts w:ascii="Times New Roman"/>
          <w:b w:val="false"/>
          <w:i w:val="false"/>
          <w:color w:val="000000"/>
          <w:sz w:val="28"/>
        </w:rPr>
        <w:t>
   автоматтан.   мемлекетте.   араларында, соның ішінде 
</w:t>
      </w:r>
      <w:r>
        <w:br/>
      </w:r>
      <w:r>
        <w:rPr>
          <w:rFonts w:ascii="Times New Roman"/>
          <w:b w:val="false"/>
          <w:i w:val="false"/>
          <w:color w:val="000000"/>
          <w:sz w:val="28"/>
        </w:rPr>
        <w:t>
   дырылған      рінің         еркін сауда аймағын қалып.
</w:t>
      </w:r>
      <w:r>
        <w:br/>
      </w:r>
      <w:r>
        <w:rPr>
          <w:rFonts w:ascii="Times New Roman"/>
          <w:b w:val="false"/>
          <w:i w:val="false"/>
          <w:color w:val="000000"/>
          <w:sz w:val="28"/>
        </w:rPr>
        <w:t>
   жүйесiн TМД   Парламент.    тастыру процесінде де, 
</w:t>
      </w:r>
      <w:r>
        <w:br/>
      </w:r>
      <w:r>
        <w:rPr>
          <w:rFonts w:ascii="Times New Roman"/>
          <w:b w:val="false"/>
          <w:i w:val="false"/>
          <w:color w:val="000000"/>
          <w:sz w:val="28"/>
        </w:rPr>
        <w:t>
   АААЖ) және    аралық        ақпаратпен алмасуды ұйым.
</w:t>
      </w:r>
      <w:r>
        <w:br/>
      </w:r>
      <w:r>
        <w:rPr>
          <w:rFonts w:ascii="Times New Roman"/>
          <w:b w:val="false"/>
          <w:i w:val="false"/>
          <w:color w:val="000000"/>
          <w:sz w:val="28"/>
        </w:rPr>
        <w:t>
   оның шағын    Ассамблеясы,  дастыру үшін корпорациялық 
</w:t>
      </w:r>
      <w:r>
        <w:br/>
      </w:r>
      <w:r>
        <w:rPr>
          <w:rFonts w:ascii="Times New Roman"/>
          <w:b w:val="false"/>
          <w:i w:val="false"/>
          <w:color w:val="000000"/>
          <w:sz w:val="28"/>
        </w:rPr>
        <w:t>
   жүйелерін     ТМД қатысушы  Internet желісін құру;
</w:t>
      </w:r>
      <w:r>
        <w:br/>
      </w:r>
      <w:r>
        <w:rPr>
          <w:rFonts w:ascii="Times New Roman"/>
          <w:b w:val="false"/>
          <w:i w:val="false"/>
          <w:color w:val="000000"/>
          <w:sz w:val="28"/>
        </w:rPr>
        <w:t>
   жетілдіру     мемлекетте.   - Достастықтың халықара.
</w:t>
      </w:r>
      <w:r>
        <w:br/>
      </w:r>
      <w:r>
        <w:rPr>
          <w:rFonts w:ascii="Times New Roman"/>
          <w:b w:val="false"/>
          <w:i w:val="false"/>
          <w:color w:val="000000"/>
          <w:sz w:val="28"/>
        </w:rPr>
        <w:t>
   мен дамыту    рінің Шекара  лық ақпараттық қорларын
</w:t>
      </w:r>
      <w:r>
        <w:br/>
      </w:r>
      <w:r>
        <w:rPr>
          <w:rFonts w:ascii="Times New Roman"/>
          <w:b w:val="false"/>
          <w:i w:val="false"/>
          <w:color w:val="000000"/>
          <w:sz w:val="28"/>
        </w:rPr>
        <w:t>
                 әскерлерi     ұлғайту (тиiстi мемлекет.
</w:t>
      </w:r>
      <w:r>
        <w:br/>
      </w:r>
      <w:r>
        <w:rPr>
          <w:rFonts w:ascii="Times New Roman"/>
          <w:b w:val="false"/>
          <w:i w:val="false"/>
          <w:color w:val="000000"/>
          <w:sz w:val="28"/>
        </w:rPr>
        <w:t>
                 қол-басшыла.  аралық келісімдерді
</w:t>
      </w:r>
      <w:r>
        <w:br/>
      </w:r>
      <w:r>
        <w:rPr>
          <w:rFonts w:ascii="Times New Roman"/>
          <w:b w:val="false"/>
          <w:i w:val="false"/>
          <w:color w:val="000000"/>
          <w:sz w:val="28"/>
        </w:rPr>
        <w:t>
                 рының кеңесі, қабылдау шамасына қарай)
</w:t>
      </w:r>
      <w:r>
        <w:br/>
      </w:r>
      <w:r>
        <w:rPr>
          <w:rFonts w:ascii="Times New Roman"/>
          <w:b w:val="false"/>
          <w:i w:val="false"/>
          <w:color w:val="000000"/>
          <w:sz w:val="28"/>
        </w:rPr>
        <w:t>
                 ТМД қатысушы  және осы ақпаратқа ТМД
</w:t>
      </w:r>
      <w:r>
        <w:br/>
      </w:r>
      <w:r>
        <w:rPr>
          <w:rFonts w:ascii="Times New Roman"/>
          <w:b w:val="false"/>
          <w:i w:val="false"/>
          <w:color w:val="000000"/>
          <w:sz w:val="28"/>
        </w:rPr>
        <w:t>
                 мемлекетте.   АААЖ абоненттерінің
</w:t>
      </w:r>
      <w:r>
        <w:br/>
      </w:r>
      <w:r>
        <w:rPr>
          <w:rFonts w:ascii="Times New Roman"/>
          <w:b w:val="false"/>
          <w:i w:val="false"/>
          <w:color w:val="000000"/>
          <w:sz w:val="28"/>
        </w:rPr>
        <w:t>
                 рінің Ішкі    қолайлы рұқсат етілген
</w:t>
      </w:r>
      <w:r>
        <w:br/>
      </w:r>
      <w:r>
        <w:rPr>
          <w:rFonts w:ascii="Times New Roman"/>
          <w:b w:val="false"/>
          <w:i w:val="false"/>
          <w:color w:val="000000"/>
          <w:sz w:val="28"/>
        </w:rPr>
        <w:t>
                 істер         енуін қамтамасыз етіп,
</w:t>
      </w:r>
      <w:r>
        <w:br/>
      </w:r>
      <w:r>
        <w:rPr>
          <w:rFonts w:ascii="Times New Roman"/>
          <w:b w:val="false"/>
          <w:i w:val="false"/>
          <w:color w:val="000000"/>
          <w:sz w:val="28"/>
        </w:rPr>
        <w:t>
                 министрлік.   олардың біріккен мемле.
</w:t>
      </w:r>
      <w:r>
        <w:br/>
      </w:r>
      <w:r>
        <w:rPr>
          <w:rFonts w:ascii="Times New Roman"/>
          <w:b w:val="false"/>
          <w:i w:val="false"/>
          <w:color w:val="000000"/>
          <w:sz w:val="28"/>
        </w:rPr>
        <w:t>
                 терінің       кетаралық ресурстарға
</w:t>
      </w:r>
      <w:r>
        <w:br/>
      </w:r>
      <w:r>
        <w:rPr>
          <w:rFonts w:ascii="Times New Roman"/>
          <w:b w:val="false"/>
          <w:i w:val="false"/>
          <w:color w:val="000000"/>
          <w:sz w:val="28"/>
        </w:rPr>
        <w:t>
                 кеңесі, ҮБА   кірігуі;
</w:t>
      </w:r>
      <w:r>
        <w:br/>
      </w:r>
      <w:r>
        <w:rPr>
          <w:rFonts w:ascii="Times New Roman"/>
          <w:b w:val="false"/>
          <w:i w:val="false"/>
          <w:color w:val="000000"/>
          <w:sz w:val="28"/>
        </w:rPr>
        <w:t>
                 ФА және Дос.  - ТМД қатысушы мемлекет.
</w:t>
      </w:r>
      <w:r>
        <w:br/>
      </w:r>
      <w:r>
        <w:rPr>
          <w:rFonts w:ascii="Times New Roman"/>
          <w:b w:val="false"/>
          <w:i w:val="false"/>
          <w:color w:val="000000"/>
          <w:sz w:val="28"/>
        </w:rPr>
        <w:t>
                 тастықтың     тері шекаралық әскерлері.
</w:t>
      </w:r>
      <w:r>
        <w:br/>
      </w:r>
      <w:r>
        <w:rPr>
          <w:rFonts w:ascii="Times New Roman"/>
          <w:b w:val="false"/>
          <w:i w:val="false"/>
          <w:color w:val="000000"/>
          <w:sz w:val="28"/>
        </w:rPr>
        <w:t>
                 басқа да      нің арасында ақпаратпен
</w:t>
      </w:r>
      <w:r>
        <w:br/>
      </w:r>
      <w:r>
        <w:rPr>
          <w:rFonts w:ascii="Times New Roman"/>
          <w:b w:val="false"/>
          <w:i w:val="false"/>
          <w:color w:val="000000"/>
          <w:sz w:val="28"/>
        </w:rPr>
        <w:t>
                 мүдделі       алмасудың шағын жүйелерін
</w:t>
      </w:r>
      <w:r>
        <w:br/>
      </w:r>
      <w:r>
        <w:rPr>
          <w:rFonts w:ascii="Times New Roman"/>
          <w:b w:val="false"/>
          <w:i w:val="false"/>
          <w:color w:val="000000"/>
          <w:sz w:val="28"/>
        </w:rPr>
        <w:t>
                 органдары     құру (ТМД ШӘ АААЖ);
</w:t>
      </w:r>
      <w:r>
        <w:br/>
      </w:r>
      <w:r>
        <w:rPr>
          <w:rFonts w:ascii="Times New Roman"/>
          <w:b w:val="false"/>
          <w:i w:val="false"/>
          <w:color w:val="000000"/>
          <w:sz w:val="28"/>
        </w:rPr>
        <w:t>
                               - ТМД АААЖ бірыңғай теле.
</w:t>
      </w:r>
      <w:r>
        <w:br/>
      </w:r>
      <w:r>
        <w:rPr>
          <w:rFonts w:ascii="Times New Roman"/>
          <w:b w:val="false"/>
          <w:i w:val="false"/>
          <w:color w:val="000000"/>
          <w:sz w:val="28"/>
        </w:rPr>
        <w:t>
                               коммуникациялық негізі
</w:t>
      </w:r>
      <w:r>
        <w:br/>
      </w:r>
      <w:r>
        <w:rPr>
          <w:rFonts w:ascii="Times New Roman"/>
          <w:b w:val="false"/>
          <w:i w:val="false"/>
          <w:color w:val="000000"/>
          <w:sz w:val="28"/>
        </w:rPr>
        <w:t>
                               және шифрленген құжаттық
</w:t>
      </w:r>
      <w:r>
        <w:br/>
      </w:r>
      <w:r>
        <w:rPr>
          <w:rFonts w:ascii="Times New Roman"/>
          <w:b w:val="false"/>
          <w:i w:val="false"/>
          <w:color w:val="000000"/>
          <w:sz w:val="28"/>
        </w:rPr>
        <w:t>
                               байланыс жүйесі болып
</w:t>
      </w:r>
      <w:r>
        <w:br/>
      </w:r>
      <w:r>
        <w:rPr>
          <w:rFonts w:ascii="Times New Roman"/>
          <w:b w:val="false"/>
          <w:i w:val="false"/>
          <w:color w:val="000000"/>
          <w:sz w:val="28"/>
        </w:rPr>
        <w:t>
                               табылатын "АТЛАС-ТМД"
</w:t>
      </w:r>
      <w:r>
        <w:br/>
      </w:r>
      <w:r>
        <w:rPr>
          <w:rFonts w:ascii="Times New Roman"/>
          <w:b w:val="false"/>
          <w:i w:val="false"/>
          <w:color w:val="000000"/>
          <w:sz w:val="28"/>
        </w:rPr>
        <w:t>
                               деректер берудiң мульти.
</w:t>
      </w:r>
      <w:r>
        <w:br/>
      </w:r>
      <w:r>
        <w:rPr>
          <w:rFonts w:ascii="Times New Roman"/>
          <w:b w:val="false"/>
          <w:i w:val="false"/>
          <w:color w:val="000000"/>
          <w:sz w:val="28"/>
        </w:rPr>
        <w:t>
                               хаттамалық (Х.25, ІР,
</w:t>
      </w:r>
      <w:r>
        <w:br/>
      </w:r>
      <w:r>
        <w:rPr>
          <w:rFonts w:ascii="Times New Roman"/>
          <w:b w:val="false"/>
          <w:i w:val="false"/>
          <w:color w:val="000000"/>
          <w:sz w:val="28"/>
        </w:rPr>
        <w:t>
                               FR) желiсiн құру.
</w:t>
      </w:r>
      <w:r>
        <w:br/>
      </w:r>
      <w:r>
        <w:rPr>
          <w:rFonts w:ascii="Times New Roman"/>
          <w:b w:val="false"/>
          <w:i w:val="false"/>
          <w:color w:val="000000"/>
          <w:sz w:val="28"/>
        </w:rPr>
        <w:t>
                               - ТВ-Информды телекоммуни.
</w:t>
      </w:r>
      <w:r>
        <w:br/>
      </w:r>
      <w:r>
        <w:rPr>
          <w:rFonts w:ascii="Times New Roman"/>
          <w:b w:val="false"/>
          <w:i w:val="false"/>
          <w:color w:val="000000"/>
          <w:sz w:val="28"/>
        </w:rPr>
        <w:t>
                               кациялық орта ретінде
</w:t>
      </w:r>
      <w:r>
        <w:br/>
      </w:r>
      <w:r>
        <w:rPr>
          <w:rFonts w:ascii="Times New Roman"/>
          <w:b w:val="false"/>
          <w:i w:val="false"/>
          <w:color w:val="000000"/>
          <w:sz w:val="28"/>
        </w:rPr>
        <w:t>
                               пайдалануды жалғастыру;
</w:t>
      </w:r>
      <w:r>
        <w:br/>
      </w:r>
      <w:r>
        <w:rPr>
          <w:rFonts w:ascii="Times New Roman"/>
          <w:b w:val="false"/>
          <w:i w:val="false"/>
          <w:color w:val="000000"/>
          <w:sz w:val="28"/>
        </w:rPr>
        <w:t>
                               - ТМД мемлекеттерi
</w:t>
      </w:r>
      <w:r>
        <w:br/>
      </w:r>
      <w:r>
        <w:rPr>
          <w:rFonts w:ascii="Times New Roman"/>
          <w:b w:val="false"/>
          <w:i w:val="false"/>
          <w:color w:val="000000"/>
          <w:sz w:val="28"/>
        </w:rPr>
        <w:t>
                               мемлекеттiк өкiмет орган.
</w:t>
      </w:r>
      <w:r>
        <w:br/>
      </w:r>
      <w:r>
        <w:rPr>
          <w:rFonts w:ascii="Times New Roman"/>
          <w:b w:val="false"/>
          <w:i w:val="false"/>
          <w:color w:val="000000"/>
          <w:sz w:val="28"/>
        </w:rPr>
        <w:t>
                               дарының және ТМД жарғылық
</w:t>
      </w:r>
      <w:r>
        <w:br/>
      </w:r>
      <w:r>
        <w:rPr>
          <w:rFonts w:ascii="Times New Roman"/>
          <w:b w:val="false"/>
          <w:i w:val="false"/>
          <w:color w:val="000000"/>
          <w:sz w:val="28"/>
        </w:rPr>
        <w:t>
                               органдарының арасында
</w:t>
      </w:r>
      <w:r>
        <w:br/>
      </w:r>
      <w:r>
        <w:rPr>
          <w:rFonts w:ascii="Times New Roman"/>
          <w:b w:val="false"/>
          <w:i w:val="false"/>
          <w:color w:val="000000"/>
          <w:sz w:val="28"/>
        </w:rPr>
        <w:t>
                               (ТМД АААЖ және шифрленген
</w:t>
      </w:r>
      <w:r>
        <w:br/>
      </w:r>
      <w:r>
        <w:rPr>
          <w:rFonts w:ascii="Times New Roman"/>
          <w:b w:val="false"/>
          <w:i w:val="false"/>
          <w:color w:val="000000"/>
          <w:sz w:val="28"/>
        </w:rPr>
        <w:t>
                               құжаттық байланыс жүйесін
</w:t>
      </w:r>
      <w:r>
        <w:br/>
      </w:r>
      <w:r>
        <w:rPr>
          <w:rFonts w:ascii="Times New Roman"/>
          <w:b w:val="false"/>
          <w:i w:val="false"/>
          <w:color w:val="000000"/>
          <w:sz w:val="28"/>
        </w:rPr>
        <w:t>
                               пайдаланушылар арасында)
</w:t>
      </w:r>
      <w:r>
        <w:br/>
      </w:r>
      <w:r>
        <w:rPr>
          <w:rFonts w:ascii="Times New Roman"/>
          <w:b w:val="false"/>
          <w:i w:val="false"/>
          <w:color w:val="000000"/>
          <w:sz w:val="28"/>
        </w:rPr>
        <w:t>
                               ақпаратпен алмасуды
</w:t>
      </w:r>
      <w:r>
        <w:br/>
      </w:r>
      <w:r>
        <w:rPr>
          <w:rFonts w:ascii="Times New Roman"/>
          <w:b w:val="false"/>
          <w:i w:val="false"/>
          <w:color w:val="000000"/>
          <w:sz w:val="28"/>
        </w:rPr>
        <w:t>
                               ұйымдастыру үшін
</w:t>
      </w:r>
      <w:r>
        <w:br/>
      </w:r>
      <w:r>
        <w:rPr>
          <w:rFonts w:ascii="Times New Roman"/>
          <w:b w:val="false"/>
          <w:i w:val="false"/>
          <w:color w:val="000000"/>
          <w:sz w:val="28"/>
        </w:rPr>
        <w:t>
                               "АТЛАС-ТМД" электрондық
</w:t>
      </w:r>
      <w:r>
        <w:br/>
      </w:r>
      <w:r>
        <w:rPr>
          <w:rFonts w:ascii="Times New Roman"/>
          <w:b w:val="false"/>
          <w:i w:val="false"/>
          <w:color w:val="000000"/>
          <w:sz w:val="28"/>
        </w:rPr>
        <w:t>
                               почтаның бiрыңғай
</w:t>
      </w:r>
      <w:r>
        <w:br/>
      </w:r>
      <w:r>
        <w:rPr>
          <w:rFonts w:ascii="Times New Roman"/>
          <w:b w:val="false"/>
          <w:i w:val="false"/>
          <w:color w:val="000000"/>
          <w:sz w:val="28"/>
        </w:rPr>
        <w:t>
                               жүйесiн құру;
</w:t>
      </w:r>
      <w:r>
        <w:br/>
      </w:r>
      <w:r>
        <w:rPr>
          <w:rFonts w:ascii="Times New Roman"/>
          <w:b w:val="false"/>
          <w:i w:val="false"/>
          <w:color w:val="000000"/>
          <w:sz w:val="28"/>
        </w:rPr>
        <w:t>
                               - ТМД АААЖ іске асыратын
</w:t>
      </w:r>
      <w:r>
        <w:br/>
      </w:r>
      <w:r>
        <w:rPr>
          <w:rFonts w:ascii="Times New Roman"/>
          <w:b w:val="false"/>
          <w:i w:val="false"/>
          <w:color w:val="000000"/>
          <w:sz w:val="28"/>
        </w:rPr>
        <w:t>
                               үлгілік шешімдер мен
</w:t>
      </w:r>
      <w:r>
        <w:br/>
      </w:r>
      <w:r>
        <w:rPr>
          <w:rFonts w:ascii="Times New Roman"/>
          <w:b w:val="false"/>
          <w:i w:val="false"/>
          <w:color w:val="000000"/>
          <w:sz w:val="28"/>
        </w:rPr>
        <w:t>
                               технологиялар негiзiнде
</w:t>
      </w:r>
      <w:r>
        <w:br/>
      </w:r>
      <w:r>
        <w:rPr>
          <w:rFonts w:ascii="Times New Roman"/>
          <w:b w:val="false"/>
          <w:i w:val="false"/>
          <w:color w:val="000000"/>
          <w:sz w:val="28"/>
        </w:rPr>
        <w:t>
                               тиiстi мемлекетаралық
</w:t>
      </w:r>
      <w:r>
        <w:br/>
      </w:r>
      <w:r>
        <w:rPr>
          <w:rFonts w:ascii="Times New Roman"/>
          <w:b w:val="false"/>
          <w:i w:val="false"/>
          <w:color w:val="000000"/>
          <w:sz w:val="28"/>
        </w:rPr>
        <w:t>
                               келiсімдердің қабылдануына
</w:t>
      </w:r>
      <w:r>
        <w:br/>
      </w:r>
      <w:r>
        <w:rPr>
          <w:rFonts w:ascii="Times New Roman"/>
          <w:b w:val="false"/>
          <w:i w:val="false"/>
          <w:color w:val="000000"/>
          <w:sz w:val="28"/>
        </w:rPr>
        <w:t>
                               қарай ТМД АААЖ басқа да
</w:t>
      </w:r>
      <w:r>
        <w:br/>
      </w:r>
      <w:r>
        <w:rPr>
          <w:rFonts w:ascii="Times New Roman"/>
          <w:b w:val="false"/>
          <w:i w:val="false"/>
          <w:color w:val="000000"/>
          <w:sz w:val="28"/>
        </w:rPr>
        <w:t>
                               қосалқы жүйелерін құру
</w:t>
      </w:r>
      <w:r>
        <w:br/>
      </w:r>
      <w:r>
        <w:rPr>
          <w:rFonts w:ascii="Times New Roman"/>
          <w:b w:val="false"/>
          <w:i w:val="false"/>
          <w:color w:val="000000"/>
          <w:sz w:val="28"/>
        </w:rPr>
        <w:t>
                               ұйғарылып отыр.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бағанындағы аббревиатуралаp былай түсіндіріледі:
</w:t>
      </w:r>
      <w:r>
        <w:br/>
      </w:r>
      <w:r>
        <w:rPr>
          <w:rFonts w:ascii="Times New Roman"/>
          <w:b w:val="false"/>
          <w:i w:val="false"/>
          <w:color w:val="000000"/>
          <w:sz w:val="28"/>
        </w:rPr>
        <w:t>
YКК - Тәуелсiз Мемлекеттер Достастығына қатысушы мемлекеттер көлiк
</w:t>
      </w:r>
      <w:r>
        <w:br/>
      </w:r>
      <w:r>
        <w:rPr>
          <w:rFonts w:ascii="Times New Roman"/>
          <w:b w:val="false"/>
          <w:i w:val="false"/>
          <w:color w:val="000000"/>
          <w:sz w:val="28"/>
        </w:rPr>
        <w:t>
      министрлерінің үйлестiрушi көлiк кеңесi
</w:t>
      </w:r>
      <w:r>
        <w:br/>
      </w:r>
      <w:r>
        <w:rPr>
          <w:rFonts w:ascii="Times New Roman"/>
          <w:b w:val="false"/>
          <w:i w:val="false"/>
          <w:color w:val="000000"/>
          <w:sz w:val="28"/>
        </w:rPr>
        <w:t>
МАК - мемлекетаралық авиациялық комитет
</w:t>
      </w:r>
      <w:r>
        <w:br/>
      </w:r>
      <w:r>
        <w:rPr>
          <w:rFonts w:ascii="Times New Roman"/>
          <w:b w:val="false"/>
          <w:i w:val="false"/>
          <w:color w:val="000000"/>
          <w:sz w:val="28"/>
        </w:rPr>
        <w:t>
МСК - стандарттау, метрология және сертификаттау жөніндегi
</w:t>
      </w:r>
      <w:r>
        <w:br/>
      </w:r>
      <w:r>
        <w:rPr>
          <w:rFonts w:ascii="Times New Roman"/>
          <w:b w:val="false"/>
          <w:i w:val="false"/>
          <w:color w:val="000000"/>
          <w:sz w:val="28"/>
        </w:rPr>
        <w:t>
      мемлекетаралық кеңес
</w:t>
      </w:r>
      <w:r>
        <w:br/>
      </w:r>
      <w:r>
        <w:rPr>
          <w:rFonts w:ascii="Times New Roman"/>
          <w:b w:val="false"/>
          <w:i w:val="false"/>
          <w:color w:val="000000"/>
          <w:sz w:val="28"/>
        </w:rPr>
        <w:t>
МЭК - мемлекетаралық экологиялық кеңес
</w:t>
      </w:r>
      <w:r>
        <w:br/>
      </w:r>
      <w:r>
        <w:rPr>
          <w:rFonts w:ascii="Times New Roman"/>
          <w:b w:val="false"/>
          <w:i w:val="false"/>
          <w:color w:val="000000"/>
          <w:sz w:val="28"/>
        </w:rPr>
        <w:t>
БАД - байланыс саласындағы аймақтық Достастық
</w:t>
      </w:r>
      <w:r>
        <w:br/>
      </w:r>
      <w:r>
        <w:rPr>
          <w:rFonts w:ascii="Times New Roman"/>
          <w:b w:val="false"/>
          <w:i w:val="false"/>
          <w:color w:val="000000"/>
          <w:sz w:val="28"/>
        </w:rPr>
        <w:t>
ТМД ТКК - Достастықтың қатысушы мемлекеттерiнің темiр жол көлігі
</w:t>
      </w:r>
      <w:r>
        <w:br/>
      </w:r>
      <w:r>
        <w:rPr>
          <w:rFonts w:ascii="Times New Roman"/>
          <w:b w:val="false"/>
          <w:i w:val="false"/>
          <w:color w:val="000000"/>
          <w:sz w:val="28"/>
        </w:rPr>
        <w:t>
      жөніндегi кеңесi
</w:t>
      </w:r>
      <w:r>
        <w:br/>
      </w:r>
      <w:r>
        <w:rPr>
          <w:rFonts w:ascii="Times New Roman"/>
          <w:b w:val="false"/>
          <w:i w:val="false"/>
          <w:color w:val="000000"/>
          <w:sz w:val="28"/>
        </w:rPr>
        <w:t>
CЭB БК - Тәуелсiз Мемлекеттер Достастығына қатысушы мемлекеттердiң
</w:t>
      </w:r>
      <w:r>
        <w:br/>
      </w:r>
      <w:r>
        <w:rPr>
          <w:rFonts w:ascii="Times New Roman"/>
          <w:b w:val="false"/>
          <w:i w:val="false"/>
          <w:color w:val="000000"/>
          <w:sz w:val="28"/>
        </w:rPr>
        <w:t>
      сыртқы экономикалық ведомстволары басшыларының Кеңесi
</w:t>
      </w:r>
      <w:r>
        <w:br/>
      </w:r>
      <w:r>
        <w:rPr>
          <w:rFonts w:ascii="Times New Roman"/>
          <w:b w:val="false"/>
          <w:i w:val="false"/>
          <w:color w:val="000000"/>
          <w:sz w:val="28"/>
        </w:rPr>
        <w:t>
КҚ БК - Достастықтың қатысушы мемлекеттерi кеден қызметі
</w:t>
      </w:r>
      <w:r>
        <w:br/>
      </w:r>
      <w:r>
        <w:rPr>
          <w:rFonts w:ascii="Times New Roman"/>
          <w:b w:val="false"/>
          <w:i w:val="false"/>
          <w:color w:val="000000"/>
          <w:sz w:val="28"/>
        </w:rPr>
        <w:t>
      басшыларының Кеңесi
</w:t>
      </w:r>
      <w:r>
        <w:br/>
      </w:r>
      <w:r>
        <w:rPr>
          <w:rFonts w:ascii="Times New Roman"/>
          <w:b w:val="false"/>
          <w:i w:val="false"/>
          <w:color w:val="000000"/>
          <w:sz w:val="28"/>
        </w:rPr>
        <w:t>
ТМД Статкомитеті - Тәуелсiз Мемлекеттер Достастығының
</w:t>
      </w:r>
      <w:r>
        <w:br/>
      </w:r>
      <w:r>
        <w:rPr>
          <w:rFonts w:ascii="Times New Roman"/>
          <w:b w:val="false"/>
          <w:i w:val="false"/>
          <w:color w:val="000000"/>
          <w:sz w:val="28"/>
        </w:rPr>
        <w:t>
      мемлекетаралық статистикалық комитеті
</w:t>
      </w:r>
      <w:r>
        <w:br/>
      </w:r>
      <w:r>
        <w:rPr>
          <w:rFonts w:ascii="Times New Roman"/>
          <w:b w:val="false"/>
          <w:i w:val="false"/>
          <w:color w:val="000000"/>
          <w:sz w:val="28"/>
        </w:rPr>
        <w:t>
YБ АФА - Ресей Федерациясының президенті жанындағы үкiметтiк
</w:t>
      </w:r>
      <w:r>
        <w:br/>
      </w:r>
      <w:r>
        <w:rPr>
          <w:rFonts w:ascii="Times New Roman"/>
          <w:b w:val="false"/>
          <w:i w:val="false"/>
          <w:color w:val="000000"/>
          <w:sz w:val="28"/>
        </w:rPr>
        <w:t>
      байланыс пен ақпарат федералдық агенттігі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Ақпараттандыру саласындағы   
</w:t>
      </w:r>
      <w:r>
        <w:br/>
      </w:r>
      <w:r>
        <w:rPr>
          <w:rFonts w:ascii="Times New Roman"/>
          <w:b w:val="false"/>
          <w:i w:val="false"/>
          <w:color w:val="000000"/>
          <w:sz w:val="28"/>
        </w:rPr>
        <w:t>
ақпараттық ресурстар мен    
</w:t>
      </w:r>
      <w:r>
        <w:br/>
      </w:r>
      <w:r>
        <w:rPr>
          <w:rFonts w:ascii="Times New Roman"/>
          <w:b w:val="false"/>
          <w:i w:val="false"/>
          <w:color w:val="000000"/>
          <w:sz w:val="28"/>
        </w:rPr>
        <w:t>
жүйелердi қалыптастыру,    
</w:t>
      </w:r>
      <w:r>
        <w:br/>
      </w:r>
      <w:r>
        <w:rPr>
          <w:rFonts w:ascii="Times New Roman"/>
          <w:b w:val="false"/>
          <w:i w:val="false"/>
          <w:color w:val="000000"/>
          <w:sz w:val="28"/>
        </w:rPr>
        <w:t>
Тәуелсiз Мемлекеттер      
</w:t>
      </w:r>
      <w:r>
        <w:br/>
      </w:r>
      <w:r>
        <w:rPr>
          <w:rFonts w:ascii="Times New Roman"/>
          <w:b w:val="false"/>
          <w:i w:val="false"/>
          <w:color w:val="000000"/>
          <w:sz w:val="28"/>
        </w:rPr>
        <w:t>
Достастығына қатысушы      
</w:t>
      </w:r>
      <w:r>
        <w:br/>
      </w:r>
      <w:r>
        <w:rPr>
          <w:rFonts w:ascii="Times New Roman"/>
          <w:b w:val="false"/>
          <w:i w:val="false"/>
          <w:color w:val="000000"/>
          <w:sz w:val="28"/>
        </w:rPr>
        <w:t>
мемлекеттердің мемлекетаралық  
</w:t>
      </w:r>
      <w:r>
        <w:br/>
      </w:r>
      <w:r>
        <w:rPr>
          <w:rFonts w:ascii="Times New Roman"/>
          <w:b w:val="false"/>
          <w:i w:val="false"/>
          <w:color w:val="000000"/>
          <w:sz w:val="28"/>
        </w:rPr>
        <w:t>
бағдарламаларың iске асыру   
</w:t>
      </w:r>
      <w:r>
        <w:br/>
      </w:r>
      <w:r>
        <w:rPr>
          <w:rFonts w:ascii="Times New Roman"/>
          <w:b w:val="false"/>
          <w:i w:val="false"/>
          <w:color w:val="000000"/>
          <w:sz w:val="28"/>
        </w:rPr>
        <w:t>
туралы келiсiмге        
</w:t>
      </w:r>
      <w:r>
        <w:br/>
      </w:r>
      <w:r>
        <w:rPr>
          <w:rFonts w:ascii="Times New Roman"/>
          <w:b w:val="false"/>
          <w:i w:val="false"/>
          <w:color w:val="000000"/>
          <w:sz w:val="28"/>
        </w:rPr>
        <w:t>
2-қосымша            
</w:t>
      </w:r>
      <w:r>
        <w:br/>
      </w:r>
      <w:r>
        <w:rPr>
          <w:rFonts w:ascii="Times New Roman"/>
          <w:b w:val="false"/>
          <w:i w:val="false"/>
          <w:color w:val="000000"/>
          <w:sz w:val="28"/>
        </w:rPr>
        <w:t>
1999 жылғы 24 желтоқсан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ТМД қатысушы мемлекеттердiң ақпараттандыру саласында мемлекетаралық бағдарламалар жасау және iске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Ақпараттандыру саласында мемлекетаралық бағдарламалар жасау және оларды iске асыру кезiнде Тараптар ұлттық заңнамада және осы Тәртіпте анықталған тәртiптi басшылыққа алады.
</w:t>
      </w:r>
      <w:r>
        <w:br/>
      </w:r>
      <w:r>
        <w:rPr>
          <w:rFonts w:ascii="Times New Roman"/>
          <w:b w:val="false"/>
          <w:i w:val="false"/>
          <w:color w:val="000000"/>
          <w:sz w:val="28"/>
        </w:rPr>
        <w:t>
      2. Ақпараттандыру, саласындағы ынтымақтастықтың мемлекетаралық бағдарламалары (бұдан әрi - мемлекетаралық бағдарламалар) ТМД қатысушы мемлекеттерiнiң ақпараттандыру процестерiне ортақ тәсілдердi әзiрлеу мен ақпараттық өзара iс-қимылдарды қамтамасыз ету ынтымақтастықтың нысаны болып табылады және олар мынадай бөлімдерден тұрады:
</w:t>
      </w:r>
      <w:r>
        <w:br/>
      </w:r>
      <w:r>
        <w:rPr>
          <w:rFonts w:ascii="Times New Roman"/>
          <w:b w:val="false"/>
          <w:i w:val="false"/>
          <w:color w:val="000000"/>
          <w:sz w:val="28"/>
        </w:rPr>
        <w:t>
      - мәселенің мазмұны және оны бағдарламалық әдiстер арқылы шешудi негiздеу;
</w:t>
      </w:r>
      <w:r>
        <w:br/>
      </w:r>
      <w:r>
        <w:rPr>
          <w:rFonts w:ascii="Times New Roman"/>
          <w:b w:val="false"/>
          <w:i w:val="false"/>
          <w:color w:val="000000"/>
          <w:sz w:val="28"/>
        </w:rPr>
        <w:t>
      - мемлекетаралық бағдарламаның негiзгi мақсаттары мен міндеттерi, iске асыру мерзімдерi мен кезеңдерi;
</w:t>
      </w:r>
      <w:r>
        <w:br/>
      </w:r>
      <w:r>
        <w:rPr>
          <w:rFonts w:ascii="Times New Roman"/>
          <w:b w:val="false"/>
          <w:i w:val="false"/>
          <w:color w:val="000000"/>
          <w:sz w:val="28"/>
        </w:rPr>
        <w:t>
      - қажет болғанда жұмысқа орналастыру мен жаңа жұмыс орындарын құру шараларын қоса алғанда, бағдарламалық iс-шаралар жүйесi;
</w:t>
      </w:r>
      <w:r>
        <w:br/>
      </w:r>
      <w:r>
        <w:rPr>
          <w:rFonts w:ascii="Times New Roman"/>
          <w:b w:val="false"/>
          <w:i w:val="false"/>
          <w:color w:val="000000"/>
          <w:sz w:val="28"/>
        </w:rPr>
        <w:t>
      - мемлекетаралық бағдарламаны ресурспен қамтамасыз ету (бюджет қаражаттары және/немесе бюджеттен тыс көздер есебiнен);
</w:t>
      </w:r>
      <w:r>
        <w:br/>
      </w:r>
      <w:r>
        <w:rPr>
          <w:rFonts w:ascii="Times New Roman"/>
          <w:b w:val="false"/>
          <w:i w:val="false"/>
          <w:color w:val="000000"/>
          <w:sz w:val="28"/>
        </w:rPr>
        <w:t>
      - мемлекетаралық бағдарламаны iске асыру тетiгі;
</w:t>
      </w:r>
      <w:r>
        <w:br/>
      </w:r>
      <w:r>
        <w:rPr>
          <w:rFonts w:ascii="Times New Roman"/>
          <w:b w:val="false"/>
          <w:i w:val="false"/>
          <w:color w:val="000000"/>
          <w:sz w:val="28"/>
        </w:rPr>
        <w:t>
      - мемлекетаралық бағдарламаны басқаруды ұйымдастыру және оны iске асыру барысын үйлестiру;
</w:t>
      </w:r>
      <w:r>
        <w:br/>
      </w:r>
      <w:r>
        <w:rPr>
          <w:rFonts w:ascii="Times New Roman"/>
          <w:b w:val="false"/>
          <w:i w:val="false"/>
          <w:color w:val="000000"/>
          <w:sz w:val="28"/>
        </w:rPr>
        <w:t>
      - мемлекетаралық бағдарламаны iске асыру тиiмдiлiгiн, әлеуметтiк-экономикалық және экологиялық салдарларын бағалау;
</w:t>
      </w:r>
      <w:r>
        <w:br/>
      </w:r>
      <w:r>
        <w:rPr>
          <w:rFonts w:ascii="Times New Roman"/>
          <w:b w:val="false"/>
          <w:i w:val="false"/>
          <w:color w:val="000000"/>
          <w:sz w:val="28"/>
        </w:rPr>
        <w:t>
      - атауы, мүдделi Тараптар үйлестiрушiсінiң нұсқауы, сондай-ақ мақсаттары мен міндеттерi, iске асыру мерзімдерi, негiзгi iс-шараларды орындаушылардың нұсқаулары, қаржыландырудың көлемдерi мен көздерi, бағдарламаны iске асырудан күтілетiн түпкi нәтижелер мазмұндалған мемлекетаралық бағдарламаның төлқұжаты.
</w:t>
      </w:r>
      <w:r>
        <w:br/>
      </w:r>
      <w:r>
        <w:rPr>
          <w:rFonts w:ascii="Times New Roman"/>
          <w:b w:val="false"/>
          <w:i w:val="false"/>
          <w:color w:val="000000"/>
          <w:sz w:val="28"/>
        </w:rPr>
        <w:t>
      Әр мемлекетаралық бағдарлама бойынша барлық бағдарламалық iс-шаралардың келiсiлуін және олардың қаржы ресурстарының жобаланып отырған көлемдерiмен жүргiзiлу кезекшiлiктерiн, салалық және аймақтық мiндеттердiң келiсiмділiгi мен кешендiлiгiн қамтамасыз ету қажет. Таяудағы бiр-екi жылға бағдарламалық iс-шаралар, оларды қаржыландыру негiздеулерi бар, әлеуметтiк-экономикалық және техникалық-экономикалық бизнес-жоспар нақтылануы тиiс.
</w:t>
      </w:r>
      <w:r>
        <w:br/>
      </w:r>
      <w:r>
        <w:rPr>
          <w:rFonts w:ascii="Times New Roman"/>
          <w:b w:val="false"/>
          <w:i w:val="false"/>
          <w:color w:val="000000"/>
          <w:sz w:val="28"/>
        </w:rPr>
        <w:t>
      3. Мемлекетаралық бағдарлама осы Тәртiптiң V бөлiмiнде көзделген тәртiппен толығымен немесе iшiнара орындалатын және қаржыландырылатын жобалардан тұруы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Бағдарламалық әзiрлеме үшін проблемаларды іріктеу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Тараптар, мемлекетаралық және үкіметаралық органдар, сондай-ақ ТМД қатысушы мемлекеттерiнің мүдделi ұйымдары мен ведомстволары мемлекетаралық бағдарламалар әзiрлеудiң бастамашылары бола алады.
</w:t>
      </w:r>
      <w:r>
        <w:br/>
      </w:r>
      <w:r>
        <w:rPr>
          <w:rFonts w:ascii="Times New Roman"/>
          <w:b w:val="false"/>
          <w:i w:val="false"/>
          <w:color w:val="000000"/>
          <w:sz w:val="28"/>
        </w:rPr>
        <w:t>
      5. Проблемаларды бастапқы iрiктеу ақпараттандыру саласындағы қазiргi мемлекетаралық (үкiметаралық) органдар арқылы жүргiзiледi (бұдан әрi - мемлекетаралық органдар).
</w:t>
      </w:r>
      <w:r>
        <w:br/>
      </w:r>
      <w:r>
        <w:rPr>
          <w:rFonts w:ascii="Times New Roman"/>
          <w:b w:val="false"/>
          <w:i w:val="false"/>
          <w:color w:val="000000"/>
          <w:sz w:val="28"/>
        </w:rPr>
        <w:t>
      6. Әрбiр Тарап мемлекетаралық органдардағы өзiнің өкiлi арқылы нақты мемлекетаралық бағдарлама жасау туралы ұсыныспен шыға алады.
</w:t>
      </w:r>
      <w:r>
        <w:br/>
      </w:r>
      <w:r>
        <w:rPr>
          <w:rFonts w:ascii="Times New Roman"/>
          <w:b w:val="false"/>
          <w:i w:val="false"/>
          <w:color w:val="000000"/>
          <w:sz w:val="28"/>
        </w:rPr>
        <w:t>
      Проблеманың бағдарламалық әзiрленімі туралы ұсынысқа мыналар қоса беріледi:
</w:t>
      </w:r>
      <w:r>
        <w:br/>
      </w:r>
      <w:r>
        <w:rPr>
          <w:rFonts w:ascii="Times New Roman"/>
          <w:b w:val="false"/>
          <w:i w:val="false"/>
          <w:color w:val="000000"/>
          <w:sz w:val="28"/>
        </w:rPr>
        <w:t>
      - оның туу себептерiн талдау;
</w:t>
      </w:r>
      <w:r>
        <w:br/>
      </w:r>
      <w:r>
        <w:rPr>
          <w:rFonts w:ascii="Times New Roman"/>
          <w:b w:val="false"/>
          <w:i w:val="false"/>
          <w:color w:val="000000"/>
          <w:sz w:val="28"/>
        </w:rPr>
        <w:t>
      - проблеманы шешудiң мүмкiн тәсілдерi, ақпараттандыру, техника, технология, өнiмдi өндiру мен сату (жұмыс, қызмет көрсету), еңбек, шаруашылық және құқықтық қатынастар салаларында мәселенi шешу үшiн жүзеге асыру қажет iс-шаралардың ұсынылатын тізбесi, оны iске асырудың мүмкiн мерзімдepi;
</w:t>
      </w:r>
      <w:r>
        <w:br/>
      </w:r>
      <w:r>
        <w:rPr>
          <w:rFonts w:ascii="Times New Roman"/>
          <w:b w:val="false"/>
          <w:i w:val="false"/>
          <w:color w:val="000000"/>
          <w:sz w:val="28"/>
        </w:rPr>
        <w:t>
      - мүмкiн көздердi тартудан және мемлекетаралық бағдарламаның жобасын iске асырудан түсетiн күтілетін табыстарды бөлудi көрсету арқылы қаржы ресурстарындағы қажеттiлiктердi негiздеу;
</w:t>
      </w:r>
      <w:r>
        <w:br/>
      </w:r>
      <w:r>
        <w:rPr>
          <w:rFonts w:ascii="Times New Roman"/>
          <w:b w:val="false"/>
          <w:i w:val="false"/>
          <w:color w:val="000000"/>
          <w:sz w:val="28"/>
        </w:rPr>
        <w:t>
      - әлеуметтiк-экономикалық тиiмділік пен мемлекетаралық бағдарламаны iске асыру салдарын алдын ала бағалау, бағдарламалық iс-шаралардың экологиялық және басқа да талаптарға сәйкестiгi;
</w:t>
      </w:r>
      <w:r>
        <w:br/>
      </w:r>
      <w:r>
        <w:rPr>
          <w:rFonts w:ascii="Times New Roman"/>
          <w:b w:val="false"/>
          <w:i w:val="false"/>
          <w:color w:val="000000"/>
          <w:sz w:val="28"/>
        </w:rPr>
        <w:t>
      - мемлекеттік тапсырыс берушілердің, мемлекетаралық бағдарламаны әзiрлеушiлердің, негiзгi жеткiзушілер мен мердiгерлердiң тiзбесi;
</w:t>
      </w:r>
      <w:r>
        <w:br/>
      </w:r>
      <w:r>
        <w:rPr>
          <w:rFonts w:ascii="Times New Roman"/>
          <w:b w:val="false"/>
          <w:i w:val="false"/>
          <w:color w:val="000000"/>
          <w:sz w:val="28"/>
        </w:rPr>
        <w:t>
      - мемлекетаралық бағдарлама жобасының даярлану мерзімдерi мен құнын көрсету.
</w:t>
      </w:r>
      <w:r>
        <w:br/>
      </w:r>
      <w:r>
        <w:rPr>
          <w:rFonts w:ascii="Times New Roman"/>
          <w:b w:val="false"/>
          <w:i w:val="false"/>
          <w:color w:val="000000"/>
          <w:sz w:val="28"/>
        </w:rPr>
        <w:t>
      7. Мемлекетаралық органдар мемлекетаралық бағдарламалардың жобалары бойынша мемлекеттерден түскен ұсыныстарды алдын ала қарайды және қарау нәтижелерi мен олардың мүдделiлiгiн зерделеудi ескере отырып осы бағдарламаларды жасайды.
</w:t>
      </w:r>
      <w:r>
        <w:br/>
      </w:r>
      <w:r>
        <w:rPr>
          <w:rFonts w:ascii="Times New Roman"/>
          <w:b w:val="false"/>
          <w:i w:val="false"/>
          <w:color w:val="000000"/>
          <w:sz w:val="28"/>
        </w:rPr>
        <w:t>
      Мемлекетаралық органдар Тараптардың мүдделiлiгi және алынған материалдарды талдаудың негiзiнде мемлекетаралық деңгейде осы проблеманы шешу жөнiнде ұсыныстар дайындайды және оларды Тәуелсiз Мемлекеттер Достастығының Атқару комитетiне (бұдан әрi - Комитет) тапсырады.
</w:t>
      </w:r>
      <w:r>
        <w:br/>
      </w:r>
      <w:r>
        <w:rPr>
          <w:rFonts w:ascii="Times New Roman"/>
          <w:b w:val="false"/>
          <w:i w:val="false"/>
          <w:color w:val="000000"/>
          <w:sz w:val="28"/>
        </w:rPr>
        <w:t>
      8. Комитет белгiленген тәртіппен мемлекетаралық бағдарламалардың жобаларын жасау, оларды әзiрлеу мерзiмдерi, Тәуелсiз Мемлекеттер Достастығы Экономикалық кеңесiнiң қарауы үшiн қаржыландыру көздерi жөнiнде мемлекетаралық органдардың ұсыныстарын енгiзедi.
</w:t>
      </w:r>
      <w:r>
        <w:br/>
      </w:r>
      <w:r>
        <w:rPr>
          <w:rFonts w:ascii="Times New Roman"/>
          <w:b w:val="false"/>
          <w:i w:val="false"/>
          <w:color w:val="000000"/>
          <w:sz w:val="28"/>
        </w:rPr>
        <w:t>
      Iрi масштабты және ерекше маңызды проблемалар жөнінде Комитеттiң ұсынысы бойынша мемлекетаралық бағдарламаларды орындау тұжырымдамалары әзiрленуi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Мемлекетаралық бағдарламалаp мен жобалар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Мемлекетаралық органдар:
</w:t>
      </w:r>
      <w:r>
        <w:br/>
      </w:r>
      <w:r>
        <w:rPr>
          <w:rFonts w:ascii="Times New Roman"/>
          <w:b w:val="false"/>
          <w:i w:val="false"/>
          <w:color w:val="000000"/>
          <w:sz w:val="28"/>
        </w:rPr>
        <w:t>
      - мемлекетаралық бағдарлама жобасын жасау бойынша Тәуелсiз Мемлекеттер Достастығы Экономикалық кеңесiнiң шешiмдерiн орындай отырып, олардың әзiрленуiн ұйымдастырады;
</w:t>
      </w:r>
      <w:r>
        <w:br/>
      </w:r>
      <w:r>
        <w:rPr>
          <w:rFonts w:ascii="Times New Roman"/>
          <w:b w:val="false"/>
          <w:i w:val="false"/>
          <w:color w:val="000000"/>
          <w:sz w:val="28"/>
        </w:rPr>
        <w:t>
      - проблемаларды шешу және жобаларды бағалау жөнiнде Тараптардың ұсыныстарын жинауды жүргiзедi;
</w:t>
      </w:r>
      <w:r>
        <w:br/>
      </w:r>
      <w:r>
        <w:rPr>
          <w:rFonts w:ascii="Times New Roman"/>
          <w:b w:val="false"/>
          <w:i w:val="false"/>
          <w:color w:val="000000"/>
          <w:sz w:val="28"/>
        </w:rPr>
        <w:t>
      - мемлекетаралық бағдарламаның келiсілген жобасын түсiндірме жазбамен, әлеуметтiк-экономикалық және техникалық-экономикалық негiздемесi бар бизнес-жоспармен және мемлекетаралық бағдарлама туралы үкіметаралық жобаны Комитетке жолдайды.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Мемлекетаралық бағдарламалар мен жобаларды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сараптау және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Комитет жобаларды таңдауды және бағалауды (сараптауды) ұйымдастырады, бұл орайда мыналарға назар аударады:
</w:t>
      </w:r>
      <w:r>
        <w:br/>
      </w:r>
      <w:r>
        <w:rPr>
          <w:rFonts w:ascii="Times New Roman"/>
          <w:b w:val="false"/>
          <w:i w:val="false"/>
          <w:color w:val="000000"/>
          <w:sz w:val="28"/>
        </w:rPr>
        <w:t>
      - оның проблемасының басымдылық сипатына;
</w:t>
      </w:r>
      <w:r>
        <w:br/>
      </w:r>
      <w:r>
        <w:rPr>
          <w:rFonts w:ascii="Times New Roman"/>
          <w:b w:val="false"/>
          <w:i w:val="false"/>
          <w:color w:val="000000"/>
          <w:sz w:val="28"/>
        </w:rPr>
        <w:t>
      - бағдарламалық iс-шаралардың негiзділігiне, кешендiлiгiне және экологиялық қауiпсiздiгiне, оларды iске асыру мерзiмдерiне;
</w:t>
      </w:r>
      <w:r>
        <w:br/>
      </w:r>
      <w:r>
        <w:rPr>
          <w:rFonts w:ascii="Times New Roman"/>
          <w:b w:val="false"/>
          <w:i w:val="false"/>
          <w:color w:val="000000"/>
          <w:sz w:val="28"/>
        </w:rPr>
        <w:t>
      - ең алдымен мемлекеттік мүмкiндiкпен үйлестiру арқылы орталықтандырылған ресурстар мен орындаушы ұйымдарға түрлi жеңілдiктер беру есебiнен бағдарламаны iске асыру үшiн бюджеттен тыс қаражатты тартудың орындылығына;
</w:t>
      </w:r>
      <w:r>
        <w:br/>
      </w:r>
      <w:r>
        <w:rPr>
          <w:rFonts w:ascii="Times New Roman"/>
          <w:b w:val="false"/>
          <w:i w:val="false"/>
          <w:color w:val="000000"/>
          <w:sz w:val="28"/>
        </w:rPr>
        <w:t>
      - мемлекетаралық бағдарламаны iске асыру тетiгінің тиiмділiгіне;
</w:t>
      </w:r>
      <w:r>
        <w:br/>
      </w:r>
      <w:r>
        <w:rPr>
          <w:rFonts w:ascii="Times New Roman"/>
          <w:b w:val="false"/>
          <w:i w:val="false"/>
          <w:color w:val="000000"/>
          <w:sz w:val="28"/>
        </w:rPr>
        <w:t>
      - бағдарламаның тұтас алғанда әлеуметтiк-экономикалық тиiмділiгiне, күтiлетiн түпкi нәтижелер мен олардың ТМД қатысушы-мемлекеттерi экономикасының құрылымдық қайта құрылу процестерiне ықпалы.
</w:t>
      </w:r>
      <w:r>
        <w:br/>
      </w:r>
      <w:r>
        <w:rPr>
          <w:rFonts w:ascii="Times New Roman"/>
          <w:b w:val="false"/>
          <w:i w:val="false"/>
          <w:color w:val="000000"/>
          <w:sz w:val="28"/>
        </w:rPr>
        <w:t>
      11. Мемлекетаралық бағдарламаны Тәуелсiз мемлекеттер Достастығы Үкiмет басшыларының кеңесi бекiтедi.
</w:t>
      </w:r>
      <w:r>
        <w:br/>
      </w:r>
      <w:r>
        <w:rPr>
          <w:rFonts w:ascii="Times New Roman"/>
          <w:b w:val="false"/>
          <w:i w:val="false"/>
          <w:color w:val="000000"/>
          <w:sz w:val="28"/>
        </w:rPr>
        <w:t>
      Комитет қатысушы мемлекеттер үкіметтерiнің қарауына мемлекетаралық бағдарлама мен үкiметаралық келiсiмнің жобаларын жолдайды. Мемлекетаралық бағдарламаны iске асыруға қатысу шарттары және оны қаржыландыру тәртiбi Тараптар арасында олардың қатысу еркiндiгi мен өзара тиімділік негiзінде жасалған, оған қол қойылғаннан кейiн, ол қаржыландыру мен iске асырылуға қабылданатын жеке үкiметаралық келiсiммен ресімделедi.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Мемлекетаралық бағдарламалар мен жобаларды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Мемлекетаралық бағдарламалар мен тұжырымдамаларды жасау бойынша жұмыстарды қаржыландыру Тараптардың келiсiмi бойынша олардың қаржылық мүмкiндiктерi мен мүдделiлiктерiн есепке ала отырып жүзеге асырылады.
</w:t>
      </w:r>
      <w:r>
        <w:br/>
      </w:r>
      <w:r>
        <w:rPr>
          <w:rFonts w:ascii="Times New Roman"/>
          <w:b w:val="false"/>
          <w:i w:val="false"/>
          <w:color w:val="000000"/>
          <w:sz w:val="28"/>
        </w:rPr>
        <w:t>
      13. Мемлекетаралық бағдарламаны қаржыландыру қатысушы-мемлекеттердің мемлекетаралық бағдарлама туралы үкiметаралық келiсiмiне сәйкес қатысушылардың мемлекеттік бюджет қаражатты есебiнен осы мақсаттарға көзделген қаражаты шегiнде немесе мүдделi министрліктердiң, ведомстволардың, өзге де салалық органдардың қаржыландырудың бюджеттен тыс көздерiнен және/немесе жобаға қатысушылар тартқан көздерден, сондай-ақ, құрамдастырылған қаржыландыру, соның iшінде шетел инвестициясын тарту арқылы да жүзеге асырылады. Мемлекетаралық бағдарламаларды іске асыруға шетел капиталын тарту қатысушы мемлекеттердiң шетел инвестициялары туралы ұлттық заңнамасына сәйкес орындалады.
</w:t>
      </w:r>
      <w:r>
        <w:br/>
      </w:r>
      <w:r>
        <w:rPr>
          <w:rFonts w:ascii="Times New Roman"/>
          <w:b w:val="false"/>
          <w:i w:val="false"/>
          <w:color w:val="000000"/>
          <w:sz w:val="28"/>
        </w:rPr>
        <w:t>
      14. Мемлекетаралық бағдарламаларды қаржыландыру тетiгiн Тараптар олардың қаржылық мүмкіндіктерi мен мүдделіліктерін ескере отырып жүзеге асырады.
</w:t>
      </w:r>
      <w:r>
        <w:br/>
      </w:r>
      <w:r>
        <w:rPr>
          <w:rFonts w:ascii="Times New Roman"/>
          <w:b w:val="false"/>
          <w:i w:val="false"/>
          <w:color w:val="000000"/>
          <w:sz w:val="28"/>
        </w:rPr>
        <w:t>
      Тараптар мемлекетаралық бағдарламаның құрамына кiретiн бағдарламадағы өз бөлiгiн ресурстардың қаржы және басқа да түрлерiмен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Мемлекетаралық бағдарламалар мен жобаларды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iске асыруды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Мемлекетаралық бағдарламаны iске асыруды басқару қатысушы мемлекеттердiң осы бағдарлама туралы үкiметаралық келiсiмiне сәйкес жүзеге асырылады. Мемлекетаралық бағдарламаны уақытында iске асыру бағдарлама бойынша жұмыстарды орындаушыларды басқару, бағдарламаны iске асыруға бөлiнетiн қаражатты тиiмді пайдалануды қамтамасыз ету жауапкершілігi бағдарламаны үйлестiрушiге жүктеледi. Мемлекетаралық бағдарламаларды iске асыру тиiмдiлiгiн қамтамасыз ету мақсатында әрбiр Тарап мемлекеттiк тапсырыс берушi ретiнде осы бағдарламалардың қатысушыларын белгiлейдi.
</w:t>
      </w:r>
      <w:r>
        <w:br/>
      </w:r>
      <w:r>
        <w:rPr>
          <w:rFonts w:ascii="Times New Roman"/>
          <w:b w:val="false"/>
          <w:i w:val="false"/>
          <w:color w:val="000000"/>
          <w:sz w:val="28"/>
        </w:rPr>
        <w:t>
      Мемлекетаралық бағдарламаның үйлестiрушiсi ретiнде мемлекетаралық (үкіметаралық) ұйымдар болуы мүмкiн.
</w:t>
      </w:r>
      <w:r>
        <w:br/>
      </w:r>
      <w:r>
        <w:rPr>
          <w:rFonts w:ascii="Times New Roman"/>
          <w:b w:val="false"/>
          <w:i w:val="false"/>
          <w:color w:val="000000"/>
          <w:sz w:val="28"/>
        </w:rPr>
        <w:t>
      Егер мемлекетаралық бағдарлама, iске асырылуын тиiстi Тараптар қаржыландыратын жекелеген жобалардан тұратын болса, осындай жобалардың үйлестірушісі ролін осы жобалардың ұлттық мемлекеттiк тапсырыс берушiлерi атқарады.
</w:t>
      </w:r>
      <w:r>
        <w:br/>
      </w:r>
      <w:r>
        <w:rPr>
          <w:rFonts w:ascii="Times New Roman"/>
          <w:b w:val="false"/>
          <w:i w:val="false"/>
          <w:color w:val="000000"/>
          <w:sz w:val="28"/>
        </w:rPr>
        <w:t>
      Қажет болған жағдайда мемлекетаралық бағдарламаны үйлестірушінің өкілеттіктерi Тараптаp арасында жасалатын жеке үкiметаралық келісiмге сәйкес бағдарлама бойынша жұмыстарды орындаушы - кәсiпорындар мен ұйымдарға, сондай-ақ қатысушы мемлекеттердің бiрiнің аумағындағы әкiмшiлiк басқару органдарына берілуі мүмкiн.
</w:t>
      </w:r>
      <w:r>
        <w:br/>
      </w:r>
      <w:r>
        <w:rPr>
          <w:rFonts w:ascii="Times New Roman"/>
          <w:b w:val="false"/>
          <w:i w:val="false"/>
          <w:color w:val="000000"/>
          <w:sz w:val="28"/>
        </w:rPr>
        <w:t>
      16. Мемлекетаралық бағдарламаларды iске асыру конкурстық негiзде анықталатын жұмыстарды орындаушы-ұйымдармен үйлестіруші жасасатын келiсім-шарт (шарт) негізінде жүзеге асырылады.
</w:t>
      </w:r>
      <w:r>
        <w:br/>
      </w:r>
      <w:r>
        <w:rPr>
          <w:rFonts w:ascii="Times New Roman"/>
          <w:b w:val="false"/>
          <w:i w:val="false"/>
          <w:color w:val="000000"/>
          <w:sz w:val="28"/>
        </w:rPr>
        <w:t>
      17. Бiрлескен жұмыстардың нәтижелерін, соның ішінде тауарларды/қызмет көрсетулерді сатудан түсетін табыстарды нақты мемлекетаралық бағдарламаның қатысушы тараптары арасында бөлу, әдетте олар осы бағдарламаға үлестiк қатысуына сәйкес жүзеге асырылады және үкiметаралық келiсімде анықталады.
</w:t>
      </w:r>
      <w:r>
        <w:br/>
      </w:r>
      <w:r>
        <w:rPr>
          <w:rFonts w:ascii="Times New Roman"/>
          <w:b w:val="false"/>
          <w:i w:val="false"/>
          <w:color w:val="000000"/>
          <w:sz w:val="28"/>
        </w:rPr>
        <w:t>
      18. Мемлекетаралық бағдарламаларды iске асыру қорытындыларын, қажет болған жағдайда тәуелсіз сараптаманы пайдалана отырып, бағдарлама туралы үкіметаралық келісімнің шарттарына сәйкес Тараптар қарайды.
</w:t>
      </w:r>
      <w:r>
        <w:br/>
      </w:r>
      <w:r>
        <w:rPr>
          <w:rFonts w:ascii="Times New Roman"/>
          <w:b w:val="false"/>
          <w:i w:val="false"/>
          <w:color w:val="000000"/>
          <w:sz w:val="28"/>
        </w:rPr>
        <w:t>
      19. Мемлекетаралық органдар мемлекетаралық бағдарламалардың үйлестірушілері тапсырған есеп берулерді талдау негiзiнде жұмыстарды жалғастыру және бағдарламаларды қаржыландыру немесе оларды тоқтату туралы ұсыныстар әзірлейді және оларды Комитетке жолдайды.
</w:t>
      </w:r>
      <w:r>
        <w:br/>
      </w:r>
      <w:r>
        <w:rPr>
          <w:rFonts w:ascii="Times New Roman"/>
          <w:b w:val="false"/>
          <w:i w:val="false"/>
          <w:color w:val="000000"/>
          <w:sz w:val="28"/>
        </w:rPr>
        <w:t>
      Мемлекетаралық органдардың ұсыныстары бойынша мемлекетаралық бағдарламалар жаңа бағыттармен және бағдарламаның өзінің бекітілуі тәртiбіне ұқсас жобалармен толықтырылуы мүмкін.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