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ea489" w14:textId="4dea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Кедендiк бақылау агенттiгiнiң республикалық бюджеттiк бағдарламаларының 2002 жылға арналған паспорттарын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26 желтоқсан N 1369</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1, 2, 3, 4, 5, 6, 7, 8 және 9-қосымшаларға сәйкес Қазақстан Республикасы Кедендiк бақылау агенттiгiнiң республикалық бюджеттiк бағдарламаларының 2002 жылға арналған паспорттары бекiтiлсiн. </w:t>
      </w:r>
    </w:p>
    <w:bookmarkEnd w:id="0"/>
    <w:bookmarkStart w:name="z2" w:id="1"/>
    <w:p>
      <w:pPr>
        <w:spacing w:after="0"/>
        <w:ind w:left="0"/>
        <w:jc w:val="both"/>
      </w:pPr>
      <w:r>
        <w:rPr>
          <w:rFonts w:ascii="Times New Roman"/>
          <w:b w:val="false"/>
          <w:i w:val="false"/>
          <w:color w:val="000000"/>
          <w:sz w:val="28"/>
        </w:rPr>
        <w:t>
      2. "Қазақстан Республикасы Мемлекеттік кiрiс министрлігінiң республикалық бюджеттiк бағдарламаларының 2002 жылға арналған паспорттарын бекіту туралы" Қазақстан Республикасы Үкiметiнiң 2002 жылғы 30 қаңтардағы N 137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енгiзiлсiн: </w:t>
      </w:r>
      <w:r>
        <w:br/>
      </w:r>
      <w:r>
        <w:rPr>
          <w:rFonts w:ascii="Times New Roman"/>
          <w:b w:val="false"/>
          <w:i w:val="false"/>
          <w:color w:val="000000"/>
          <w:sz w:val="28"/>
        </w:rPr>
        <w:t xml:space="preserve">
      1-тармақтағы "1-26" деген сан "2, 4, 5, 8, 10, 11, 12, 13, 14, 16, 17, 18, 19, 20, 22, 23, 24" деген сандармен ауыстырылсын; </w:t>
      </w:r>
      <w:r>
        <w:br/>
      </w:r>
      <w:r>
        <w:rPr>
          <w:rFonts w:ascii="Times New Roman"/>
          <w:b w:val="false"/>
          <w:i w:val="false"/>
          <w:color w:val="000000"/>
          <w:sz w:val="28"/>
        </w:rPr>
        <w:t xml:space="preserve">
      көрсетiлген қаулыға 1, 3, 6, 7, 9, 15, 21, 25, 26-қосымшалар алынып тасталсын.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Республикасының Кедендiк бақылау агенттiгi </w:t>
      </w:r>
    </w:p>
    <w:p>
      <w:pPr>
        <w:spacing w:after="0"/>
        <w:ind w:left="0"/>
        <w:jc w:val="left"/>
      </w:pPr>
      <w:r>
        <w:rPr>
          <w:rFonts w:ascii="Times New Roman"/>
          <w:b/>
          <w:i w:val="false"/>
          <w:color w:val="000000"/>
        </w:rPr>
        <w:t xml:space="preserve"> 2002 жылға арналған "Әкiмшiлiк шығындар" 001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2 296 316 мың теңге (екi миллиард екi жүз тоқсан алты миллион үш жүз он алты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N 453-1 </w:t>
      </w:r>
      <w:r>
        <w:rPr>
          <w:rFonts w:ascii="Times New Roman"/>
          <w:b w:val="false"/>
          <w:i w:val="false"/>
          <w:color w:val="000000"/>
          <w:sz w:val="28"/>
        </w:rPr>
        <w:t xml:space="preserve">Заңының </w:t>
      </w:r>
      <w:r>
        <w:rPr>
          <w:rFonts w:ascii="Times New Roman"/>
          <w:b w:val="false"/>
          <w:i w:val="false"/>
          <w:color w:val="000000"/>
          <w:sz w:val="28"/>
        </w:rPr>
        <w:t xml:space="preserve"> 21-25-баптары;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"Штат санының лимиттерiн бекiту туралы" Қазақстан Республикасы Үкiметiнiң 2002 жылғы 11 қаңтардағы N 39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Кедендiк бақылау агенттігiнiң мәселелерi" туралы Қазақстан Республикасы Үкiметiнiң 2002 жылғы 6 қыркүйектегi N 981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жүктелген функцияларды барынша тиiмдi атқаруға қол жеткiзу үшiн Қазақстан Республикасы Кедендiк бақылау агенттiгiнiң орталық аппараты мен аумақтық бөлiмшелерi қызметiн қамтамасыз ету. </w:t>
      </w:r>
      <w:r>
        <w:br/>
      </w:r>
      <w:r>
        <w:rPr>
          <w:rFonts w:ascii="Times New Roman"/>
          <w:b w:val="false"/>
          <w:i w:val="false"/>
          <w:color w:val="000000"/>
          <w:sz w:val="28"/>
        </w:rPr>
        <w:t xml:space="preserve">
      5. Бюджеттік бағдарламаның мiндеттерi: Қазақстан Республикасы Кедендiк бақылау агенттiгiнiң аппараты мен оның аумақтық бөлiмшелерiн ұстау. </w:t>
      </w:r>
      <w:r>
        <w:br/>
      </w:r>
      <w:r>
        <w:rPr>
          <w:rFonts w:ascii="Times New Roman"/>
          <w:b w:val="false"/>
          <w:i w:val="false"/>
          <w:color w:val="000000"/>
          <w:sz w:val="28"/>
        </w:rPr>
        <w:t xml:space="preserve">
      6. Бюджеттік бағдарламаны iске асыру жөнiндегi iс-шаралар жоспары: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 орындау. </w:t>
      </w:r>
      <w:r>
        <w:br/>
      </w:r>
      <w:r>
        <w:rPr>
          <w:rFonts w:ascii="Times New Roman"/>
          <w:b w:val="false"/>
          <w:i w:val="false"/>
          <w:color w:val="000000"/>
          <w:sz w:val="28"/>
        </w:rPr>
        <w:t xml:space="preserve">
с!коды   !дар. !(кіші    ! іске асыру жөніндегі !мер. !  шылар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001        Әкімшілік </w:t>
      </w:r>
      <w:r>
        <w:br/>
      </w:r>
      <w:r>
        <w:rPr>
          <w:rFonts w:ascii="Times New Roman"/>
          <w:b w:val="false"/>
          <w:i w:val="false"/>
          <w:color w:val="000000"/>
          <w:sz w:val="28"/>
        </w:rPr>
        <w:t xml:space="preserve">
               шығындар </w:t>
      </w:r>
      <w:r>
        <w:br/>
      </w:r>
      <w:r>
        <w:rPr>
          <w:rFonts w:ascii="Times New Roman"/>
          <w:b w:val="false"/>
          <w:i w:val="false"/>
          <w:color w:val="000000"/>
          <w:sz w:val="28"/>
        </w:rPr>
        <w:t>
 </w:t>
      </w:r>
      <w:r>
        <w:br/>
      </w:r>
      <w:r>
        <w:rPr>
          <w:rFonts w:ascii="Times New Roman"/>
          <w:b w:val="false"/>
          <w:i w:val="false"/>
          <w:color w:val="000000"/>
          <w:sz w:val="28"/>
        </w:rPr>
        <w:t xml:space="preserve">
            001  Орталық    250 бірлік мөлшерінде  Жыл    Қазақстан </w:t>
      </w:r>
      <w:r>
        <w:br/>
      </w:r>
      <w:r>
        <w:rPr>
          <w:rFonts w:ascii="Times New Roman"/>
          <w:b w:val="false"/>
          <w:i w:val="false"/>
          <w:color w:val="000000"/>
          <w:sz w:val="28"/>
        </w:rPr>
        <w:t xml:space="preserve">
               органның   бекітілген штат саны.  ішінде Республи. </w:t>
      </w:r>
      <w:r>
        <w:br/>
      </w:r>
      <w:r>
        <w:rPr>
          <w:rFonts w:ascii="Times New Roman"/>
          <w:b w:val="false"/>
          <w:i w:val="false"/>
          <w:color w:val="000000"/>
          <w:sz w:val="28"/>
        </w:rPr>
        <w:t xml:space="preserve">
               аппараты   ның лимитіне сәйкес           касының </w:t>
      </w:r>
      <w:r>
        <w:br/>
      </w:r>
      <w:r>
        <w:rPr>
          <w:rFonts w:ascii="Times New Roman"/>
          <w:b w:val="false"/>
          <w:i w:val="false"/>
          <w:color w:val="000000"/>
          <w:sz w:val="28"/>
        </w:rPr>
        <w:t xml:space="preserve">
                          Қазақстан Республи.           Кедендік </w:t>
      </w:r>
      <w:r>
        <w:br/>
      </w:r>
      <w:r>
        <w:rPr>
          <w:rFonts w:ascii="Times New Roman"/>
          <w:b w:val="false"/>
          <w:i w:val="false"/>
          <w:color w:val="000000"/>
          <w:sz w:val="28"/>
        </w:rPr>
        <w:t xml:space="preserve">
                          касы Кедендік бақы.           бақылау </w:t>
      </w:r>
      <w:r>
        <w:br/>
      </w:r>
      <w:r>
        <w:rPr>
          <w:rFonts w:ascii="Times New Roman"/>
          <w:b w:val="false"/>
          <w:i w:val="false"/>
          <w:color w:val="000000"/>
          <w:sz w:val="28"/>
        </w:rPr>
        <w:t xml:space="preserve">
                          лау агенттігінің              агенттігі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002   Аумақтық  5582 бiрлiк мөлшерiнде        Қазақстан </w:t>
      </w:r>
      <w:r>
        <w:br/>
      </w:r>
      <w:r>
        <w:rPr>
          <w:rFonts w:ascii="Times New Roman"/>
          <w:b w:val="false"/>
          <w:i w:val="false"/>
          <w:color w:val="000000"/>
          <w:sz w:val="28"/>
        </w:rPr>
        <w:t xml:space="preserve">
                органдар. бекiтiлген штат саны.         Республикасы </w:t>
      </w:r>
      <w:r>
        <w:br/>
      </w:r>
      <w:r>
        <w:rPr>
          <w:rFonts w:ascii="Times New Roman"/>
          <w:b w:val="false"/>
          <w:i w:val="false"/>
          <w:color w:val="000000"/>
          <w:sz w:val="28"/>
        </w:rPr>
        <w:t xml:space="preserve">
                дың       ның лимитіне сәйкес           Кедендік </w:t>
      </w:r>
      <w:r>
        <w:br/>
      </w:r>
      <w:r>
        <w:rPr>
          <w:rFonts w:ascii="Times New Roman"/>
          <w:b w:val="false"/>
          <w:i w:val="false"/>
          <w:color w:val="000000"/>
          <w:sz w:val="28"/>
        </w:rPr>
        <w:t xml:space="preserve">
                аппарат.  Қазақстан Республикасы        бақылау </w:t>
      </w:r>
      <w:r>
        <w:br/>
      </w:r>
      <w:r>
        <w:rPr>
          <w:rFonts w:ascii="Times New Roman"/>
          <w:b w:val="false"/>
          <w:i w:val="false"/>
          <w:color w:val="000000"/>
          <w:sz w:val="28"/>
        </w:rPr>
        <w:t xml:space="preserve">
                тары      Кедендік бақылау              агенттігі </w:t>
      </w:r>
      <w:r>
        <w:br/>
      </w:r>
      <w:r>
        <w:rPr>
          <w:rFonts w:ascii="Times New Roman"/>
          <w:b w:val="false"/>
          <w:i w:val="false"/>
          <w:color w:val="000000"/>
          <w:sz w:val="28"/>
        </w:rPr>
        <w:t xml:space="preserve">
                          агенттiгiнiң аумақтық </w:t>
      </w:r>
      <w:r>
        <w:br/>
      </w:r>
      <w:r>
        <w:rPr>
          <w:rFonts w:ascii="Times New Roman"/>
          <w:b w:val="false"/>
          <w:i w:val="false"/>
          <w:color w:val="000000"/>
          <w:sz w:val="28"/>
        </w:rPr>
        <w:t xml:space="preserve">
                          бөлiмшелерiн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күтілетiн нәтижелер: Қазақстан Республикасы Кедендiк бақылау агенттiгіне жүктелген функцияларды сапалы және уақытылы орындау. </w:t>
      </w:r>
    </w:p>
    <w:bookmarkStart w:name="z5"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Республикасының Кедендiк бақылау агенттiгi </w:t>
      </w:r>
    </w:p>
    <w:p>
      <w:pPr>
        <w:spacing w:after="0"/>
        <w:ind w:left="0"/>
        <w:jc w:val="left"/>
      </w:pPr>
      <w:r>
        <w:rPr>
          <w:rFonts w:ascii="Times New Roman"/>
          <w:b/>
          <w:i w:val="false"/>
          <w:color w:val="000000"/>
        </w:rPr>
        <w:t xml:space="preserve"> 2002 жылға арналған "Акциздiк және eceптік-бақылау маркаларын басу, куәлiктер және патенттер" 035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25 000 мың теңге (жиырма бес миллион теңге). </w:t>
      </w:r>
      <w:r>
        <w:br/>
      </w:r>
      <w:r>
        <w:rPr>
          <w:rFonts w:ascii="Times New Roman"/>
          <w:b w:val="false"/>
          <w:i w:val="false"/>
          <w:color w:val="000000"/>
          <w:sz w:val="28"/>
        </w:rPr>
        <w:t>
      2. Бюджеттiк бағдарламаның нормативтiк-құқықтық негiзi: "Салық және бюджетке төленетiн басқа да міндетті төлемдер туралы" Қазақстан Республикасының 2001 жылғы 12 маусымдағы N 209-II </w:t>
      </w:r>
      <w:r>
        <w:rPr>
          <w:rFonts w:ascii="Times New Roman"/>
          <w:b w:val="false"/>
          <w:i w:val="false"/>
          <w:color w:val="000000"/>
          <w:sz w:val="28"/>
        </w:rPr>
        <w:t xml:space="preserve">Кодексiнiң </w:t>
      </w:r>
      <w:r>
        <w:rPr>
          <w:rFonts w:ascii="Times New Roman"/>
          <w:b w:val="false"/>
          <w:i w:val="false"/>
          <w:color w:val="000000"/>
          <w:sz w:val="28"/>
        </w:rPr>
        <w:t xml:space="preserve"> 264, 371, 374, 549-баптары; Қазақстан Республикасы Президентiнiң "Қазақстан Республикасы мемлекеттiк басқару жүйесiн одан әрi жетілдiру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Yкiметінiң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Yкiметінiң 2001 жылғы 27 желтоқсандағы N 1715 қаулысына өзгеріс енгiзу туралы" Қазақстан Республикасы Yкіметiнің 2002 жылғы 15 қазандағы N 1128 қаулысы; "Акцизделетiн тауарлардың жекелеген түрлерiн акциздiк алым таңбаларымен таңбалау туралы" Қазақстан Республикасы Yкiметiнiң 2001 жылғы 21 маусымдағы N 846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кәсiпкерлiк қызметтiң жекелеген түрлерiмен айналысатын салық төлеушiлердi толық қамтуды қамтамасыз ету, алкоголь және темекi өнімінiң импорттерлерiн алкоголь және темекі өнiмiне акциздiк алым маркаларымен уақытылы қамтамасыз ету. </w:t>
      </w:r>
      <w:r>
        <w:br/>
      </w:r>
      <w:r>
        <w:rPr>
          <w:rFonts w:ascii="Times New Roman"/>
          <w:b w:val="false"/>
          <w:i w:val="false"/>
          <w:color w:val="000000"/>
          <w:sz w:val="28"/>
        </w:rPr>
        <w:t xml:space="preserve">
      5. Бюджеттiк бағдарламаның мiндеттерi: алкоголь және темекi өнiмiне акциздiк алым маркаларын басу. </w:t>
      </w:r>
      <w:r>
        <w:br/>
      </w:r>
      <w:r>
        <w:rPr>
          <w:rFonts w:ascii="Times New Roman"/>
          <w:b w:val="false"/>
          <w:i w:val="false"/>
          <w:color w:val="000000"/>
          <w:sz w:val="28"/>
        </w:rPr>
        <w:t xml:space="preserve">
      6. Бюджеттiк бағдарламаны іске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035        Акциздiк    орташа алғанда        Жыл    Қазақстан </w:t>
      </w:r>
      <w:r>
        <w:br/>
      </w:r>
      <w:r>
        <w:rPr>
          <w:rFonts w:ascii="Times New Roman"/>
          <w:b w:val="false"/>
          <w:i w:val="false"/>
          <w:color w:val="000000"/>
          <w:sz w:val="28"/>
        </w:rPr>
        <w:t xml:space="preserve">
               және есеп-  52 005,8 мың дана     ішінде Республика. </w:t>
      </w:r>
      <w:r>
        <w:br/>
      </w:r>
      <w:r>
        <w:rPr>
          <w:rFonts w:ascii="Times New Roman"/>
          <w:b w:val="false"/>
          <w:i w:val="false"/>
          <w:color w:val="000000"/>
          <w:sz w:val="28"/>
        </w:rPr>
        <w:t xml:space="preserve">
               бақылау     санында акциздік             сының </w:t>
      </w:r>
      <w:r>
        <w:br/>
      </w:r>
      <w:r>
        <w:rPr>
          <w:rFonts w:ascii="Times New Roman"/>
          <w:b w:val="false"/>
          <w:i w:val="false"/>
          <w:color w:val="000000"/>
          <w:sz w:val="28"/>
        </w:rPr>
        <w:t xml:space="preserve">
               маркала.    алым маркаларын              Кедендік </w:t>
      </w:r>
      <w:r>
        <w:br/>
      </w:r>
      <w:r>
        <w:rPr>
          <w:rFonts w:ascii="Times New Roman"/>
          <w:b w:val="false"/>
          <w:i w:val="false"/>
          <w:color w:val="000000"/>
          <w:sz w:val="28"/>
        </w:rPr>
        <w:t xml:space="preserve">
               рын,        дайындау және                бақылау </w:t>
      </w:r>
      <w:r>
        <w:br/>
      </w:r>
      <w:r>
        <w:rPr>
          <w:rFonts w:ascii="Times New Roman"/>
          <w:b w:val="false"/>
          <w:i w:val="false"/>
          <w:color w:val="000000"/>
          <w:sz w:val="28"/>
        </w:rPr>
        <w:t xml:space="preserve">
               куәлiктер   сатып алу, оның              агенттігі </w:t>
      </w:r>
      <w:r>
        <w:br/>
      </w:r>
      <w:r>
        <w:rPr>
          <w:rFonts w:ascii="Times New Roman"/>
          <w:b w:val="false"/>
          <w:i w:val="false"/>
          <w:color w:val="000000"/>
          <w:sz w:val="28"/>
        </w:rPr>
        <w:t xml:space="preserve">
               мен         ішінде: алкоголь </w:t>
      </w:r>
      <w:r>
        <w:br/>
      </w:r>
      <w:r>
        <w:rPr>
          <w:rFonts w:ascii="Times New Roman"/>
          <w:b w:val="false"/>
          <w:i w:val="false"/>
          <w:color w:val="000000"/>
          <w:sz w:val="28"/>
        </w:rPr>
        <w:t xml:space="preserve">
               патенттер.  өніміне - 6 060,8 </w:t>
      </w:r>
      <w:r>
        <w:br/>
      </w:r>
      <w:r>
        <w:rPr>
          <w:rFonts w:ascii="Times New Roman"/>
          <w:b w:val="false"/>
          <w:i w:val="false"/>
          <w:color w:val="000000"/>
          <w:sz w:val="28"/>
        </w:rPr>
        <w:t xml:space="preserve">
               дi басу     мың дана; темекi </w:t>
      </w:r>
      <w:r>
        <w:br/>
      </w:r>
      <w:r>
        <w:rPr>
          <w:rFonts w:ascii="Times New Roman"/>
          <w:b w:val="false"/>
          <w:i w:val="false"/>
          <w:color w:val="000000"/>
          <w:sz w:val="28"/>
        </w:rPr>
        <w:t xml:space="preserve">
                           өнiмiне - 45 945 </w:t>
      </w:r>
      <w:r>
        <w:br/>
      </w:r>
      <w:r>
        <w:rPr>
          <w:rFonts w:ascii="Times New Roman"/>
          <w:b w:val="false"/>
          <w:i w:val="false"/>
          <w:color w:val="000000"/>
          <w:sz w:val="28"/>
        </w:rPr>
        <w:t xml:space="preserve">
                           мың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тұтынушыларды сапасыз алкоголь және темекi өнiмдерінен қорғау, сондай-ақ акциздердi мемлекеттік бюджеттiң кiрiсiне уақытылы және толық енгiзу. </w:t>
      </w:r>
    </w:p>
    <w:bookmarkStart w:name="z6"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Республикасының Кедендiк бақылау агенттiгi </w:t>
      </w:r>
    </w:p>
    <w:p>
      <w:pPr>
        <w:spacing w:after="0"/>
        <w:ind w:left="0"/>
        <w:jc w:val="left"/>
      </w:pPr>
      <w:r>
        <w:rPr>
          <w:rFonts w:ascii="Times New Roman"/>
          <w:b/>
          <w:i w:val="false"/>
          <w:color w:val="000000"/>
        </w:rPr>
        <w:t xml:space="preserve"> 2002 жылға арналған "Қызметтiк iздестіру иттерiн қолдана отырып кедендiк бақылауды қамтамасыз ету" 031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33 000 мың теңге (отыз үш миллион теңге). </w:t>
      </w:r>
      <w:r>
        <w:br/>
      </w:r>
      <w:r>
        <w:rPr>
          <w:rFonts w:ascii="Times New Roman"/>
          <w:b w:val="false"/>
          <w:i w:val="false"/>
          <w:color w:val="000000"/>
          <w:sz w:val="28"/>
        </w:rPr>
        <w:t>
      2. Бюджеттік бағдарламаның нормативтiк-құқықтық негiзi: "Қазақстан Республикасындағы кеден iсi туралы" Қазақстан Республикасының 1995 жылғы 20 шiлдедегi N 2368 </w:t>
      </w:r>
      <w:r>
        <w:rPr>
          <w:rFonts w:ascii="Times New Roman"/>
          <w:b w:val="false"/>
          <w:i w:val="false"/>
          <w:color w:val="000000"/>
          <w:sz w:val="28"/>
        </w:rPr>
        <w:t xml:space="preserve">Заңының </w:t>
      </w:r>
      <w:r>
        <w:rPr>
          <w:rFonts w:ascii="Times New Roman"/>
          <w:b w:val="false"/>
          <w:i w:val="false"/>
          <w:color w:val="000000"/>
          <w:sz w:val="28"/>
        </w:rPr>
        <w:t xml:space="preserve"> 9-бабы, Қазақстан Республикасы Президентiнiң "Қазақстан Республикасында нашақорлыққа және есiрткi бизнесiне қарсы күрестiң 2000-2001 жылдарға арналған мемлекеттiк бағдарламасы туралы" 2001 жылғы 15 мамырдағы N 395 Жарлығы,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"Қазақстан Республикасы Үкiметiнiң 2001 жылғы 27 желтоқсандағы N 1715 қаулысына өзгерiс енгiзу туралы" Қазақстан Республикасы Үкiметiнiң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кеден қызметiн реформалау бағдарламасын бекiту туралы" Қазақстан Республикасы Үкiметiнiң 2000 жылғы 22 қарашадағы N 1746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Мемлекеттiк кiрiс министрлiгi Кеден комитетiнiң "Кинологиялық орталығы" мемлекеттiк мекемесiн құру туралы" Қазақстан Республикасы Үкiметiнiң 2001 жылғы 15 ақпандағы N 230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кедендiк бақылаудың тиiмдiлiгiн арттыру. </w:t>
      </w:r>
      <w:r>
        <w:br/>
      </w:r>
      <w:r>
        <w:rPr>
          <w:rFonts w:ascii="Times New Roman"/>
          <w:b w:val="false"/>
          <w:i w:val="false"/>
          <w:color w:val="000000"/>
          <w:sz w:val="28"/>
        </w:rPr>
        <w:t xml:space="preserve">
      5. Бюджеттiк бағдарламаның мiндеттерi: Қазақстан Республикасы Кедендiк бақылау агенттігінiң Кинологиялық орталығын ұстау және дамыту, кинолог мамандарды оқыту, есiрткi құралдарын жарылғыш заттарды және қаруды iздестiру үшiн қызметтiк-iздестiру иттерiн ұдайы өсiру, малдәрiгерлiк қызмет көрсету және тиiстi дайындық.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031        Қызметтiк- </w:t>
      </w:r>
      <w:r>
        <w:br/>
      </w:r>
      <w:r>
        <w:rPr>
          <w:rFonts w:ascii="Times New Roman"/>
          <w:b w:val="false"/>
          <w:i w:val="false"/>
          <w:color w:val="000000"/>
          <w:sz w:val="28"/>
        </w:rPr>
        <w:t xml:space="preserve">
               iздестiру </w:t>
      </w:r>
      <w:r>
        <w:br/>
      </w:r>
      <w:r>
        <w:rPr>
          <w:rFonts w:ascii="Times New Roman"/>
          <w:b w:val="false"/>
          <w:i w:val="false"/>
          <w:color w:val="000000"/>
          <w:sz w:val="28"/>
        </w:rPr>
        <w:t xml:space="preserve">
               иттерiн </w:t>
      </w:r>
      <w:r>
        <w:br/>
      </w:r>
      <w:r>
        <w:rPr>
          <w:rFonts w:ascii="Times New Roman"/>
          <w:b w:val="false"/>
          <w:i w:val="false"/>
          <w:color w:val="000000"/>
          <w:sz w:val="28"/>
        </w:rPr>
        <w:t xml:space="preserve">
               қолдана </w:t>
      </w:r>
      <w:r>
        <w:br/>
      </w:r>
      <w:r>
        <w:rPr>
          <w:rFonts w:ascii="Times New Roman"/>
          <w:b w:val="false"/>
          <w:i w:val="false"/>
          <w:color w:val="000000"/>
          <w:sz w:val="28"/>
        </w:rPr>
        <w:t xml:space="preserve">
               отырып </w:t>
      </w:r>
      <w:r>
        <w:br/>
      </w:r>
      <w:r>
        <w:rPr>
          <w:rFonts w:ascii="Times New Roman"/>
          <w:b w:val="false"/>
          <w:i w:val="false"/>
          <w:color w:val="000000"/>
          <w:sz w:val="28"/>
        </w:rPr>
        <w:t xml:space="preserve">
               кедендiк </w:t>
      </w:r>
      <w:r>
        <w:br/>
      </w:r>
      <w:r>
        <w:rPr>
          <w:rFonts w:ascii="Times New Roman"/>
          <w:b w:val="false"/>
          <w:i w:val="false"/>
          <w:color w:val="000000"/>
          <w:sz w:val="28"/>
        </w:rPr>
        <w:t xml:space="preserve">
               бақылауды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w:t>
      </w:r>
      <w:r>
        <w:br/>
      </w:r>
      <w:r>
        <w:rPr>
          <w:rFonts w:ascii="Times New Roman"/>
          <w:b w:val="false"/>
          <w:i w:val="false"/>
          <w:color w:val="000000"/>
          <w:sz w:val="28"/>
        </w:rPr>
        <w:t xml:space="preserve">
            030  Кинология.  40 адам санындағы     Жыл    Қазақстан </w:t>
      </w:r>
      <w:r>
        <w:br/>
      </w:r>
      <w:r>
        <w:rPr>
          <w:rFonts w:ascii="Times New Roman"/>
          <w:b w:val="false"/>
          <w:i w:val="false"/>
          <w:color w:val="000000"/>
          <w:sz w:val="28"/>
        </w:rPr>
        <w:t xml:space="preserve">
               лық орталық бекiтiлген штат       iшiнде Республика. </w:t>
      </w:r>
      <w:r>
        <w:br/>
      </w:r>
      <w:r>
        <w:rPr>
          <w:rFonts w:ascii="Times New Roman"/>
          <w:b w:val="false"/>
          <w:i w:val="false"/>
          <w:color w:val="000000"/>
          <w:sz w:val="28"/>
        </w:rPr>
        <w:t xml:space="preserve">
                           санының лимитіне             сының </w:t>
      </w:r>
      <w:r>
        <w:br/>
      </w:r>
      <w:r>
        <w:rPr>
          <w:rFonts w:ascii="Times New Roman"/>
          <w:b w:val="false"/>
          <w:i w:val="false"/>
          <w:color w:val="000000"/>
          <w:sz w:val="28"/>
        </w:rPr>
        <w:t xml:space="preserve">
                           сәйкес                       Кедендiк </w:t>
      </w:r>
      <w:r>
        <w:br/>
      </w:r>
      <w:r>
        <w:rPr>
          <w:rFonts w:ascii="Times New Roman"/>
          <w:b w:val="false"/>
          <w:i w:val="false"/>
          <w:color w:val="000000"/>
          <w:sz w:val="28"/>
        </w:rPr>
        <w:t xml:space="preserve">
                           Кинологиялық орталық.        бақылау </w:t>
      </w:r>
      <w:r>
        <w:br/>
      </w:r>
      <w:r>
        <w:rPr>
          <w:rFonts w:ascii="Times New Roman"/>
          <w:b w:val="false"/>
          <w:i w:val="false"/>
          <w:color w:val="000000"/>
          <w:sz w:val="28"/>
        </w:rPr>
        <w:t xml:space="preserve">
                           тық қызметкерлерiн           агенттiгi </w:t>
      </w:r>
      <w:r>
        <w:br/>
      </w:r>
      <w:r>
        <w:rPr>
          <w:rFonts w:ascii="Times New Roman"/>
          <w:b w:val="false"/>
          <w:i w:val="false"/>
          <w:color w:val="000000"/>
          <w:sz w:val="28"/>
        </w:rPr>
        <w:t xml:space="preserve">
                           ұстау. 100 адам - </w:t>
      </w:r>
      <w:r>
        <w:br/>
      </w:r>
      <w:r>
        <w:rPr>
          <w:rFonts w:ascii="Times New Roman"/>
          <w:b w:val="false"/>
          <w:i w:val="false"/>
          <w:color w:val="000000"/>
          <w:sz w:val="28"/>
        </w:rPr>
        <w:t xml:space="preserve">
                           кинологтарды оқыту. </w:t>
      </w:r>
      <w:r>
        <w:br/>
      </w:r>
      <w:r>
        <w:rPr>
          <w:rFonts w:ascii="Times New Roman"/>
          <w:b w:val="false"/>
          <w:i w:val="false"/>
          <w:color w:val="000000"/>
          <w:sz w:val="28"/>
        </w:rPr>
        <w:t xml:space="preserve">
                           40 бiрлiк иттердi, </w:t>
      </w:r>
      <w:r>
        <w:br/>
      </w:r>
      <w:r>
        <w:rPr>
          <w:rFonts w:ascii="Times New Roman"/>
          <w:b w:val="false"/>
          <w:i w:val="false"/>
          <w:color w:val="000000"/>
          <w:sz w:val="28"/>
        </w:rPr>
        <w:t xml:space="preserve">
                           180 жиынтық жабдық. </w:t>
      </w:r>
      <w:r>
        <w:br/>
      </w:r>
      <w:r>
        <w:rPr>
          <w:rFonts w:ascii="Times New Roman"/>
          <w:b w:val="false"/>
          <w:i w:val="false"/>
          <w:color w:val="000000"/>
          <w:sz w:val="28"/>
        </w:rPr>
        <w:t xml:space="preserve">
                           тарды, малдәрігерлiк </w:t>
      </w:r>
      <w:r>
        <w:br/>
      </w:r>
      <w:r>
        <w:rPr>
          <w:rFonts w:ascii="Times New Roman"/>
          <w:b w:val="false"/>
          <w:i w:val="false"/>
          <w:color w:val="000000"/>
          <w:sz w:val="28"/>
        </w:rPr>
        <w:t xml:space="preserve">
                           және медициналық </w:t>
      </w:r>
      <w:r>
        <w:br/>
      </w:r>
      <w:r>
        <w:rPr>
          <w:rFonts w:ascii="Times New Roman"/>
          <w:b w:val="false"/>
          <w:i w:val="false"/>
          <w:color w:val="000000"/>
          <w:sz w:val="28"/>
        </w:rPr>
        <w:t xml:space="preserve">
                           препараттарды, </w:t>
      </w:r>
      <w:r>
        <w:br/>
      </w:r>
      <w:r>
        <w:rPr>
          <w:rFonts w:ascii="Times New Roman"/>
          <w:b w:val="false"/>
          <w:i w:val="false"/>
          <w:color w:val="000000"/>
          <w:sz w:val="28"/>
        </w:rPr>
        <w:t xml:space="preserve">
                           иттерге apналған </w:t>
      </w:r>
      <w:r>
        <w:br/>
      </w:r>
      <w:r>
        <w:rPr>
          <w:rFonts w:ascii="Times New Roman"/>
          <w:b w:val="false"/>
          <w:i w:val="false"/>
          <w:color w:val="000000"/>
          <w:sz w:val="28"/>
        </w:rPr>
        <w:t xml:space="preserve">
                           тамақтарды, 20 </w:t>
      </w:r>
      <w:r>
        <w:br/>
      </w:r>
      <w:r>
        <w:rPr>
          <w:rFonts w:ascii="Times New Roman"/>
          <w:b w:val="false"/>
          <w:i w:val="false"/>
          <w:color w:val="000000"/>
          <w:sz w:val="28"/>
        </w:rPr>
        <w:t xml:space="preserve">
                           жиынтық есiрткi </w:t>
      </w:r>
      <w:r>
        <w:br/>
      </w:r>
      <w:r>
        <w:rPr>
          <w:rFonts w:ascii="Times New Roman"/>
          <w:b w:val="false"/>
          <w:i w:val="false"/>
          <w:color w:val="000000"/>
          <w:sz w:val="28"/>
        </w:rPr>
        <w:t xml:space="preserve">
                           құралдарының </w:t>
      </w:r>
      <w:r>
        <w:br/>
      </w:r>
      <w:r>
        <w:rPr>
          <w:rFonts w:ascii="Times New Roman"/>
          <w:b w:val="false"/>
          <w:i w:val="false"/>
          <w:color w:val="000000"/>
          <w:sz w:val="28"/>
        </w:rPr>
        <w:t xml:space="preserve">
                           ауыстырғыштарын, 10 </w:t>
      </w:r>
      <w:r>
        <w:br/>
      </w:r>
      <w:r>
        <w:rPr>
          <w:rFonts w:ascii="Times New Roman"/>
          <w:b w:val="false"/>
          <w:i w:val="false"/>
          <w:color w:val="000000"/>
          <w:sz w:val="28"/>
        </w:rPr>
        <w:t xml:space="preserve">
                           жиынтық жарылғыш </w:t>
      </w:r>
      <w:r>
        <w:br/>
      </w:r>
      <w:r>
        <w:rPr>
          <w:rFonts w:ascii="Times New Roman"/>
          <w:b w:val="false"/>
          <w:i w:val="false"/>
          <w:color w:val="000000"/>
          <w:sz w:val="28"/>
        </w:rPr>
        <w:t xml:space="preserve">
                           заттардың ауыстырғыш. </w:t>
      </w:r>
      <w:r>
        <w:br/>
      </w:r>
      <w:r>
        <w:rPr>
          <w:rFonts w:ascii="Times New Roman"/>
          <w:b w:val="false"/>
          <w:i w:val="false"/>
          <w:color w:val="000000"/>
          <w:sz w:val="28"/>
        </w:rPr>
        <w:t xml:space="preserve">
                           тарын сатып алу. </w:t>
      </w:r>
      <w:r>
        <w:br/>
      </w:r>
      <w:r>
        <w:rPr>
          <w:rFonts w:ascii="Times New Roman"/>
          <w:b w:val="false"/>
          <w:i w:val="false"/>
          <w:color w:val="000000"/>
          <w:sz w:val="28"/>
        </w:rPr>
        <w:t xml:space="preserve">
                           Асыл тұқымдық </w:t>
      </w:r>
      <w:r>
        <w:br/>
      </w:r>
      <w:r>
        <w:rPr>
          <w:rFonts w:ascii="Times New Roman"/>
          <w:b w:val="false"/>
          <w:i w:val="false"/>
          <w:color w:val="000000"/>
          <w:sz w:val="28"/>
        </w:rPr>
        <w:t xml:space="preserve">
                           қызметiн жүргізу </w:t>
      </w:r>
      <w:r>
        <w:br/>
      </w:r>
      <w:r>
        <w:rPr>
          <w:rFonts w:ascii="Times New Roman"/>
          <w:b w:val="false"/>
          <w:i w:val="false"/>
          <w:color w:val="000000"/>
          <w:sz w:val="28"/>
        </w:rPr>
        <w:t xml:space="preserve">
                           (төлді мемлекеттiк </w:t>
      </w:r>
      <w:r>
        <w:br/>
      </w:r>
      <w:r>
        <w:rPr>
          <w:rFonts w:ascii="Times New Roman"/>
          <w:b w:val="false"/>
          <w:i w:val="false"/>
          <w:color w:val="000000"/>
          <w:sz w:val="28"/>
        </w:rPr>
        <w:t xml:space="preserve">
                           тіркеу) қызметтiк-iз. </w:t>
      </w:r>
      <w:r>
        <w:br/>
      </w:r>
      <w:r>
        <w:rPr>
          <w:rFonts w:ascii="Times New Roman"/>
          <w:b w:val="false"/>
          <w:i w:val="false"/>
          <w:color w:val="000000"/>
          <w:sz w:val="28"/>
        </w:rPr>
        <w:t xml:space="preserve">
                           дестiру иттерiмен </w:t>
      </w:r>
      <w:r>
        <w:br/>
      </w:r>
      <w:r>
        <w:rPr>
          <w:rFonts w:ascii="Times New Roman"/>
          <w:b w:val="false"/>
          <w:i w:val="false"/>
          <w:color w:val="000000"/>
          <w:sz w:val="28"/>
        </w:rPr>
        <w:t xml:space="preserve">
                           жарыстар өткiзу, оқу      </w:t>
      </w:r>
      <w:r>
        <w:br/>
      </w:r>
      <w:r>
        <w:rPr>
          <w:rFonts w:ascii="Times New Roman"/>
          <w:b w:val="false"/>
          <w:i w:val="false"/>
          <w:color w:val="000000"/>
          <w:sz w:val="28"/>
        </w:rPr>
        <w:t xml:space="preserve">
                           сыныптары мен арнайы </w:t>
      </w:r>
      <w:r>
        <w:br/>
      </w:r>
      <w:r>
        <w:rPr>
          <w:rFonts w:ascii="Times New Roman"/>
          <w:b w:val="false"/>
          <w:i w:val="false"/>
          <w:color w:val="000000"/>
          <w:sz w:val="28"/>
        </w:rPr>
        <w:t xml:space="preserve">
                           үйрету алаңдарын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даярланған кинолог-мамандар санының ұлғаюы, тартып алынған есiрткi құралдарының жарылғыш заттар мен қару санының ұлғайуы. </w:t>
      </w:r>
    </w:p>
    <w:bookmarkStart w:name="z7"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Республикасының Кедендiк бақылау агенттiгi </w:t>
      </w:r>
    </w:p>
    <w:p>
      <w:pPr>
        <w:spacing w:after="0"/>
        <w:ind w:left="0"/>
        <w:jc w:val="left"/>
      </w:pPr>
      <w:r>
        <w:rPr>
          <w:rFonts w:ascii="Times New Roman"/>
          <w:b/>
          <w:i w:val="false"/>
          <w:color w:val="000000"/>
        </w:rPr>
        <w:t xml:space="preserve"> 2002 жылға арналған "Кеден органдарын материалдық-техникалық қамтамасыз eту" 200 республикалық бюджеттiк бағдарламасының ПАСПОРТЫ </w:t>
      </w:r>
    </w:p>
    <w:p>
      <w:pPr>
        <w:spacing w:after="0"/>
        <w:ind w:left="0"/>
        <w:jc w:val="both"/>
      </w:pPr>
      <w:r>
        <w:rPr>
          <w:rFonts w:ascii="Times New Roman"/>
          <w:b w:val="false"/>
          <w:i w:val="false"/>
          <w:color w:val="000000"/>
          <w:sz w:val="28"/>
        </w:rPr>
        <w:t xml:space="preserve">      1. Құны: 254 294 мың теңге (екi жүз елу төрт миллион екi жүз тоқсан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Республикасындағы кеден iсi туралы" Қазақстан Республикасының 1995 жылғы 20 шiлдедегi N 2368 Заңы 405-бабы; Қазақстан Республикасы Президентiнiң "Астана - жаңа қала" арнайы экономикалық аймағын құру туралы" 2001 жылғы 29 маусымдағы N 645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"Қазақстан Республикасының кеден қызметiн жетiлдiрудiң 2000-2002 жылдарға арналған тұжырымдамасын мақұлдау туралы" Қазақстан Республикасы Yкiметiнiң 2000 жылғы 25 ақпандағы N 301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кеден органдарының лауазымды адамдарының нысанды киiмi мен айырым белгiлерiнiң тiзбесiн бекiту туралы" Қазақстан Республикасы Yкiметiнiң 2000 жылғы 12 тамыздағы N 1247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Қазақстан Республикасының Кедендiк бақылау агенттігі органдарының алдына Қазақстан Республикасының Үкiметi қойған жүктелген функционалдық мiндеттердi табысты орындау үшiн тиiстi жағдайлар жасау. </w:t>
      </w:r>
      <w:r>
        <w:br/>
      </w:r>
      <w:r>
        <w:rPr>
          <w:rFonts w:ascii="Times New Roman"/>
          <w:b w:val="false"/>
          <w:i w:val="false"/>
          <w:color w:val="000000"/>
          <w:sz w:val="28"/>
        </w:rPr>
        <w:t xml:space="preserve">
      5. Бюджеттiк бағдарламаның міндеттері: Қазақстан Республикасының Кедендік бақылау агенттігі органдарының материалдық-техникалық базасын нығайту және дамыту. </w:t>
      </w:r>
      <w:r>
        <w:br/>
      </w:r>
      <w:r>
        <w:rPr>
          <w:rFonts w:ascii="Times New Roman"/>
          <w:b w:val="false"/>
          <w:i w:val="false"/>
          <w:color w:val="000000"/>
          <w:sz w:val="28"/>
        </w:rPr>
        <w:t xml:space="preserve">
      6. Бюджеттiк бағдарламаны іске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200        Кеден       Облыстық аумақтық     Жыл    Қазақстан </w:t>
      </w:r>
      <w:r>
        <w:br/>
      </w:r>
      <w:r>
        <w:rPr>
          <w:rFonts w:ascii="Times New Roman"/>
          <w:b w:val="false"/>
          <w:i w:val="false"/>
          <w:color w:val="000000"/>
          <w:sz w:val="28"/>
        </w:rPr>
        <w:t xml:space="preserve">
               органдарын  бөлiмше үшін 1        iшiнде Республика. </w:t>
      </w:r>
      <w:r>
        <w:br/>
      </w:r>
      <w:r>
        <w:rPr>
          <w:rFonts w:ascii="Times New Roman"/>
          <w:b w:val="false"/>
          <w:i w:val="false"/>
          <w:color w:val="000000"/>
          <w:sz w:val="28"/>
        </w:rPr>
        <w:t xml:space="preserve">
               материал.   қызметтік ғимарат            сының </w:t>
      </w:r>
      <w:r>
        <w:br/>
      </w:r>
      <w:r>
        <w:rPr>
          <w:rFonts w:ascii="Times New Roman"/>
          <w:b w:val="false"/>
          <w:i w:val="false"/>
          <w:color w:val="000000"/>
          <w:sz w:val="28"/>
        </w:rPr>
        <w:t xml:space="preserve">
               дық-техни.  және "Астана - жаңа          Кедендік </w:t>
      </w:r>
      <w:r>
        <w:br/>
      </w:r>
      <w:r>
        <w:rPr>
          <w:rFonts w:ascii="Times New Roman"/>
          <w:b w:val="false"/>
          <w:i w:val="false"/>
          <w:color w:val="000000"/>
          <w:sz w:val="28"/>
        </w:rPr>
        <w:t xml:space="preserve">
               калық       қала" ЕЭА аумағында          бақылау </w:t>
      </w:r>
      <w:r>
        <w:br/>
      </w:r>
      <w:r>
        <w:rPr>
          <w:rFonts w:ascii="Times New Roman"/>
          <w:b w:val="false"/>
          <w:i w:val="false"/>
          <w:color w:val="000000"/>
          <w:sz w:val="28"/>
        </w:rPr>
        <w:t xml:space="preserve">
               қамтамасыз  жаңадан құрылған             агенттігі </w:t>
      </w:r>
      <w:r>
        <w:br/>
      </w:r>
      <w:r>
        <w:rPr>
          <w:rFonts w:ascii="Times New Roman"/>
          <w:b w:val="false"/>
          <w:i w:val="false"/>
          <w:color w:val="000000"/>
          <w:sz w:val="28"/>
        </w:rPr>
        <w:t xml:space="preserve">
               ету         кеден органы үшiн 1 </w:t>
      </w:r>
      <w:r>
        <w:br/>
      </w:r>
      <w:r>
        <w:rPr>
          <w:rFonts w:ascii="Times New Roman"/>
          <w:b w:val="false"/>
          <w:i w:val="false"/>
          <w:color w:val="000000"/>
          <w:sz w:val="28"/>
        </w:rPr>
        <w:t xml:space="preserve">
                           ғимарат сатып алу. </w:t>
      </w:r>
      <w:r>
        <w:br/>
      </w:r>
      <w:r>
        <w:rPr>
          <w:rFonts w:ascii="Times New Roman"/>
          <w:b w:val="false"/>
          <w:i w:val="false"/>
          <w:color w:val="000000"/>
          <w:sz w:val="28"/>
        </w:rPr>
        <w:t xml:space="preserve">
                           Сатып aлу орта есеп. </w:t>
      </w:r>
      <w:r>
        <w:br/>
      </w:r>
      <w:r>
        <w:rPr>
          <w:rFonts w:ascii="Times New Roman"/>
          <w:b w:val="false"/>
          <w:i w:val="false"/>
          <w:color w:val="000000"/>
          <w:sz w:val="28"/>
        </w:rPr>
        <w:t xml:space="preserve">
                           пен: автокөлiк - 4 </w:t>
      </w:r>
      <w:r>
        <w:br/>
      </w:r>
      <w:r>
        <w:rPr>
          <w:rFonts w:ascii="Times New Roman"/>
          <w:b w:val="false"/>
          <w:i w:val="false"/>
          <w:color w:val="000000"/>
          <w:sz w:val="28"/>
        </w:rPr>
        <w:t xml:space="preserve">
                           бiрлiк, офистiк </w:t>
      </w:r>
      <w:r>
        <w:br/>
      </w:r>
      <w:r>
        <w:rPr>
          <w:rFonts w:ascii="Times New Roman"/>
          <w:b w:val="false"/>
          <w:i w:val="false"/>
          <w:color w:val="000000"/>
          <w:sz w:val="28"/>
        </w:rPr>
        <w:t xml:space="preserve">
                           жиhаз - 600 жиынтық, </w:t>
      </w:r>
      <w:r>
        <w:br/>
      </w:r>
      <w:r>
        <w:rPr>
          <w:rFonts w:ascii="Times New Roman"/>
          <w:b w:val="false"/>
          <w:i w:val="false"/>
          <w:color w:val="000000"/>
          <w:sz w:val="28"/>
        </w:rPr>
        <w:t xml:space="preserve">
                           кедендік бақылаудан </w:t>
      </w:r>
      <w:r>
        <w:br/>
      </w:r>
      <w:r>
        <w:rPr>
          <w:rFonts w:ascii="Times New Roman"/>
          <w:b w:val="false"/>
          <w:i w:val="false"/>
          <w:color w:val="000000"/>
          <w:sz w:val="28"/>
        </w:rPr>
        <w:t xml:space="preserve">
                           техникалық құралдары </w:t>
      </w:r>
      <w:r>
        <w:br/>
      </w:r>
      <w:r>
        <w:rPr>
          <w:rFonts w:ascii="Times New Roman"/>
          <w:b w:val="false"/>
          <w:i w:val="false"/>
          <w:color w:val="000000"/>
          <w:sz w:val="28"/>
        </w:rPr>
        <w:t xml:space="preserve">
                           - 403 жиынтық, құжат. </w:t>
      </w:r>
      <w:r>
        <w:br/>
      </w:r>
      <w:r>
        <w:rPr>
          <w:rFonts w:ascii="Times New Roman"/>
          <w:b w:val="false"/>
          <w:i w:val="false"/>
          <w:color w:val="000000"/>
          <w:sz w:val="28"/>
        </w:rPr>
        <w:t xml:space="preserve">
                           тамалау мен </w:t>
      </w:r>
      <w:r>
        <w:br/>
      </w:r>
      <w:r>
        <w:rPr>
          <w:rFonts w:ascii="Times New Roman"/>
          <w:b w:val="false"/>
          <w:i w:val="false"/>
          <w:color w:val="000000"/>
          <w:sz w:val="28"/>
        </w:rPr>
        <w:t xml:space="preserve">
                           аудио-бейне ақпарат. </w:t>
      </w:r>
      <w:r>
        <w:br/>
      </w:r>
      <w:r>
        <w:rPr>
          <w:rFonts w:ascii="Times New Roman"/>
          <w:b w:val="false"/>
          <w:i w:val="false"/>
          <w:color w:val="000000"/>
          <w:sz w:val="28"/>
        </w:rPr>
        <w:t xml:space="preserve">
                           тың техникалық құрал. </w:t>
      </w:r>
      <w:r>
        <w:br/>
      </w:r>
      <w:r>
        <w:rPr>
          <w:rFonts w:ascii="Times New Roman"/>
          <w:b w:val="false"/>
          <w:i w:val="false"/>
          <w:color w:val="000000"/>
          <w:sz w:val="28"/>
        </w:rPr>
        <w:t xml:space="preserve">
                           дары, қосалқы техни. </w:t>
      </w:r>
      <w:r>
        <w:br/>
      </w:r>
      <w:r>
        <w:rPr>
          <w:rFonts w:ascii="Times New Roman"/>
          <w:b w:val="false"/>
          <w:i w:val="false"/>
          <w:color w:val="000000"/>
          <w:sz w:val="28"/>
        </w:rPr>
        <w:t xml:space="preserve">
                           калық құралдар - </w:t>
      </w:r>
      <w:r>
        <w:br/>
      </w:r>
      <w:r>
        <w:rPr>
          <w:rFonts w:ascii="Times New Roman"/>
          <w:b w:val="false"/>
          <w:i w:val="false"/>
          <w:color w:val="000000"/>
          <w:sz w:val="28"/>
        </w:rPr>
        <w:t xml:space="preserve">
                           696 дана, радиациялық </w:t>
      </w:r>
      <w:r>
        <w:br/>
      </w:r>
      <w:r>
        <w:rPr>
          <w:rFonts w:ascii="Times New Roman"/>
          <w:b w:val="false"/>
          <w:i w:val="false"/>
          <w:color w:val="000000"/>
          <w:sz w:val="28"/>
        </w:rPr>
        <w:t xml:space="preserve">
                           бақылаудың байланыс </w:t>
      </w:r>
      <w:r>
        <w:br/>
      </w:r>
      <w:r>
        <w:rPr>
          <w:rFonts w:ascii="Times New Roman"/>
          <w:b w:val="false"/>
          <w:i w:val="false"/>
          <w:color w:val="000000"/>
          <w:sz w:val="28"/>
        </w:rPr>
        <w:t xml:space="preserve">
                           құралдары - 50 жиын. </w:t>
      </w:r>
      <w:r>
        <w:br/>
      </w:r>
      <w:r>
        <w:rPr>
          <w:rFonts w:ascii="Times New Roman"/>
          <w:b w:val="false"/>
          <w:i w:val="false"/>
          <w:color w:val="000000"/>
          <w:sz w:val="28"/>
        </w:rPr>
        <w:t xml:space="preserve">
                           тық; зертханалық </w:t>
      </w:r>
      <w:r>
        <w:br/>
      </w:r>
      <w:r>
        <w:rPr>
          <w:rFonts w:ascii="Times New Roman"/>
          <w:b w:val="false"/>
          <w:i w:val="false"/>
          <w:color w:val="000000"/>
          <w:sz w:val="28"/>
        </w:rPr>
        <w:t xml:space="preserve">
                           жабдықтар - 34 </w:t>
      </w:r>
      <w:r>
        <w:br/>
      </w:r>
      <w:r>
        <w:rPr>
          <w:rFonts w:ascii="Times New Roman"/>
          <w:b w:val="false"/>
          <w:i w:val="false"/>
          <w:color w:val="000000"/>
          <w:sz w:val="28"/>
        </w:rPr>
        <w:t xml:space="preserve">
                           жиынтық офистік </w:t>
      </w:r>
      <w:r>
        <w:br/>
      </w:r>
      <w:r>
        <w:rPr>
          <w:rFonts w:ascii="Times New Roman"/>
          <w:b w:val="false"/>
          <w:i w:val="false"/>
          <w:color w:val="000000"/>
          <w:sz w:val="28"/>
        </w:rPr>
        <w:t xml:space="preserve">
                           ұйымдық және тұрмыс. </w:t>
      </w:r>
      <w:r>
        <w:br/>
      </w:r>
      <w:r>
        <w:rPr>
          <w:rFonts w:ascii="Times New Roman"/>
          <w:b w:val="false"/>
          <w:i w:val="false"/>
          <w:color w:val="000000"/>
          <w:sz w:val="28"/>
        </w:rPr>
        <w:t xml:space="preserve">
                           тық техникалар - </w:t>
      </w:r>
      <w:r>
        <w:br/>
      </w:r>
      <w:r>
        <w:rPr>
          <w:rFonts w:ascii="Times New Roman"/>
          <w:b w:val="false"/>
          <w:i w:val="false"/>
          <w:color w:val="000000"/>
          <w:sz w:val="28"/>
        </w:rPr>
        <w:t xml:space="preserve">
                           121 дана, нысанды </w:t>
      </w:r>
      <w:r>
        <w:br/>
      </w:r>
      <w:r>
        <w:rPr>
          <w:rFonts w:ascii="Times New Roman"/>
          <w:b w:val="false"/>
          <w:i w:val="false"/>
          <w:color w:val="000000"/>
          <w:sz w:val="28"/>
        </w:rPr>
        <w:t xml:space="preserve">
                           киiм-кешек - 43 000 </w:t>
      </w:r>
      <w:r>
        <w:br/>
      </w:r>
      <w:r>
        <w:rPr>
          <w:rFonts w:ascii="Times New Roman"/>
          <w:b w:val="false"/>
          <w:i w:val="false"/>
          <w:color w:val="000000"/>
          <w:sz w:val="28"/>
        </w:rPr>
        <w:t xml:space="preserve">
                           зат, киiм-кешекке </w:t>
      </w:r>
      <w:r>
        <w:br/>
      </w:r>
      <w:r>
        <w:rPr>
          <w:rFonts w:ascii="Times New Roman"/>
          <w:b w:val="false"/>
          <w:i w:val="false"/>
          <w:color w:val="000000"/>
          <w:sz w:val="28"/>
        </w:rPr>
        <w:t xml:space="preserve">
                           фурнитуралар - 24000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бағдарламаларды орындаудан күтілетiн нәтижелер: Қазақстан Республикасының Кедендік бақылау агенттiгi органдарының материалдық-техникалық құралдаpға қажеттілігін қамтамасыз ету, кеден органдарының ғимараттарын iшiнара жөндеудi жүзеге асыру, "Астана - жаңа қала" арнайы экономикалық аумағында жаңадан құрылған кеден органын материалдық-техникалық қамтамасыз ету. </w:t>
      </w:r>
    </w:p>
    <w:bookmarkStart w:name="z8"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Республикасының Кедендiк бақылау агенттігі </w:t>
      </w:r>
    </w:p>
    <w:p>
      <w:pPr>
        <w:spacing w:after="0"/>
        <w:ind w:left="0"/>
        <w:jc w:val="left"/>
      </w:pPr>
      <w:r>
        <w:rPr>
          <w:rFonts w:ascii="Times New Roman"/>
          <w:b/>
          <w:i w:val="false"/>
          <w:color w:val="000000"/>
        </w:rPr>
        <w:t xml:space="preserve"> 2002 жылға арналған "Кеден бекеттерiнiң құрылысы және қайта жаңарту" 301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536 000 мың теңге (бес жүз отыз алты миллион теңге). </w:t>
      </w:r>
      <w:r>
        <w:br/>
      </w:r>
      <w:r>
        <w:rPr>
          <w:rFonts w:ascii="Times New Roman"/>
          <w:b w:val="false"/>
          <w:i w:val="false"/>
          <w:color w:val="000000"/>
          <w:sz w:val="28"/>
        </w:rPr>
        <w:t>
      2. Бюджеттiк бағдарламаның нормативтік-құқықтық негізi: "Қазақстан Республикасындағы кеден ісi туралы" Қазақстан Республикасының 1995 жылғы 20 шiлдедегi N 2368 </w:t>
      </w:r>
      <w:r>
        <w:rPr>
          <w:rFonts w:ascii="Times New Roman"/>
          <w:b w:val="false"/>
          <w:i w:val="false"/>
          <w:color w:val="000000"/>
          <w:sz w:val="28"/>
        </w:rPr>
        <w:t xml:space="preserve">Заңының </w:t>
      </w:r>
      <w:r>
        <w:rPr>
          <w:rFonts w:ascii="Times New Roman"/>
          <w:b w:val="false"/>
          <w:i w:val="false"/>
          <w:color w:val="000000"/>
          <w:sz w:val="28"/>
        </w:rPr>
        <w:t xml:space="preserve"> 3, 11-баптары, Қазақстан Республикасы Президентiнiң "Қазақстан Республикасы мемлекеттік басқару жүйесiн одан әрi жетiлдiру шаралары туралы" 2002 жылғы 28 тамыздағы N 931 Жарлығы; "2002 жылға арналған республикалық бюджет туралы" Қазақстан Республикасының Заңын іске асыру туралы" Қазақстан Республикасы Үкіметінiң 2001 жылғы 27 желтоқсандағы N 1715 қаулысы; "Қазақстан Республикасы Yкiметінiң 2001 жылғы 27 желтоқсандағы N 1715 қаулысына өзгерiс енгiзу туралы" Қазақстан Республикасы Үкiметінiң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кеден қызметін жетiлдiрудiң 2000-2002 жылдарға арналған тұжырымдамасын мақұлдау туралы" Қазақстан Республикасы Yкiметінiң 2000 жылғы 25 ақпандағы N 301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кеден шекарасының бүкiл периметрi бойынша басымды шекаралық кеден бекеттерiн дамыту. </w:t>
      </w:r>
      <w:r>
        <w:br/>
      </w:r>
      <w:r>
        <w:rPr>
          <w:rFonts w:ascii="Times New Roman"/>
          <w:b w:val="false"/>
          <w:i w:val="false"/>
          <w:color w:val="000000"/>
          <w:sz w:val="28"/>
        </w:rPr>
        <w:t xml:space="preserve">
      5. Бюджеттік бағдарламаның міндеттері: Қазақстан Республикасының шекарасындағы өткiзу пункттерінiң, оның iшiнде темiржол терминалдарының құрылысы және оларды жарақтандыру. </w:t>
      </w:r>
      <w:r>
        <w:br/>
      </w:r>
      <w:r>
        <w:rPr>
          <w:rFonts w:ascii="Times New Roman"/>
          <w:b w:val="false"/>
          <w:i w:val="false"/>
          <w:color w:val="000000"/>
          <w:sz w:val="28"/>
        </w:rPr>
        <w:t xml:space="preserve">
      6. Бюджеттік бағдарламаны iске асыру жөнiндегі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301        Кеден       Жобалау-сметалық      Жыл    Қазақстан </w:t>
      </w:r>
      <w:r>
        <w:br/>
      </w:r>
      <w:r>
        <w:rPr>
          <w:rFonts w:ascii="Times New Roman"/>
          <w:b w:val="false"/>
          <w:i w:val="false"/>
          <w:color w:val="000000"/>
          <w:sz w:val="28"/>
        </w:rPr>
        <w:t xml:space="preserve">
               бекеттерi.  құжаттама әзiрлеу;    iшiнде Республика. </w:t>
      </w:r>
      <w:r>
        <w:br/>
      </w:r>
      <w:r>
        <w:rPr>
          <w:rFonts w:ascii="Times New Roman"/>
          <w:b w:val="false"/>
          <w:i w:val="false"/>
          <w:color w:val="000000"/>
          <w:sz w:val="28"/>
        </w:rPr>
        <w:t xml:space="preserve">
               нiң         4 кеден теміржол             сының </w:t>
      </w:r>
      <w:r>
        <w:br/>
      </w:r>
      <w:r>
        <w:rPr>
          <w:rFonts w:ascii="Times New Roman"/>
          <w:b w:val="false"/>
          <w:i w:val="false"/>
          <w:color w:val="000000"/>
          <w:sz w:val="28"/>
        </w:rPr>
        <w:t xml:space="preserve">
               құрылысы    терминалдарының,             Кедендік </w:t>
      </w:r>
      <w:r>
        <w:br/>
      </w:r>
      <w:r>
        <w:rPr>
          <w:rFonts w:ascii="Times New Roman"/>
          <w:b w:val="false"/>
          <w:i w:val="false"/>
          <w:color w:val="000000"/>
          <w:sz w:val="28"/>
        </w:rPr>
        <w:t xml:space="preserve">
               және оларды 6 бақылау-өткізу             бақылау </w:t>
      </w:r>
      <w:r>
        <w:br/>
      </w:r>
      <w:r>
        <w:rPr>
          <w:rFonts w:ascii="Times New Roman"/>
          <w:b w:val="false"/>
          <w:i w:val="false"/>
          <w:color w:val="000000"/>
          <w:sz w:val="28"/>
        </w:rPr>
        <w:t xml:space="preserve">
               қайта       пункттерінің құрылысы;       агенттігі </w:t>
      </w:r>
      <w:r>
        <w:br/>
      </w:r>
      <w:r>
        <w:rPr>
          <w:rFonts w:ascii="Times New Roman"/>
          <w:b w:val="false"/>
          <w:i w:val="false"/>
          <w:color w:val="000000"/>
          <w:sz w:val="28"/>
        </w:rPr>
        <w:t xml:space="preserve">
               жаңарту     кеден бекеттерiнiң, </w:t>
      </w:r>
      <w:r>
        <w:br/>
      </w:r>
      <w:r>
        <w:rPr>
          <w:rFonts w:ascii="Times New Roman"/>
          <w:b w:val="false"/>
          <w:i w:val="false"/>
          <w:color w:val="000000"/>
          <w:sz w:val="28"/>
        </w:rPr>
        <w:t xml:space="preserve">
                           кедендiк инфрақұры. </w:t>
      </w:r>
      <w:r>
        <w:br/>
      </w:r>
      <w:r>
        <w:rPr>
          <w:rFonts w:ascii="Times New Roman"/>
          <w:b w:val="false"/>
          <w:i w:val="false"/>
          <w:color w:val="000000"/>
          <w:sz w:val="28"/>
        </w:rPr>
        <w:t xml:space="preserve">
                           лымның құрылысы,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кеңейту және күрделi </w:t>
      </w:r>
      <w:r>
        <w:br/>
      </w:r>
      <w:r>
        <w:rPr>
          <w:rFonts w:ascii="Times New Roman"/>
          <w:b w:val="false"/>
          <w:i w:val="false"/>
          <w:color w:val="000000"/>
          <w:sz w:val="28"/>
        </w:rPr>
        <w:t xml:space="preserve">
                           жөндеу. 5 кеден </w:t>
      </w:r>
      <w:r>
        <w:br/>
      </w:r>
      <w:r>
        <w:rPr>
          <w:rFonts w:ascii="Times New Roman"/>
          <w:b w:val="false"/>
          <w:i w:val="false"/>
          <w:color w:val="000000"/>
          <w:sz w:val="28"/>
        </w:rPr>
        <w:t xml:space="preserve">
                           бекетiнiң құрылысын </w:t>
      </w:r>
      <w:r>
        <w:br/>
      </w:r>
      <w:r>
        <w:rPr>
          <w:rFonts w:ascii="Times New Roman"/>
          <w:b w:val="false"/>
          <w:i w:val="false"/>
          <w:color w:val="000000"/>
          <w:sz w:val="28"/>
        </w:rPr>
        <w:t xml:space="preserve">
                           аяқтау: Шығыс </w:t>
      </w:r>
      <w:r>
        <w:br/>
      </w:r>
      <w:r>
        <w:rPr>
          <w:rFonts w:ascii="Times New Roman"/>
          <w:b w:val="false"/>
          <w:i w:val="false"/>
          <w:color w:val="000000"/>
          <w:sz w:val="28"/>
        </w:rPr>
        <w:t xml:space="preserve">
                           Қазақстан облысындағы </w:t>
      </w:r>
      <w:r>
        <w:br/>
      </w:r>
      <w:r>
        <w:rPr>
          <w:rFonts w:ascii="Times New Roman"/>
          <w:b w:val="false"/>
          <w:i w:val="false"/>
          <w:color w:val="000000"/>
          <w:sz w:val="28"/>
        </w:rPr>
        <w:t xml:space="preserve">
                           "Кopдoн" бақылау-өт. </w:t>
      </w:r>
      <w:r>
        <w:br/>
      </w:r>
      <w:r>
        <w:rPr>
          <w:rFonts w:ascii="Times New Roman"/>
          <w:b w:val="false"/>
          <w:i w:val="false"/>
          <w:color w:val="000000"/>
          <w:sz w:val="28"/>
        </w:rPr>
        <w:t xml:space="preserve">
                           кiзу пункті, Қызыл. </w:t>
      </w:r>
      <w:r>
        <w:br/>
      </w:r>
      <w:r>
        <w:rPr>
          <w:rFonts w:ascii="Times New Roman"/>
          <w:b w:val="false"/>
          <w:i w:val="false"/>
          <w:color w:val="000000"/>
          <w:sz w:val="28"/>
        </w:rPr>
        <w:t xml:space="preserve">
                           орда облысындағы </w:t>
      </w:r>
      <w:r>
        <w:br/>
      </w:r>
      <w:r>
        <w:rPr>
          <w:rFonts w:ascii="Times New Roman"/>
          <w:b w:val="false"/>
          <w:i w:val="false"/>
          <w:color w:val="000000"/>
          <w:sz w:val="28"/>
        </w:rPr>
        <w:t xml:space="preserve">
                           "Қосаман" және </w:t>
      </w:r>
      <w:r>
        <w:br/>
      </w:r>
      <w:r>
        <w:rPr>
          <w:rFonts w:ascii="Times New Roman"/>
          <w:b w:val="false"/>
          <w:i w:val="false"/>
          <w:color w:val="000000"/>
          <w:sz w:val="28"/>
        </w:rPr>
        <w:t xml:space="preserve">
                           "Жұмабай" бақылау- </w:t>
      </w:r>
      <w:r>
        <w:br/>
      </w:r>
      <w:r>
        <w:rPr>
          <w:rFonts w:ascii="Times New Roman"/>
          <w:b w:val="false"/>
          <w:i w:val="false"/>
          <w:color w:val="000000"/>
          <w:sz w:val="28"/>
        </w:rPr>
        <w:t xml:space="preserve">
                           өткiзу пункттерi, </w:t>
      </w:r>
      <w:r>
        <w:br/>
      </w:r>
      <w:r>
        <w:rPr>
          <w:rFonts w:ascii="Times New Roman"/>
          <w:b w:val="false"/>
          <w:i w:val="false"/>
          <w:color w:val="000000"/>
          <w:sz w:val="28"/>
        </w:rPr>
        <w:t xml:space="preserve">
                           Маңғыстау облысын. </w:t>
      </w:r>
      <w:r>
        <w:br/>
      </w:r>
      <w:r>
        <w:rPr>
          <w:rFonts w:ascii="Times New Roman"/>
          <w:b w:val="false"/>
          <w:i w:val="false"/>
          <w:color w:val="000000"/>
          <w:sz w:val="28"/>
        </w:rPr>
        <w:t xml:space="preserve">
                           дағы "Тұрық" және </w:t>
      </w:r>
      <w:r>
        <w:br/>
      </w:r>
      <w:r>
        <w:rPr>
          <w:rFonts w:ascii="Times New Roman"/>
          <w:b w:val="false"/>
          <w:i w:val="false"/>
          <w:color w:val="000000"/>
          <w:sz w:val="28"/>
        </w:rPr>
        <w:t xml:space="preserve">
                           "Сыртанжал" бақылау- </w:t>
      </w:r>
      <w:r>
        <w:br/>
      </w:r>
      <w:r>
        <w:rPr>
          <w:rFonts w:ascii="Times New Roman"/>
          <w:b w:val="false"/>
          <w:i w:val="false"/>
          <w:color w:val="000000"/>
          <w:sz w:val="28"/>
        </w:rPr>
        <w:t xml:space="preserve">
                           өткізу пункттерi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бағдарламаларды орындаудан күтiлетін нәтижелер: 4 кедендік теміржол терминалдары мен 11 кеден бекеттерiн қолданысқа енгізу, кедендік бақылаудың тиімділігі мен сапасын, Қазақстан Республикасы мемлекеттік шекарасының қауіпсiздiгі мен қорғалуын қамтамасыз ету, бақылау органдарының қызметкерлерi үшiн әлеуметтік тұрмыстық жағдайлар, сыртқы экономикалық қызметке қатысушылар үшiн сервис қызметін жасау, тауарлар мен көлiк құралдарын кедендiк ресiмдеудi жеделдету, шекара маңындағы аудандардың әлеуметтiк-экономикалық дамуы, мемлекеттiң кiрiсiне түсетiн түсiмдердiң ұлғаюы. </w:t>
      </w:r>
    </w:p>
    <w:bookmarkStart w:name="z9"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Республикасының Кедендiк бақылау агенттігi </w:t>
      </w:r>
    </w:p>
    <w:p>
      <w:pPr>
        <w:spacing w:after="0"/>
        <w:ind w:left="0"/>
        <w:jc w:val="left"/>
      </w:pPr>
      <w:r>
        <w:rPr>
          <w:rFonts w:ascii="Times New Roman"/>
          <w:b/>
          <w:i w:val="false"/>
          <w:color w:val="000000"/>
        </w:rPr>
        <w:t xml:space="preserve"> 2002 жылға арналған "Қазақстан Республикасының кеден шекарасын қорғауды қамтамасыз ету" 056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40 000 мың теңге (қырық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Республикасындағы кеден iсi туралы" Қазақстан Республикасының 1995 жылғы 20 шiлдедегi N 2368 Заңының 11-бабы;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 </w:t>
      </w:r>
      <w:r>
        <w:rPr>
          <w:rFonts w:ascii="Times New Roman"/>
          <w:b w:val="false"/>
          <w:i w:val="false"/>
          <w:color w:val="000000"/>
          <w:sz w:val="28"/>
        </w:rPr>
        <w:t>ы; "2002 жылға арналған республикалық бюджет туралы" Қазақстан Республикасының Заңын іске асыру туралы" Қазақстан Республикасы Үкiметiнiң 2001 жылғы 27 желтоқсандағы N 1715 қаулысы; "Қазақстан Республикасы Yкiметiнiң 2001 жылғы 27 желтоқсандағы N 1715 қаулысына өзгерiс енгiзу туралы" Қазақстан Республикасы Үкiметiнiң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кеден шекарасы арқылы өткізумен байланысты қылмыстардың жолын кесу, тиiстi кедендiк бақылауды қамтамасыз ету. </w:t>
      </w:r>
      <w:r>
        <w:br/>
      </w:r>
      <w:r>
        <w:rPr>
          <w:rFonts w:ascii="Times New Roman"/>
          <w:b w:val="false"/>
          <w:i w:val="false"/>
          <w:color w:val="000000"/>
          <w:sz w:val="28"/>
        </w:rPr>
        <w:t xml:space="preserve">
      5. Бюджеттiк бағдарламаның мiндеттерi: Қазақстан Республикасының кеден шекарасында контрабандаға қарсы күреске бақылауды күшейту, Қазақстан Республикасының кеден шекарасы арқылы есiрткi құралдарының, психотроптық заттардың, қару-жарақтың Қазақстан Республикасы мен шетел халықтарының көркем, тарихи және археологиялық игiлiгi заттарының, зияткерлiк меншiк объектiлерiнiң, жойылып кету қаупi төнiп тұрған жануарлар мен өсiмдiктер түрлерiнiң, олардың бөлшектерi мен туындыларының, басқа да тауарлардың заңсыз айналымының жолын кесу; Қазақстан Республикасының Оңтүстiк және Оңтүстiк-Батыс шекараларында кедендiк бақылауды күшейту жөнiнде Мемлекет Басшысы мен Қазақстан Республикасының Қауiпсiздiк Кеңесi қойған мiндеттердi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056        Қазақстан   Қазақстан Республика. Жыл    Қазақстан </w:t>
      </w:r>
      <w:r>
        <w:br/>
      </w:r>
      <w:r>
        <w:rPr>
          <w:rFonts w:ascii="Times New Roman"/>
          <w:b w:val="false"/>
          <w:i w:val="false"/>
          <w:color w:val="000000"/>
          <w:sz w:val="28"/>
        </w:rPr>
        <w:t xml:space="preserve">
               Республи.   сының аумағына заң.   ішінде Республика. </w:t>
      </w:r>
      <w:r>
        <w:br/>
      </w:r>
      <w:r>
        <w:rPr>
          <w:rFonts w:ascii="Times New Roman"/>
          <w:b w:val="false"/>
          <w:i w:val="false"/>
          <w:color w:val="000000"/>
          <w:sz w:val="28"/>
        </w:rPr>
        <w:t xml:space="preserve">
               касының     сыз жүктердiң өтуін          сының </w:t>
      </w:r>
      <w:r>
        <w:br/>
      </w:r>
      <w:r>
        <w:rPr>
          <w:rFonts w:ascii="Times New Roman"/>
          <w:b w:val="false"/>
          <w:i w:val="false"/>
          <w:color w:val="000000"/>
          <w:sz w:val="28"/>
        </w:rPr>
        <w:t xml:space="preserve">
               кеден       болдырмау мақсатында         Кедендік </w:t>
      </w:r>
      <w:r>
        <w:br/>
      </w:r>
      <w:r>
        <w:rPr>
          <w:rFonts w:ascii="Times New Roman"/>
          <w:b w:val="false"/>
          <w:i w:val="false"/>
          <w:color w:val="000000"/>
          <w:sz w:val="28"/>
        </w:rPr>
        <w:t xml:space="preserve">
               шекарасын   теңіз кемелерінің су         бақылау </w:t>
      </w:r>
      <w:r>
        <w:br/>
      </w:r>
      <w:r>
        <w:rPr>
          <w:rFonts w:ascii="Times New Roman"/>
          <w:b w:val="false"/>
          <w:i w:val="false"/>
          <w:color w:val="000000"/>
          <w:sz w:val="28"/>
        </w:rPr>
        <w:t xml:space="preserve">
               қорғауды    асты бөлiктерiн бейне        агенттігі </w:t>
      </w:r>
      <w:r>
        <w:br/>
      </w:r>
      <w:r>
        <w:rPr>
          <w:rFonts w:ascii="Times New Roman"/>
          <w:b w:val="false"/>
          <w:i w:val="false"/>
          <w:color w:val="000000"/>
          <w:sz w:val="28"/>
        </w:rPr>
        <w:t xml:space="preserve">
               қамтамасыз  және фототүсірімдерді </w:t>
      </w:r>
      <w:r>
        <w:br/>
      </w:r>
      <w:r>
        <w:rPr>
          <w:rFonts w:ascii="Times New Roman"/>
          <w:b w:val="false"/>
          <w:i w:val="false"/>
          <w:color w:val="000000"/>
          <w:sz w:val="28"/>
        </w:rPr>
        <w:t xml:space="preserve">
               ету         пайдалана отырып, </w:t>
      </w:r>
      <w:r>
        <w:br/>
      </w:r>
      <w:r>
        <w:rPr>
          <w:rFonts w:ascii="Times New Roman"/>
          <w:b w:val="false"/>
          <w:i w:val="false"/>
          <w:color w:val="000000"/>
          <w:sz w:val="28"/>
        </w:rPr>
        <w:t xml:space="preserve">
                           тексеру жүргiзу үшiн </w:t>
      </w:r>
      <w:r>
        <w:br/>
      </w:r>
      <w:r>
        <w:rPr>
          <w:rFonts w:ascii="Times New Roman"/>
          <w:b w:val="false"/>
          <w:i w:val="false"/>
          <w:color w:val="000000"/>
          <w:sz w:val="28"/>
        </w:rPr>
        <w:t xml:space="preserve">
                           кәсiби сүңгуiрлердің </w:t>
      </w:r>
      <w:r>
        <w:br/>
      </w:r>
      <w:r>
        <w:rPr>
          <w:rFonts w:ascii="Times New Roman"/>
          <w:b w:val="false"/>
          <w:i w:val="false"/>
          <w:color w:val="000000"/>
          <w:sz w:val="28"/>
        </w:rPr>
        <w:t xml:space="preserve">
                           қызметiне ақы төлеу. </w:t>
      </w:r>
      <w:r>
        <w:br/>
      </w:r>
      <w:r>
        <w:rPr>
          <w:rFonts w:ascii="Times New Roman"/>
          <w:b w:val="false"/>
          <w:i w:val="false"/>
          <w:color w:val="000000"/>
          <w:sz w:val="28"/>
        </w:rPr>
        <w:t xml:space="preserve">
                           Тексерiлетiн теңiз </w:t>
      </w:r>
      <w:r>
        <w:br/>
      </w:r>
      <w:r>
        <w:rPr>
          <w:rFonts w:ascii="Times New Roman"/>
          <w:b w:val="false"/>
          <w:i w:val="false"/>
          <w:color w:val="000000"/>
          <w:sz w:val="28"/>
        </w:rPr>
        <w:t xml:space="preserve">
                           кемелерiнiң су асты </w:t>
      </w:r>
      <w:r>
        <w:br/>
      </w:r>
      <w:r>
        <w:rPr>
          <w:rFonts w:ascii="Times New Roman"/>
          <w:b w:val="false"/>
          <w:i w:val="false"/>
          <w:color w:val="000000"/>
          <w:sz w:val="28"/>
        </w:rPr>
        <w:t xml:space="preserve">
                           бөлiктерiнiң саны </w:t>
      </w:r>
      <w:r>
        <w:br/>
      </w:r>
      <w:r>
        <w:rPr>
          <w:rFonts w:ascii="Times New Roman"/>
          <w:b w:val="false"/>
          <w:i w:val="false"/>
          <w:color w:val="000000"/>
          <w:sz w:val="28"/>
        </w:rPr>
        <w:t xml:space="preserve">
                           30 000 шаршы метр </w:t>
      </w:r>
      <w:r>
        <w:br/>
      </w:r>
      <w:r>
        <w:rPr>
          <w:rFonts w:ascii="Times New Roman"/>
          <w:b w:val="false"/>
          <w:i w:val="false"/>
          <w:color w:val="000000"/>
          <w:sz w:val="28"/>
        </w:rPr>
        <w:t xml:space="preserve">
                           орташа тексеру </w:t>
      </w:r>
      <w:r>
        <w:br/>
      </w:r>
      <w:r>
        <w:rPr>
          <w:rFonts w:ascii="Times New Roman"/>
          <w:b w:val="false"/>
          <w:i w:val="false"/>
          <w:color w:val="000000"/>
          <w:sz w:val="28"/>
        </w:rPr>
        <w:t xml:space="preserve">
                           алаңымен 129 бiрлiк. </w:t>
      </w:r>
      <w:r>
        <w:br/>
      </w:r>
      <w:r>
        <w:rPr>
          <w:rFonts w:ascii="Times New Roman"/>
          <w:b w:val="false"/>
          <w:i w:val="false"/>
          <w:color w:val="000000"/>
          <w:sz w:val="28"/>
        </w:rPr>
        <w:t xml:space="preserve">
                           ті құрайды.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бағдарламаларды орындаудан күтілетiн нәтижелер: Қазақстан Республикасының Ұлттық қауiпсiздігін нығайту, кеден шекарасы арқылы контрабандалық жүктердiң, есiрткi құралдарының, прекурсорлардың, жарылғыш заттардың, қару-жарақтың, оқ-дәрiлер мен басқа да тыйым салынған заттардың, рұқсатсыз өткiзiлуiнiң жолын кесу; республикалық бюджетке түсiмдердiң ұлғаюы. </w:t>
      </w:r>
    </w:p>
    <w:bookmarkStart w:name="z10"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7-қосымша            </w:t>
      </w:r>
    </w:p>
    <w:bookmarkEnd w:id="9"/>
    <w:p>
      <w:pPr>
        <w:spacing w:after="0"/>
        <w:ind w:left="0"/>
        <w:jc w:val="both"/>
      </w:pPr>
      <w:r>
        <w:rPr>
          <w:rFonts w:ascii="Times New Roman"/>
          <w:b w:val="false"/>
          <w:i w:val="false"/>
          <w:color w:val="000000"/>
          <w:sz w:val="28"/>
        </w:rPr>
        <w:t xml:space="preserve">Қазақстан Республикасының Кедендiк бақылау агенттiгi </w:t>
      </w:r>
    </w:p>
    <w:p>
      <w:pPr>
        <w:spacing w:after="0"/>
        <w:ind w:left="0"/>
        <w:jc w:val="left"/>
      </w:pPr>
      <w:r>
        <w:rPr>
          <w:rFonts w:ascii="Times New Roman"/>
          <w:b/>
          <w:i w:val="false"/>
          <w:color w:val="000000"/>
        </w:rPr>
        <w:t xml:space="preserve"> 2002 жылға арналған "КААЖ" кедендiк ақпараттық жүйенi алып жүру" 500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333 443 мың теңге (үш жүз отыз үш миллион төрт жүз қырық үш мың теңге). </w:t>
      </w:r>
      <w:r>
        <w:br/>
      </w:r>
      <w:r>
        <w:rPr>
          <w:rFonts w:ascii="Times New Roman"/>
          <w:b w:val="false"/>
          <w:i w:val="false"/>
          <w:color w:val="000000"/>
          <w:sz w:val="28"/>
        </w:rPr>
        <w:t>
      2. Бюджеттік бағдарламаның нормативтiк-құқықтық негiзi: Қазақстан Республикасы Президентiнiң "Қазақстан Республикасы мемлекеттiк басқару жүйесiн одан әрi жетiлдiру шаралары туралы" 2002 жылғы 28 тамыздағы N 931 Жарлығы;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"Қазақстан Республикасы кеден органдарының жұмысын жетiлдiру жөнiндегi шаралар туралы" Қазақстан Республикасы Yкiметiнiң 1996 жылғы 12 қыркүйектегi N 1112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кеден қызметiн жетiлдiрудiң 2000-2002 жылдарға арналған тұжырымдамасын мақұлдау туралы" Қазақстан Республикасы Yкiметiнiң 2000 жылғы 25 ақпандағы N 301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кеден органдарын автоматтандыру туралы" Қазақстан Республикасы Премьер-Министрiнiң 1996 жылғы 7 қазандағы N 472-ө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кеден қызметiнiң Кедендiк автоматтандырылған ақпараттық жүйесiн жұмыс жағдайында ұстау, кеден алымдары мен бюджетке төлемдер аударымдарын көтеру мақсатында кедендiк ресiмдеу процестерiн автоматтандыру сыбайлас жемқорлыққа қарсы күрес, жүктік кедендiк декларациялардың электронды көшiрмелерiнің дерекқорын орталықтандырып жасау, жасалған қорлардың негiзiнде Қазақстан Республикасы сыртқы саудасының статистикасын жүргiзу, мүдделi министрлiктер мен ведомстволарға беруге арналған Қазақстан Республикасының кеден органдары қызметiнiң негiзгi көрсеткiштерiнiң мониторингi. </w:t>
      </w:r>
      <w:r>
        <w:br/>
      </w:r>
      <w:r>
        <w:rPr>
          <w:rFonts w:ascii="Times New Roman"/>
          <w:b w:val="false"/>
          <w:i w:val="false"/>
          <w:color w:val="000000"/>
          <w:sz w:val="28"/>
        </w:rPr>
        <w:t xml:space="preserve">
      5. Бюджеттiк бағдарламаның мiндеттерi: Қазақстан Республикасының кеден қызметi ақпараттық жүйесiнiң тұрақты жұмыс iстеуiн қамтамасыз ету, ақпараттық жүйелердi алып жүру.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"КААЖ"      Дерекқордың 79 сер.   Жыл    Қазақстан </w:t>
      </w:r>
      <w:r>
        <w:br/>
      </w:r>
      <w:r>
        <w:rPr>
          <w:rFonts w:ascii="Times New Roman"/>
          <w:b w:val="false"/>
          <w:i w:val="false"/>
          <w:color w:val="000000"/>
          <w:sz w:val="28"/>
        </w:rPr>
        <w:t xml:space="preserve">
               кедендiк    верiне техникалық     ішінде Республика. </w:t>
      </w:r>
      <w:r>
        <w:br/>
      </w:r>
      <w:r>
        <w:rPr>
          <w:rFonts w:ascii="Times New Roman"/>
          <w:b w:val="false"/>
          <w:i w:val="false"/>
          <w:color w:val="000000"/>
          <w:sz w:val="28"/>
        </w:rPr>
        <w:t xml:space="preserve">
               ақпараттық  қызмет көрсету.              сының </w:t>
      </w:r>
      <w:r>
        <w:br/>
      </w:r>
      <w:r>
        <w:rPr>
          <w:rFonts w:ascii="Times New Roman"/>
          <w:b w:val="false"/>
          <w:i w:val="false"/>
          <w:color w:val="000000"/>
          <w:sz w:val="28"/>
        </w:rPr>
        <w:t xml:space="preserve">
               жүйенi      Дерекқордың                  Кедендік </w:t>
      </w:r>
      <w:r>
        <w:br/>
      </w:r>
      <w:r>
        <w:rPr>
          <w:rFonts w:ascii="Times New Roman"/>
          <w:b w:val="false"/>
          <w:i w:val="false"/>
          <w:color w:val="000000"/>
          <w:sz w:val="28"/>
        </w:rPr>
        <w:t xml:space="preserve">
                           серверлерiн                  бақылау </w:t>
      </w:r>
      <w:r>
        <w:br/>
      </w:r>
      <w:r>
        <w:rPr>
          <w:rFonts w:ascii="Times New Roman"/>
          <w:b w:val="false"/>
          <w:i w:val="false"/>
          <w:color w:val="000000"/>
          <w:sz w:val="28"/>
        </w:rPr>
        <w:t xml:space="preserve">
                           жүйелi техникалық            агенттігі </w:t>
      </w:r>
      <w:r>
        <w:br/>
      </w:r>
      <w:r>
        <w:rPr>
          <w:rFonts w:ascii="Times New Roman"/>
          <w:b w:val="false"/>
          <w:i w:val="false"/>
          <w:color w:val="000000"/>
          <w:sz w:val="28"/>
        </w:rPr>
        <w:t xml:space="preserve">
                           қолдауға (алып </w:t>
      </w:r>
      <w:r>
        <w:br/>
      </w:r>
      <w:r>
        <w:rPr>
          <w:rFonts w:ascii="Times New Roman"/>
          <w:b w:val="false"/>
          <w:i w:val="false"/>
          <w:color w:val="000000"/>
          <w:sz w:val="28"/>
        </w:rPr>
        <w:t xml:space="preserve">
                           жүруге) төлем, </w:t>
      </w:r>
      <w:r>
        <w:br/>
      </w:r>
      <w:r>
        <w:rPr>
          <w:rFonts w:ascii="Times New Roman"/>
          <w:b w:val="false"/>
          <w:i w:val="false"/>
          <w:color w:val="000000"/>
          <w:sz w:val="28"/>
        </w:rPr>
        <w:t xml:space="preserve">
                           дерекқорлардың </w:t>
      </w:r>
      <w:r>
        <w:br/>
      </w:r>
      <w:r>
        <w:rPr>
          <w:rFonts w:ascii="Times New Roman"/>
          <w:b w:val="false"/>
          <w:i w:val="false"/>
          <w:color w:val="000000"/>
          <w:sz w:val="28"/>
        </w:rPr>
        <w:t xml:space="preserve">
                           серверлерiне кепiл. </w:t>
      </w:r>
      <w:r>
        <w:br/>
      </w:r>
      <w:r>
        <w:rPr>
          <w:rFonts w:ascii="Times New Roman"/>
          <w:b w:val="false"/>
          <w:i w:val="false"/>
          <w:color w:val="000000"/>
          <w:sz w:val="28"/>
        </w:rPr>
        <w:t xml:space="preserve">
                           дiктi және кепiлдік. </w:t>
      </w:r>
      <w:r>
        <w:br/>
      </w:r>
      <w:r>
        <w:rPr>
          <w:rFonts w:ascii="Times New Roman"/>
          <w:b w:val="false"/>
          <w:i w:val="false"/>
          <w:color w:val="000000"/>
          <w:sz w:val="28"/>
        </w:rPr>
        <w:t xml:space="preserve">
                           тiден кейiнгi </w:t>
      </w:r>
      <w:r>
        <w:br/>
      </w:r>
      <w:r>
        <w:rPr>
          <w:rFonts w:ascii="Times New Roman"/>
          <w:b w:val="false"/>
          <w:i w:val="false"/>
          <w:color w:val="000000"/>
          <w:sz w:val="28"/>
        </w:rPr>
        <w:t xml:space="preserve">
                           жөндеудi қамтамасыз </w:t>
      </w:r>
      <w:r>
        <w:br/>
      </w:r>
      <w:r>
        <w:rPr>
          <w:rFonts w:ascii="Times New Roman"/>
          <w:b w:val="false"/>
          <w:i w:val="false"/>
          <w:color w:val="000000"/>
          <w:sz w:val="28"/>
        </w:rPr>
        <w:t xml:space="preserve">
                           ету. Дерекқор сервер. </w:t>
      </w:r>
      <w:r>
        <w:br/>
      </w:r>
      <w:r>
        <w:rPr>
          <w:rFonts w:ascii="Times New Roman"/>
          <w:b w:val="false"/>
          <w:i w:val="false"/>
          <w:color w:val="000000"/>
          <w:sz w:val="28"/>
        </w:rPr>
        <w:t xml:space="preserve">
                           лерiнiң жүйелi </w:t>
      </w:r>
      <w:r>
        <w:br/>
      </w:r>
      <w:r>
        <w:rPr>
          <w:rFonts w:ascii="Times New Roman"/>
          <w:b w:val="false"/>
          <w:i w:val="false"/>
          <w:color w:val="000000"/>
          <w:sz w:val="28"/>
        </w:rPr>
        <w:t xml:space="preserve">
                           тұғырнамасын уақытылы </w:t>
      </w:r>
      <w:r>
        <w:br/>
      </w:r>
      <w:r>
        <w:rPr>
          <w:rFonts w:ascii="Times New Roman"/>
          <w:b w:val="false"/>
          <w:i w:val="false"/>
          <w:color w:val="000000"/>
          <w:sz w:val="28"/>
        </w:rPr>
        <w:t xml:space="preserve">
                           жаңарту жөнiндегi </w:t>
      </w:r>
      <w:r>
        <w:br/>
      </w:r>
      <w:r>
        <w:rPr>
          <w:rFonts w:ascii="Times New Roman"/>
          <w:b w:val="false"/>
          <w:i w:val="false"/>
          <w:color w:val="000000"/>
          <w:sz w:val="28"/>
        </w:rPr>
        <w:t xml:space="preserve">
                           жұмыстарға төлем. </w:t>
      </w:r>
      <w:r>
        <w:br/>
      </w:r>
      <w:r>
        <w:rPr>
          <w:rFonts w:ascii="Times New Roman"/>
          <w:b w:val="false"/>
          <w:i w:val="false"/>
          <w:color w:val="000000"/>
          <w:sz w:val="28"/>
        </w:rPr>
        <w:t xml:space="preserve">
                           Кедендiк автоматтан. </w:t>
      </w:r>
      <w:r>
        <w:br/>
      </w:r>
      <w:r>
        <w:rPr>
          <w:rFonts w:ascii="Times New Roman"/>
          <w:b w:val="false"/>
          <w:i w:val="false"/>
          <w:color w:val="000000"/>
          <w:sz w:val="28"/>
        </w:rPr>
        <w:t xml:space="preserve">
                           дырылған ақпарат </w:t>
      </w:r>
      <w:r>
        <w:br/>
      </w:r>
      <w:r>
        <w:rPr>
          <w:rFonts w:ascii="Times New Roman"/>
          <w:b w:val="false"/>
          <w:i w:val="false"/>
          <w:color w:val="000000"/>
          <w:sz w:val="28"/>
        </w:rPr>
        <w:t xml:space="preserve">
                           жүйесi шеңберiнде </w:t>
      </w:r>
      <w:r>
        <w:br/>
      </w:r>
      <w:r>
        <w:rPr>
          <w:rFonts w:ascii="Times New Roman"/>
          <w:b w:val="false"/>
          <w:i w:val="false"/>
          <w:color w:val="000000"/>
          <w:sz w:val="28"/>
        </w:rPr>
        <w:t xml:space="preserve">
                           жұмыс iстейтiн </w:t>
      </w:r>
      <w:r>
        <w:br/>
      </w:r>
      <w:r>
        <w:rPr>
          <w:rFonts w:ascii="Times New Roman"/>
          <w:b w:val="false"/>
          <w:i w:val="false"/>
          <w:color w:val="000000"/>
          <w:sz w:val="28"/>
        </w:rPr>
        <w:t xml:space="preserve">
                           компьютерлiк жабдық. </w:t>
      </w:r>
      <w:r>
        <w:br/>
      </w:r>
      <w:r>
        <w:rPr>
          <w:rFonts w:ascii="Times New Roman"/>
          <w:b w:val="false"/>
          <w:i w:val="false"/>
          <w:color w:val="000000"/>
          <w:sz w:val="28"/>
        </w:rPr>
        <w:t xml:space="preserve">
                           тарды алып жүру </w:t>
      </w:r>
      <w:r>
        <w:br/>
      </w:r>
      <w:r>
        <w:rPr>
          <w:rFonts w:ascii="Times New Roman"/>
          <w:b w:val="false"/>
          <w:i w:val="false"/>
          <w:color w:val="000000"/>
          <w:sz w:val="28"/>
        </w:rPr>
        <w:t xml:space="preserve">
                           жөнiндегi жұмыстарға </w:t>
      </w:r>
      <w:r>
        <w:br/>
      </w:r>
      <w:r>
        <w:rPr>
          <w:rFonts w:ascii="Times New Roman"/>
          <w:b w:val="false"/>
          <w:i w:val="false"/>
          <w:color w:val="000000"/>
          <w:sz w:val="28"/>
        </w:rPr>
        <w:t xml:space="preserve">
                           төлем - 200 данадан </w:t>
      </w:r>
      <w:r>
        <w:br/>
      </w:r>
      <w:r>
        <w:rPr>
          <w:rFonts w:ascii="Times New Roman"/>
          <w:b w:val="false"/>
          <w:i w:val="false"/>
          <w:color w:val="000000"/>
          <w:sz w:val="28"/>
        </w:rPr>
        <w:t xml:space="preserve">
                           астам есептеуiш және </w:t>
      </w:r>
      <w:r>
        <w:br/>
      </w:r>
      <w:r>
        <w:rPr>
          <w:rFonts w:ascii="Times New Roman"/>
          <w:b w:val="false"/>
          <w:i w:val="false"/>
          <w:color w:val="000000"/>
          <w:sz w:val="28"/>
        </w:rPr>
        <w:t xml:space="preserve">
                           офистiк техникалар. </w:t>
      </w:r>
      <w:r>
        <w:br/>
      </w:r>
      <w:r>
        <w:rPr>
          <w:rFonts w:ascii="Times New Roman"/>
          <w:b w:val="false"/>
          <w:i w:val="false"/>
          <w:color w:val="000000"/>
          <w:sz w:val="28"/>
        </w:rPr>
        <w:t xml:space="preserve">
                           "Универсальный"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жұмыс орнын қолдан. </w:t>
      </w:r>
      <w:r>
        <w:br/>
      </w:r>
      <w:r>
        <w:rPr>
          <w:rFonts w:ascii="Times New Roman"/>
          <w:b w:val="false"/>
          <w:i w:val="false"/>
          <w:color w:val="000000"/>
          <w:sz w:val="28"/>
        </w:rPr>
        <w:t xml:space="preserve">
                           балы бағдарламалық </w:t>
      </w:r>
      <w:r>
        <w:br/>
      </w:r>
      <w:r>
        <w:rPr>
          <w:rFonts w:ascii="Times New Roman"/>
          <w:b w:val="false"/>
          <w:i w:val="false"/>
          <w:color w:val="000000"/>
          <w:sz w:val="28"/>
        </w:rPr>
        <w:t xml:space="preserve">
                           қамтамасыз етуді </w:t>
      </w:r>
      <w:r>
        <w:br/>
      </w:r>
      <w:r>
        <w:rPr>
          <w:rFonts w:ascii="Times New Roman"/>
          <w:b w:val="false"/>
          <w:i w:val="false"/>
          <w:color w:val="000000"/>
          <w:sz w:val="28"/>
        </w:rPr>
        <w:t xml:space="preserve">
                           алып жүру,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заңнамалық базасына </w:t>
      </w:r>
      <w:r>
        <w:br/>
      </w:r>
      <w:r>
        <w:rPr>
          <w:rFonts w:ascii="Times New Roman"/>
          <w:b w:val="false"/>
          <w:i w:val="false"/>
          <w:color w:val="000000"/>
          <w:sz w:val="28"/>
        </w:rPr>
        <w:t xml:space="preserve">
                           сәйкес қолданбалы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етудің </w:t>
      </w:r>
      <w:r>
        <w:br/>
      </w:r>
      <w:r>
        <w:rPr>
          <w:rFonts w:ascii="Times New Roman"/>
          <w:b w:val="false"/>
          <w:i w:val="false"/>
          <w:color w:val="000000"/>
          <w:sz w:val="28"/>
        </w:rPr>
        <w:t xml:space="preserve">
                           модульдерiн өңдеу </w:t>
      </w:r>
      <w:r>
        <w:br/>
      </w:r>
      <w:r>
        <w:rPr>
          <w:rFonts w:ascii="Times New Roman"/>
          <w:b w:val="false"/>
          <w:i w:val="false"/>
          <w:color w:val="000000"/>
          <w:sz w:val="28"/>
        </w:rPr>
        <w:t xml:space="preserve">
                           және жаңғырту. </w:t>
      </w:r>
      <w:r>
        <w:br/>
      </w:r>
      <w:r>
        <w:rPr>
          <w:rFonts w:ascii="Times New Roman"/>
          <w:b w:val="false"/>
          <w:i w:val="false"/>
          <w:color w:val="000000"/>
          <w:sz w:val="28"/>
        </w:rPr>
        <w:t xml:space="preserve">
                           Байланыс арналарының </w:t>
      </w:r>
      <w:r>
        <w:br/>
      </w:r>
      <w:r>
        <w:rPr>
          <w:rFonts w:ascii="Times New Roman"/>
          <w:b w:val="false"/>
          <w:i w:val="false"/>
          <w:color w:val="000000"/>
          <w:sz w:val="28"/>
        </w:rPr>
        <w:t xml:space="preserve">
                           берiлуiне ақы төлеу. </w:t>
      </w:r>
      <w:r>
        <w:br/>
      </w:r>
      <w:r>
        <w:rPr>
          <w:rFonts w:ascii="Times New Roman"/>
          <w:b w:val="false"/>
          <w:i w:val="false"/>
          <w:color w:val="000000"/>
          <w:sz w:val="28"/>
        </w:rPr>
        <w:t xml:space="preserve">
                           Республикалық дерек. </w:t>
      </w:r>
      <w:r>
        <w:br/>
      </w:r>
      <w:r>
        <w:rPr>
          <w:rFonts w:ascii="Times New Roman"/>
          <w:b w:val="false"/>
          <w:i w:val="false"/>
          <w:color w:val="000000"/>
          <w:sz w:val="28"/>
        </w:rPr>
        <w:t xml:space="preserve">
                           тер беру желiсiнiң </w:t>
      </w:r>
      <w:r>
        <w:br/>
      </w:r>
      <w:r>
        <w:rPr>
          <w:rFonts w:ascii="Times New Roman"/>
          <w:b w:val="false"/>
          <w:i w:val="false"/>
          <w:color w:val="000000"/>
          <w:sz w:val="28"/>
        </w:rPr>
        <w:t xml:space="preserve">
                           телекоммуникациялық </w:t>
      </w:r>
      <w:r>
        <w:br/>
      </w:r>
      <w:r>
        <w:rPr>
          <w:rFonts w:ascii="Times New Roman"/>
          <w:b w:val="false"/>
          <w:i w:val="false"/>
          <w:color w:val="000000"/>
          <w:sz w:val="28"/>
        </w:rPr>
        <w:t xml:space="preserve">
                           жабдықтарына техни. </w:t>
      </w:r>
      <w:r>
        <w:br/>
      </w:r>
      <w:r>
        <w:rPr>
          <w:rFonts w:ascii="Times New Roman"/>
          <w:b w:val="false"/>
          <w:i w:val="false"/>
          <w:color w:val="000000"/>
          <w:sz w:val="28"/>
        </w:rPr>
        <w:t xml:space="preserve">
                           калық қызмет көрсету. </w:t>
      </w:r>
      <w:r>
        <w:br/>
      </w:r>
      <w:r>
        <w:rPr>
          <w:rFonts w:ascii="Times New Roman"/>
          <w:b w:val="false"/>
          <w:i w:val="false"/>
          <w:color w:val="000000"/>
          <w:sz w:val="28"/>
        </w:rPr>
        <w:t xml:space="preserve">
                           Informix дерекқорының </w:t>
      </w:r>
      <w:r>
        <w:br/>
      </w:r>
      <w:r>
        <w:rPr>
          <w:rFonts w:ascii="Times New Roman"/>
          <w:b w:val="false"/>
          <w:i w:val="false"/>
          <w:color w:val="000000"/>
          <w:sz w:val="28"/>
        </w:rPr>
        <w:t xml:space="preserve">
                           басқару жүйесiн </w:t>
      </w:r>
      <w:r>
        <w:br/>
      </w:r>
      <w:r>
        <w:rPr>
          <w:rFonts w:ascii="Times New Roman"/>
          <w:b w:val="false"/>
          <w:i w:val="false"/>
          <w:color w:val="000000"/>
          <w:sz w:val="28"/>
        </w:rPr>
        <w:t xml:space="preserve">
                           қолдау жөнiндегi </w:t>
      </w:r>
      <w:r>
        <w:br/>
      </w:r>
      <w:r>
        <w:rPr>
          <w:rFonts w:ascii="Times New Roman"/>
          <w:b w:val="false"/>
          <w:i w:val="false"/>
          <w:color w:val="000000"/>
          <w:sz w:val="28"/>
        </w:rPr>
        <w:t xml:space="preserve">
                           жұмыстарды жүргізу.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кеден </w:t>
      </w:r>
      <w:r>
        <w:br/>
      </w:r>
      <w:r>
        <w:rPr>
          <w:rFonts w:ascii="Times New Roman"/>
          <w:b w:val="false"/>
          <w:i w:val="false"/>
          <w:color w:val="000000"/>
          <w:sz w:val="28"/>
        </w:rPr>
        <w:t xml:space="preserve">
                           органдарының 15 </w:t>
      </w:r>
      <w:r>
        <w:br/>
      </w:r>
      <w:r>
        <w:rPr>
          <w:rFonts w:ascii="Times New Roman"/>
          <w:b w:val="false"/>
          <w:i w:val="false"/>
          <w:color w:val="000000"/>
          <w:sz w:val="28"/>
        </w:rPr>
        <w:t xml:space="preserve">
                           қызметкерiн оқыту. </w:t>
      </w:r>
      <w:r>
        <w:br/>
      </w:r>
      <w:r>
        <w:rPr>
          <w:rFonts w:ascii="Times New Roman"/>
          <w:b w:val="false"/>
          <w:i w:val="false"/>
          <w:color w:val="000000"/>
          <w:sz w:val="28"/>
        </w:rPr>
        <w:t xml:space="preserve">
                           ROLАР-орталық аппарат. </w:t>
      </w:r>
      <w:r>
        <w:br/>
      </w:r>
      <w:r>
        <w:rPr>
          <w:rFonts w:ascii="Times New Roman"/>
          <w:b w:val="false"/>
          <w:i w:val="false"/>
          <w:color w:val="000000"/>
          <w:sz w:val="28"/>
        </w:rPr>
        <w:t xml:space="preserve">
                           тық бағдарламалық </w:t>
      </w:r>
      <w:r>
        <w:br/>
      </w:r>
      <w:r>
        <w:rPr>
          <w:rFonts w:ascii="Times New Roman"/>
          <w:b w:val="false"/>
          <w:i w:val="false"/>
          <w:color w:val="000000"/>
          <w:sz w:val="28"/>
        </w:rPr>
        <w:t xml:space="preserve">
                           кешенiн алып жүру, </w:t>
      </w:r>
      <w:r>
        <w:br/>
      </w:r>
      <w:r>
        <w:rPr>
          <w:rFonts w:ascii="Times New Roman"/>
          <w:b w:val="false"/>
          <w:i w:val="false"/>
          <w:color w:val="000000"/>
          <w:sz w:val="28"/>
        </w:rPr>
        <w:t xml:space="preserve">
                           жүйенiң тұрақты жұмыс </w:t>
      </w:r>
      <w:r>
        <w:br/>
      </w:r>
      <w:r>
        <w:rPr>
          <w:rFonts w:ascii="Times New Roman"/>
          <w:b w:val="false"/>
          <w:i w:val="false"/>
          <w:color w:val="000000"/>
          <w:sz w:val="28"/>
        </w:rPr>
        <w:t xml:space="preserve">
                           iстеуiн, талдау </w:t>
      </w:r>
      <w:r>
        <w:br/>
      </w:r>
      <w:r>
        <w:rPr>
          <w:rFonts w:ascii="Times New Roman"/>
          <w:b w:val="false"/>
          <w:i w:val="false"/>
          <w:color w:val="000000"/>
          <w:sz w:val="28"/>
        </w:rPr>
        <w:t xml:space="preserve">
                           құралдарының уақытылы </w:t>
      </w:r>
      <w:r>
        <w:br/>
      </w:r>
      <w:r>
        <w:rPr>
          <w:rFonts w:ascii="Times New Roman"/>
          <w:b w:val="false"/>
          <w:i w:val="false"/>
          <w:color w:val="000000"/>
          <w:sz w:val="28"/>
        </w:rPr>
        <w:t xml:space="preserve">
                           жаңартылуын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1500 қосу нүктесiнде </w:t>
      </w:r>
      <w:r>
        <w:br/>
      </w:r>
      <w:r>
        <w:rPr>
          <w:rFonts w:ascii="Times New Roman"/>
          <w:b w:val="false"/>
          <w:i w:val="false"/>
          <w:color w:val="000000"/>
          <w:sz w:val="28"/>
        </w:rPr>
        <w:t xml:space="preserve">
                           79 жергiлiктi есептеу </w:t>
      </w:r>
      <w:r>
        <w:br/>
      </w:r>
      <w:r>
        <w:rPr>
          <w:rFonts w:ascii="Times New Roman"/>
          <w:b w:val="false"/>
          <w:i w:val="false"/>
          <w:color w:val="000000"/>
          <w:sz w:val="28"/>
        </w:rPr>
        <w:t xml:space="preserve">
                           желiлерiн алып жүру </w:t>
      </w:r>
      <w:r>
        <w:br/>
      </w:r>
      <w:r>
        <w:rPr>
          <w:rFonts w:ascii="Times New Roman"/>
          <w:b w:val="false"/>
          <w:i w:val="false"/>
          <w:color w:val="000000"/>
          <w:sz w:val="28"/>
        </w:rPr>
        <w:t xml:space="preserve">
                           жөнiндегі жұмыстарды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Бюджeттік бағдарламаларды орындаудан күтілетiн нәтижелер: 79 кешендiк-автоматтандырылған кеден бекеттерi мен Кеден басқармаларының кiдiрiссiз жұмысын қамтамасыз ету, жүктiк кедендiк декларациялардың электрондық көшiрмелерi дерекқорларының серверлерiн техникалық қолдауды қамтамасыз ету, есептеуiш және офистiк техникаларды техникалық алып жүру. </w:t>
      </w:r>
    </w:p>
    <w:bookmarkStart w:name="z11"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8-қосымша            </w:t>
      </w:r>
    </w:p>
    <w:bookmarkEnd w:id="10"/>
    <w:p>
      <w:pPr>
        <w:spacing w:after="0"/>
        <w:ind w:left="0"/>
        <w:jc w:val="both"/>
      </w:pPr>
      <w:r>
        <w:rPr>
          <w:rFonts w:ascii="Times New Roman"/>
          <w:b w:val="false"/>
          <w:i w:val="false"/>
          <w:color w:val="000000"/>
          <w:sz w:val="28"/>
        </w:rPr>
        <w:t xml:space="preserve">Қазақстан Республикасының Кедендiк бақылау агенттiгi </w:t>
      </w:r>
    </w:p>
    <w:p>
      <w:pPr>
        <w:spacing w:after="0"/>
        <w:ind w:left="0"/>
        <w:jc w:val="left"/>
      </w:pPr>
      <w:r>
        <w:rPr>
          <w:rFonts w:ascii="Times New Roman"/>
          <w:b/>
          <w:i w:val="false"/>
          <w:color w:val="000000"/>
        </w:rPr>
        <w:t xml:space="preserve"> 2002 жылға арналған "КААЖ" кедендiк ақпараттық жүйесiн дамыту" 600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78 078 мың теңге (жетпiс сегiз миллион жетпiс сегiз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қаулысы; "Қазақстан Республикасы Yкiметiнiң 2001 жылғы 27 желтоқсандағы N 1715 қаулысына өзгерiс енгізу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кеден органдарының жұмысын жетiлдiру жөнiндегi шаралар туралы" Қазақстан Республикасы Yкiметiнiң 1996 жылғы 12 қыркүйектегi N 1112 қаулысы; "Қазақстан Республикасының кеден қызметiн жетілдiрудiң 2000-2002 жылдарға арналған тұжырымдамасын мақұлдау туралы" Қазақстан Республикасы Yкiметiнiң 2000 жылғы 25 ақпандағы N 301 қаулысы; "Қазақстан Республикасының кеден органдарын автоматтандыру туралы" Қазақстан Республикасы Премьер-Министрiнiң 1996 жылғы 7 қазандағы N 472-ө өкiмi.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кеден қызметiнiң Кедендiк автоматтандырылған ақпарат жүйесiн одан әрi енгiзу, кеден алымдары мен бюджетке төлемдер аударымдарын көтеру мақсатында кедендiк ресiмдеу процестерiн автоматтандыру, сыбайлас жемқорлыққа қарсы күрес, жүктiк кедендiк декларациялардың электронды көшiрмелерiнiң дерекқорын орталықтандырып жасау, жасалған қорлардың негiзiнде Қазақстан Республикасы сыртқы саудасының статистикасын жүргiзу, мүдделi министрлiктер мен ведомстволарға беруге арналған Қазақстан Республикасының кеден органдары қызметінiң негiзгi көрсеткiштерiнiң мониторингi. </w:t>
      </w:r>
      <w:r>
        <w:br/>
      </w:r>
      <w:r>
        <w:rPr>
          <w:rFonts w:ascii="Times New Roman"/>
          <w:b w:val="false"/>
          <w:i w:val="false"/>
          <w:color w:val="000000"/>
          <w:sz w:val="28"/>
        </w:rPr>
        <w:t xml:space="preserve">
      5. Бюджеттiк бағдарламаның міндеттері: Кедендiк автоматтандырылған ақпарат жүйесiне ақпараттық технологиялар енгiзу, кедендiк ақпарат жүйелерiн одан әрi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"КААЖ"      Сақтау орнын жобалау. Жыл    Қазақстан </w:t>
      </w:r>
      <w:r>
        <w:br/>
      </w:r>
      <w:r>
        <w:rPr>
          <w:rFonts w:ascii="Times New Roman"/>
          <w:b w:val="false"/>
          <w:i w:val="false"/>
          <w:color w:val="000000"/>
          <w:sz w:val="28"/>
        </w:rPr>
        <w:t xml:space="preserve">
               кедендiк    ға арналған техника.  ішінде Республика. </w:t>
      </w:r>
      <w:r>
        <w:br/>
      </w:r>
      <w:r>
        <w:rPr>
          <w:rFonts w:ascii="Times New Roman"/>
          <w:b w:val="false"/>
          <w:i w:val="false"/>
          <w:color w:val="000000"/>
          <w:sz w:val="28"/>
        </w:rPr>
        <w:t xml:space="preserve">
               ақпарат     лық тапсырма жасау,          сының </w:t>
      </w:r>
      <w:r>
        <w:br/>
      </w:r>
      <w:r>
        <w:rPr>
          <w:rFonts w:ascii="Times New Roman"/>
          <w:b w:val="false"/>
          <w:i w:val="false"/>
          <w:color w:val="000000"/>
          <w:sz w:val="28"/>
        </w:rPr>
        <w:t xml:space="preserve">
               жүйесін     талдамалы қолданбалы         Кедендік </w:t>
      </w:r>
      <w:r>
        <w:br/>
      </w:r>
      <w:r>
        <w:rPr>
          <w:rFonts w:ascii="Times New Roman"/>
          <w:b w:val="false"/>
          <w:i w:val="false"/>
          <w:color w:val="000000"/>
          <w:sz w:val="28"/>
        </w:rPr>
        <w:t xml:space="preserve">
               дамыту      бағдарламалық                бақылау </w:t>
      </w:r>
      <w:r>
        <w:br/>
      </w:r>
      <w:r>
        <w:rPr>
          <w:rFonts w:ascii="Times New Roman"/>
          <w:b w:val="false"/>
          <w:i w:val="false"/>
          <w:color w:val="000000"/>
          <w:sz w:val="28"/>
        </w:rPr>
        <w:t xml:space="preserve">
                           қамтамасыз етудi             агенттігі </w:t>
      </w:r>
      <w:r>
        <w:br/>
      </w:r>
      <w:r>
        <w:rPr>
          <w:rFonts w:ascii="Times New Roman"/>
          <w:b w:val="false"/>
          <w:i w:val="false"/>
          <w:color w:val="000000"/>
          <w:sz w:val="28"/>
        </w:rPr>
        <w:t xml:space="preserve">
                           жазу, оның Кедендiк </w:t>
      </w:r>
      <w:r>
        <w:br/>
      </w:r>
      <w:r>
        <w:rPr>
          <w:rFonts w:ascii="Times New Roman"/>
          <w:b w:val="false"/>
          <w:i w:val="false"/>
          <w:color w:val="000000"/>
          <w:sz w:val="28"/>
        </w:rPr>
        <w:t xml:space="preserve">
                           бақылау агенттiгiнiң </w:t>
      </w:r>
      <w:r>
        <w:br/>
      </w:r>
      <w:r>
        <w:rPr>
          <w:rFonts w:ascii="Times New Roman"/>
          <w:b w:val="false"/>
          <w:i w:val="false"/>
          <w:color w:val="000000"/>
          <w:sz w:val="28"/>
        </w:rPr>
        <w:t xml:space="preserve">
                           орталық аппаратындағы </w:t>
      </w:r>
      <w:r>
        <w:br/>
      </w:r>
      <w:r>
        <w:rPr>
          <w:rFonts w:ascii="Times New Roman"/>
          <w:b w:val="false"/>
          <w:i w:val="false"/>
          <w:color w:val="000000"/>
          <w:sz w:val="28"/>
        </w:rPr>
        <w:t xml:space="preserve">
                           инсталляциясы. </w:t>
      </w:r>
      <w:r>
        <w:br/>
      </w:r>
      <w:r>
        <w:rPr>
          <w:rFonts w:ascii="Times New Roman"/>
          <w:b w:val="false"/>
          <w:i w:val="false"/>
          <w:color w:val="000000"/>
          <w:sz w:val="28"/>
        </w:rPr>
        <w:t xml:space="preserve">
                           Кеден бекеттерiне 25 </w:t>
      </w:r>
      <w:r>
        <w:br/>
      </w:r>
      <w:r>
        <w:rPr>
          <w:rFonts w:ascii="Times New Roman"/>
          <w:b w:val="false"/>
          <w:i w:val="false"/>
          <w:color w:val="000000"/>
          <w:sz w:val="28"/>
        </w:rPr>
        <w:t xml:space="preserve">
                           жергiлiктi есептеу </w:t>
      </w:r>
      <w:r>
        <w:br/>
      </w:r>
      <w:r>
        <w:rPr>
          <w:rFonts w:ascii="Times New Roman"/>
          <w:b w:val="false"/>
          <w:i w:val="false"/>
          <w:color w:val="000000"/>
          <w:sz w:val="28"/>
        </w:rPr>
        <w:t xml:space="preserve">
                           желiсiн және 4 жер. </w:t>
      </w:r>
      <w:r>
        <w:br/>
      </w:r>
      <w:r>
        <w:rPr>
          <w:rFonts w:ascii="Times New Roman"/>
          <w:b w:val="false"/>
          <w:i w:val="false"/>
          <w:color w:val="000000"/>
          <w:sz w:val="28"/>
        </w:rPr>
        <w:t xml:space="preserve">
                           үстi байланыс желі. </w:t>
      </w:r>
      <w:r>
        <w:br/>
      </w:r>
      <w:r>
        <w:rPr>
          <w:rFonts w:ascii="Times New Roman"/>
          <w:b w:val="false"/>
          <w:i w:val="false"/>
          <w:color w:val="000000"/>
          <w:sz w:val="28"/>
        </w:rPr>
        <w:t xml:space="preserve">
                           лерiн қосымша жасау. </w:t>
      </w:r>
      <w:r>
        <w:br/>
      </w:r>
      <w:r>
        <w:rPr>
          <w:rFonts w:ascii="Times New Roman"/>
          <w:b w:val="false"/>
          <w:i w:val="false"/>
          <w:color w:val="000000"/>
          <w:sz w:val="28"/>
        </w:rPr>
        <w:t xml:space="preserve">
                           Екi шекара маңындағы </w:t>
      </w:r>
      <w:r>
        <w:br/>
      </w:r>
      <w:r>
        <w:rPr>
          <w:rFonts w:ascii="Times New Roman"/>
          <w:b w:val="false"/>
          <w:i w:val="false"/>
          <w:color w:val="000000"/>
          <w:sz w:val="28"/>
        </w:rPr>
        <w:t xml:space="preserve">
                           кеден бекеттерiне </w:t>
      </w:r>
      <w:r>
        <w:br/>
      </w:r>
      <w:r>
        <w:rPr>
          <w:rFonts w:ascii="Times New Roman"/>
          <w:b w:val="false"/>
          <w:i w:val="false"/>
          <w:color w:val="000000"/>
          <w:sz w:val="28"/>
        </w:rPr>
        <w:t xml:space="preserve">
                           бейне бақылау жүйесi. </w:t>
      </w:r>
      <w:r>
        <w:br/>
      </w:r>
      <w:r>
        <w:rPr>
          <w:rFonts w:ascii="Times New Roman"/>
          <w:b w:val="false"/>
          <w:i w:val="false"/>
          <w:color w:val="000000"/>
          <w:sz w:val="28"/>
        </w:rPr>
        <w:t xml:space="preserve">
                           нiң тәжiрибелiк </w:t>
      </w:r>
      <w:r>
        <w:br/>
      </w:r>
      <w:r>
        <w:rPr>
          <w:rFonts w:ascii="Times New Roman"/>
          <w:b w:val="false"/>
          <w:i w:val="false"/>
          <w:color w:val="000000"/>
          <w:sz w:val="28"/>
        </w:rPr>
        <w:t xml:space="preserve">
                           жобасын жасау, </w:t>
      </w:r>
      <w:r>
        <w:br/>
      </w:r>
      <w:r>
        <w:rPr>
          <w:rFonts w:ascii="Times New Roman"/>
          <w:b w:val="false"/>
          <w:i w:val="false"/>
          <w:color w:val="000000"/>
          <w:sz w:val="28"/>
        </w:rPr>
        <w:t xml:space="preserve">
                           қолданбалы бағдарла. </w:t>
      </w:r>
      <w:r>
        <w:br/>
      </w:r>
      <w:r>
        <w:rPr>
          <w:rFonts w:ascii="Times New Roman"/>
          <w:b w:val="false"/>
          <w:i w:val="false"/>
          <w:color w:val="000000"/>
          <w:sz w:val="28"/>
        </w:rPr>
        <w:t xml:space="preserve">
                           малық қамтамасыз етудi </w:t>
      </w:r>
      <w:r>
        <w:br/>
      </w:r>
      <w:r>
        <w:rPr>
          <w:rFonts w:ascii="Times New Roman"/>
          <w:b w:val="false"/>
          <w:i w:val="false"/>
          <w:color w:val="000000"/>
          <w:sz w:val="28"/>
        </w:rPr>
        <w:t xml:space="preserve">
                           тәжiрибелiк пайдалану. </w:t>
      </w:r>
      <w:r>
        <w:br/>
      </w:r>
      <w:r>
        <w:rPr>
          <w:rFonts w:ascii="Times New Roman"/>
          <w:b w:val="false"/>
          <w:i w:val="false"/>
          <w:color w:val="000000"/>
          <w:sz w:val="28"/>
        </w:rPr>
        <w:t xml:space="preserve">
                           Орта есеппен 250 </w:t>
      </w:r>
      <w:r>
        <w:br/>
      </w:r>
      <w:r>
        <w:rPr>
          <w:rFonts w:ascii="Times New Roman"/>
          <w:b w:val="false"/>
          <w:i w:val="false"/>
          <w:color w:val="000000"/>
          <w:sz w:val="28"/>
        </w:rPr>
        <w:t xml:space="preserve">
                           бiрлiк санындағы </w:t>
      </w:r>
      <w:r>
        <w:br/>
      </w:r>
      <w:r>
        <w:rPr>
          <w:rFonts w:ascii="Times New Roman"/>
          <w:b w:val="false"/>
          <w:i w:val="false"/>
          <w:color w:val="000000"/>
          <w:sz w:val="28"/>
        </w:rPr>
        <w:t xml:space="preserve">
                           дербес компьютерлердi </w:t>
      </w:r>
      <w:r>
        <w:br/>
      </w:r>
      <w:r>
        <w:rPr>
          <w:rFonts w:ascii="Times New Roman"/>
          <w:b w:val="false"/>
          <w:i w:val="false"/>
          <w:color w:val="000000"/>
          <w:sz w:val="28"/>
        </w:rPr>
        <w:t xml:space="preserve">
                           жаңарту және пайда. </w:t>
      </w:r>
      <w:r>
        <w:br/>
      </w:r>
      <w:r>
        <w:rPr>
          <w:rFonts w:ascii="Times New Roman"/>
          <w:b w:val="false"/>
          <w:i w:val="false"/>
          <w:color w:val="000000"/>
          <w:sz w:val="28"/>
        </w:rPr>
        <w:t xml:space="preserve">
                           ланулардан шығып </w:t>
      </w:r>
      <w:r>
        <w:br/>
      </w:r>
      <w:r>
        <w:rPr>
          <w:rFonts w:ascii="Times New Roman"/>
          <w:b w:val="false"/>
          <w:i w:val="false"/>
          <w:color w:val="000000"/>
          <w:sz w:val="28"/>
        </w:rPr>
        <w:t xml:space="preserve">
                           қалғандарын ауыстыру.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бағдарламаларды орындаудан күтiлетiн нәтижелер: Қазақстан Республикасының сыртқы экономикасын дамыту болжамдарын құру кезiнде талдауды пайдалану, Қазақстан Республикасының кеден органдарын қажеттi техникалық өлшемдерi бар компьютерлiк және офистiк техникалармен жарақтандыру, Кедендiк автоматтандырылған ақпарат жүйесінің ақпараттық инфрақұрылымын дамыту, Қазақстан Республикасының шекарасы арқылы автокөліктік құралдарының өтуін бейнебақылау жүйесiнiң тәжірибелік жобасын жасау. </w:t>
      </w:r>
    </w:p>
    <w:bookmarkStart w:name="z12"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1369 қаулысына        </w:t>
      </w:r>
      <w:r>
        <w:br/>
      </w:r>
      <w:r>
        <w:rPr>
          <w:rFonts w:ascii="Times New Roman"/>
          <w:b w:val="false"/>
          <w:i w:val="false"/>
          <w:color w:val="000000"/>
          <w:sz w:val="28"/>
        </w:rPr>
        <w:t xml:space="preserve">
9-қосымша            </w:t>
      </w:r>
    </w:p>
    <w:bookmarkEnd w:id="11"/>
    <w:p>
      <w:pPr>
        <w:spacing w:after="0"/>
        <w:ind w:left="0"/>
        <w:jc w:val="both"/>
      </w:pPr>
      <w:r>
        <w:rPr>
          <w:rFonts w:ascii="Times New Roman"/>
          <w:b w:val="false"/>
          <w:i w:val="false"/>
          <w:color w:val="000000"/>
          <w:sz w:val="28"/>
        </w:rPr>
        <w:t xml:space="preserve">Қазақстан Республикасының Кедендiк бақылау агенттігі </w:t>
      </w:r>
    </w:p>
    <w:p>
      <w:pPr>
        <w:spacing w:after="0"/>
        <w:ind w:left="0"/>
        <w:jc w:val="left"/>
      </w:pPr>
      <w:r>
        <w:rPr>
          <w:rFonts w:ascii="Times New Roman"/>
          <w:b/>
          <w:i w:val="false"/>
          <w:color w:val="000000"/>
        </w:rPr>
        <w:t xml:space="preserve"> 2002 жылға арналған "Бұрын" Еркiн кеден аймағы" режимiнде ресiмделген тауарларды қайта ресiмдеу үшiн кеден төлемдерi мен салықтарын төлеу" 037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137 500 мың теңге (жүз отыз жетi миллион бес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Республикасындағы кеден iсi туралы" Қазақстан Республикасы Үкiметiнiң 1995 жылғы 20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27, 72, 79-баптары; Қазақстан Республикасы Президентiнiң "Астана қаласының арнайы экономикалық аймағын тарату туралы" 2000 жылғы 28 шiлдедегi N 421 Жарлығы; Қазақстан Республикасы Президентiнiң "Қазақстан Республикасы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қаулысы; "Қазақстан Республикасы Үкiметiнiң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Қолданылып жүрген кеден заңнамасының талаптарын орындау. </w:t>
      </w:r>
      <w:r>
        <w:br/>
      </w:r>
      <w:r>
        <w:rPr>
          <w:rFonts w:ascii="Times New Roman"/>
          <w:b w:val="false"/>
          <w:i w:val="false"/>
          <w:color w:val="000000"/>
          <w:sz w:val="28"/>
        </w:rPr>
        <w:t xml:space="preserve">
      5. Бюджеттiк бағдарламаның мiндеттерi: Астана қаласының арнайы экономикалық аймағының таратылуына байланысты бұрын мемлекеттiк мекемелер "Еркiн кеден аймағы" режимiнде ресiмдеген тауарларды мемлекеттiк бюджетке тиесiлi кеден төлемдерi мен салықтарын төлей отырып өзге кеден режимiнде қайта ресiмдеу.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Р!Бағдар.!Кіші !Бағдарла.! Бағдарламарды (кіші  !Іске !  Жауапты </w:t>
      </w:r>
      <w:r>
        <w:br/>
      </w:r>
      <w:r>
        <w:rPr>
          <w:rFonts w:ascii="Times New Roman"/>
          <w:b w:val="false"/>
          <w:i w:val="false"/>
          <w:color w:val="000000"/>
          <w:sz w:val="28"/>
        </w:rPr>
        <w:t xml:space="preserve">
/!ламаның!бағ. !малардың !   бағдарламаларды)   !асыру!орындаушылар </w:t>
      </w:r>
      <w:r>
        <w:br/>
      </w:r>
      <w:r>
        <w:rPr>
          <w:rFonts w:ascii="Times New Roman"/>
          <w:b w:val="false"/>
          <w:i w:val="false"/>
          <w:color w:val="000000"/>
          <w:sz w:val="28"/>
        </w:rPr>
        <w:t xml:space="preserve">
с! коды  !дар. !(кіші    ! іске асыру жөніндегі !мер. ! </w:t>
      </w:r>
      <w:r>
        <w:br/>
      </w:r>
      <w:r>
        <w:rPr>
          <w:rFonts w:ascii="Times New Roman"/>
          <w:b w:val="false"/>
          <w:i w:val="false"/>
          <w:color w:val="000000"/>
          <w:sz w:val="28"/>
        </w:rPr>
        <w:t xml:space="preserve">
N!       !лама.!бағдарла.!       іс-шара        !зімі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037        Бұрын       Кедендік ресiмдеу     Жыл    Қазақстан </w:t>
      </w:r>
      <w:r>
        <w:br/>
      </w:r>
      <w:r>
        <w:rPr>
          <w:rFonts w:ascii="Times New Roman"/>
          <w:b w:val="false"/>
          <w:i w:val="false"/>
          <w:color w:val="000000"/>
          <w:sz w:val="28"/>
        </w:rPr>
        <w:t xml:space="preserve">
               "Еркiн      жөніндегі брокерлік   ішінде Республика. </w:t>
      </w:r>
      <w:r>
        <w:br/>
      </w:r>
      <w:r>
        <w:rPr>
          <w:rFonts w:ascii="Times New Roman"/>
          <w:b w:val="false"/>
          <w:i w:val="false"/>
          <w:color w:val="000000"/>
          <w:sz w:val="28"/>
        </w:rPr>
        <w:t xml:space="preserve">
               кеден айма. қызметтер үшін ақы           сының </w:t>
      </w:r>
      <w:r>
        <w:br/>
      </w:r>
      <w:r>
        <w:rPr>
          <w:rFonts w:ascii="Times New Roman"/>
          <w:b w:val="false"/>
          <w:i w:val="false"/>
          <w:color w:val="000000"/>
          <w:sz w:val="28"/>
        </w:rPr>
        <w:t xml:space="preserve">
               ғы" режи.   төлеу, жүктік кеден.         Кедендiк </w:t>
      </w:r>
      <w:r>
        <w:br/>
      </w:r>
      <w:r>
        <w:rPr>
          <w:rFonts w:ascii="Times New Roman"/>
          <w:b w:val="false"/>
          <w:i w:val="false"/>
          <w:color w:val="000000"/>
          <w:sz w:val="28"/>
        </w:rPr>
        <w:t xml:space="preserve">
               мінде ре.   дік декларациялардың         бақылау </w:t>
      </w:r>
      <w:r>
        <w:br/>
      </w:r>
      <w:r>
        <w:rPr>
          <w:rFonts w:ascii="Times New Roman"/>
          <w:b w:val="false"/>
          <w:i w:val="false"/>
          <w:color w:val="000000"/>
          <w:sz w:val="28"/>
        </w:rPr>
        <w:t xml:space="preserve">
               сімделген   саны - 44 дана.              агенттiгi </w:t>
      </w:r>
      <w:r>
        <w:br/>
      </w:r>
      <w:r>
        <w:rPr>
          <w:rFonts w:ascii="Times New Roman"/>
          <w:b w:val="false"/>
          <w:i w:val="false"/>
          <w:color w:val="000000"/>
          <w:sz w:val="28"/>
        </w:rPr>
        <w:t xml:space="preserve">
               тауарларды  Тауарларды бағалау </w:t>
      </w:r>
      <w:r>
        <w:br/>
      </w:r>
      <w:r>
        <w:rPr>
          <w:rFonts w:ascii="Times New Roman"/>
          <w:b w:val="false"/>
          <w:i w:val="false"/>
          <w:color w:val="000000"/>
          <w:sz w:val="28"/>
        </w:rPr>
        <w:t xml:space="preserve">
               қайта       жөніндегі тәуелсіз </w:t>
      </w:r>
      <w:r>
        <w:br/>
      </w:r>
      <w:r>
        <w:rPr>
          <w:rFonts w:ascii="Times New Roman"/>
          <w:b w:val="false"/>
          <w:i w:val="false"/>
          <w:color w:val="000000"/>
          <w:sz w:val="28"/>
        </w:rPr>
        <w:t xml:space="preserve">
               ресімдегені сараптамаға қызмет. </w:t>
      </w:r>
      <w:r>
        <w:br/>
      </w:r>
      <w:r>
        <w:rPr>
          <w:rFonts w:ascii="Times New Roman"/>
          <w:b w:val="false"/>
          <w:i w:val="false"/>
          <w:color w:val="000000"/>
          <w:sz w:val="28"/>
        </w:rPr>
        <w:t xml:space="preserve">
               үшін кеден  тері үшін ақы төлеу, </w:t>
      </w:r>
      <w:r>
        <w:br/>
      </w:r>
      <w:r>
        <w:rPr>
          <w:rFonts w:ascii="Times New Roman"/>
          <w:b w:val="false"/>
          <w:i w:val="false"/>
          <w:color w:val="000000"/>
          <w:sz w:val="28"/>
        </w:rPr>
        <w:t xml:space="preserve">
               төлемдері   бағалау актілерінің </w:t>
      </w:r>
      <w:r>
        <w:br/>
      </w:r>
      <w:r>
        <w:rPr>
          <w:rFonts w:ascii="Times New Roman"/>
          <w:b w:val="false"/>
          <w:i w:val="false"/>
          <w:color w:val="000000"/>
          <w:sz w:val="28"/>
        </w:rPr>
        <w:t xml:space="preserve">
               мен салық.  саны - 20 дана. </w:t>
      </w:r>
      <w:r>
        <w:br/>
      </w:r>
      <w:r>
        <w:rPr>
          <w:rFonts w:ascii="Times New Roman"/>
          <w:b w:val="false"/>
          <w:i w:val="false"/>
          <w:color w:val="000000"/>
          <w:sz w:val="28"/>
        </w:rPr>
        <w:t xml:space="preserve">
               тарын төлеу Мемлекеттiк мекеме. </w:t>
      </w:r>
      <w:r>
        <w:br/>
      </w:r>
      <w:r>
        <w:rPr>
          <w:rFonts w:ascii="Times New Roman"/>
          <w:b w:val="false"/>
          <w:i w:val="false"/>
          <w:color w:val="000000"/>
          <w:sz w:val="28"/>
        </w:rPr>
        <w:t xml:space="preserve">
                           лердiң кеден төлемде. </w:t>
      </w:r>
      <w:r>
        <w:br/>
      </w:r>
      <w:r>
        <w:rPr>
          <w:rFonts w:ascii="Times New Roman"/>
          <w:b w:val="false"/>
          <w:i w:val="false"/>
          <w:color w:val="000000"/>
          <w:sz w:val="28"/>
        </w:rPr>
        <w:t xml:space="preserve">
                           рi мен салықтары </w:t>
      </w:r>
      <w:r>
        <w:br/>
      </w:r>
      <w:r>
        <w:rPr>
          <w:rFonts w:ascii="Times New Roman"/>
          <w:b w:val="false"/>
          <w:i w:val="false"/>
          <w:color w:val="000000"/>
          <w:sz w:val="28"/>
        </w:rPr>
        <w:t xml:space="preserve">
                           бойынша мемлекеттiк </w:t>
      </w:r>
      <w:r>
        <w:br/>
      </w:r>
      <w:r>
        <w:rPr>
          <w:rFonts w:ascii="Times New Roman"/>
          <w:b w:val="false"/>
          <w:i w:val="false"/>
          <w:color w:val="000000"/>
          <w:sz w:val="28"/>
        </w:rPr>
        <w:t xml:space="preserve">
                           бюджет алдындағы </w:t>
      </w:r>
      <w:r>
        <w:br/>
      </w:r>
      <w:r>
        <w:rPr>
          <w:rFonts w:ascii="Times New Roman"/>
          <w:b w:val="false"/>
          <w:i w:val="false"/>
          <w:color w:val="000000"/>
          <w:sz w:val="28"/>
        </w:rPr>
        <w:t xml:space="preserve">
                           қарыздарын өтеу, </w:t>
      </w:r>
      <w:r>
        <w:br/>
      </w:r>
      <w:r>
        <w:rPr>
          <w:rFonts w:ascii="Times New Roman"/>
          <w:b w:val="false"/>
          <w:i w:val="false"/>
          <w:color w:val="000000"/>
          <w:sz w:val="28"/>
        </w:rPr>
        <w:t xml:space="preserve">
                           жүктiк кедендiк </w:t>
      </w:r>
      <w:r>
        <w:br/>
      </w:r>
      <w:r>
        <w:rPr>
          <w:rFonts w:ascii="Times New Roman"/>
          <w:b w:val="false"/>
          <w:i w:val="false"/>
          <w:color w:val="000000"/>
          <w:sz w:val="28"/>
        </w:rPr>
        <w:t xml:space="preserve">
                           декларациялардың саны </w:t>
      </w:r>
      <w:r>
        <w:br/>
      </w:r>
      <w:r>
        <w:rPr>
          <w:rFonts w:ascii="Times New Roman"/>
          <w:b w:val="false"/>
          <w:i w:val="false"/>
          <w:color w:val="000000"/>
          <w:sz w:val="28"/>
        </w:rPr>
        <w:t xml:space="preserve">
                           - 44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бағдарламаларды орындаудан күтiлетiн нәтижелер: Мемлекеттiк мекемелердің кеден төлемдері мен салықтары бойынша мемлекеттiк бюджет алдындағы қарыздарын өтеу.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