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9f91" w14:textId="d0e9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30 қаңтардағы N 138 қаулысына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138б</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 Президентiнiң "Қазақстан Республикасының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1. "Қазақстан Республикасы Экономика және сауда министрлiгiнiң республикалық бюджеттiк бағдарламаларының 2002 жылға арналған паспорттарын бекiту туралы" Қазақстан Республикасы Yкiметінiң 2002 жылғы 30 қаңтардағы N 138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атауындағы "Экономика" деген сөз "Индустрия" деген сөзбен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"Экономика" деген сөз "Индустрия" деген сөзбен ауыстырылсын; </w:t>
      </w:r>
      <w:r>
        <w:br/>
      </w:r>
      <w:r>
        <w:rPr>
          <w:rFonts w:ascii="Times New Roman"/>
          <w:b w:val="false"/>
          <w:i w:val="false"/>
          <w:color w:val="000000"/>
          <w:sz w:val="28"/>
        </w:rPr>
        <w:t xml:space="preserve">
      "26" деген сан "29" деген санмен ауыстырылсын; </w:t>
      </w:r>
      <w:r>
        <w:br/>
      </w:r>
      <w:r>
        <w:rPr>
          <w:rFonts w:ascii="Times New Roman"/>
          <w:b w:val="false"/>
          <w:i w:val="false"/>
          <w:color w:val="000000"/>
          <w:sz w:val="28"/>
        </w:rPr>
        <w:t xml:space="preserve">
      1-26- қосымшалар осы қаулының 1-26-қосымшаларына сәйкес жаңа редакцияда жазылсын; </w:t>
      </w:r>
      <w:r>
        <w:br/>
      </w:r>
      <w:r>
        <w:rPr>
          <w:rFonts w:ascii="Times New Roman"/>
          <w:b w:val="false"/>
          <w:i w:val="false"/>
          <w:color w:val="000000"/>
          <w:sz w:val="28"/>
        </w:rPr>
        <w:t xml:space="preserve">
      осы қаулының 27-29-қосымшаларына сәйкес 27-29-қосымшалармен толықтырылсын.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052 "Инвестиция тарту жөнiнде жарнама-ақпараттық </w:t>
      </w:r>
      <w:r>
        <w:br/>
      </w:r>
      <w:r>
        <w:rPr>
          <w:rFonts w:ascii="Times New Roman"/>
          <w:b/>
          <w:i w:val="false"/>
          <w:color w:val="000000"/>
        </w:rPr>
        <w:t xml:space="preserve">
жұмыстар жүргiзу"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 мың теңге (жиырма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Республикасының Индустрия және сауда министрлiгiнiң мәселелерi" Қазақстан Республикасы Yкiметiнiң 2002 жылғы 28 тамыздағы N 996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экономикасына тiкелей шетел инвестициялар ағымын ұлғайту. </w:t>
      </w:r>
      <w:r>
        <w:br/>
      </w:r>
      <w:r>
        <w:rPr>
          <w:rFonts w:ascii="Times New Roman"/>
          <w:b w:val="false"/>
          <w:i w:val="false"/>
          <w:color w:val="000000"/>
          <w:sz w:val="28"/>
        </w:rPr>
        <w:t xml:space="preserve">
      5. Бюджет бағдарламасының мiндетi: Әлемдiк инвестициялық қауымдастыққа Қазақстан Республикасының инвестициялық мүмкiндiктерiн таныстыру. </w:t>
      </w:r>
      <w:r>
        <w:br/>
      </w:r>
      <w:r>
        <w:rPr>
          <w:rFonts w:ascii="Times New Roman"/>
          <w:b w:val="false"/>
          <w:i w:val="false"/>
          <w:color w:val="000000"/>
          <w:sz w:val="28"/>
        </w:rPr>
        <w:t xml:space="preserve">
      6. Бюджет бaғдарламасын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iске!Iске !  Жауапты </w:t>
      </w:r>
      <w:r>
        <w:br/>
      </w:r>
      <w:r>
        <w:rPr>
          <w:rFonts w:ascii="Times New Roman"/>
          <w:b w:val="false"/>
          <w:i w:val="false"/>
          <w:color w:val="000000"/>
          <w:sz w:val="28"/>
        </w:rPr>
        <w:t xml:space="preserve">
 !дарла.!бағ. !лардың (кіші !   асыру жөнiндегi  !асыру!орындаушылар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    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052         Инвестиция    1. жарнамалық-ақпа.  2002  Қазақстан </w:t>
      </w:r>
      <w:r>
        <w:br/>
      </w:r>
      <w:r>
        <w:rPr>
          <w:rFonts w:ascii="Times New Roman"/>
          <w:b w:val="false"/>
          <w:i w:val="false"/>
          <w:color w:val="000000"/>
          <w:sz w:val="28"/>
        </w:rPr>
        <w:t xml:space="preserve">
               тарту жөнiнде раттық өнiмдер       жыл   Республика. </w:t>
      </w:r>
      <w:r>
        <w:br/>
      </w:r>
      <w:r>
        <w:rPr>
          <w:rFonts w:ascii="Times New Roman"/>
          <w:b w:val="false"/>
          <w:i w:val="false"/>
          <w:color w:val="000000"/>
          <w:sz w:val="28"/>
        </w:rPr>
        <w:t xml:space="preserve">
               жарнама-      дайындау: "Inves.          сының </w:t>
      </w:r>
      <w:r>
        <w:br/>
      </w:r>
      <w:r>
        <w:rPr>
          <w:rFonts w:ascii="Times New Roman"/>
          <w:b w:val="false"/>
          <w:i w:val="false"/>
          <w:color w:val="000000"/>
          <w:sz w:val="28"/>
        </w:rPr>
        <w:t xml:space="preserve">
               ақпараттық    tor's Guide" басылы.       Индустрия </w:t>
      </w:r>
      <w:r>
        <w:br/>
      </w:r>
      <w:r>
        <w:rPr>
          <w:rFonts w:ascii="Times New Roman"/>
          <w:b w:val="false"/>
          <w:i w:val="false"/>
          <w:color w:val="000000"/>
          <w:sz w:val="28"/>
        </w:rPr>
        <w:t xml:space="preserve">
               жұмыстар      мы-800 данаға дейiн        және сауда </w:t>
      </w:r>
      <w:r>
        <w:br/>
      </w:r>
      <w:r>
        <w:rPr>
          <w:rFonts w:ascii="Times New Roman"/>
          <w:b w:val="false"/>
          <w:i w:val="false"/>
          <w:color w:val="000000"/>
          <w:sz w:val="28"/>
        </w:rPr>
        <w:t xml:space="preserve">
               жүргізу       - "Қазақстан аумақ.        министрлiгi </w:t>
      </w:r>
      <w:r>
        <w:br/>
      </w:r>
      <w:r>
        <w:rPr>
          <w:rFonts w:ascii="Times New Roman"/>
          <w:b w:val="false"/>
          <w:i w:val="false"/>
          <w:color w:val="000000"/>
          <w:sz w:val="28"/>
        </w:rPr>
        <w:t xml:space="preserve">
                             тарының инвестиция. </w:t>
      </w:r>
      <w:r>
        <w:br/>
      </w:r>
      <w:r>
        <w:rPr>
          <w:rFonts w:ascii="Times New Roman"/>
          <w:b w:val="false"/>
          <w:i w:val="false"/>
          <w:color w:val="000000"/>
          <w:sz w:val="28"/>
        </w:rPr>
        <w:t xml:space="preserve">
                             лық мүмкiндiктері" </w:t>
      </w:r>
      <w:r>
        <w:br/>
      </w:r>
      <w:r>
        <w:rPr>
          <w:rFonts w:ascii="Times New Roman"/>
          <w:b w:val="false"/>
          <w:i w:val="false"/>
          <w:color w:val="000000"/>
          <w:sz w:val="28"/>
        </w:rPr>
        <w:t xml:space="preserve">
                             брошюрасы ағылшын </w:t>
      </w:r>
      <w:r>
        <w:br/>
      </w:r>
      <w:r>
        <w:rPr>
          <w:rFonts w:ascii="Times New Roman"/>
          <w:b w:val="false"/>
          <w:i w:val="false"/>
          <w:color w:val="000000"/>
          <w:sz w:val="28"/>
        </w:rPr>
        <w:t xml:space="preserve">
                             тiлiнде - 800 данаға </w:t>
      </w:r>
      <w:r>
        <w:br/>
      </w:r>
      <w:r>
        <w:rPr>
          <w:rFonts w:ascii="Times New Roman"/>
          <w:b w:val="false"/>
          <w:i w:val="false"/>
          <w:color w:val="000000"/>
          <w:sz w:val="28"/>
        </w:rPr>
        <w:t xml:space="preserve">
                             дейiн; </w:t>
      </w:r>
      <w:r>
        <w:br/>
      </w:r>
      <w:r>
        <w:rPr>
          <w:rFonts w:ascii="Times New Roman"/>
          <w:b w:val="false"/>
          <w:i w:val="false"/>
          <w:color w:val="000000"/>
          <w:sz w:val="28"/>
        </w:rPr>
        <w:t xml:space="preserve">
                             - "Қазақстан эконо. </w:t>
      </w:r>
      <w:r>
        <w:br/>
      </w:r>
      <w:r>
        <w:rPr>
          <w:rFonts w:ascii="Times New Roman"/>
          <w:b w:val="false"/>
          <w:i w:val="false"/>
          <w:color w:val="000000"/>
          <w:sz w:val="28"/>
        </w:rPr>
        <w:t xml:space="preserve">
                             микасының басым </w:t>
      </w:r>
      <w:r>
        <w:br/>
      </w:r>
      <w:r>
        <w:rPr>
          <w:rFonts w:ascii="Times New Roman"/>
          <w:b w:val="false"/>
          <w:i w:val="false"/>
          <w:color w:val="000000"/>
          <w:sz w:val="28"/>
        </w:rPr>
        <w:t xml:space="preserve">
                             секторлары" буклетi </w:t>
      </w:r>
      <w:r>
        <w:br/>
      </w:r>
      <w:r>
        <w:rPr>
          <w:rFonts w:ascii="Times New Roman"/>
          <w:b w:val="false"/>
          <w:i w:val="false"/>
          <w:color w:val="000000"/>
          <w:sz w:val="28"/>
        </w:rPr>
        <w:t xml:space="preserve">
                             - 800 данаға дейін; </w:t>
      </w:r>
      <w:r>
        <w:br/>
      </w:r>
      <w:r>
        <w:rPr>
          <w:rFonts w:ascii="Times New Roman"/>
          <w:b w:val="false"/>
          <w:i w:val="false"/>
          <w:color w:val="000000"/>
          <w:sz w:val="28"/>
        </w:rPr>
        <w:t xml:space="preserve">
                             - СD "Іnvest іn </w:t>
      </w:r>
      <w:r>
        <w:br/>
      </w:r>
      <w:r>
        <w:rPr>
          <w:rFonts w:ascii="Times New Roman"/>
          <w:b w:val="false"/>
          <w:i w:val="false"/>
          <w:color w:val="000000"/>
          <w:sz w:val="28"/>
        </w:rPr>
        <w:t xml:space="preserve">
                             Kazakhstan" буклетi </w:t>
      </w:r>
      <w:r>
        <w:br/>
      </w:r>
      <w:r>
        <w:rPr>
          <w:rFonts w:ascii="Times New Roman"/>
          <w:b w:val="false"/>
          <w:i w:val="false"/>
          <w:color w:val="000000"/>
          <w:sz w:val="28"/>
        </w:rPr>
        <w:t xml:space="preserve">
                             ағылшын тiлiнде - </w:t>
      </w:r>
      <w:r>
        <w:br/>
      </w:r>
      <w:r>
        <w:rPr>
          <w:rFonts w:ascii="Times New Roman"/>
          <w:b w:val="false"/>
          <w:i w:val="false"/>
          <w:color w:val="000000"/>
          <w:sz w:val="28"/>
        </w:rPr>
        <w:t xml:space="preserve">
                             800 данаға дейін; </w:t>
      </w:r>
      <w:r>
        <w:br/>
      </w:r>
      <w:r>
        <w:rPr>
          <w:rFonts w:ascii="Times New Roman"/>
          <w:b w:val="false"/>
          <w:i w:val="false"/>
          <w:color w:val="000000"/>
          <w:sz w:val="28"/>
        </w:rPr>
        <w:t xml:space="preserve">
                             инвестициялық жобалар </w:t>
      </w:r>
      <w:r>
        <w:br/>
      </w:r>
      <w:r>
        <w:rPr>
          <w:rFonts w:ascii="Times New Roman"/>
          <w:b w:val="false"/>
          <w:i w:val="false"/>
          <w:color w:val="000000"/>
          <w:sz w:val="28"/>
        </w:rPr>
        <w:t xml:space="preserve">
                             деректер қоры бар </w:t>
      </w:r>
      <w:r>
        <w:br/>
      </w:r>
      <w:r>
        <w:rPr>
          <w:rFonts w:ascii="Times New Roman"/>
          <w:b w:val="false"/>
          <w:i w:val="false"/>
          <w:color w:val="000000"/>
          <w:sz w:val="28"/>
        </w:rPr>
        <w:t xml:space="preserve">
                             дискеттер - 800 </w:t>
      </w:r>
      <w:r>
        <w:br/>
      </w:r>
      <w:r>
        <w:rPr>
          <w:rFonts w:ascii="Times New Roman"/>
          <w:b w:val="false"/>
          <w:i w:val="false"/>
          <w:color w:val="000000"/>
          <w:sz w:val="28"/>
        </w:rPr>
        <w:t xml:space="preserve">
                             данаға дейiн; </w:t>
      </w:r>
      <w:r>
        <w:br/>
      </w:r>
      <w:r>
        <w:rPr>
          <w:rFonts w:ascii="Times New Roman"/>
          <w:b w:val="false"/>
          <w:i w:val="false"/>
          <w:color w:val="000000"/>
          <w:sz w:val="28"/>
        </w:rPr>
        <w:t xml:space="preserve">
                             - "Папка-кейс" - 800 </w:t>
      </w:r>
      <w:r>
        <w:br/>
      </w:r>
      <w:r>
        <w:rPr>
          <w:rFonts w:ascii="Times New Roman"/>
          <w:b w:val="false"/>
          <w:i w:val="false"/>
          <w:color w:val="000000"/>
          <w:sz w:val="28"/>
        </w:rPr>
        <w:t xml:space="preserve">
                             данаға дейiн; </w:t>
      </w:r>
      <w:r>
        <w:br/>
      </w:r>
      <w:r>
        <w:rPr>
          <w:rFonts w:ascii="Times New Roman"/>
          <w:b w:val="false"/>
          <w:i w:val="false"/>
          <w:color w:val="000000"/>
          <w:sz w:val="28"/>
        </w:rPr>
        <w:t xml:space="preserve">
                             - бейне өнiмдер </w:t>
      </w:r>
      <w:r>
        <w:br/>
      </w:r>
      <w:r>
        <w:rPr>
          <w:rFonts w:ascii="Times New Roman"/>
          <w:b w:val="false"/>
          <w:i w:val="false"/>
          <w:color w:val="000000"/>
          <w:sz w:val="28"/>
        </w:rPr>
        <w:t xml:space="preserve">
                             жасау - тиражы 300 </w:t>
      </w:r>
      <w:r>
        <w:br/>
      </w:r>
      <w:r>
        <w:rPr>
          <w:rFonts w:ascii="Times New Roman"/>
          <w:b w:val="false"/>
          <w:i w:val="false"/>
          <w:color w:val="000000"/>
          <w:sz w:val="28"/>
        </w:rPr>
        <w:t xml:space="preserve">
                             данаға дейiн; </w:t>
      </w:r>
      <w:r>
        <w:br/>
      </w:r>
      <w:r>
        <w:rPr>
          <w:rFonts w:ascii="Times New Roman"/>
          <w:b w:val="false"/>
          <w:i w:val="false"/>
          <w:color w:val="000000"/>
          <w:sz w:val="28"/>
        </w:rPr>
        <w:t xml:space="preserve">
                             - Веб-сайтты </w:t>
      </w:r>
      <w:r>
        <w:br/>
      </w:r>
      <w:r>
        <w:rPr>
          <w:rFonts w:ascii="Times New Roman"/>
          <w:b w:val="false"/>
          <w:i w:val="false"/>
          <w:color w:val="000000"/>
          <w:sz w:val="28"/>
        </w:rPr>
        <w:t xml:space="preserve">
                             техникалық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 БAҚ-қа ақпараттар </w:t>
      </w:r>
      <w:r>
        <w:br/>
      </w: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2. Жүргiзiлетін </w:t>
      </w:r>
      <w:r>
        <w:br/>
      </w:r>
      <w:r>
        <w:rPr>
          <w:rFonts w:ascii="Times New Roman"/>
          <w:b w:val="false"/>
          <w:i w:val="false"/>
          <w:color w:val="000000"/>
          <w:sz w:val="28"/>
        </w:rPr>
        <w:t xml:space="preserve">
                             iс-шаралар шеңберiнде </w:t>
      </w:r>
      <w:r>
        <w:br/>
      </w:r>
      <w:r>
        <w:rPr>
          <w:rFonts w:ascii="Times New Roman"/>
          <w:b w:val="false"/>
          <w:i w:val="false"/>
          <w:color w:val="000000"/>
          <w:sz w:val="28"/>
        </w:rPr>
        <w:t xml:space="preserve">
                             маркетингтiк зерттеулер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3. Қазақстан Респуб. </w:t>
      </w:r>
      <w:r>
        <w:br/>
      </w:r>
      <w:r>
        <w:rPr>
          <w:rFonts w:ascii="Times New Roman"/>
          <w:b w:val="false"/>
          <w:i w:val="false"/>
          <w:color w:val="000000"/>
          <w:sz w:val="28"/>
        </w:rPr>
        <w:t xml:space="preserve">
                             ликасы Президентi </w:t>
      </w:r>
      <w:r>
        <w:br/>
      </w:r>
      <w:r>
        <w:rPr>
          <w:rFonts w:ascii="Times New Roman"/>
          <w:b w:val="false"/>
          <w:i w:val="false"/>
          <w:color w:val="000000"/>
          <w:sz w:val="28"/>
        </w:rPr>
        <w:t xml:space="preserve">
                             жанындағы шетел </w:t>
      </w:r>
      <w:r>
        <w:br/>
      </w:r>
      <w:r>
        <w:rPr>
          <w:rFonts w:ascii="Times New Roman"/>
          <w:b w:val="false"/>
          <w:i w:val="false"/>
          <w:color w:val="000000"/>
          <w:sz w:val="28"/>
        </w:rPr>
        <w:t xml:space="preserve">
                             инвесторлары Кеңесiнiң </w:t>
      </w:r>
      <w:r>
        <w:br/>
      </w:r>
      <w:r>
        <w:rPr>
          <w:rFonts w:ascii="Times New Roman"/>
          <w:b w:val="false"/>
          <w:i w:val="false"/>
          <w:color w:val="000000"/>
          <w:sz w:val="28"/>
        </w:rPr>
        <w:t xml:space="preserve">
                             мәжiлiстерiн өткiзу - </w:t>
      </w:r>
      <w:r>
        <w:br/>
      </w:r>
      <w:r>
        <w:rPr>
          <w:rFonts w:ascii="Times New Roman"/>
          <w:b w:val="false"/>
          <w:i w:val="false"/>
          <w:color w:val="000000"/>
          <w:sz w:val="28"/>
        </w:rPr>
        <w:t xml:space="preserve">
                             28 мәжiлiске дейiн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ел экономикасының дамуына шетелдiк және отандық инвестициялар өсiмi, Қазақстанның әлемдiк экономикалық процеске ықпалдасуы, елдiң қолайлы имиджiнiң қалыптасуы.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010 "Кадрлардың бiлiктiлiгiн арттыру және қайта даярлау"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 мың теңге (жиырма миллион теңге). </w:t>
      </w:r>
      <w:r>
        <w:br/>
      </w:r>
      <w:r>
        <w:rPr>
          <w:rFonts w:ascii="Times New Roman"/>
          <w:b w:val="false"/>
          <w:i w:val="false"/>
          <w:color w:val="000000"/>
          <w:sz w:val="28"/>
        </w:rPr>
        <w:t>
      2. Бюджет бағдарламасының (кiшi бағдарламаның) нормативтiк құқықтық негізi: "Стандарттау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6-бабы, "Қазақстан Республикасы Yкiметiнiң 2000-2002 жылдарға арналған іс-қимыл бағдарламасын iске асыру жөнiндегі iс-шаралар жоспары туралы" Қазақстан Республикасы Үкiметiнiң 2000 жылғы 7 наурыздағы N 367 қаулысы; "2001-2005 жылдарға арналған Республикалық "Сапа" бағдарламасы туралы" Қазақстан Республикасы Yкiметiнiң 2001 жылғы 2 мамырдағы N 590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Үкіметінің 2001 жылғы 27 желтоқсандағы N 1715 қаулысына өзгеріс енгізу туралы" Қазақстан Республикасы Үкіметінің 2002 жылғы 15 қазандағы N 1128 қаулысы. </w:t>
      </w:r>
      <w:r>
        <w:br/>
      </w:r>
      <w:r>
        <w:rPr>
          <w:rFonts w:ascii="Times New Roman"/>
          <w:b w:val="false"/>
          <w:i w:val="false"/>
          <w:color w:val="000000"/>
          <w:sz w:val="28"/>
        </w:rPr>
        <w:t xml:space="preserve">
      3. Бюджет бағдарламасын (кiшi бағдарламаны) қаржыландыру көздерi: республикалық бюджет қаражаты. </w:t>
      </w:r>
      <w:r>
        <w:br/>
      </w:r>
      <w:r>
        <w:rPr>
          <w:rFonts w:ascii="Times New Roman"/>
          <w:b w:val="false"/>
          <w:i w:val="false"/>
          <w:color w:val="000000"/>
          <w:sz w:val="28"/>
        </w:rPr>
        <w:t xml:space="preserve">
      4. Бюджет бағдарламасының (кiшi бағдарламаның) мақсаты: сапаны тiркеу және менеджментi саласында халықаралық деңгейдегi бiлiктi сарапшы-аудиторлар даярлау. </w:t>
      </w:r>
      <w:r>
        <w:br/>
      </w:r>
      <w:r>
        <w:rPr>
          <w:rFonts w:ascii="Times New Roman"/>
          <w:b w:val="false"/>
          <w:i w:val="false"/>
          <w:color w:val="000000"/>
          <w:sz w:val="28"/>
        </w:rPr>
        <w:t xml:space="preserve">
      5. Бюджет бағдарламасының мiндеттерi: шетелдерде мамандарды халықаралық деңгейдегi сарапшы-аудиторлар етiп оқыту; сарапшы аудиторлардың Халықаралық тiзiлiмiнде сарапшы-аудиторларды тiркеу. </w:t>
      </w:r>
      <w:r>
        <w:br/>
      </w:r>
      <w:r>
        <w:rPr>
          <w:rFonts w:ascii="Times New Roman"/>
          <w:b w:val="false"/>
          <w:i w:val="false"/>
          <w:color w:val="000000"/>
          <w:sz w:val="28"/>
        </w:rPr>
        <w:t xml:space="preserve">
      6. Бюджеттiк бағдарламаны (кiшi бағдарламаларды)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iске!Iске !  Жауапты </w:t>
      </w:r>
      <w:r>
        <w:br/>
      </w:r>
      <w:r>
        <w:rPr>
          <w:rFonts w:ascii="Times New Roman"/>
          <w:b w:val="false"/>
          <w:i w:val="false"/>
          <w:color w:val="000000"/>
          <w:sz w:val="28"/>
        </w:rPr>
        <w:t xml:space="preserve">
 !дарла.!бағ. !лардың (кіші !   асыру жөнiндегi  !асыру!орындаушылар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    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"Кадрлардың                              Қазақстан </w:t>
      </w:r>
      <w:r>
        <w:br/>
      </w:r>
      <w:r>
        <w:rPr>
          <w:rFonts w:ascii="Times New Roman"/>
          <w:b w:val="false"/>
          <w:i w:val="false"/>
          <w:color w:val="000000"/>
          <w:sz w:val="28"/>
        </w:rPr>
        <w:t xml:space="preserve">
               біліктілігін                             Республика. </w:t>
      </w:r>
      <w:r>
        <w:br/>
      </w:r>
      <w:r>
        <w:rPr>
          <w:rFonts w:ascii="Times New Roman"/>
          <w:b w:val="false"/>
          <w:i w:val="false"/>
          <w:color w:val="000000"/>
          <w:sz w:val="28"/>
        </w:rPr>
        <w:t xml:space="preserve">
               арттыру және                             сының </w:t>
      </w:r>
      <w:r>
        <w:br/>
      </w:r>
      <w:r>
        <w:rPr>
          <w:rFonts w:ascii="Times New Roman"/>
          <w:b w:val="false"/>
          <w:i w:val="false"/>
          <w:color w:val="000000"/>
          <w:sz w:val="28"/>
        </w:rPr>
        <w:t xml:space="preserve">
               қайта даярлау"                           Индустрия </w:t>
      </w:r>
      <w:r>
        <w:br/>
      </w:r>
      <w:r>
        <w:rPr>
          <w:rFonts w:ascii="Times New Roman"/>
          <w:b w:val="false"/>
          <w:i w:val="false"/>
          <w:color w:val="000000"/>
          <w:sz w:val="28"/>
        </w:rPr>
        <w:t xml:space="preserve">
                                                        және сауда </w:t>
      </w:r>
      <w:r>
        <w:br/>
      </w:r>
      <w:r>
        <w:rPr>
          <w:rFonts w:ascii="Times New Roman"/>
          <w:b w:val="false"/>
          <w:i w:val="false"/>
          <w:color w:val="000000"/>
          <w:sz w:val="28"/>
        </w:rPr>
        <w:t xml:space="preserve">
         030   "Халықаралық   Мамандарды халықара. 2002 министрлігі </w:t>
      </w:r>
      <w:r>
        <w:br/>
      </w:r>
      <w:r>
        <w:rPr>
          <w:rFonts w:ascii="Times New Roman"/>
          <w:b w:val="false"/>
          <w:i w:val="false"/>
          <w:color w:val="000000"/>
          <w:sz w:val="28"/>
        </w:rPr>
        <w:t xml:space="preserve">
               деңгейде       лық ұйымдарда сарап. жыл </w:t>
      </w:r>
      <w:r>
        <w:br/>
      </w:r>
      <w:r>
        <w:rPr>
          <w:rFonts w:ascii="Times New Roman"/>
          <w:b w:val="false"/>
          <w:i w:val="false"/>
          <w:color w:val="000000"/>
          <w:sz w:val="28"/>
        </w:rPr>
        <w:t xml:space="preserve">
               аудиторлар     шы-аудитор атағына   ішінде </w:t>
      </w:r>
      <w:r>
        <w:br/>
      </w:r>
      <w:r>
        <w:rPr>
          <w:rFonts w:ascii="Times New Roman"/>
          <w:b w:val="false"/>
          <w:i w:val="false"/>
          <w:color w:val="000000"/>
          <w:sz w:val="28"/>
        </w:rPr>
        <w:t xml:space="preserve">
               сарапшылары    оқытуды қаржыландыру </w:t>
      </w:r>
      <w:r>
        <w:br/>
      </w:r>
      <w:r>
        <w:rPr>
          <w:rFonts w:ascii="Times New Roman"/>
          <w:b w:val="false"/>
          <w:i w:val="false"/>
          <w:color w:val="000000"/>
          <w:sz w:val="28"/>
        </w:rPr>
        <w:t xml:space="preserve">
               атағына маман.  - кемі 3 адам </w:t>
      </w:r>
      <w:r>
        <w:br/>
      </w:r>
      <w:r>
        <w:rPr>
          <w:rFonts w:ascii="Times New Roman"/>
          <w:b w:val="false"/>
          <w:i w:val="false"/>
          <w:color w:val="000000"/>
          <w:sz w:val="28"/>
        </w:rPr>
        <w:t xml:space="preserve">
               дарды оқыту"   әлеуетті жеткізуші. </w:t>
      </w:r>
      <w:r>
        <w:br/>
      </w:r>
      <w:r>
        <w:rPr>
          <w:rFonts w:ascii="Times New Roman"/>
          <w:b w:val="false"/>
          <w:i w:val="false"/>
          <w:color w:val="000000"/>
          <w:sz w:val="28"/>
        </w:rPr>
        <w:t xml:space="preserve">
                              лерді іріктеу және </w:t>
      </w:r>
      <w:r>
        <w:br/>
      </w:r>
      <w:r>
        <w:rPr>
          <w:rFonts w:ascii="Times New Roman"/>
          <w:b w:val="false"/>
          <w:i w:val="false"/>
          <w:color w:val="000000"/>
          <w:sz w:val="28"/>
        </w:rPr>
        <w:t xml:space="preserve">
                              конкурстың нәтижеле. </w:t>
      </w:r>
      <w:r>
        <w:br/>
      </w:r>
      <w:r>
        <w:rPr>
          <w:rFonts w:ascii="Times New Roman"/>
          <w:b w:val="false"/>
          <w:i w:val="false"/>
          <w:color w:val="000000"/>
          <w:sz w:val="28"/>
        </w:rPr>
        <w:t xml:space="preserve">
                              рі бойынша конкурсты </w:t>
      </w:r>
      <w:r>
        <w:br/>
      </w:r>
      <w:r>
        <w:rPr>
          <w:rFonts w:ascii="Times New Roman"/>
          <w:b w:val="false"/>
          <w:i w:val="false"/>
          <w:color w:val="000000"/>
          <w:sz w:val="28"/>
        </w:rPr>
        <w:t xml:space="preserve">
                              өткізу туралы бұқа. </w:t>
      </w:r>
      <w:r>
        <w:br/>
      </w:r>
      <w:r>
        <w:rPr>
          <w:rFonts w:ascii="Times New Roman"/>
          <w:b w:val="false"/>
          <w:i w:val="false"/>
          <w:color w:val="000000"/>
          <w:sz w:val="28"/>
        </w:rPr>
        <w:t xml:space="preserve">
                              ралық ақпарат құрал. </w:t>
      </w:r>
      <w:r>
        <w:br/>
      </w:r>
      <w:r>
        <w:rPr>
          <w:rFonts w:ascii="Times New Roman"/>
          <w:b w:val="false"/>
          <w:i w:val="false"/>
          <w:color w:val="000000"/>
          <w:sz w:val="28"/>
        </w:rPr>
        <w:t xml:space="preserve">
                              дарына хабарлауды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(кіші бағдарлама) орындаудың күтілетін нәтижелері: оқытылған сарапшы аудиторларының Халықаралық тізілімінде тіркеу: Қазақстанды толық құқылы мүше ретінде Халықаралық ұйымдарда тану.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048 "Машина жасау құрылысын дамытудың </w:t>
      </w:r>
      <w:r>
        <w:br/>
      </w:r>
      <w:r>
        <w:rPr>
          <w:rFonts w:ascii="Times New Roman"/>
          <w:b/>
          <w:i w:val="false"/>
          <w:color w:val="000000"/>
        </w:rPr>
        <w:t xml:space="preserve">
бағдарламасы"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5344 мың теңге (бec миллион үш жүз қырық төрт мың теңге). </w:t>
      </w:r>
      <w:r>
        <w:br/>
      </w:r>
      <w:r>
        <w:rPr>
          <w:rFonts w:ascii="Times New Roman"/>
          <w:b w:val="false"/>
          <w:i w:val="false"/>
          <w:color w:val="000000"/>
          <w:sz w:val="28"/>
        </w:rPr>
        <w:t>
      2. Бюджет бағдарламасының нормативтiк-құқықтық негізi: "2000-2003 жылдарға арналған машина жасау кешенiн дамытудың Бағдарламасын бекiту туралы" Қазақстан Республикасы Yкiметінiң 2000 жылғы 5 қыркүйектегi N 1347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өзгерістер енгiзу туралы" Қазақстан Республикасы Yкiметiнiң 2002 жылғы 15 қазанындағы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қаржыландырудың көзi: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машина жасау кешенiн тұрақтандыру және дамыту, өндiрiстiк-техникалық мәндегі бәсекеге жарамды өнiмдердiң iшкi рыногын және шығарылуын кеңейту, елдiң экономикасын қажеттi машиналармен, жабдықтармен, қосалқы бөлшектермен, экспорттық мүмкiндiктердi импорттық алмастыру және көтеру. </w:t>
      </w:r>
      <w:r>
        <w:br/>
      </w:r>
      <w:r>
        <w:rPr>
          <w:rFonts w:ascii="Times New Roman"/>
          <w:b w:val="false"/>
          <w:i w:val="false"/>
          <w:color w:val="000000"/>
          <w:sz w:val="28"/>
        </w:rPr>
        <w:t xml:space="preserve">
      5. Бюджет бағдарламасының мiндеттерi: тау-кен металлургия кешенi үшiн өндiрiс жабдықтарын дамытудың концепциясы мен бағдарламасын әзiрлеу, сондай-ақ көлiктiк машина жасау құрылысын дамытудың концепциясы мен бағдарламасын тау-кен металлургия кешенi мен көлiктiк машина жасау құрылысы үшiн өндiрістiк жабдықтарды дамыту бағдарламаларын iске асырудың механизмдерiн жасау. </w:t>
      </w:r>
      <w:r>
        <w:br/>
      </w:r>
      <w:r>
        <w:rPr>
          <w:rFonts w:ascii="Times New Roman"/>
          <w:b w:val="false"/>
          <w:i w:val="false"/>
          <w:color w:val="000000"/>
          <w:sz w:val="28"/>
        </w:rPr>
        <w:t xml:space="preserve">
      6. Бюджет бағдарламасын iске асыру жөнiндегі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N!Бағдар.!Кiшi   !Бағдарламаның атауы!Бағдарламаны!Іске   !Жауапты </w:t>
      </w:r>
      <w:r>
        <w:br/>
      </w:r>
      <w:r>
        <w:rPr>
          <w:rFonts w:ascii="Times New Roman"/>
          <w:b w:val="false"/>
          <w:i w:val="false"/>
          <w:color w:val="000000"/>
          <w:sz w:val="28"/>
        </w:rPr>
        <w:t xml:space="preserve">
 !ламаның!бағдар.! (кiшi бағдарлама) !iске асыру  !асыру  !орындау. </w:t>
      </w:r>
      <w:r>
        <w:br/>
      </w:r>
      <w:r>
        <w:rPr>
          <w:rFonts w:ascii="Times New Roman"/>
          <w:b w:val="false"/>
          <w:i w:val="false"/>
          <w:color w:val="000000"/>
          <w:sz w:val="28"/>
        </w:rPr>
        <w:t xml:space="preserve">
 !коды   !ламаның!                   !жөнiндегі   !мерзімі!шылар </w:t>
      </w:r>
      <w:r>
        <w:br/>
      </w:r>
      <w:r>
        <w:rPr>
          <w:rFonts w:ascii="Times New Roman"/>
          <w:b w:val="false"/>
          <w:i w:val="false"/>
          <w:color w:val="000000"/>
          <w:sz w:val="28"/>
        </w:rPr>
        <w:t xml:space="preserve">
 !       !коды   !                   !iс-шара     !       ! </w:t>
      </w:r>
      <w:r>
        <w:br/>
      </w:r>
      <w:r>
        <w:rPr>
          <w:rFonts w:ascii="Times New Roman"/>
          <w:b w:val="false"/>
          <w:i w:val="false"/>
          <w:color w:val="000000"/>
          <w:sz w:val="28"/>
        </w:rPr>
        <w:t xml:space="preserve">
------------------------------------------------------------------ </w:t>
      </w:r>
      <w:r>
        <w:br/>
      </w:r>
      <w:r>
        <w:rPr>
          <w:rFonts w:ascii="Times New Roman"/>
          <w:b w:val="false"/>
          <w:i w:val="false"/>
          <w:color w:val="000000"/>
          <w:sz w:val="28"/>
        </w:rPr>
        <w:t xml:space="preserve">
1   048           Машина жасау        Екi салалық   2002  Индустрия </w:t>
      </w:r>
      <w:r>
        <w:br/>
      </w:r>
      <w:r>
        <w:rPr>
          <w:rFonts w:ascii="Times New Roman"/>
          <w:b w:val="false"/>
          <w:i w:val="false"/>
          <w:color w:val="000000"/>
          <w:sz w:val="28"/>
        </w:rPr>
        <w:t xml:space="preserve">
                  кешенiн дамытудың   бағдарлама.   жыл   және сауда </w:t>
      </w:r>
      <w:r>
        <w:br/>
      </w:r>
      <w:r>
        <w:rPr>
          <w:rFonts w:ascii="Times New Roman"/>
          <w:b w:val="false"/>
          <w:i w:val="false"/>
          <w:color w:val="000000"/>
          <w:sz w:val="28"/>
        </w:rPr>
        <w:t xml:space="preserve">
                  Бағдарламасы        ларды және          министр. </w:t>
      </w:r>
      <w:r>
        <w:br/>
      </w:r>
      <w:r>
        <w:rPr>
          <w:rFonts w:ascii="Times New Roman"/>
          <w:b w:val="false"/>
          <w:i w:val="false"/>
          <w:color w:val="000000"/>
          <w:sz w:val="28"/>
        </w:rPr>
        <w:t xml:space="preserve">
                                      екi тұжырым.        лігі </w:t>
      </w:r>
      <w:r>
        <w:br/>
      </w:r>
      <w:r>
        <w:rPr>
          <w:rFonts w:ascii="Times New Roman"/>
          <w:b w:val="false"/>
          <w:i w:val="false"/>
          <w:color w:val="000000"/>
          <w:sz w:val="28"/>
        </w:rPr>
        <w:t xml:space="preserve">
                                      даманы әзiр. </w:t>
      </w:r>
      <w:r>
        <w:br/>
      </w:r>
      <w:r>
        <w:rPr>
          <w:rFonts w:ascii="Times New Roman"/>
          <w:b w:val="false"/>
          <w:i w:val="false"/>
          <w:color w:val="000000"/>
          <w:sz w:val="28"/>
        </w:rPr>
        <w:t xml:space="preserve">
                                      леу: Көлiктiк </w:t>
      </w:r>
      <w:r>
        <w:br/>
      </w:r>
      <w:r>
        <w:rPr>
          <w:rFonts w:ascii="Times New Roman"/>
          <w:b w:val="false"/>
          <w:i w:val="false"/>
          <w:color w:val="000000"/>
          <w:sz w:val="28"/>
        </w:rPr>
        <w:t xml:space="preserve">
                                      машина жасау </w:t>
      </w:r>
      <w:r>
        <w:br/>
      </w:r>
      <w:r>
        <w:rPr>
          <w:rFonts w:ascii="Times New Roman"/>
          <w:b w:val="false"/>
          <w:i w:val="false"/>
          <w:color w:val="000000"/>
          <w:sz w:val="28"/>
        </w:rPr>
        <w:t xml:space="preserve">
                                      кешенi үшiн </w:t>
      </w:r>
      <w:r>
        <w:br/>
      </w:r>
      <w:r>
        <w:rPr>
          <w:rFonts w:ascii="Times New Roman"/>
          <w:b w:val="false"/>
          <w:i w:val="false"/>
          <w:color w:val="000000"/>
          <w:sz w:val="28"/>
        </w:rPr>
        <w:t xml:space="preserve">
                                      тұжырымдамасы </w:t>
      </w:r>
      <w:r>
        <w:br/>
      </w:r>
      <w:r>
        <w:rPr>
          <w:rFonts w:ascii="Times New Roman"/>
          <w:b w:val="false"/>
          <w:i w:val="false"/>
          <w:color w:val="000000"/>
          <w:sz w:val="28"/>
        </w:rPr>
        <w:t xml:space="preserve">
                                      және дамыту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көлiктiк </w:t>
      </w:r>
      <w:r>
        <w:br/>
      </w:r>
      <w:r>
        <w:rPr>
          <w:rFonts w:ascii="Times New Roman"/>
          <w:b w:val="false"/>
          <w:i w:val="false"/>
          <w:color w:val="000000"/>
          <w:sz w:val="28"/>
        </w:rPr>
        <w:t xml:space="preserve">
                                      машина жасау </w:t>
      </w:r>
      <w:r>
        <w:br/>
      </w:r>
      <w:r>
        <w:rPr>
          <w:rFonts w:ascii="Times New Roman"/>
          <w:b w:val="false"/>
          <w:i w:val="false"/>
          <w:color w:val="000000"/>
          <w:sz w:val="28"/>
        </w:rPr>
        <w:t xml:space="preserve">
                                      кешенi үшiн </w:t>
      </w:r>
      <w:r>
        <w:br/>
      </w:r>
      <w:r>
        <w:rPr>
          <w:rFonts w:ascii="Times New Roman"/>
          <w:b w:val="false"/>
          <w:i w:val="false"/>
          <w:color w:val="000000"/>
          <w:sz w:val="28"/>
        </w:rPr>
        <w:t xml:space="preserve">
                                      концепция мен </w:t>
      </w:r>
      <w:r>
        <w:br/>
      </w:r>
      <w:r>
        <w:rPr>
          <w:rFonts w:ascii="Times New Roman"/>
          <w:b w:val="false"/>
          <w:i w:val="false"/>
          <w:color w:val="000000"/>
          <w:sz w:val="28"/>
        </w:rPr>
        <w:t xml:space="preserve">
                                      бағдарламаны </w:t>
      </w:r>
      <w:r>
        <w:br/>
      </w:r>
      <w:r>
        <w:rPr>
          <w:rFonts w:ascii="Times New Roman"/>
          <w:b w:val="false"/>
          <w:i w:val="false"/>
          <w:color w:val="000000"/>
          <w:sz w:val="28"/>
        </w:rPr>
        <w:t xml:space="preserve">
                                      әзiрлеу; 2030 </w:t>
      </w:r>
      <w:r>
        <w:br/>
      </w:r>
      <w:r>
        <w:rPr>
          <w:rFonts w:ascii="Times New Roman"/>
          <w:b w:val="false"/>
          <w:i w:val="false"/>
          <w:color w:val="000000"/>
          <w:sz w:val="28"/>
        </w:rPr>
        <w:t xml:space="preserve">
                                      жылға дейiнгі </w:t>
      </w:r>
      <w:r>
        <w:br/>
      </w:r>
      <w:r>
        <w:rPr>
          <w:rFonts w:ascii="Times New Roman"/>
          <w:b w:val="false"/>
          <w:i w:val="false"/>
          <w:color w:val="000000"/>
          <w:sz w:val="28"/>
        </w:rPr>
        <w:t xml:space="preserve">
                                      машина жасауды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Концепциясының </w:t>
      </w:r>
      <w:r>
        <w:br/>
      </w:r>
      <w:r>
        <w:rPr>
          <w:rFonts w:ascii="Times New Roman"/>
          <w:b w:val="false"/>
          <w:i w:val="false"/>
          <w:color w:val="000000"/>
          <w:sz w:val="28"/>
        </w:rPr>
        <w:t xml:space="preserve">
                                      бiрiнші кезеңiн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2030 жылға дейiнгі машина жасау құрылысы кешенi Концепциясының бiрiншi кезеңiн әзiрлеу, екi салалық бағдарламалар мен концепцияларды әзiрлеу.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4-қосымша          </w:t>
      </w:r>
    </w:p>
    <w:bookmarkEnd w:id="5"/>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031 "Құрылыс саласындағы қолданбалы ғылыми зерттеулер"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ПАСПОPTЫ </w:t>
      </w:r>
    </w:p>
    <w:p>
      <w:pPr>
        <w:spacing w:after="0"/>
        <w:ind w:left="0"/>
        <w:jc w:val="both"/>
      </w:pPr>
      <w:r>
        <w:rPr>
          <w:rFonts w:ascii="Times New Roman"/>
          <w:b w:val="false"/>
          <w:i w:val="false"/>
          <w:color w:val="000000"/>
          <w:sz w:val="28"/>
        </w:rPr>
        <w:t xml:space="preserve">      1. Құны: 12713 мың теңге (он екi миллион жетi жүз он үш мың теңге). </w:t>
      </w:r>
      <w:r>
        <w:br/>
      </w:r>
      <w:r>
        <w:rPr>
          <w:rFonts w:ascii="Times New Roman"/>
          <w:b w:val="false"/>
          <w:i w:val="false"/>
          <w:color w:val="000000"/>
          <w:sz w:val="28"/>
        </w:rPr>
        <w:t>
      2. Бюджет бағдарламасының нормативтiк құқықтық негiзi: "Қазақстан Республикасындағы сәулет, қала құрылыс қызметi туралы" Қазақстан Республикасының 2001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28 және 29-баптары,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15, 18-баптары, "Ғылым туралы" Қазақстан Республикасының 2001 жылғы 9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3-бабы, "Қазақстан Республикасында сәулет, қала құрылысы және құрылыс қызметiн дамыту жөнiндегi шаралар туралы" Қазақстан Республикасы Yкiметiнiң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"Республиканың сейсмикалық қауiптi аудандарындағы үйлер және ғимараттардың сейсмикалық төзiмдiлiгiн арттыру жөнiндегi шұғыл шаралар туралы" Қазақстан Республикасы Yкiметiнiң 2000 жылғы 28 ақпандағы N 308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сейсмикалық қауiптi әрi қирату мүмкiндiгi бар жер сiлкiнiсi мен басқа да табиғи апаттың, геологиялық және техногендiк құбылыстардың залалын төмендету жөнiндегi мiндеттердi iске асыру, сондай-ақ құрылыс саласында нормативтiк құжаттамаларды жетiлдiру. </w:t>
      </w:r>
      <w:r>
        <w:br/>
      </w:r>
      <w:r>
        <w:rPr>
          <w:rFonts w:ascii="Times New Roman"/>
          <w:b w:val="false"/>
          <w:i w:val="false"/>
          <w:color w:val="000000"/>
          <w:sz w:val="28"/>
        </w:rPr>
        <w:t xml:space="preserve">
      5. Бюджет бағдарламасының мiндеттерi: қолданбалы iргетастар мен негiздемелердiң жаңа тиiмдi шешiмдерiн әзiрлеу және зерттеу; құрылыс салуда тұрғызылған жаңа үйлердiң жаппай алғашқы серияларын нығайту мен қайта жаңарту жөнiнде жаңа тиімді шешімдер әзірлеу және зерттeу; жаңа құрылыс үшiн жергілікті шикiзат ресурстарынан әртүрлi мақсаттағы жылу өткiзбейтiн материалдар өндiрiсiнiң жаңа тиiмдi технологияларын әзiрлеу және зерттеу.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031        Құрылыс       Құрылыс саласында     жыл  Қазақстан </w:t>
      </w:r>
      <w:r>
        <w:br/>
      </w:r>
      <w:r>
        <w:rPr>
          <w:rFonts w:ascii="Times New Roman"/>
          <w:b w:val="false"/>
          <w:i w:val="false"/>
          <w:color w:val="000000"/>
          <w:sz w:val="28"/>
        </w:rPr>
        <w:t xml:space="preserve">
               саласындағы   тақырыптық қолдан.  ішінде Республика. </w:t>
      </w:r>
      <w:r>
        <w:br/>
      </w:r>
      <w:r>
        <w:rPr>
          <w:rFonts w:ascii="Times New Roman"/>
          <w:b w:val="false"/>
          <w:i w:val="false"/>
          <w:color w:val="000000"/>
          <w:sz w:val="28"/>
        </w:rPr>
        <w:t xml:space="preserve">
               қолданбалы    балы iргетастар            сының Ин. </w:t>
      </w:r>
      <w:r>
        <w:br/>
      </w:r>
      <w:r>
        <w:rPr>
          <w:rFonts w:ascii="Times New Roman"/>
          <w:b w:val="false"/>
          <w:i w:val="false"/>
          <w:color w:val="000000"/>
          <w:sz w:val="28"/>
        </w:rPr>
        <w:t xml:space="preserve">
               ғылыми        жоспарға сәйкес 2002       дустрия </w:t>
      </w:r>
      <w:r>
        <w:br/>
      </w:r>
      <w:r>
        <w:rPr>
          <w:rFonts w:ascii="Times New Roman"/>
          <w:b w:val="false"/>
          <w:i w:val="false"/>
          <w:color w:val="000000"/>
          <w:sz w:val="28"/>
        </w:rPr>
        <w:t xml:space="preserve">
               зерттеулер    жылы 11 тақырып            және сауда </w:t>
      </w:r>
      <w:r>
        <w:br/>
      </w:r>
      <w:r>
        <w:rPr>
          <w:rFonts w:ascii="Times New Roman"/>
          <w:b w:val="false"/>
          <w:i w:val="false"/>
          <w:color w:val="000000"/>
          <w:sz w:val="28"/>
        </w:rPr>
        <w:t xml:space="preserve">
                             бойынша ғылыми-            министрлігі </w:t>
      </w:r>
      <w:r>
        <w:br/>
      </w:r>
      <w:r>
        <w:rPr>
          <w:rFonts w:ascii="Times New Roman"/>
          <w:b w:val="false"/>
          <w:i w:val="false"/>
          <w:color w:val="000000"/>
          <w:sz w:val="28"/>
        </w:rPr>
        <w:t xml:space="preserve">
                             зерттеу жұмыстарын </w:t>
      </w:r>
      <w:r>
        <w:br/>
      </w:r>
      <w:r>
        <w:rPr>
          <w:rFonts w:ascii="Times New Roman"/>
          <w:b w:val="false"/>
          <w:i w:val="false"/>
          <w:color w:val="000000"/>
          <w:sz w:val="28"/>
        </w:rPr>
        <w:t xml:space="preserve">
                             жүргiзу жоспарланып </w:t>
      </w:r>
      <w:r>
        <w:br/>
      </w:r>
      <w:r>
        <w:rPr>
          <w:rFonts w:ascii="Times New Roman"/>
          <w:b w:val="false"/>
          <w:i w:val="false"/>
          <w:color w:val="000000"/>
          <w:sz w:val="28"/>
        </w:rPr>
        <w:t xml:space="preserve">
                             отыр. </w:t>
      </w:r>
      <w:r>
        <w:br/>
      </w:r>
      <w:r>
        <w:rPr>
          <w:rFonts w:ascii="Times New Roman"/>
          <w:b w:val="false"/>
          <w:i w:val="false"/>
          <w:color w:val="000000"/>
          <w:sz w:val="28"/>
        </w:rPr>
        <w:t xml:space="preserve">
                             1-бөлім. "Тұрғын </w:t>
      </w:r>
      <w:r>
        <w:br/>
      </w:r>
      <w:r>
        <w:rPr>
          <w:rFonts w:ascii="Times New Roman"/>
          <w:b w:val="false"/>
          <w:i w:val="false"/>
          <w:color w:val="000000"/>
          <w:sz w:val="28"/>
        </w:rPr>
        <w:t xml:space="preserve">
                             үйлердiң жаппай </w:t>
      </w:r>
      <w:r>
        <w:br/>
      </w:r>
      <w:r>
        <w:rPr>
          <w:rFonts w:ascii="Times New Roman"/>
          <w:b w:val="false"/>
          <w:i w:val="false"/>
          <w:color w:val="000000"/>
          <w:sz w:val="28"/>
        </w:rPr>
        <w:t xml:space="preserve">
                             алғашқы серияларын </w:t>
      </w:r>
      <w:r>
        <w:br/>
      </w:r>
      <w:r>
        <w:rPr>
          <w:rFonts w:ascii="Times New Roman"/>
          <w:b w:val="false"/>
          <w:i w:val="false"/>
          <w:color w:val="000000"/>
          <w:sz w:val="28"/>
        </w:rPr>
        <w:t xml:space="preserve">
                             нығайту мен қайта </w:t>
      </w:r>
      <w:r>
        <w:br/>
      </w:r>
      <w:r>
        <w:rPr>
          <w:rFonts w:ascii="Times New Roman"/>
          <w:b w:val="false"/>
          <w:i w:val="false"/>
          <w:color w:val="000000"/>
          <w:sz w:val="28"/>
        </w:rPr>
        <w:t xml:space="preserve">
                             жаңарту жөнiндегi </w:t>
      </w:r>
      <w:r>
        <w:br/>
      </w:r>
      <w:r>
        <w:rPr>
          <w:rFonts w:ascii="Times New Roman"/>
          <w:b w:val="false"/>
          <w:i w:val="false"/>
          <w:color w:val="000000"/>
          <w:sz w:val="28"/>
        </w:rPr>
        <w:t xml:space="preserve">
                             жаңа нормативтік- </w:t>
      </w:r>
      <w:r>
        <w:br/>
      </w:r>
      <w:r>
        <w:rPr>
          <w:rFonts w:ascii="Times New Roman"/>
          <w:b w:val="false"/>
          <w:i w:val="false"/>
          <w:color w:val="000000"/>
          <w:sz w:val="28"/>
        </w:rPr>
        <w:t xml:space="preserve">
                             әдiстемелiк құжат. </w:t>
      </w:r>
      <w:r>
        <w:br/>
      </w:r>
      <w:r>
        <w:rPr>
          <w:rFonts w:ascii="Times New Roman"/>
          <w:b w:val="false"/>
          <w:i w:val="false"/>
          <w:color w:val="000000"/>
          <w:sz w:val="28"/>
        </w:rPr>
        <w:t xml:space="preserve">
                             тар мен сындарлы </w:t>
      </w:r>
      <w:r>
        <w:br/>
      </w:r>
      <w:r>
        <w:rPr>
          <w:rFonts w:ascii="Times New Roman"/>
          <w:b w:val="false"/>
          <w:i w:val="false"/>
          <w:color w:val="000000"/>
          <w:sz w:val="28"/>
        </w:rPr>
        <w:t xml:space="preserve">
                             шешiмдердi зерттеу </w:t>
      </w:r>
      <w:r>
        <w:br/>
      </w:r>
      <w:r>
        <w:rPr>
          <w:rFonts w:ascii="Times New Roman"/>
          <w:b w:val="false"/>
          <w:i w:val="false"/>
          <w:color w:val="000000"/>
          <w:sz w:val="28"/>
        </w:rPr>
        <w:t xml:space="preserve">
                             және әзiрлеу"; </w:t>
      </w:r>
      <w:r>
        <w:br/>
      </w:r>
      <w:r>
        <w:rPr>
          <w:rFonts w:ascii="Times New Roman"/>
          <w:b w:val="false"/>
          <w:i w:val="false"/>
          <w:color w:val="000000"/>
          <w:sz w:val="28"/>
        </w:rPr>
        <w:t xml:space="preserve">
                             2-бөлiм. "Топырақ </w:t>
      </w:r>
      <w:r>
        <w:br/>
      </w:r>
      <w:r>
        <w:rPr>
          <w:rFonts w:ascii="Times New Roman"/>
          <w:b w:val="false"/>
          <w:i w:val="false"/>
          <w:color w:val="000000"/>
          <w:sz w:val="28"/>
        </w:rPr>
        <w:t xml:space="preserve">
                             жағдайының әсерiн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сейсмикалық күштiң </w:t>
      </w:r>
      <w:r>
        <w:br/>
      </w:r>
      <w:r>
        <w:rPr>
          <w:rFonts w:ascii="Times New Roman"/>
          <w:b w:val="false"/>
          <w:i w:val="false"/>
          <w:color w:val="000000"/>
          <w:sz w:val="28"/>
        </w:rPr>
        <w:t xml:space="preserve">
                             ықпалына үйлер мен </w:t>
      </w:r>
      <w:r>
        <w:br/>
      </w:r>
      <w:r>
        <w:rPr>
          <w:rFonts w:ascii="Times New Roman"/>
          <w:b w:val="false"/>
          <w:i w:val="false"/>
          <w:color w:val="000000"/>
          <w:sz w:val="28"/>
        </w:rPr>
        <w:t xml:space="preserve">
                             ғимараттардың </w:t>
      </w:r>
      <w:r>
        <w:br/>
      </w:r>
      <w:r>
        <w:rPr>
          <w:rFonts w:ascii="Times New Roman"/>
          <w:b w:val="false"/>
          <w:i w:val="false"/>
          <w:color w:val="000000"/>
          <w:sz w:val="28"/>
        </w:rPr>
        <w:t xml:space="preserve">
                             реакциясын зерттеу </w:t>
      </w:r>
      <w:r>
        <w:br/>
      </w:r>
      <w:r>
        <w:rPr>
          <w:rFonts w:ascii="Times New Roman"/>
          <w:b w:val="false"/>
          <w:i w:val="false"/>
          <w:color w:val="000000"/>
          <w:sz w:val="28"/>
        </w:rPr>
        <w:t xml:space="preserve">
                             және сейсмикалық </w:t>
      </w:r>
      <w:r>
        <w:br/>
      </w:r>
      <w:r>
        <w:rPr>
          <w:rFonts w:ascii="Times New Roman"/>
          <w:b w:val="false"/>
          <w:i w:val="false"/>
          <w:color w:val="000000"/>
          <w:sz w:val="28"/>
        </w:rPr>
        <w:t xml:space="preserve">
                             төзiмдi құрылыс </w:t>
      </w:r>
      <w:r>
        <w:br/>
      </w:r>
      <w:r>
        <w:rPr>
          <w:rFonts w:ascii="Times New Roman"/>
          <w:b w:val="false"/>
          <w:i w:val="false"/>
          <w:color w:val="000000"/>
          <w:sz w:val="28"/>
        </w:rPr>
        <w:t xml:space="preserve">
                             жөнiндегi нормаларға </w:t>
      </w:r>
      <w:r>
        <w:br/>
      </w:r>
      <w:r>
        <w:rPr>
          <w:rFonts w:ascii="Times New Roman"/>
          <w:b w:val="false"/>
          <w:i w:val="false"/>
          <w:color w:val="000000"/>
          <w:sz w:val="28"/>
        </w:rPr>
        <w:t xml:space="preserve">
                             ұсыныстар дайындау"; </w:t>
      </w:r>
      <w:r>
        <w:br/>
      </w:r>
      <w:r>
        <w:rPr>
          <w:rFonts w:ascii="Times New Roman"/>
          <w:b w:val="false"/>
          <w:i w:val="false"/>
          <w:color w:val="000000"/>
          <w:sz w:val="28"/>
        </w:rPr>
        <w:t xml:space="preserve">
                             3-бөлiм. "Қазiргi </w:t>
      </w:r>
      <w:r>
        <w:br/>
      </w:r>
      <w:r>
        <w:rPr>
          <w:rFonts w:ascii="Times New Roman"/>
          <w:b w:val="false"/>
          <w:i w:val="false"/>
          <w:color w:val="000000"/>
          <w:sz w:val="28"/>
        </w:rPr>
        <w:t xml:space="preserve">
                             ғимараттардың жылу- </w:t>
      </w:r>
      <w:r>
        <w:br/>
      </w:r>
      <w:r>
        <w:rPr>
          <w:rFonts w:ascii="Times New Roman"/>
          <w:b w:val="false"/>
          <w:i w:val="false"/>
          <w:color w:val="000000"/>
          <w:sz w:val="28"/>
        </w:rPr>
        <w:t xml:space="preserve">
                             техникалық сипат. </w:t>
      </w:r>
      <w:r>
        <w:br/>
      </w:r>
      <w:r>
        <w:rPr>
          <w:rFonts w:ascii="Times New Roman"/>
          <w:b w:val="false"/>
          <w:i w:val="false"/>
          <w:color w:val="000000"/>
          <w:sz w:val="28"/>
        </w:rPr>
        <w:t xml:space="preserve">
                             тамаларын қайта </w:t>
      </w:r>
      <w:r>
        <w:br/>
      </w:r>
      <w:r>
        <w:rPr>
          <w:rFonts w:ascii="Times New Roman"/>
          <w:b w:val="false"/>
          <w:i w:val="false"/>
          <w:color w:val="000000"/>
          <w:sz w:val="28"/>
        </w:rPr>
        <w:t xml:space="preserve">
                             жаңарту және арттыру </w:t>
      </w:r>
      <w:r>
        <w:br/>
      </w:r>
      <w:r>
        <w:rPr>
          <w:rFonts w:ascii="Times New Roman"/>
          <w:b w:val="false"/>
          <w:i w:val="false"/>
          <w:color w:val="000000"/>
          <w:sz w:val="28"/>
        </w:rPr>
        <w:t xml:space="preserve">
                             үшiн жылу өткiзбей. </w:t>
      </w:r>
      <w:r>
        <w:br/>
      </w:r>
      <w:r>
        <w:rPr>
          <w:rFonts w:ascii="Times New Roman"/>
          <w:b w:val="false"/>
          <w:i w:val="false"/>
          <w:color w:val="000000"/>
          <w:sz w:val="28"/>
        </w:rPr>
        <w:t xml:space="preserve">
                             тiн әрi композиция. </w:t>
      </w:r>
      <w:r>
        <w:br/>
      </w:r>
      <w:r>
        <w:rPr>
          <w:rFonts w:ascii="Times New Roman"/>
          <w:b w:val="false"/>
          <w:i w:val="false"/>
          <w:color w:val="000000"/>
          <w:sz w:val="28"/>
        </w:rPr>
        <w:t xml:space="preserve">
                             лық құрылыс </w:t>
      </w:r>
      <w:r>
        <w:br/>
      </w:r>
      <w:r>
        <w:rPr>
          <w:rFonts w:ascii="Times New Roman"/>
          <w:b w:val="false"/>
          <w:i w:val="false"/>
          <w:color w:val="000000"/>
          <w:sz w:val="28"/>
        </w:rPr>
        <w:t xml:space="preserve">
                             материалдары </w:t>
      </w:r>
      <w:r>
        <w:br/>
      </w:r>
      <w:r>
        <w:rPr>
          <w:rFonts w:ascii="Times New Roman"/>
          <w:b w:val="false"/>
          <w:i w:val="false"/>
          <w:color w:val="000000"/>
          <w:sz w:val="28"/>
        </w:rPr>
        <w:t xml:space="preserve">
                             өндiрiсiнiң жаңа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құжаттарын әзiрлеу"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2002 жылғы 8 тақырып бойынша зерттеу жұмыстарын аяқтау және ғылыми-техникалық өнiмдердiң қазiргi талаптарына жұмыс нәтижелерiн сәйкес келтіру үшiн Ғылыми-техникалық кеңесте бекiту.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5-қосымша          </w:t>
      </w:r>
    </w:p>
    <w:bookmarkEnd w:id="6"/>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032 "Республикалық деңгейдегi жобалау-iздестiру, </w:t>
      </w:r>
      <w:r>
        <w:br/>
      </w:r>
      <w:r>
        <w:rPr>
          <w:rFonts w:ascii="Times New Roman"/>
          <w:b/>
          <w:i w:val="false"/>
          <w:color w:val="000000"/>
        </w:rPr>
        <w:t xml:space="preserve">
конструкторлық және технологиялық жұмыстар"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451 57 мың теңге (қырық бес миллион жүз елу жетi мың теңге). </w:t>
      </w:r>
      <w:r>
        <w:br/>
      </w:r>
      <w:r>
        <w:rPr>
          <w:rFonts w:ascii="Times New Roman"/>
          <w:b w:val="false"/>
          <w:i w:val="false"/>
          <w:color w:val="000000"/>
          <w:sz w:val="28"/>
        </w:rPr>
        <w:t>
      2. Бюджет бағдарламасының нормативтiк құқықтық негiзi: "Қазақстан Республикасындағы сәулет, қала құрылыс қызметi туралы" Қазақстан Республикасының 2001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28 және 29-баптары,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15, 18-баптары, "Өрт қауiпсiздiгi туралы" Қазақстан Республикасының 1996 жылғы 22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 22-бабы,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сәулет, қала құрылысы және құрылыс қызметін дамыту жөнiндегi шаралар туралы" Қазақстан Республикасы Yкiметiнiң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"Мемлекеттiк қала құрылысы кадастры туралы" Қазақстан Республикасы Yкiметiнiң 1995 жылғы 6 шiлдедегi N 931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құрылыс саласындағы нормативтiк-техникалық базаны жетiлдiру. </w:t>
      </w:r>
      <w:r>
        <w:br/>
      </w:r>
      <w:r>
        <w:rPr>
          <w:rFonts w:ascii="Times New Roman"/>
          <w:b w:val="false"/>
          <w:i w:val="false"/>
          <w:color w:val="000000"/>
          <w:sz w:val="28"/>
        </w:rPr>
        <w:t xml:space="preserve">
      5. Бюджет бағдарламасының мiндеттерi: құрылыс саласындағы нормативтiк-техникалық құжаттар әзiрлеу және оларды қайта өңдеу; құрылыс өндiрiсi саласында нормативтiк-техникалық құжаттар әзiрлеу және оларды қайта өңдеу; тұрғын үй-коммуналдық шаруашылық саласында нормативтiк-техникалық құжаттар әзiрлеу және оларды қайта өңдеу; баға белгiлеу саласында нормативтiк-техникалық құжаттар әзiрлеу және оларды қайта өңдеу.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Республикалық Құрылыс саласында     жыл  Қазақстан </w:t>
      </w:r>
      <w:r>
        <w:br/>
      </w:r>
      <w:r>
        <w:rPr>
          <w:rFonts w:ascii="Times New Roman"/>
          <w:b w:val="false"/>
          <w:i w:val="false"/>
          <w:color w:val="000000"/>
          <w:sz w:val="28"/>
        </w:rPr>
        <w:t xml:space="preserve">
               деңгейдегi    тақырыптық қолдан.  ішінде Республика. </w:t>
      </w:r>
      <w:r>
        <w:br/>
      </w:r>
      <w:r>
        <w:rPr>
          <w:rFonts w:ascii="Times New Roman"/>
          <w:b w:val="false"/>
          <w:i w:val="false"/>
          <w:color w:val="000000"/>
          <w:sz w:val="28"/>
        </w:rPr>
        <w:t xml:space="preserve">
               жобалау-      балы iргетастар            сының </w:t>
      </w:r>
      <w:r>
        <w:br/>
      </w:r>
      <w:r>
        <w:rPr>
          <w:rFonts w:ascii="Times New Roman"/>
          <w:b w:val="false"/>
          <w:i w:val="false"/>
          <w:color w:val="000000"/>
          <w:sz w:val="28"/>
        </w:rPr>
        <w:t xml:space="preserve">
               iздестiру,    жоспарға сәйкес            Индустрия </w:t>
      </w:r>
      <w:r>
        <w:br/>
      </w:r>
      <w:r>
        <w:rPr>
          <w:rFonts w:ascii="Times New Roman"/>
          <w:b w:val="false"/>
          <w:i w:val="false"/>
          <w:color w:val="000000"/>
          <w:sz w:val="28"/>
        </w:rPr>
        <w:t xml:space="preserve">
               конструктор.  2002 жылы 115 нор.         және сауда </w:t>
      </w:r>
      <w:r>
        <w:br/>
      </w:r>
      <w:r>
        <w:rPr>
          <w:rFonts w:ascii="Times New Roman"/>
          <w:b w:val="false"/>
          <w:i w:val="false"/>
          <w:color w:val="000000"/>
          <w:sz w:val="28"/>
        </w:rPr>
        <w:t xml:space="preserve">
               лық және      мативтiк-техника.          министрлігі </w:t>
      </w:r>
      <w:r>
        <w:br/>
      </w:r>
      <w:r>
        <w:rPr>
          <w:rFonts w:ascii="Times New Roman"/>
          <w:b w:val="false"/>
          <w:i w:val="false"/>
          <w:color w:val="000000"/>
          <w:sz w:val="28"/>
        </w:rPr>
        <w:t xml:space="preserve">
               технологиялық лық құжаттардың </w:t>
      </w:r>
      <w:r>
        <w:br/>
      </w:r>
      <w:r>
        <w:rPr>
          <w:rFonts w:ascii="Times New Roman"/>
          <w:b w:val="false"/>
          <w:i w:val="false"/>
          <w:color w:val="000000"/>
          <w:sz w:val="28"/>
        </w:rPr>
        <w:t xml:space="preserve">
               жұмыстар      (Қазақстан Респуб. </w:t>
      </w:r>
      <w:r>
        <w:br/>
      </w:r>
      <w:r>
        <w:rPr>
          <w:rFonts w:ascii="Times New Roman"/>
          <w:b w:val="false"/>
          <w:i w:val="false"/>
          <w:color w:val="000000"/>
          <w:sz w:val="28"/>
        </w:rPr>
        <w:t xml:space="preserve">
                             ликасының Құрылыс </w:t>
      </w:r>
      <w:r>
        <w:br/>
      </w:r>
      <w:r>
        <w:rPr>
          <w:rFonts w:ascii="Times New Roman"/>
          <w:b w:val="false"/>
          <w:i w:val="false"/>
          <w:color w:val="000000"/>
          <w:sz w:val="28"/>
        </w:rPr>
        <w:t xml:space="preserve">
                             нормалары және </w:t>
      </w:r>
      <w:r>
        <w:br/>
      </w:r>
      <w:r>
        <w:rPr>
          <w:rFonts w:ascii="Times New Roman"/>
          <w:b w:val="false"/>
          <w:i w:val="false"/>
          <w:color w:val="000000"/>
          <w:sz w:val="28"/>
        </w:rPr>
        <w:t xml:space="preserve">
                             ережелерi, Қазақ. </w:t>
      </w:r>
      <w:r>
        <w:br/>
      </w:r>
      <w:r>
        <w:rPr>
          <w:rFonts w:ascii="Times New Roman"/>
          <w:b w:val="false"/>
          <w:i w:val="false"/>
          <w:color w:val="000000"/>
          <w:sz w:val="28"/>
        </w:rPr>
        <w:t xml:space="preserve">
                             стан Республика. </w:t>
      </w:r>
      <w:r>
        <w:br/>
      </w:r>
      <w:r>
        <w:rPr>
          <w:rFonts w:ascii="Times New Roman"/>
          <w:b w:val="false"/>
          <w:i w:val="false"/>
          <w:color w:val="000000"/>
          <w:sz w:val="28"/>
        </w:rPr>
        <w:t xml:space="preserve">
                             сының Ереже жиын. </w:t>
      </w:r>
      <w:r>
        <w:br/>
      </w:r>
      <w:r>
        <w:rPr>
          <w:rFonts w:ascii="Times New Roman"/>
          <w:b w:val="false"/>
          <w:i w:val="false"/>
          <w:color w:val="000000"/>
          <w:sz w:val="28"/>
        </w:rPr>
        <w:t xml:space="preserve">
                             тықтары және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Стандарт. </w:t>
      </w:r>
      <w:r>
        <w:br/>
      </w:r>
      <w:r>
        <w:rPr>
          <w:rFonts w:ascii="Times New Roman"/>
          <w:b w:val="false"/>
          <w:i w:val="false"/>
          <w:color w:val="000000"/>
          <w:sz w:val="28"/>
        </w:rPr>
        <w:t xml:space="preserve">
                             тары) бiрлiгiн </w:t>
      </w:r>
      <w:r>
        <w:br/>
      </w:r>
      <w:r>
        <w:rPr>
          <w:rFonts w:ascii="Times New Roman"/>
          <w:b w:val="false"/>
          <w:i w:val="false"/>
          <w:color w:val="000000"/>
          <w:sz w:val="28"/>
        </w:rPr>
        <w:t xml:space="preserve">
                             әзiрлеу және қайта </w:t>
      </w:r>
      <w:r>
        <w:br/>
      </w:r>
      <w:r>
        <w:rPr>
          <w:rFonts w:ascii="Times New Roman"/>
          <w:b w:val="false"/>
          <w:i w:val="false"/>
          <w:color w:val="000000"/>
          <w:sz w:val="28"/>
        </w:rPr>
        <w:t xml:space="preserve">
                             өңдеу жоспарланып </w:t>
      </w:r>
      <w:r>
        <w:br/>
      </w:r>
      <w:r>
        <w:rPr>
          <w:rFonts w:ascii="Times New Roman"/>
          <w:b w:val="false"/>
          <w:i w:val="false"/>
          <w:color w:val="000000"/>
          <w:sz w:val="28"/>
        </w:rPr>
        <w:t xml:space="preserve">
                             отыр. </w:t>
      </w:r>
      <w:r>
        <w:br/>
      </w:r>
      <w:r>
        <w:rPr>
          <w:rFonts w:ascii="Times New Roman"/>
          <w:b w:val="false"/>
          <w:i w:val="false"/>
          <w:color w:val="000000"/>
          <w:sz w:val="28"/>
        </w:rPr>
        <w:t xml:space="preserve">
                             1-бөлiм.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сметалық-норматив. </w:t>
      </w:r>
      <w:r>
        <w:br/>
      </w:r>
      <w:r>
        <w:rPr>
          <w:rFonts w:ascii="Times New Roman"/>
          <w:b w:val="false"/>
          <w:i w:val="false"/>
          <w:color w:val="000000"/>
          <w:sz w:val="28"/>
        </w:rPr>
        <w:t xml:space="preserve">
                             тiк базасы, құрылыс </w:t>
      </w:r>
      <w:r>
        <w:br/>
      </w:r>
      <w:r>
        <w:rPr>
          <w:rFonts w:ascii="Times New Roman"/>
          <w:b w:val="false"/>
          <w:i w:val="false"/>
          <w:color w:val="000000"/>
          <w:sz w:val="28"/>
        </w:rPr>
        <w:t xml:space="preserve">
                             саласындағы эконо. </w:t>
      </w:r>
      <w:r>
        <w:br/>
      </w:r>
      <w:r>
        <w:rPr>
          <w:rFonts w:ascii="Times New Roman"/>
          <w:b w:val="false"/>
          <w:i w:val="false"/>
          <w:color w:val="000000"/>
          <w:sz w:val="28"/>
        </w:rPr>
        <w:t xml:space="preserve">
                             микалық нормативтер </w:t>
      </w:r>
      <w:r>
        <w:br/>
      </w:r>
      <w:r>
        <w:rPr>
          <w:rFonts w:ascii="Times New Roman"/>
          <w:b w:val="false"/>
          <w:i w:val="false"/>
          <w:color w:val="000000"/>
          <w:sz w:val="28"/>
        </w:rPr>
        <w:t xml:space="preserve">
                             мен әдiстемелер"; </w:t>
      </w:r>
      <w:r>
        <w:br/>
      </w:r>
      <w:r>
        <w:rPr>
          <w:rFonts w:ascii="Times New Roman"/>
          <w:b w:val="false"/>
          <w:i w:val="false"/>
          <w:color w:val="000000"/>
          <w:sz w:val="28"/>
        </w:rPr>
        <w:t xml:space="preserve">
                             2-бөлiм. "Сәулет </w:t>
      </w:r>
      <w:r>
        <w:br/>
      </w:r>
      <w:r>
        <w:rPr>
          <w:rFonts w:ascii="Times New Roman"/>
          <w:b w:val="false"/>
          <w:i w:val="false"/>
          <w:color w:val="000000"/>
          <w:sz w:val="28"/>
        </w:rPr>
        <w:t xml:space="preserve">
                             -қала құрылысы </w:t>
      </w:r>
      <w:r>
        <w:br/>
      </w:r>
      <w:r>
        <w:rPr>
          <w:rFonts w:ascii="Times New Roman"/>
          <w:b w:val="false"/>
          <w:i w:val="false"/>
          <w:color w:val="000000"/>
          <w:sz w:val="28"/>
        </w:rPr>
        <w:t xml:space="preserve">
                             қызметiн реттеу </w:t>
      </w:r>
      <w:r>
        <w:br/>
      </w:r>
      <w:r>
        <w:rPr>
          <w:rFonts w:ascii="Times New Roman"/>
          <w:b w:val="false"/>
          <w:i w:val="false"/>
          <w:color w:val="000000"/>
          <w:sz w:val="28"/>
        </w:rPr>
        <w:t xml:space="preserve">
                             үшiн нормативтiк- </w:t>
      </w:r>
      <w:r>
        <w:br/>
      </w:r>
      <w:r>
        <w:rPr>
          <w:rFonts w:ascii="Times New Roman"/>
          <w:b w:val="false"/>
          <w:i w:val="false"/>
          <w:color w:val="000000"/>
          <w:sz w:val="28"/>
        </w:rPr>
        <w:t xml:space="preserve">
                             техникалық құжат. </w:t>
      </w:r>
      <w:r>
        <w:br/>
      </w:r>
      <w:r>
        <w:rPr>
          <w:rFonts w:ascii="Times New Roman"/>
          <w:b w:val="false"/>
          <w:i w:val="false"/>
          <w:color w:val="000000"/>
          <w:sz w:val="28"/>
        </w:rPr>
        <w:t xml:space="preserve">
                             тамалар жазу; </w:t>
      </w:r>
      <w:r>
        <w:br/>
      </w:r>
      <w:r>
        <w:rPr>
          <w:rFonts w:ascii="Times New Roman"/>
          <w:b w:val="false"/>
          <w:i w:val="false"/>
          <w:color w:val="000000"/>
          <w:sz w:val="28"/>
        </w:rPr>
        <w:t xml:space="preserve">
                             3-бөлiм. "Прогрессивтi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инженерлiк </w:t>
      </w:r>
      <w:r>
        <w:br/>
      </w:r>
      <w:r>
        <w:rPr>
          <w:rFonts w:ascii="Times New Roman"/>
          <w:b w:val="false"/>
          <w:i w:val="false"/>
          <w:color w:val="000000"/>
          <w:sz w:val="28"/>
        </w:rPr>
        <w:t xml:space="preserve">
                             жабдықтар мен тұрғын </w:t>
      </w:r>
      <w:r>
        <w:br/>
      </w:r>
      <w:r>
        <w:rPr>
          <w:rFonts w:ascii="Times New Roman"/>
          <w:b w:val="false"/>
          <w:i w:val="false"/>
          <w:color w:val="000000"/>
          <w:sz w:val="28"/>
        </w:rPr>
        <w:t xml:space="preserve">
                             үй-азаматтық және </w:t>
      </w:r>
      <w:r>
        <w:br/>
      </w:r>
      <w:r>
        <w:rPr>
          <w:rFonts w:ascii="Times New Roman"/>
          <w:b w:val="false"/>
          <w:i w:val="false"/>
          <w:color w:val="000000"/>
          <w:sz w:val="28"/>
        </w:rPr>
        <w:t xml:space="preserve">
                             өнеркәсiптiк құрылыс </w:t>
      </w:r>
      <w:r>
        <w:br/>
      </w:r>
      <w:r>
        <w:rPr>
          <w:rFonts w:ascii="Times New Roman"/>
          <w:b w:val="false"/>
          <w:i w:val="false"/>
          <w:color w:val="000000"/>
          <w:sz w:val="28"/>
        </w:rPr>
        <w:t xml:space="preserve">
                             технологияларын </w:t>
      </w:r>
      <w:r>
        <w:br/>
      </w:r>
      <w:r>
        <w:rPr>
          <w:rFonts w:ascii="Times New Roman"/>
          <w:b w:val="false"/>
          <w:i w:val="false"/>
          <w:color w:val="000000"/>
          <w:sz w:val="28"/>
        </w:rPr>
        <w:t xml:space="preserve">
                             пайдалана отырып </w:t>
      </w:r>
      <w:r>
        <w:br/>
      </w:r>
      <w:r>
        <w:rPr>
          <w:rFonts w:ascii="Times New Roman"/>
          <w:b w:val="false"/>
          <w:i w:val="false"/>
          <w:color w:val="000000"/>
          <w:sz w:val="28"/>
        </w:rPr>
        <w:t xml:space="preserve">
                             нормативтiк құжаттар, </w:t>
      </w:r>
      <w:r>
        <w:br/>
      </w:r>
      <w:r>
        <w:rPr>
          <w:rFonts w:ascii="Times New Roman"/>
          <w:b w:val="false"/>
          <w:i w:val="false"/>
          <w:color w:val="000000"/>
          <w:sz w:val="28"/>
        </w:rPr>
        <w:t xml:space="preserve">
                             жобалық ұсыныстар, </w:t>
      </w:r>
      <w:r>
        <w:br/>
      </w:r>
      <w:r>
        <w:rPr>
          <w:rFonts w:ascii="Times New Roman"/>
          <w:b w:val="false"/>
          <w:i w:val="false"/>
          <w:color w:val="000000"/>
          <w:sz w:val="28"/>
        </w:rPr>
        <w:t xml:space="preserve">
                             техникалық шешiмдер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4-бөлiм. "Тұрғын үй </w:t>
      </w:r>
      <w:r>
        <w:br/>
      </w:r>
      <w:r>
        <w:rPr>
          <w:rFonts w:ascii="Times New Roman"/>
          <w:b w:val="false"/>
          <w:i w:val="false"/>
          <w:color w:val="000000"/>
          <w:sz w:val="28"/>
        </w:rPr>
        <w:t xml:space="preserve">
                             -коммуналдық шаруа. </w:t>
      </w:r>
      <w:r>
        <w:br/>
      </w:r>
      <w:r>
        <w:rPr>
          <w:rFonts w:ascii="Times New Roman"/>
          <w:b w:val="false"/>
          <w:i w:val="false"/>
          <w:color w:val="000000"/>
          <w:sz w:val="28"/>
        </w:rPr>
        <w:t xml:space="preserve">
                             шылық жөнiндегi </w:t>
      </w:r>
      <w:r>
        <w:br/>
      </w:r>
      <w:r>
        <w:rPr>
          <w:rFonts w:ascii="Times New Roman"/>
          <w:b w:val="false"/>
          <w:i w:val="false"/>
          <w:color w:val="000000"/>
          <w:sz w:val="28"/>
        </w:rPr>
        <w:t xml:space="preserve">
                             нормативтiк-техникалық </w:t>
      </w:r>
      <w:r>
        <w:br/>
      </w:r>
      <w:r>
        <w:rPr>
          <w:rFonts w:ascii="Times New Roman"/>
          <w:b w:val="false"/>
          <w:i w:val="false"/>
          <w:color w:val="000000"/>
          <w:sz w:val="28"/>
        </w:rPr>
        <w:t xml:space="preserve">
                             кесiмдер әзiрлеу"; </w:t>
      </w:r>
      <w:r>
        <w:br/>
      </w:r>
      <w:r>
        <w:rPr>
          <w:rFonts w:ascii="Times New Roman"/>
          <w:b w:val="false"/>
          <w:i w:val="false"/>
          <w:color w:val="000000"/>
          <w:sz w:val="28"/>
        </w:rPr>
        <w:t xml:space="preserve">
                             "Құрылыс саласындағы </w:t>
      </w:r>
      <w:r>
        <w:br/>
      </w:r>
      <w:r>
        <w:rPr>
          <w:rFonts w:ascii="Times New Roman"/>
          <w:b w:val="false"/>
          <w:i w:val="false"/>
          <w:color w:val="000000"/>
          <w:sz w:val="28"/>
        </w:rPr>
        <w:t xml:space="preserve">
                             нормативтiк-техникалық" </w:t>
      </w:r>
      <w:r>
        <w:br/>
      </w:r>
      <w:r>
        <w:rPr>
          <w:rFonts w:ascii="Times New Roman"/>
          <w:b w:val="false"/>
          <w:i w:val="false"/>
          <w:color w:val="000000"/>
          <w:sz w:val="28"/>
        </w:rPr>
        <w:t xml:space="preserve">
                             құжаттарды түзету </w:t>
      </w:r>
      <w:r>
        <w:br/>
      </w:r>
      <w:r>
        <w:rPr>
          <w:rFonts w:ascii="Times New Roman"/>
          <w:b w:val="false"/>
          <w:i w:val="false"/>
          <w:color w:val="000000"/>
          <w:sz w:val="28"/>
        </w:rPr>
        <w:t xml:space="preserve">
                             және мемлекеттiк тiлге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2002 жылғы Ғылыми-техникалық кеңесте жобалау және құрылыс-монтаж ұйымдарын құрылыстар қауiпсiздiк пен сенiмдiлiктi арттыру және объектiлердi пайдалану жөнiнде техникалық талаптары бар қажетті республикалық құрылыс нормаларымен әрi стандарттарымен қамтамасыз ететiн 97 нормативтiк-техникалық құжаттарды бекiту.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6-қосымша          </w:t>
      </w:r>
    </w:p>
    <w:bookmarkEnd w:id="7"/>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033 "Құрылыс саласындағы халықаралық, аймақтық және ұлттық </w:t>
      </w:r>
      <w:r>
        <w:br/>
      </w:r>
      <w:r>
        <w:rPr>
          <w:rFonts w:ascii="Times New Roman"/>
          <w:b/>
          <w:i w:val="false"/>
          <w:color w:val="000000"/>
        </w:rPr>
        <w:t xml:space="preserve">
стандарттарды сатып алу"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 мың теңге (бec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Республикасындағы сәулет, қала құрылыс қызметi туралы" 2001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28 және 29-баптары,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"Тәуелсiз Мемлекеттер Достастығы елдерiнiң шегiнде келiсiмдi және ғылыми-техникалық ынтымақтастықты iске асыру жөнiндегi шаралар туралы" және Стандарттау, метрология және сертификаттау саласындағы Қазақстан Республикасының Yкiметi мен Ресей Федерациясы Yкiметiнiң арасындағы 1994 жылғы 18 тамыздағы Келiсiм, "Тәуелсiз Мемлекеттер Достастығы елдерiнiң шегiнде келiсiмдi және ғылыми-техникалық ынтымақтастықты iске асыру жөнiндегi шаралар туралы" Қазақстан Республикасы Министрлер Кабинетiнiң 1992 жылғы 22 маусымдағы қаулысы, "Қазақстан Республикасы Yкiметiнiң 2001 жылғы 27 желтоқсандағы N 1128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жобалаудың нормативтiк базасын жаңарту, экономиканың базалық салалық объектiлерiн салу, қолданыстағы нормативтердi Еуропалық, сондай-ақ ТМД елдерiнiң стандарттары мен нормаларына үйлестіру. </w:t>
      </w:r>
      <w:r>
        <w:br/>
      </w:r>
      <w:r>
        <w:rPr>
          <w:rFonts w:ascii="Times New Roman"/>
          <w:b w:val="false"/>
          <w:i w:val="false"/>
          <w:color w:val="000000"/>
          <w:sz w:val="28"/>
        </w:rPr>
        <w:t xml:space="preserve">
      5. Бюджет бағдарламасының мiндеттерi: қала аумақтарды "Тәуелсiз Мемлекеттер Достастығы елдерiнiң өзара мүдделерiн көздейтiн объектiлердi жобалау мен салуға арналған нормалардың талаптарымен үлестiрiлген халықаралық нормалары мен ережелер, стандарттар саласында негiзге алынатын құжаттарды сатып алу, объектiлердiң төзiмдiлiгi, сенiмдiлiгi, өрт-жарылыс қауiпсiздiгi, еңбек қауiпсiздiгi, жылу-энергетикалық ресурстарды үнемдеудi қамтамасыз ету проблемалары бойынша iздестiруге, жобалауға, салуға арналған жалпытехникалық нормативтiк құжаттар базасын қалыптастыру".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033        Құрылыс       Құрылыс саласында    жыл    Қазақстан </w:t>
      </w:r>
      <w:r>
        <w:br/>
      </w:r>
      <w:r>
        <w:rPr>
          <w:rFonts w:ascii="Times New Roman"/>
          <w:b w:val="false"/>
          <w:i w:val="false"/>
          <w:color w:val="000000"/>
          <w:sz w:val="28"/>
        </w:rPr>
        <w:t xml:space="preserve">
               саласында     2002 жылға арналған  ішiнде Республика. </w:t>
      </w:r>
      <w:r>
        <w:br/>
      </w:r>
      <w:r>
        <w:rPr>
          <w:rFonts w:ascii="Times New Roman"/>
          <w:b w:val="false"/>
          <w:i w:val="false"/>
          <w:color w:val="000000"/>
          <w:sz w:val="28"/>
        </w:rPr>
        <w:t xml:space="preserve">
               халықаралық,  мемлекетаралық              сының Ин. </w:t>
      </w:r>
      <w:r>
        <w:br/>
      </w:r>
      <w:r>
        <w:rPr>
          <w:rFonts w:ascii="Times New Roman"/>
          <w:b w:val="false"/>
          <w:i w:val="false"/>
          <w:color w:val="000000"/>
          <w:sz w:val="28"/>
        </w:rPr>
        <w:t xml:space="preserve">
               аймақтық және стандарттармен              дустрия </w:t>
      </w:r>
      <w:r>
        <w:br/>
      </w:r>
      <w:r>
        <w:rPr>
          <w:rFonts w:ascii="Times New Roman"/>
          <w:b w:val="false"/>
          <w:i w:val="false"/>
          <w:color w:val="000000"/>
          <w:sz w:val="28"/>
        </w:rPr>
        <w:t xml:space="preserve">
               стандарттарды техникалық нормалау         және сауда </w:t>
      </w:r>
      <w:r>
        <w:br/>
      </w:r>
      <w:r>
        <w:rPr>
          <w:rFonts w:ascii="Times New Roman"/>
          <w:b w:val="false"/>
          <w:i w:val="false"/>
          <w:color w:val="000000"/>
          <w:sz w:val="28"/>
        </w:rPr>
        <w:t xml:space="preserve">
               алу           жұмыстарының                министрлігі </w:t>
      </w:r>
      <w:r>
        <w:br/>
      </w:r>
      <w:r>
        <w:rPr>
          <w:rFonts w:ascii="Times New Roman"/>
          <w:b w:val="false"/>
          <w:i w:val="false"/>
          <w:color w:val="000000"/>
          <w:sz w:val="28"/>
        </w:rPr>
        <w:t xml:space="preserve">
                             жоспарына сәйкес </w:t>
      </w:r>
      <w:r>
        <w:br/>
      </w:r>
      <w:r>
        <w:rPr>
          <w:rFonts w:ascii="Times New Roman"/>
          <w:b w:val="false"/>
          <w:i w:val="false"/>
          <w:color w:val="000000"/>
          <w:sz w:val="28"/>
        </w:rPr>
        <w:t xml:space="preserve">
                             2002 жылы 30 мемле. </w:t>
      </w:r>
      <w:r>
        <w:br/>
      </w:r>
      <w:r>
        <w:rPr>
          <w:rFonts w:ascii="Times New Roman"/>
          <w:b w:val="false"/>
          <w:i w:val="false"/>
          <w:color w:val="000000"/>
          <w:sz w:val="28"/>
        </w:rPr>
        <w:t xml:space="preserve">
                             кетаралық стандарт. </w:t>
      </w:r>
      <w:r>
        <w:br/>
      </w:r>
      <w:r>
        <w:rPr>
          <w:rFonts w:ascii="Times New Roman"/>
          <w:b w:val="false"/>
          <w:i w:val="false"/>
          <w:color w:val="000000"/>
          <w:sz w:val="28"/>
        </w:rPr>
        <w:t xml:space="preserve">
                             тар мен нормалар </w:t>
      </w:r>
      <w:r>
        <w:br/>
      </w:r>
      <w:r>
        <w:rPr>
          <w:rFonts w:ascii="Times New Roman"/>
          <w:b w:val="false"/>
          <w:i w:val="false"/>
          <w:color w:val="000000"/>
          <w:sz w:val="28"/>
        </w:rPr>
        <w:t xml:space="preserve">
                             сатып алу жоспар. </w:t>
      </w:r>
      <w:r>
        <w:br/>
      </w:r>
      <w:r>
        <w:rPr>
          <w:rFonts w:ascii="Times New Roman"/>
          <w:b w:val="false"/>
          <w:i w:val="false"/>
          <w:color w:val="000000"/>
          <w:sz w:val="28"/>
        </w:rPr>
        <w:t xml:space="preserve">
                             ланып отыр.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республиканың құрылыс кешенiн дүниежүзiлiк талаптарға сәйкес келетiн және сауда-экономикалық қатынастарға кедергiлердi жоятын 30 мемлекетаралық нормалар мен стандарттармен қамтамасыз ету.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7-қосымша          </w:t>
      </w:r>
    </w:p>
    <w:bookmarkEnd w:id="8"/>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039 "Технологиялық сипаттағы қолданбалы ғылыми зерттеулер"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119287 мың теңге (жүз он тоғыз миллион екi жүз сексен жетi мың теңге). </w:t>
      </w:r>
      <w:r>
        <w:br/>
      </w:r>
      <w:r>
        <w:rPr>
          <w:rFonts w:ascii="Times New Roman"/>
          <w:b w:val="false"/>
          <w:i w:val="false"/>
          <w:color w:val="000000"/>
          <w:sz w:val="28"/>
        </w:rPr>
        <w:t>
      2. Бюджет бағдарламасының нормативтiк-құқықтық негiзi: "Ғылым туралы" Қазақстан Республикасының 2001 жылғы 9 шiлдедегi </w:t>
      </w:r>
      <w:r>
        <w:rPr>
          <w:rFonts w:ascii="Times New Roman"/>
          <w:b w:val="false"/>
          <w:i w:val="false"/>
          <w:color w:val="000000"/>
          <w:sz w:val="28"/>
        </w:rPr>
        <w:t xml:space="preserve">Заңы </w:t>
      </w:r>
      <w:r>
        <w:rPr>
          <w:rFonts w:ascii="Times New Roman"/>
          <w:b w:val="false"/>
          <w:i w:val="false"/>
          <w:color w:val="000000"/>
          <w:sz w:val="28"/>
        </w:rPr>
        <w:t xml:space="preserve"> 5 бөлiмi, "2001-2005 жылдарға арналған машинажасауды дамыту және жоғары тиiмдi машиналарды жасаудың ғылыми-техникалық проблемаларын дамыту" республикалық мақсатты ғылыми-техникалық бағдарламаны бекiту туралы" Қазақстан Республикасы Yкiметiнiң 2001 жылғы 16 наурыздағы N 353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қаржыландырудың көзi: республикалық бюджет қаражаты. </w:t>
      </w:r>
      <w:r>
        <w:br/>
      </w:r>
      <w:r>
        <w:rPr>
          <w:rFonts w:ascii="Times New Roman"/>
          <w:b w:val="false"/>
          <w:i w:val="false"/>
          <w:color w:val="000000"/>
          <w:sz w:val="28"/>
        </w:rPr>
        <w:t xml:space="preserve">
      4. Бюджет бағдарламасының мақсаты: iшкi өндiрiстiң және бәсекеге жарамды машинажасау өнiмдерiн шығарудың ғылыми-техникалық және технологиялық алғышарттарын құру, машинажасау саласы және машинажасаудағы ғылыми-ақпараттық ортаны қалыптастыру үшiн pecуpc және энергия үнемдеушi технологиялық ғылыми жұмсалымын құру, елдiң басыңқы экономикалық салалары үшiн қажетті жоғары тиiмдi машиналарын және жабдықтарын құру, Инженерлiк техникалық қызметкерлер арасында функцияналдық жұмыссыздарды төмендету үшiн ғылыми қажетсiнетiн өндiрiстердi және жағдайын жасау. </w:t>
      </w:r>
      <w:r>
        <w:br/>
      </w:r>
      <w:r>
        <w:rPr>
          <w:rFonts w:ascii="Times New Roman"/>
          <w:b w:val="false"/>
          <w:i w:val="false"/>
          <w:color w:val="000000"/>
          <w:sz w:val="28"/>
        </w:rPr>
        <w:t xml:space="preserve">
      5. Бюджет бағдарламасының мiндеттерi: Машинажасауды дамыту және жоғары тиiмдi машиналарды және жабдықтарды дамытудың Бағдарламасымен бекiтiлген ғылыми қамсыздандыру.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!Бағдарламаның!Бағдарламаны іске   !Iске !  Жауапты </w:t>
      </w:r>
      <w:r>
        <w:br/>
      </w:r>
      <w:r>
        <w:rPr>
          <w:rFonts w:ascii="Times New Roman"/>
          <w:b w:val="false"/>
          <w:i w:val="false"/>
          <w:color w:val="000000"/>
          <w:sz w:val="28"/>
        </w:rPr>
        <w:t xml:space="preserve">
 !дарла.!бағ. ! атауы (кіші !асыру жөніндегі     !асыру!орындаушылар </w:t>
      </w:r>
      <w:r>
        <w:br/>
      </w:r>
      <w:r>
        <w:rPr>
          <w:rFonts w:ascii="Times New Roman"/>
          <w:b w:val="false"/>
          <w:i w:val="false"/>
          <w:color w:val="000000"/>
          <w:sz w:val="28"/>
        </w:rPr>
        <w:t xml:space="preserve">
 !маның !дар. !бағдарлама)  !іс-шара (кіші бағ.  !мер. ! </w:t>
      </w:r>
      <w:r>
        <w:br/>
      </w:r>
      <w:r>
        <w:rPr>
          <w:rFonts w:ascii="Times New Roman"/>
          <w:b w:val="false"/>
          <w:i w:val="false"/>
          <w:color w:val="000000"/>
          <w:sz w:val="28"/>
        </w:rPr>
        <w:t xml:space="preserve">
 !коды  !лама.!             !дарлама)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039        Технологиялық 2001-2002 жылдарға   2002  Қазақстан </w:t>
      </w:r>
      <w:r>
        <w:br/>
      </w:r>
      <w:r>
        <w:rPr>
          <w:rFonts w:ascii="Times New Roman"/>
          <w:b w:val="false"/>
          <w:i w:val="false"/>
          <w:color w:val="000000"/>
          <w:sz w:val="28"/>
        </w:rPr>
        <w:t xml:space="preserve">
               сипаттағы     арналған "машина.    жыл   Республика. </w:t>
      </w:r>
      <w:r>
        <w:br/>
      </w:r>
      <w:r>
        <w:rPr>
          <w:rFonts w:ascii="Times New Roman"/>
          <w:b w:val="false"/>
          <w:i w:val="false"/>
          <w:color w:val="000000"/>
          <w:sz w:val="28"/>
        </w:rPr>
        <w:t xml:space="preserve">
               ғылыми        құруды және жоғары  ішінде сының </w:t>
      </w:r>
      <w:r>
        <w:br/>
      </w:r>
      <w:r>
        <w:rPr>
          <w:rFonts w:ascii="Times New Roman"/>
          <w:b w:val="false"/>
          <w:i w:val="false"/>
          <w:color w:val="000000"/>
          <w:sz w:val="28"/>
        </w:rPr>
        <w:t xml:space="preserve">
               қолданбалы    тиiмдi машиналарды         Индустрия </w:t>
      </w:r>
      <w:r>
        <w:br/>
      </w:r>
      <w:r>
        <w:rPr>
          <w:rFonts w:ascii="Times New Roman"/>
          <w:b w:val="false"/>
          <w:i w:val="false"/>
          <w:color w:val="000000"/>
          <w:sz w:val="28"/>
        </w:rPr>
        <w:t xml:space="preserve">
               зерттеулер    және жабдықтарды           және сауда </w:t>
      </w:r>
      <w:r>
        <w:br/>
      </w:r>
      <w:r>
        <w:rPr>
          <w:rFonts w:ascii="Times New Roman"/>
          <w:b w:val="false"/>
          <w:i w:val="false"/>
          <w:color w:val="000000"/>
          <w:sz w:val="28"/>
        </w:rPr>
        <w:t xml:space="preserve">
                             дамытудың ғылыми-          министрлігі </w:t>
      </w:r>
      <w:r>
        <w:br/>
      </w:r>
      <w:r>
        <w:rPr>
          <w:rFonts w:ascii="Times New Roman"/>
          <w:b w:val="false"/>
          <w:i w:val="false"/>
          <w:color w:val="000000"/>
          <w:sz w:val="28"/>
        </w:rPr>
        <w:t xml:space="preserve">
                             техникалық пробле. </w:t>
      </w:r>
      <w:r>
        <w:br/>
      </w:r>
      <w:r>
        <w:rPr>
          <w:rFonts w:ascii="Times New Roman"/>
          <w:b w:val="false"/>
          <w:i w:val="false"/>
          <w:color w:val="000000"/>
          <w:sz w:val="28"/>
        </w:rPr>
        <w:t xml:space="preserve">
                             малары" тапсырма. </w:t>
      </w:r>
      <w:r>
        <w:br/>
      </w:r>
      <w:r>
        <w:rPr>
          <w:rFonts w:ascii="Times New Roman"/>
          <w:b w:val="false"/>
          <w:i w:val="false"/>
          <w:color w:val="000000"/>
          <w:sz w:val="28"/>
        </w:rPr>
        <w:t xml:space="preserve">
                             ларды және төрт </w:t>
      </w:r>
      <w:r>
        <w:br/>
      </w:r>
      <w:r>
        <w:rPr>
          <w:rFonts w:ascii="Times New Roman"/>
          <w:b w:val="false"/>
          <w:i w:val="false"/>
          <w:color w:val="000000"/>
          <w:sz w:val="28"/>
        </w:rPr>
        <w:t xml:space="preserve">
                             бағыттағы респуб. </w:t>
      </w:r>
      <w:r>
        <w:br/>
      </w:r>
      <w:r>
        <w:rPr>
          <w:rFonts w:ascii="Times New Roman"/>
          <w:b w:val="false"/>
          <w:i w:val="false"/>
          <w:color w:val="000000"/>
          <w:sz w:val="28"/>
        </w:rPr>
        <w:t xml:space="preserve">
                             ликалық мақсаттағы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бағдарламалардың </w:t>
      </w:r>
      <w:r>
        <w:br/>
      </w:r>
      <w:r>
        <w:rPr>
          <w:rFonts w:ascii="Times New Roman"/>
          <w:b w:val="false"/>
          <w:i w:val="false"/>
          <w:color w:val="000000"/>
          <w:sz w:val="28"/>
        </w:rPr>
        <w:t xml:space="preserve">
                             орындалуы: </w:t>
      </w:r>
      <w:r>
        <w:br/>
      </w:r>
      <w:r>
        <w:rPr>
          <w:rFonts w:ascii="Times New Roman"/>
          <w:b w:val="false"/>
          <w:i w:val="false"/>
          <w:color w:val="000000"/>
          <w:sz w:val="28"/>
        </w:rPr>
        <w:t xml:space="preserve">
                             1. Инновациялық </w:t>
      </w:r>
      <w:r>
        <w:br/>
      </w:r>
      <w:r>
        <w:rPr>
          <w:rFonts w:ascii="Times New Roman"/>
          <w:b w:val="false"/>
          <w:i w:val="false"/>
          <w:color w:val="000000"/>
          <w:sz w:val="28"/>
        </w:rPr>
        <w:t xml:space="preserve">
                             процестердiң машина </w:t>
      </w:r>
      <w:r>
        <w:br/>
      </w:r>
      <w:r>
        <w:rPr>
          <w:rFonts w:ascii="Times New Roman"/>
          <w:b w:val="false"/>
          <w:i w:val="false"/>
          <w:color w:val="000000"/>
          <w:sz w:val="28"/>
        </w:rPr>
        <w:t xml:space="preserve">
                             жасауды және </w:t>
      </w:r>
      <w:r>
        <w:br/>
      </w:r>
      <w:r>
        <w:rPr>
          <w:rFonts w:ascii="Times New Roman"/>
          <w:b w:val="false"/>
          <w:i w:val="false"/>
          <w:color w:val="000000"/>
          <w:sz w:val="28"/>
        </w:rPr>
        <w:t xml:space="preserve">
                             мониторингтi </w:t>
      </w:r>
      <w:r>
        <w:br/>
      </w:r>
      <w:r>
        <w:rPr>
          <w:rFonts w:ascii="Times New Roman"/>
          <w:b w:val="false"/>
          <w:i w:val="false"/>
          <w:color w:val="000000"/>
          <w:sz w:val="28"/>
        </w:rPr>
        <w:t xml:space="preserve">
                             дамытуды болжау. </w:t>
      </w:r>
      <w:r>
        <w:br/>
      </w:r>
      <w:r>
        <w:rPr>
          <w:rFonts w:ascii="Times New Roman"/>
          <w:b w:val="false"/>
          <w:i w:val="false"/>
          <w:color w:val="000000"/>
          <w:sz w:val="28"/>
        </w:rPr>
        <w:t xml:space="preserve">
                             2. Ауыл шаруашылы. </w:t>
      </w:r>
      <w:r>
        <w:br/>
      </w:r>
      <w:r>
        <w:rPr>
          <w:rFonts w:ascii="Times New Roman"/>
          <w:b w:val="false"/>
          <w:i w:val="false"/>
          <w:color w:val="000000"/>
          <w:sz w:val="28"/>
        </w:rPr>
        <w:t xml:space="preserve">
                             ғында, құрылыста, </w:t>
      </w:r>
      <w:r>
        <w:br/>
      </w:r>
      <w:r>
        <w:rPr>
          <w:rFonts w:ascii="Times New Roman"/>
          <w:b w:val="false"/>
          <w:i w:val="false"/>
          <w:color w:val="000000"/>
          <w:sz w:val="28"/>
        </w:rPr>
        <w:t xml:space="preserve">
                             көлiк және коммуни. </w:t>
      </w:r>
      <w:r>
        <w:br/>
      </w:r>
      <w:r>
        <w:rPr>
          <w:rFonts w:ascii="Times New Roman"/>
          <w:b w:val="false"/>
          <w:i w:val="false"/>
          <w:color w:val="000000"/>
          <w:sz w:val="28"/>
        </w:rPr>
        <w:t xml:space="preserve">
                             кациялар жүйесiнде, </w:t>
      </w:r>
      <w:r>
        <w:br/>
      </w:r>
      <w:r>
        <w:rPr>
          <w:rFonts w:ascii="Times New Roman"/>
          <w:b w:val="false"/>
          <w:i w:val="false"/>
          <w:color w:val="000000"/>
          <w:sz w:val="28"/>
        </w:rPr>
        <w:t xml:space="preserve">
                             өндiрiстегi табиғи </w:t>
      </w:r>
      <w:r>
        <w:br/>
      </w:r>
      <w:r>
        <w:rPr>
          <w:rFonts w:ascii="Times New Roman"/>
          <w:b w:val="false"/>
          <w:i w:val="false"/>
          <w:color w:val="000000"/>
          <w:sz w:val="28"/>
        </w:rPr>
        <w:t xml:space="preserve">
                             ресурстар және </w:t>
      </w:r>
      <w:r>
        <w:br/>
      </w:r>
      <w:r>
        <w:rPr>
          <w:rFonts w:ascii="Times New Roman"/>
          <w:b w:val="false"/>
          <w:i w:val="false"/>
          <w:color w:val="000000"/>
          <w:sz w:val="28"/>
        </w:rPr>
        <w:t xml:space="preserve">
                             энергия үнемдеудi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жоғары тиiмдi </w:t>
      </w:r>
      <w:r>
        <w:br/>
      </w:r>
      <w:r>
        <w:rPr>
          <w:rFonts w:ascii="Times New Roman"/>
          <w:b w:val="false"/>
          <w:i w:val="false"/>
          <w:color w:val="000000"/>
          <w:sz w:val="28"/>
        </w:rPr>
        <w:t xml:space="preserve">
                             машиналар мен </w:t>
      </w:r>
      <w:r>
        <w:br/>
      </w:r>
      <w:r>
        <w:rPr>
          <w:rFonts w:ascii="Times New Roman"/>
          <w:b w:val="false"/>
          <w:i w:val="false"/>
          <w:color w:val="000000"/>
          <w:sz w:val="28"/>
        </w:rPr>
        <w:t xml:space="preserve">
                             жабдықтарды игерудi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және техникалық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3. Машина жасау </w:t>
      </w:r>
      <w:r>
        <w:br/>
      </w:r>
      <w:r>
        <w:rPr>
          <w:rFonts w:ascii="Times New Roman"/>
          <w:b w:val="false"/>
          <w:i w:val="false"/>
          <w:color w:val="000000"/>
          <w:sz w:val="28"/>
        </w:rPr>
        <w:t xml:space="preserve">
                             өнiмдерiнiң </w:t>
      </w:r>
      <w:r>
        <w:br/>
      </w:r>
      <w:r>
        <w:rPr>
          <w:rFonts w:ascii="Times New Roman"/>
          <w:b w:val="false"/>
          <w:i w:val="false"/>
          <w:color w:val="000000"/>
          <w:sz w:val="28"/>
        </w:rPr>
        <w:t xml:space="preserve">
                             стандарттау мен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негіздерiн құру, </w:t>
      </w:r>
      <w:r>
        <w:br/>
      </w:r>
      <w:r>
        <w:rPr>
          <w:rFonts w:ascii="Times New Roman"/>
          <w:b w:val="false"/>
          <w:i w:val="false"/>
          <w:color w:val="000000"/>
          <w:sz w:val="28"/>
        </w:rPr>
        <w:t xml:space="preserve">
                             машиналардың, </w:t>
      </w:r>
      <w:r>
        <w:br/>
      </w:r>
      <w:r>
        <w:rPr>
          <w:rFonts w:ascii="Times New Roman"/>
          <w:b w:val="false"/>
          <w:i w:val="false"/>
          <w:color w:val="000000"/>
          <w:sz w:val="28"/>
        </w:rPr>
        <w:t xml:space="preserve">
                             сенiмдiлiк және </w:t>
      </w:r>
      <w:r>
        <w:br/>
      </w:r>
      <w:r>
        <w:rPr>
          <w:rFonts w:ascii="Times New Roman"/>
          <w:b w:val="false"/>
          <w:i w:val="false"/>
          <w:color w:val="000000"/>
          <w:sz w:val="28"/>
        </w:rPr>
        <w:t xml:space="preserve">
                             төзiмдiлiгiн </w:t>
      </w:r>
      <w:r>
        <w:br/>
      </w:r>
      <w:r>
        <w:rPr>
          <w:rFonts w:ascii="Times New Roman"/>
          <w:b w:val="false"/>
          <w:i w:val="false"/>
          <w:color w:val="000000"/>
          <w:sz w:val="28"/>
        </w:rPr>
        <w:t xml:space="preserve">
                             жабдықтардың, </w:t>
      </w:r>
      <w:r>
        <w:br/>
      </w:r>
      <w:r>
        <w:rPr>
          <w:rFonts w:ascii="Times New Roman"/>
          <w:b w:val="false"/>
          <w:i w:val="false"/>
          <w:color w:val="000000"/>
          <w:sz w:val="28"/>
        </w:rPr>
        <w:t xml:space="preserve">
                             механизмдердiң, </w:t>
      </w:r>
      <w:r>
        <w:br/>
      </w:r>
      <w:r>
        <w:rPr>
          <w:rFonts w:ascii="Times New Roman"/>
          <w:b w:val="false"/>
          <w:i w:val="false"/>
          <w:color w:val="000000"/>
          <w:sz w:val="28"/>
        </w:rPr>
        <w:t xml:space="preserve">
                             саймандардың </w:t>
      </w:r>
      <w:r>
        <w:br/>
      </w:r>
      <w:r>
        <w:rPr>
          <w:rFonts w:ascii="Times New Roman"/>
          <w:b w:val="false"/>
          <w:i w:val="false"/>
          <w:color w:val="000000"/>
          <w:sz w:val="28"/>
        </w:rPr>
        <w:t xml:space="preserve">
                             сапасын көтерудiң </w:t>
      </w:r>
      <w:r>
        <w:br/>
      </w:r>
      <w:r>
        <w:rPr>
          <w:rFonts w:ascii="Times New Roman"/>
          <w:b w:val="false"/>
          <w:i w:val="false"/>
          <w:color w:val="000000"/>
          <w:sz w:val="28"/>
        </w:rPr>
        <w:t xml:space="preserve">
                             тәсiлiн әзiрлеу. </w:t>
      </w:r>
      <w:r>
        <w:br/>
      </w:r>
      <w:r>
        <w:rPr>
          <w:rFonts w:ascii="Times New Roman"/>
          <w:b w:val="false"/>
          <w:i w:val="false"/>
          <w:color w:val="000000"/>
          <w:sz w:val="28"/>
        </w:rPr>
        <w:t xml:space="preserve">
                             4. Төтенше жағдайлар </w:t>
      </w:r>
      <w:r>
        <w:br/>
      </w:r>
      <w:r>
        <w:rPr>
          <w:rFonts w:ascii="Times New Roman"/>
          <w:b w:val="false"/>
          <w:i w:val="false"/>
          <w:color w:val="000000"/>
          <w:sz w:val="28"/>
        </w:rPr>
        <w:t xml:space="preserve">
                             және республикалық </w:t>
      </w:r>
      <w:r>
        <w:br/>
      </w:r>
      <w:r>
        <w:rPr>
          <w:rFonts w:ascii="Times New Roman"/>
          <w:b w:val="false"/>
          <w:i w:val="false"/>
          <w:color w:val="000000"/>
          <w:sz w:val="28"/>
        </w:rPr>
        <w:t xml:space="preserve">
                             басқа да ұйымдары </w:t>
      </w:r>
      <w:r>
        <w:br/>
      </w:r>
      <w:r>
        <w:rPr>
          <w:rFonts w:ascii="Times New Roman"/>
          <w:b w:val="false"/>
          <w:i w:val="false"/>
          <w:color w:val="000000"/>
          <w:sz w:val="28"/>
        </w:rPr>
        <w:t xml:space="preserve">
                             жөнiндегi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Агенттiгi үшiн </w:t>
      </w:r>
      <w:r>
        <w:br/>
      </w:r>
      <w:r>
        <w:rPr>
          <w:rFonts w:ascii="Times New Roman"/>
          <w:b w:val="false"/>
          <w:i w:val="false"/>
          <w:color w:val="000000"/>
          <w:sz w:val="28"/>
        </w:rPr>
        <w:t xml:space="preserve">
                             арнайы техникаларды, </w:t>
      </w:r>
      <w:r>
        <w:br/>
      </w:r>
      <w:r>
        <w:rPr>
          <w:rFonts w:ascii="Times New Roman"/>
          <w:b w:val="false"/>
          <w:i w:val="false"/>
          <w:color w:val="000000"/>
          <w:sz w:val="28"/>
        </w:rPr>
        <w:t xml:space="preserve">
                             жабдықтарды, </w:t>
      </w:r>
      <w:r>
        <w:br/>
      </w:r>
      <w:r>
        <w:rPr>
          <w:rFonts w:ascii="Times New Roman"/>
          <w:b w:val="false"/>
          <w:i w:val="false"/>
          <w:color w:val="000000"/>
          <w:sz w:val="28"/>
        </w:rPr>
        <w:t xml:space="preserve">
                             жарақтарды құру </w:t>
      </w:r>
      <w:r>
        <w:br/>
      </w:r>
      <w:r>
        <w:rPr>
          <w:rFonts w:ascii="Times New Roman"/>
          <w:b w:val="false"/>
          <w:i w:val="false"/>
          <w:color w:val="000000"/>
          <w:sz w:val="28"/>
        </w:rPr>
        <w:t xml:space="preserve">
                             және енгізу.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осы бағдарламаны орындау, Қазақстанда машинақұруды дамытудың ұзақ мерзiмдi стратегиясын әзiрлеу үшiн ғылыми-техникалық және методологиялық негiзi болып табылады.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8-қосымша          </w:t>
      </w:r>
    </w:p>
    <w:bookmarkEnd w:id="9"/>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040 "Стандарттау, сертификаттау, метрология саласындағы қолданбалы ғылыми зерттеулер"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4608 мың теңге (төрт миллион алты жүз сегiз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6-бабы,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қаулысы; "2001-2005 жылдарға арналған Республикалық "сапа" бағдарламасы туралы" Қазақстан Республикасы Yкiметiнiң 2001 жылғы 2 мамырдағы N 590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9000 сериялы ИСО және 14000 жүйелерiн басқару жөнiндегi халықаралық стандарттары өнiм сапасын және экологиялық басқару жүйелерiн басқару жөнiндегi халықаралық стандарттарды бейiмдеу; азаматтық және қызметтiк қараудың және оның патрондарының Мемлекеттiк кадастрын әзiрлеу, жүргiзу және шығару. </w:t>
      </w:r>
      <w:r>
        <w:br/>
      </w:r>
      <w:r>
        <w:rPr>
          <w:rFonts w:ascii="Times New Roman"/>
          <w:b w:val="false"/>
          <w:i w:val="false"/>
          <w:color w:val="000000"/>
          <w:sz w:val="28"/>
        </w:rPr>
        <w:t xml:space="preserve">
      5. Бюджет бағдарламасының мiндеттерi: өнiмдердiң экологиялық қауiпсiздiгi мәселелерi және қоршаған ортаны қорғау жөнiндегi нормативтiк құжаттар, 9000 сериялы ИСО 14000 сериялы ИСО халықаралық стандарттарын бірлесiп қолдану жөнiнде ұсынымдар әзiрлеу; азаматтық және қызмет бабындағы қаруды рұқсатсыз пайдалануды болдырмау, қарудың осы түрлерiн сәйкестендiру және ол туралы мүдделі мемлекеттiк органдарды жедел ақпаратпен қамтамасыз ету.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040        Стандарттау,                        2002 </w:t>
      </w:r>
      <w:r>
        <w:br/>
      </w:r>
      <w:r>
        <w:rPr>
          <w:rFonts w:ascii="Times New Roman"/>
          <w:b w:val="false"/>
          <w:i w:val="false"/>
          <w:color w:val="000000"/>
          <w:sz w:val="28"/>
        </w:rPr>
        <w:t xml:space="preserve">
               сертификаттау,                      жыл </w:t>
      </w:r>
      <w:r>
        <w:br/>
      </w:r>
      <w:r>
        <w:rPr>
          <w:rFonts w:ascii="Times New Roman"/>
          <w:b w:val="false"/>
          <w:i w:val="false"/>
          <w:color w:val="000000"/>
          <w:sz w:val="28"/>
        </w:rPr>
        <w:t xml:space="preserve">
               метрология </w:t>
      </w:r>
      <w:r>
        <w:br/>
      </w:r>
      <w:r>
        <w:rPr>
          <w:rFonts w:ascii="Times New Roman"/>
          <w:b w:val="false"/>
          <w:i w:val="false"/>
          <w:color w:val="000000"/>
          <w:sz w:val="28"/>
        </w:rPr>
        <w:t xml:space="preserve">
               және сапа </w:t>
      </w:r>
      <w:r>
        <w:br/>
      </w:r>
      <w:r>
        <w:rPr>
          <w:rFonts w:ascii="Times New Roman"/>
          <w:b w:val="false"/>
          <w:i w:val="false"/>
          <w:color w:val="000000"/>
          <w:sz w:val="28"/>
        </w:rPr>
        <w:t xml:space="preserve">
               жүйесі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қолданбалы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         030   Сапа саласын. Қазақстан Республика.      Қазақстан </w:t>
      </w:r>
      <w:r>
        <w:br/>
      </w:r>
      <w:r>
        <w:rPr>
          <w:rFonts w:ascii="Times New Roman"/>
          <w:b w:val="false"/>
          <w:i w:val="false"/>
          <w:color w:val="000000"/>
          <w:sz w:val="28"/>
        </w:rPr>
        <w:t xml:space="preserve">
               дағы қолдан.  сының әлуеттi қауiптi      Республика. </w:t>
      </w:r>
      <w:r>
        <w:br/>
      </w:r>
      <w:r>
        <w:rPr>
          <w:rFonts w:ascii="Times New Roman"/>
          <w:b w:val="false"/>
          <w:i w:val="false"/>
          <w:color w:val="000000"/>
          <w:sz w:val="28"/>
        </w:rPr>
        <w:t xml:space="preserve">
               балы ғылыми   өндiрiсiнiң екi            сының </w:t>
      </w:r>
      <w:r>
        <w:br/>
      </w:r>
      <w:r>
        <w:rPr>
          <w:rFonts w:ascii="Times New Roman"/>
          <w:b w:val="false"/>
          <w:i w:val="false"/>
          <w:color w:val="000000"/>
          <w:sz w:val="28"/>
        </w:rPr>
        <w:t xml:space="preserve">
               зерттеулер    кәсiпорынында 14000        Индустрия </w:t>
      </w:r>
      <w:r>
        <w:br/>
      </w:r>
      <w:r>
        <w:rPr>
          <w:rFonts w:ascii="Times New Roman"/>
          <w:b w:val="false"/>
          <w:i w:val="false"/>
          <w:color w:val="000000"/>
          <w:sz w:val="28"/>
        </w:rPr>
        <w:t xml:space="preserve">
                             сериялы ИСО халық.         және сауда </w:t>
      </w:r>
      <w:r>
        <w:br/>
      </w:r>
      <w:r>
        <w:rPr>
          <w:rFonts w:ascii="Times New Roman"/>
          <w:b w:val="false"/>
          <w:i w:val="false"/>
          <w:color w:val="000000"/>
          <w:sz w:val="28"/>
        </w:rPr>
        <w:t xml:space="preserve">
                             аралық стандарттарын       министрлігі </w:t>
      </w:r>
      <w:r>
        <w:br/>
      </w:r>
      <w:r>
        <w:rPr>
          <w:rFonts w:ascii="Times New Roman"/>
          <w:b w:val="false"/>
          <w:i w:val="false"/>
          <w:color w:val="000000"/>
          <w:sz w:val="28"/>
        </w:rPr>
        <w:t xml:space="preserve">
                             проблемаларды талдау </w:t>
      </w:r>
      <w:r>
        <w:br/>
      </w:r>
      <w:r>
        <w:rPr>
          <w:rFonts w:ascii="Times New Roman"/>
          <w:b w:val="false"/>
          <w:i w:val="false"/>
          <w:color w:val="000000"/>
          <w:sz w:val="28"/>
        </w:rPr>
        <w:t xml:space="preserve">
                             үшiн зерттеу жұмыс. </w:t>
      </w:r>
      <w:r>
        <w:br/>
      </w:r>
      <w:r>
        <w:rPr>
          <w:rFonts w:ascii="Times New Roman"/>
          <w:b w:val="false"/>
          <w:i w:val="false"/>
          <w:color w:val="000000"/>
          <w:sz w:val="28"/>
        </w:rPr>
        <w:t xml:space="preserve">
                             тарын жүргізу Құжат. </w:t>
      </w:r>
      <w:r>
        <w:br/>
      </w:r>
      <w:r>
        <w:rPr>
          <w:rFonts w:ascii="Times New Roman"/>
          <w:b w:val="false"/>
          <w:i w:val="false"/>
          <w:color w:val="000000"/>
          <w:sz w:val="28"/>
        </w:rPr>
        <w:t xml:space="preserve">
                             тардың сараптамасы </w:t>
      </w:r>
      <w:r>
        <w:br/>
      </w:r>
      <w:r>
        <w:rPr>
          <w:rFonts w:ascii="Times New Roman"/>
          <w:b w:val="false"/>
          <w:i w:val="false"/>
          <w:color w:val="000000"/>
          <w:sz w:val="28"/>
        </w:rPr>
        <w:t xml:space="preserve">
                             негiзiнде Қару моделi </w:t>
      </w:r>
      <w:r>
        <w:br/>
      </w:r>
      <w:r>
        <w:rPr>
          <w:rFonts w:ascii="Times New Roman"/>
          <w:b w:val="false"/>
          <w:i w:val="false"/>
          <w:color w:val="000000"/>
          <w:sz w:val="28"/>
        </w:rPr>
        <w:t xml:space="preserve">
                             және қару iсiнiң </w:t>
      </w:r>
      <w:r>
        <w:br/>
      </w:r>
      <w:r>
        <w:rPr>
          <w:rFonts w:ascii="Times New Roman"/>
          <w:b w:val="false"/>
          <w:i w:val="false"/>
          <w:color w:val="000000"/>
          <w:sz w:val="28"/>
        </w:rPr>
        <w:t xml:space="preserve">
                             Тiзбесiн жасау. </w:t>
      </w:r>
    </w:p>
    <w:p>
      <w:pPr>
        <w:spacing w:after="0"/>
        <w:ind w:left="0"/>
        <w:jc w:val="both"/>
      </w:pPr>
      <w:r>
        <w:rPr>
          <w:rFonts w:ascii="Times New Roman"/>
          <w:b w:val="false"/>
          <w:i w:val="false"/>
          <w:color w:val="000000"/>
          <w:sz w:val="28"/>
        </w:rPr>
        <w:t xml:space="preserve">         031   Азаматтық     Қарудың Мемлекеттік   2002 Қазақстан </w:t>
      </w:r>
      <w:r>
        <w:br/>
      </w:r>
      <w:r>
        <w:rPr>
          <w:rFonts w:ascii="Times New Roman"/>
          <w:b w:val="false"/>
          <w:i w:val="false"/>
          <w:color w:val="000000"/>
          <w:sz w:val="28"/>
        </w:rPr>
        <w:t xml:space="preserve">
               және          Кадастрын әзiрлеу     жыл  Республика. </w:t>
      </w:r>
      <w:r>
        <w:br/>
      </w:r>
      <w:r>
        <w:rPr>
          <w:rFonts w:ascii="Times New Roman"/>
          <w:b w:val="false"/>
          <w:i w:val="false"/>
          <w:color w:val="000000"/>
          <w:sz w:val="28"/>
        </w:rPr>
        <w:t xml:space="preserve">
               қызметтiк     және жүргiзу.              сының </w:t>
      </w:r>
      <w:r>
        <w:br/>
      </w:r>
      <w:r>
        <w:rPr>
          <w:rFonts w:ascii="Times New Roman"/>
          <w:b w:val="false"/>
          <w:i w:val="false"/>
          <w:color w:val="000000"/>
          <w:sz w:val="28"/>
        </w:rPr>
        <w:t xml:space="preserve">
               қарудың және  Қауiпсiздiктi және         Индустрия </w:t>
      </w:r>
      <w:r>
        <w:br/>
      </w:r>
      <w:r>
        <w:rPr>
          <w:rFonts w:ascii="Times New Roman"/>
          <w:b w:val="false"/>
          <w:i w:val="false"/>
          <w:color w:val="000000"/>
          <w:sz w:val="28"/>
        </w:rPr>
        <w:t xml:space="preserve">
               оның патрон.  деректер қорына қол        және сауда </w:t>
      </w:r>
      <w:r>
        <w:br/>
      </w:r>
      <w:r>
        <w:rPr>
          <w:rFonts w:ascii="Times New Roman"/>
          <w:b w:val="false"/>
          <w:i w:val="false"/>
          <w:color w:val="000000"/>
          <w:sz w:val="28"/>
        </w:rPr>
        <w:t xml:space="preserve">
               дарының       жеткiзудi шектеудi         министрлігі </w:t>
      </w:r>
      <w:r>
        <w:br/>
      </w:r>
      <w:r>
        <w:rPr>
          <w:rFonts w:ascii="Times New Roman"/>
          <w:b w:val="false"/>
          <w:i w:val="false"/>
          <w:color w:val="000000"/>
          <w:sz w:val="28"/>
        </w:rPr>
        <w:t xml:space="preserve">
               мемлекеттік   қамтамасыз ету жөнiндегi </w:t>
      </w:r>
      <w:r>
        <w:br/>
      </w:r>
      <w:r>
        <w:rPr>
          <w:rFonts w:ascii="Times New Roman"/>
          <w:b w:val="false"/>
          <w:i w:val="false"/>
          <w:color w:val="000000"/>
          <w:sz w:val="28"/>
        </w:rPr>
        <w:t xml:space="preserve">
               кадастрын     қызметтер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жүргiзу және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күтілетiн нәтижелер: 9 000 сериялы ИСО және 14000 сериялы ИСО халықаралық стандарттарын енгiзу үшiн 2 ұсыным әзiрлеу; Азаматтық және қызметтiк қарудың және оның патрондарының Мемлекеттiк Кадастрын жасау.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9-қосымша          </w:t>
      </w:r>
    </w:p>
    <w:bookmarkEnd w:id="10"/>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041 "Стандарттау, сертификаттау және </w:t>
      </w:r>
      <w:r>
        <w:br/>
      </w:r>
      <w:r>
        <w:rPr>
          <w:rFonts w:ascii="Times New Roman"/>
          <w:b/>
          <w:i w:val="false"/>
          <w:color w:val="000000"/>
        </w:rPr>
        <w:t xml:space="preserve">
метрология саласында халықаралық, аймақтық және ұлттық </w:t>
      </w:r>
      <w:r>
        <w:br/>
      </w:r>
      <w:r>
        <w:rPr>
          <w:rFonts w:ascii="Times New Roman"/>
          <w:b/>
          <w:i w:val="false"/>
          <w:color w:val="000000"/>
        </w:rPr>
        <w:t xml:space="preserve">
стандарттар әзiрлеу және сатып алу"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47970 мың теңге (қырық жетi миллион тоғыз жүз жетпiс мың теңге). </w:t>
      </w:r>
      <w:r>
        <w:br/>
      </w:r>
      <w:r>
        <w:rPr>
          <w:rFonts w:ascii="Times New Roman"/>
          <w:b w:val="false"/>
          <w:i w:val="false"/>
          <w:color w:val="000000"/>
          <w:sz w:val="28"/>
        </w:rPr>
        <w:t>
      2. Бюджет бағдарламасының нормативтiк құқықтық негiзi: "Стандарттау туралы" 1999 жылғы 16 шiлдедегi Қазақстан Республикасы Заңының 10 және 15-баптары,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Yкiметiнiң 2001 жылғы 4 шiлдедегi N 913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Стандарттау жөнiндегi жұмыстардың халықаралық практикасына өтуі үшiн жағдайлар жасау; өнiмдердiң экспортқа шығарылуын арттыру және қазақстан өнiмiнiң әлемдiк рынок және өнiм экспортын арттыру талаптарына сәйкестiгiн қамтамасыз ететiн мемлекеттік стандарттау және сертификаттау жүйесiн жетiлдiру және дамыту. </w:t>
      </w:r>
      <w:r>
        <w:br/>
      </w:r>
      <w:r>
        <w:rPr>
          <w:rFonts w:ascii="Times New Roman"/>
          <w:b w:val="false"/>
          <w:i w:val="false"/>
          <w:color w:val="000000"/>
          <w:sz w:val="28"/>
        </w:rPr>
        <w:t xml:space="preserve">
      5. Бюджет бағдарламасының мiндеттерi: Дүниежүзiлiк сауда ұйымының халықаралық стандарттар және принциптер талаптарына сәйкес негiзгi дерлiк мемлекеттiк стандарттар әзiрлеу және қайта қарау; өнiмдер және оларды сынау әдiстерi стандарттарын үйлестiру жөнiнде жұмыстар жүргiзу үшiн қажеттi нормативтiк база құру; халықаралық, аймақтық және ұлттық стандарттар алу.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041        Стандарттау,  160 мемлекеттік      2002  Қазақстан </w:t>
      </w:r>
      <w:r>
        <w:br/>
      </w:r>
      <w:r>
        <w:rPr>
          <w:rFonts w:ascii="Times New Roman"/>
          <w:b w:val="false"/>
          <w:i w:val="false"/>
          <w:color w:val="000000"/>
          <w:sz w:val="28"/>
        </w:rPr>
        <w:t xml:space="preserve">
               сертификаттау стандарт әзiрлеу:    жыл   Республика. </w:t>
      </w:r>
      <w:r>
        <w:br/>
      </w:r>
      <w:r>
        <w:rPr>
          <w:rFonts w:ascii="Times New Roman"/>
          <w:b w:val="false"/>
          <w:i w:val="false"/>
          <w:color w:val="000000"/>
          <w:sz w:val="28"/>
        </w:rPr>
        <w:t xml:space="preserve">
               және          1-кезең. Стандарт.         сының </w:t>
      </w:r>
      <w:r>
        <w:br/>
      </w:r>
      <w:r>
        <w:rPr>
          <w:rFonts w:ascii="Times New Roman"/>
          <w:b w:val="false"/>
          <w:i w:val="false"/>
          <w:color w:val="000000"/>
          <w:sz w:val="28"/>
        </w:rPr>
        <w:t xml:space="preserve">
               метрология    тардың бiрiншi             Индустрия </w:t>
      </w:r>
      <w:r>
        <w:br/>
      </w:r>
      <w:r>
        <w:rPr>
          <w:rFonts w:ascii="Times New Roman"/>
          <w:b w:val="false"/>
          <w:i w:val="false"/>
          <w:color w:val="000000"/>
          <w:sz w:val="28"/>
        </w:rPr>
        <w:t xml:space="preserve">
               саласында     редакциясын әзiрлеу.       және сауда </w:t>
      </w:r>
      <w:r>
        <w:br/>
      </w:r>
      <w:r>
        <w:rPr>
          <w:rFonts w:ascii="Times New Roman"/>
          <w:b w:val="false"/>
          <w:i w:val="false"/>
          <w:color w:val="000000"/>
          <w:sz w:val="28"/>
        </w:rPr>
        <w:t xml:space="preserve">
               халықаралық,  2-кезең. Стандарттың       министрлігі </w:t>
      </w:r>
      <w:r>
        <w:br/>
      </w:r>
      <w:r>
        <w:rPr>
          <w:rFonts w:ascii="Times New Roman"/>
          <w:b w:val="false"/>
          <w:i w:val="false"/>
          <w:color w:val="000000"/>
          <w:sz w:val="28"/>
        </w:rPr>
        <w:t xml:space="preserve">
               аймақтық және ақырғы редакциясын </w:t>
      </w:r>
      <w:r>
        <w:br/>
      </w:r>
      <w:r>
        <w:rPr>
          <w:rFonts w:ascii="Times New Roman"/>
          <w:b w:val="false"/>
          <w:i w:val="false"/>
          <w:color w:val="000000"/>
          <w:sz w:val="28"/>
        </w:rPr>
        <w:t xml:space="preserve">
               ұлттық        пысықтаумен байланысты </w:t>
      </w:r>
      <w:r>
        <w:br/>
      </w:r>
      <w:r>
        <w:rPr>
          <w:rFonts w:ascii="Times New Roman"/>
          <w:b w:val="false"/>
          <w:i w:val="false"/>
          <w:color w:val="000000"/>
          <w:sz w:val="28"/>
        </w:rPr>
        <w:t xml:space="preserve">
               стандарттар   қатарлас жұмыстардың </w:t>
      </w:r>
      <w:r>
        <w:br/>
      </w:r>
      <w:r>
        <w:rPr>
          <w:rFonts w:ascii="Times New Roman"/>
          <w:b w:val="false"/>
          <w:i w:val="false"/>
          <w:color w:val="000000"/>
          <w:sz w:val="28"/>
        </w:rPr>
        <w:t xml:space="preserve">
               әзiрлеу және  бiр бөлiгiн жүргiзу. </w:t>
      </w:r>
      <w:r>
        <w:br/>
      </w:r>
      <w:r>
        <w:rPr>
          <w:rFonts w:ascii="Times New Roman"/>
          <w:b w:val="false"/>
          <w:i w:val="false"/>
          <w:color w:val="000000"/>
          <w:sz w:val="28"/>
        </w:rPr>
        <w:t xml:space="preserve">
               сатып алу     Түсiндiрме жазба </w:t>
      </w:r>
      <w:r>
        <w:br/>
      </w:r>
      <w:r>
        <w:rPr>
          <w:rFonts w:ascii="Times New Roman"/>
          <w:b w:val="false"/>
          <w:i w:val="false"/>
          <w:color w:val="000000"/>
          <w:sz w:val="28"/>
        </w:rPr>
        <w:t xml:space="preserve">
                             және пiкiр жиынтығын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3-кезең. Стандарт </w:t>
      </w:r>
      <w:r>
        <w:br/>
      </w:r>
      <w:r>
        <w:rPr>
          <w:rFonts w:ascii="Times New Roman"/>
          <w:b w:val="false"/>
          <w:i w:val="false"/>
          <w:color w:val="000000"/>
          <w:sz w:val="28"/>
        </w:rPr>
        <w:t xml:space="preserve">
                             жобасын бекiтуге </w:t>
      </w:r>
      <w:r>
        <w:br/>
      </w:r>
      <w:r>
        <w:rPr>
          <w:rFonts w:ascii="Times New Roman"/>
          <w:b w:val="false"/>
          <w:i w:val="false"/>
          <w:color w:val="000000"/>
          <w:sz w:val="28"/>
        </w:rPr>
        <w:t xml:space="preserve">
                             дайындау, "Стандарт </w:t>
      </w:r>
      <w:r>
        <w:br/>
      </w:r>
      <w:r>
        <w:rPr>
          <w:rFonts w:ascii="Times New Roman"/>
          <w:b w:val="false"/>
          <w:i w:val="false"/>
          <w:color w:val="000000"/>
          <w:sz w:val="28"/>
        </w:rPr>
        <w:t xml:space="preserve">
                             iсi" бекiту, жасау, </w:t>
      </w:r>
      <w:r>
        <w:br/>
      </w:r>
      <w:r>
        <w:rPr>
          <w:rFonts w:ascii="Times New Roman"/>
          <w:b w:val="false"/>
          <w:i w:val="false"/>
          <w:color w:val="000000"/>
          <w:sz w:val="28"/>
        </w:rPr>
        <w:t xml:space="preserve">
                             тiркеу. </w:t>
      </w:r>
      <w:r>
        <w:br/>
      </w:r>
      <w:r>
        <w:rPr>
          <w:rFonts w:ascii="Times New Roman"/>
          <w:b w:val="false"/>
          <w:i w:val="false"/>
          <w:color w:val="000000"/>
          <w:sz w:val="28"/>
        </w:rPr>
        <w:t xml:space="preserve">
                             Оларды алу мақсатымен </w:t>
      </w:r>
      <w:r>
        <w:br/>
      </w:r>
      <w:r>
        <w:rPr>
          <w:rFonts w:ascii="Times New Roman"/>
          <w:b w:val="false"/>
          <w:i w:val="false"/>
          <w:color w:val="000000"/>
          <w:sz w:val="28"/>
        </w:rPr>
        <w:t xml:space="preserve">
                             халықаралық, аймақтық </w:t>
      </w:r>
      <w:r>
        <w:br/>
      </w:r>
      <w:r>
        <w:rPr>
          <w:rFonts w:ascii="Times New Roman"/>
          <w:b w:val="false"/>
          <w:i w:val="false"/>
          <w:color w:val="000000"/>
          <w:sz w:val="28"/>
        </w:rPr>
        <w:t xml:space="preserve">
                             және шетелдiк </w:t>
      </w:r>
      <w:r>
        <w:br/>
      </w:r>
      <w:r>
        <w:rPr>
          <w:rFonts w:ascii="Times New Roman"/>
          <w:b w:val="false"/>
          <w:i w:val="false"/>
          <w:color w:val="000000"/>
          <w:sz w:val="28"/>
        </w:rPr>
        <w:t xml:space="preserve">
                             нормативтiк құжат. </w:t>
      </w:r>
      <w:r>
        <w:br/>
      </w:r>
      <w:r>
        <w:rPr>
          <w:rFonts w:ascii="Times New Roman"/>
          <w:b w:val="false"/>
          <w:i w:val="false"/>
          <w:color w:val="000000"/>
          <w:sz w:val="28"/>
        </w:rPr>
        <w:t xml:space="preserve">
                             тардың деректер қорын </w:t>
      </w:r>
      <w:r>
        <w:br/>
      </w:r>
      <w:r>
        <w:rPr>
          <w:rFonts w:ascii="Times New Roman"/>
          <w:b w:val="false"/>
          <w:i w:val="false"/>
          <w:color w:val="000000"/>
          <w:sz w:val="28"/>
        </w:rPr>
        <w:t xml:space="preserve">
2                            зерттеу және талдау    2002 </w:t>
      </w:r>
      <w:r>
        <w:br/>
      </w:r>
      <w:r>
        <w:rPr>
          <w:rFonts w:ascii="Times New Roman"/>
          <w:b w:val="false"/>
          <w:i w:val="false"/>
          <w:color w:val="000000"/>
          <w:sz w:val="28"/>
        </w:rPr>
        <w:t xml:space="preserve">
                             үшiн Сыныптаудың       жылғы </w:t>
      </w:r>
      <w:r>
        <w:br/>
      </w:r>
      <w:r>
        <w:rPr>
          <w:rFonts w:ascii="Times New Roman"/>
          <w:b w:val="false"/>
          <w:i w:val="false"/>
          <w:color w:val="000000"/>
          <w:sz w:val="28"/>
        </w:rPr>
        <w:t xml:space="preserve">
                             бүкiл одақтық          3-тоқсан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институтына бiр </w:t>
      </w:r>
      <w:r>
        <w:br/>
      </w:r>
      <w:r>
        <w:rPr>
          <w:rFonts w:ascii="Times New Roman"/>
          <w:b w:val="false"/>
          <w:i w:val="false"/>
          <w:color w:val="000000"/>
          <w:sz w:val="28"/>
        </w:rPr>
        <w:t xml:space="preserve">
                             маманды iссапарға </w:t>
      </w:r>
      <w:r>
        <w:br/>
      </w:r>
      <w:r>
        <w:rPr>
          <w:rFonts w:ascii="Times New Roman"/>
          <w:b w:val="false"/>
          <w:i w:val="false"/>
          <w:color w:val="000000"/>
          <w:sz w:val="28"/>
        </w:rPr>
        <w:t xml:space="preserve">
                             жiберу 300 халық. </w:t>
      </w:r>
      <w:r>
        <w:br/>
      </w:r>
      <w:r>
        <w:rPr>
          <w:rFonts w:ascii="Times New Roman"/>
          <w:b w:val="false"/>
          <w:i w:val="false"/>
          <w:color w:val="000000"/>
          <w:sz w:val="28"/>
        </w:rPr>
        <w:t xml:space="preserve">
                             аралық, аймақтық, </w:t>
      </w:r>
      <w:r>
        <w:br/>
      </w:r>
      <w:r>
        <w:rPr>
          <w:rFonts w:ascii="Times New Roman"/>
          <w:b w:val="false"/>
          <w:i w:val="false"/>
          <w:color w:val="000000"/>
          <w:sz w:val="28"/>
        </w:rPr>
        <w:t xml:space="preserve">
                             ұлттық стандарттар </w:t>
      </w:r>
      <w:r>
        <w:br/>
      </w:r>
      <w:r>
        <w:rPr>
          <w:rFonts w:ascii="Times New Roman"/>
          <w:b w:val="false"/>
          <w:i w:val="false"/>
          <w:color w:val="000000"/>
          <w:sz w:val="28"/>
        </w:rPr>
        <w:t xml:space="preserve">
                             алу және олардың </w:t>
      </w:r>
      <w:r>
        <w:br/>
      </w:r>
      <w:r>
        <w:rPr>
          <w:rFonts w:ascii="Times New Roman"/>
          <w:b w:val="false"/>
          <w:i w:val="false"/>
          <w:color w:val="000000"/>
          <w:sz w:val="28"/>
        </w:rPr>
        <w:t xml:space="preserve">
                             аудармасын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160 мемлекеттiк стандарт әзiрлеу; 300 халықаралық, аймақтық және ұлттық стандарттарға алу және олардың аудармасын жүзеге асыру, бағдарламаны iске асыру отындық өнiмдердiң бәсекелестiк қабiлетiн арттыру және оның әлемдiк рынокқа ықпалдасуына мүмкiндiк бередi.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10-қосымша          </w:t>
      </w:r>
    </w:p>
    <w:bookmarkEnd w:id="11"/>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042 "Республиканың нақты шамалар өлшемдерiнiң ұлттық эталондық </w:t>
      </w:r>
      <w:r>
        <w:br/>
      </w:r>
      <w:r>
        <w:rPr>
          <w:rFonts w:ascii="Times New Roman"/>
          <w:b/>
          <w:i w:val="false"/>
          <w:color w:val="000000"/>
        </w:rPr>
        <w:t xml:space="preserve">
базасын құру"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100000 мың теңге (жүз миллион теңге). </w:t>
      </w:r>
      <w:r>
        <w:br/>
      </w:r>
      <w:r>
        <w:rPr>
          <w:rFonts w:ascii="Times New Roman"/>
          <w:b w:val="false"/>
          <w:i w:val="false"/>
          <w:color w:val="000000"/>
          <w:sz w:val="28"/>
        </w:rPr>
        <w:t>
      2. Бюджет бағдарламасының нормативтiк-құқықтық негiзi: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10-бабы, "Мемлекеттiк сатып алу туралы" Қазақстан Республикасының 1997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10-бабы, "Қазақстан Республикасы Yкiметiнiң 2001-2002 жылдарға арналған іс-қимыл бағдарламасын iске асыру жөнiндегi iс-шаралар жоспары туралы" Қазақстан Республикасы Yкiметiнiң 2002 жылғы 7 наурыздағы N 367 қаулысы, "Қазақстан Республикасы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10 маусымдағы N 614 қаулысына өзгерiстер енгiзу туралы" Қазақстан Республикасы Yкiметiнiң 2001 жылғы 19 желтоқсандағы N 1658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Республикада өлшемдердiң бiрлiгiн және дәлдiгiн қамтамасыз етудiң техникалық негiзi болып табылатын шама бiрлiктерiнiң эталондық базасын құру және жетiлдiру. Өлшем нәтижелерi анықсыздығының экономикалық шығындарын аластау. </w:t>
      </w:r>
      <w:r>
        <w:br/>
      </w:r>
      <w:r>
        <w:rPr>
          <w:rFonts w:ascii="Times New Roman"/>
          <w:b w:val="false"/>
          <w:i w:val="false"/>
          <w:color w:val="000000"/>
          <w:sz w:val="28"/>
        </w:rPr>
        <w:t xml:space="preserve">
      5. Бюджет бағдарламасының мiндеттерi: Қазақстан Республикасының эталондық базасын құру үшін эталон құрал-жабдығын және эталондар алу.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!Бағдарламалар!Бағдарламаларды     !Iске !  Жауапты </w:t>
      </w:r>
      <w:r>
        <w:br/>
      </w:r>
      <w:r>
        <w:rPr>
          <w:rFonts w:ascii="Times New Roman"/>
          <w:b w:val="false"/>
          <w:i w:val="false"/>
          <w:color w:val="000000"/>
          <w:sz w:val="28"/>
        </w:rPr>
        <w:t xml:space="preserve">
 !дарла.!бағ. !(кіші бағдар.!іске асыру жөніндегі!асыру!орындаушылар </w:t>
      </w:r>
      <w:r>
        <w:br/>
      </w:r>
      <w:r>
        <w:rPr>
          <w:rFonts w:ascii="Times New Roman"/>
          <w:b w:val="false"/>
          <w:i w:val="false"/>
          <w:color w:val="000000"/>
          <w:sz w:val="28"/>
        </w:rPr>
        <w:t xml:space="preserve">
 !маның !дар. !ламалар)     !(кiшi бағдарламалар.!мер. ! </w:t>
      </w:r>
      <w:r>
        <w:br/>
      </w:r>
      <w:r>
        <w:rPr>
          <w:rFonts w:ascii="Times New Roman"/>
          <w:b w:val="false"/>
          <w:i w:val="false"/>
          <w:color w:val="000000"/>
          <w:sz w:val="28"/>
        </w:rPr>
        <w:t xml:space="preserve">
 !коды  !лама.!атауы        !ды)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042        Республиканың  3 бiрлiк санымен    2002  Қазақстан </w:t>
      </w:r>
      <w:r>
        <w:br/>
      </w:r>
      <w:r>
        <w:rPr>
          <w:rFonts w:ascii="Times New Roman"/>
          <w:b w:val="false"/>
          <w:i w:val="false"/>
          <w:color w:val="000000"/>
          <w:sz w:val="28"/>
        </w:rPr>
        <w:t xml:space="preserve">
               нақты шамалар  эталондық құрал-    жыл   Республика. </w:t>
      </w:r>
      <w:r>
        <w:br/>
      </w:r>
      <w:r>
        <w:rPr>
          <w:rFonts w:ascii="Times New Roman"/>
          <w:b w:val="false"/>
          <w:i w:val="false"/>
          <w:color w:val="000000"/>
          <w:sz w:val="28"/>
        </w:rPr>
        <w:t xml:space="preserve">
               өлшемдерінiң   жабдығын алу, беру,       сының </w:t>
      </w:r>
      <w:r>
        <w:br/>
      </w:r>
      <w:r>
        <w:rPr>
          <w:rFonts w:ascii="Times New Roman"/>
          <w:b w:val="false"/>
          <w:i w:val="false"/>
          <w:color w:val="000000"/>
          <w:sz w:val="28"/>
        </w:rPr>
        <w:t xml:space="preserve">
               ұлттық         iске қосу                 Индустрия </w:t>
      </w:r>
      <w:r>
        <w:br/>
      </w:r>
      <w:r>
        <w:rPr>
          <w:rFonts w:ascii="Times New Roman"/>
          <w:b w:val="false"/>
          <w:i w:val="false"/>
          <w:color w:val="000000"/>
          <w:sz w:val="28"/>
        </w:rPr>
        <w:t xml:space="preserve">
               эталондық                                және сауда </w:t>
      </w:r>
      <w:r>
        <w:br/>
      </w:r>
      <w:r>
        <w:rPr>
          <w:rFonts w:ascii="Times New Roman"/>
          <w:b w:val="false"/>
          <w:i w:val="false"/>
          <w:color w:val="000000"/>
          <w:sz w:val="28"/>
        </w:rPr>
        <w:t xml:space="preserve">
               базасын құру                             министрлiгi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бар құрал-жабдықты түбiрлі жаңарту, өлшем дәлдiгiн арттыру, өлшем құралдарын тексерудегi шығындарды төмендету, материалдық және энергетикалық ресурстарды үнемдеудi қамтамасыз ету, Қазақстан Республикасының халықаралық ұйымдарға қатысуы үшiн халықаралық талаптарға сәйкес келуi үшiн 3 бiрлiк эталондық құрал-жабдық алу. Қазақстан Республикасының эталондық базасы 36 бiрлiк эталондар мен эталондық құрал-жабдықтарды құрайды.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11-қосымша          </w:t>
      </w:r>
    </w:p>
    <w:bookmarkEnd w:id="12"/>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043 "Қазақстанның Дүниежүзiлiк сауда ұйымына кiруi"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2318 мың теңге (екi миллион үш жүз он сегiз мың теңге). </w:t>
      </w:r>
      <w:r>
        <w:br/>
      </w:r>
      <w:r>
        <w:rPr>
          <w:rFonts w:ascii="Times New Roman"/>
          <w:b w:val="false"/>
          <w:i w:val="false"/>
          <w:color w:val="000000"/>
          <w:sz w:val="28"/>
        </w:rPr>
        <w:t>
      2. Бюджет бағдарламасының нормативтiк-құқықтық негiзi: Қазақстан Республикасы Президентінiң "Қазақстанның 2030 жылға дейiнгi Даму стратегиясын одан әрi іске асыру жөнiндегi шаралар туралы"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Yкiметінiң 2000 жылғы 7 наурыздағы N 367 қаулысы, "Қазақстан Республикасы Yкiметiнiң 2001 жылғы 27 желтоқсандағы N 1715 қаулысына өзгерiстер енгiзу туралы" Қазақстан Республикасы Yкiметiнiң 2002 жылғы 15 қарашадағы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Дүниежүзiлiк сауда ұйымына қосылу. </w:t>
      </w:r>
      <w:r>
        <w:br/>
      </w:r>
      <w:r>
        <w:rPr>
          <w:rFonts w:ascii="Times New Roman"/>
          <w:b w:val="false"/>
          <w:i w:val="false"/>
          <w:color w:val="000000"/>
          <w:sz w:val="28"/>
        </w:rPr>
        <w:t xml:space="preserve">
      5. Бюджет бағдарламасының мiндеттерi: Қазақстан Республикасының Дүниежүзiлiк сауда ұйымына (бұдан әрі - ДСҰ) кiруi жөнiндегi iс-шаралардың орындалуын және жұмыстардың жүргiзiлуiн қамтамасыз ету мақсатында Қазақстан Республикасының ДСҰ-ға кiру процессiн жеделдету.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043       Қазақстанның  Саны 4 адам, Астана   Жыл    Қазақстан </w:t>
      </w:r>
      <w:r>
        <w:br/>
      </w:r>
      <w:r>
        <w:rPr>
          <w:rFonts w:ascii="Times New Roman"/>
          <w:b w:val="false"/>
          <w:i w:val="false"/>
          <w:color w:val="000000"/>
          <w:sz w:val="28"/>
        </w:rPr>
        <w:t xml:space="preserve">
              Дүниежүзiлiк  қаласында және Женева iшiнде Республика. </w:t>
      </w:r>
      <w:r>
        <w:br/>
      </w:r>
      <w:r>
        <w:rPr>
          <w:rFonts w:ascii="Times New Roman"/>
          <w:b w:val="false"/>
          <w:i w:val="false"/>
          <w:color w:val="000000"/>
          <w:sz w:val="28"/>
        </w:rPr>
        <w:t xml:space="preserve">
              сауда ұйымына қаласында ағылшын            сының </w:t>
      </w:r>
      <w:r>
        <w:br/>
      </w:r>
      <w:r>
        <w:rPr>
          <w:rFonts w:ascii="Times New Roman"/>
          <w:b w:val="false"/>
          <w:i w:val="false"/>
          <w:color w:val="000000"/>
          <w:sz w:val="28"/>
        </w:rPr>
        <w:t xml:space="preserve">
              кiруi         тiлiнiң кәсiби аудар.        Индустрия </w:t>
      </w:r>
      <w:r>
        <w:br/>
      </w:r>
      <w:r>
        <w:rPr>
          <w:rFonts w:ascii="Times New Roman"/>
          <w:b w:val="false"/>
          <w:i w:val="false"/>
          <w:color w:val="000000"/>
          <w:sz w:val="28"/>
        </w:rPr>
        <w:t xml:space="preserve">
                            машыларының (көп             және сауда </w:t>
      </w:r>
      <w:r>
        <w:br/>
      </w:r>
      <w:r>
        <w:rPr>
          <w:rFonts w:ascii="Times New Roman"/>
          <w:b w:val="false"/>
          <w:i w:val="false"/>
          <w:color w:val="000000"/>
          <w:sz w:val="28"/>
        </w:rPr>
        <w:t xml:space="preserve">
                            жақты келiссөздерде,         министрлігі </w:t>
      </w:r>
      <w:r>
        <w:br/>
      </w:r>
      <w:r>
        <w:rPr>
          <w:rFonts w:ascii="Times New Roman"/>
          <w:b w:val="false"/>
          <w:i w:val="false"/>
          <w:color w:val="000000"/>
          <w:sz w:val="28"/>
        </w:rPr>
        <w:t xml:space="preserve">
                            сондай-ақ материалдар. </w:t>
      </w:r>
      <w:r>
        <w:br/>
      </w:r>
      <w:r>
        <w:rPr>
          <w:rFonts w:ascii="Times New Roman"/>
          <w:b w:val="false"/>
          <w:i w:val="false"/>
          <w:color w:val="000000"/>
          <w:sz w:val="28"/>
        </w:rPr>
        <w:t xml:space="preserve">
                            ды аудару); Дүниежү. </w:t>
      </w:r>
      <w:r>
        <w:br/>
      </w:r>
      <w:r>
        <w:rPr>
          <w:rFonts w:ascii="Times New Roman"/>
          <w:b w:val="false"/>
          <w:i w:val="false"/>
          <w:color w:val="000000"/>
          <w:sz w:val="28"/>
        </w:rPr>
        <w:t xml:space="preserve">
                            зiлiк ұйымның хатшы. </w:t>
      </w:r>
      <w:r>
        <w:br/>
      </w:r>
      <w:r>
        <w:rPr>
          <w:rFonts w:ascii="Times New Roman"/>
          <w:b w:val="false"/>
          <w:i w:val="false"/>
          <w:color w:val="000000"/>
          <w:sz w:val="28"/>
        </w:rPr>
        <w:t xml:space="preserve">
                            лығы мен және жұмыс </w:t>
      </w:r>
      <w:r>
        <w:br/>
      </w:r>
      <w:r>
        <w:rPr>
          <w:rFonts w:ascii="Times New Roman"/>
          <w:b w:val="false"/>
          <w:i w:val="false"/>
          <w:color w:val="000000"/>
          <w:sz w:val="28"/>
        </w:rPr>
        <w:t xml:space="preserve">
                            тобына мүше елдермен </w:t>
      </w:r>
      <w:r>
        <w:br/>
      </w:r>
      <w:r>
        <w:rPr>
          <w:rFonts w:ascii="Times New Roman"/>
          <w:b w:val="false"/>
          <w:i w:val="false"/>
          <w:color w:val="000000"/>
          <w:sz w:val="28"/>
        </w:rPr>
        <w:t xml:space="preserve">
                            (шамамен 30 ел) </w:t>
      </w:r>
      <w:r>
        <w:br/>
      </w:r>
      <w:r>
        <w:rPr>
          <w:rFonts w:ascii="Times New Roman"/>
          <w:b w:val="false"/>
          <w:i w:val="false"/>
          <w:color w:val="000000"/>
          <w:sz w:val="28"/>
        </w:rPr>
        <w:t xml:space="preserve">
                            халықаралық байланыс; </w:t>
      </w:r>
      <w:r>
        <w:br/>
      </w:r>
      <w:r>
        <w:rPr>
          <w:rFonts w:ascii="Times New Roman"/>
          <w:b w:val="false"/>
          <w:i w:val="false"/>
          <w:color w:val="000000"/>
          <w:sz w:val="28"/>
        </w:rPr>
        <w:t xml:space="preserve">
                            интернет (1200 сағат) </w:t>
      </w:r>
      <w:r>
        <w:br/>
      </w:r>
      <w:r>
        <w:rPr>
          <w:rFonts w:ascii="Times New Roman"/>
          <w:b w:val="false"/>
          <w:i w:val="false"/>
          <w:color w:val="000000"/>
          <w:sz w:val="28"/>
        </w:rPr>
        <w:t xml:space="preserve">
                            қызметтерiн төлеу; </w:t>
      </w:r>
      <w:r>
        <w:br/>
      </w:r>
      <w:r>
        <w:rPr>
          <w:rFonts w:ascii="Times New Roman"/>
          <w:b w:val="false"/>
          <w:i w:val="false"/>
          <w:color w:val="000000"/>
          <w:sz w:val="28"/>
        </w:rPr>
        <w:t xml:space="preserve">
                            осы бағдарламаны iске </w:t>
      </w:r>
      <w:r>
        <w:br/>
      </w:r>
      <w:r>
        <w:rPr>
          <w:rFonts w:ascii="Times New Roman"/>
          <w:b w:val="false"/>
          <w:i w:val="false"/>
          <w:color w:val="000000"/>
          <w:sz w:val="28"/>
        </w:rPr>
        <w:t xml:space="preserve">
                            асыру үшiн кеңсе </w:t>
      </w:r>
      <w:r>
        <w:br/>
      </w:r>
      <w:r>
        <w:rPr>
          <w:rFonts w:ascii="Times New Roman"/>
          <w:b w:val="false"/>
          <w:i w:val="false"/>
          <w:color w:val="000000"/>
          <w:sz w:val="28"/>
        </w:rPr>
        <w:t xml:space="preserve">
                            тауарларын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Қазақстанның Дүниежүзiлiк сауда ұйымына кiруi жөнiндегi келiссөздер үшiн оның позициясының даярлық деңгейiн apттыpу. </w:t>
      </w:r>
    </w:p>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12-қосымша          </w:t>
      </w:r>
    </w:p>
    <w:bookmarkEnd w:id="13"/>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044 "Өнiмдер каталогтарын жүргiзу"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4330 мың теңге (төрт миллион үш жүз отыз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17-бабы, "Қазақстан Республикасы стандарттау және сертификаттау ұлттық жүйелерiн дамытудың 2001-2002 жылдарға арналған бағдарламасы туралы" Қазақстан Республикасы Yкiметiнiң 2001 жылғы 4 шiлдедегi N 913 қаулысы, "Қазақстан Республикасы Yкiметінiң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Қазақстанда шығарылатын өнiмдер, олардың негiзгi сипаттамалары, өндiрушiлері және ол шығарылатын нормативтiк құжаттар туралы анық ақпаратпен мүдделi тұлғаларды жедел қамтамасыз ету мақсатымен Қазақстан Республикасы өнiмдерi каталогтарының мемлекеттiк жүйесiн жүргiзу. </w:t>
      </w:r>
      <w:r>
        <w:br/>
      </w:r>
      <w:r>
        <w:rPr>
          <w:rFonts w:ascii="Times New Roman"/>
          <w:b w:val="false"/>
          <w:i w:val="false"/>
          <w:color w:val="000000"/>
          <w:sz w:val="28"/>
        </w:rPr>
        <w:t xml:space="preserve">
      5. Бюджет бағдарламасының мiндеттерi: Қазақстан Республикасында шығарылатын өнiмдердiң деректер қоры базасы негiзiнде каталогтар әзiрлеу және өзектi ету.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044        Өнiмдердiң    3 каталог әзiрлеу    2002  Қазақстан </w:t>
      </w:r>
      <w:r>
        <w:br/>
      </w:r>
      <w:r>
        <w:rPr>
          <w:rFonts w:ascii="Times New Roman"/>
          <w:b w:val="false"/>
          <w:i w:val="false"/>
          <w:color w:val="000000"/>
          <w:sz w:val="28"/>
        </w:rPr>
        <w:t xml:space="preserve">
               каталогын     және жүргiзу:        жыл   Республика. </w:t>
      </w:r>
      <w:r>
        <w:br/>
      </w:r>
      <w:r>
        <w:rPr>
          <w:rFonts w:ascii="Times New Roman"/>
          <w:b w:val="false"/>
          <w:i w:val="false"/>
          <w:color w:val="000000"/>
          <w:sz w:val="28"/>
        </w:rPr>
        <w:t xml:space="preserve">
               жүргiзу       Шағын бизнес               сының </w:t>
      </w:r>
      <w:r>
        <w:br/>
      </w:r>
      <w:r>
        <w:rPr>
          <w:rFonts w:ascii="Times New Roman"/>
          <w:b w:val="false"/>
          <w:i w:val="false"/>
          <w:color w:val="000000"/>
          <w:sz w:val="28"/>
        </w:rPr>
        <w:t xml:space="preserve">
                             кәсiпорындары шыға.        Индустрия </w:t>
      </w:r>
      <w:r>
        <w:br/>
      </w:r>
      <w:r>
        <w:rPr>
          <w:rFonts w:ascii="Times New Roman"/>
          <w:b w:val="false"/>
          <w:i w:val="false"/>
          <w:color w:val="000000"/>
          <w:sz w:val="28"/>
        </w:rPr>
        <w:t xml:space="preserve">
                             ратын өнiмдердiң;          және сауда </w:t>
      </w:r>
      <w:r>
        <w:br/>
      </w:r>
      <w:r>
        <w:rPr>
          <w:rFonts w:ascii="Times New Roman"/>
          <w:b w:val="false"/>
          <w:i w:val="false"/>
          <w:color w:val="000000"/>
          <w:sz w:val="28"/>
        </w:rPr>
        <w:t xml:space="preserve">
                             Отын-энергетика            министрлігі </w:t>
      </w:r>
      <w:r>
        <w:br/>
      </w:r>
      <w:r>
        <w:rPr>
          <w:rFonts w:ascii="Times New Roman"/>
          <w:b w:val="false"/>
          <w:i w:val="false"/>
          <w:color w:val="000000"/>
          <w:sz w:val="28"/>
        </w:rPr>
        <w:t xml:space="preserve">
                             кешенi кәсiпорындары </w:t>
      </w:r>
      <w:r>
        <w:br/>
      </w:r>
      <w:r>
        <w:rPr>
          <w:rFonts w:ascii="Times New Roman"/>
          <w:b w:val="false"/>
          <w:i w:val="false"/>
          <w:color w:val="000000"/>
          <w:sz w:val="28"/>
        </w:rPr>
        <w:t xml:space="preserve">
                             шығаратын өнiмдердiң;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өнiмдeрiнiң.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 күтiлетiн нәтижелер: Қазақстан Республикасының өнiмдерiнiң; шағын бизнес кәсiпорындары шығаратын өнiмдердiң, отын-энергетика кешенi кәсiпорындары шығаратын өнімдердің үш каталогын шығару және жүргiзу. </w:t>
      </w:r>
    </w:p>
    <w:bookmarkStart w:name="z1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13-қосымша          </w:t>
      </w:r>
    </w:p>
    <w:bookmarkEnd w:id="14"/>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045 "Мемлекеттiк эталондарға техникалық қызмет көрсету және </w:t>
      </w:r>
      <w:r>
        <w:br/>
      </w:r>
      <w:r>
        <w:rPr>
          <w:rFonts w:ascii="Times New Roman"/>
          <w:b/>
          <w:i w:val="false"/>
          <w:color w:val="000000"/>
        </w:rPr>
        <w:t xml:space="preserve">
оларды қамтамасыз ету"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8988 мың теңге (сегiз миллион тоғыз жүз сексен сегiз теңге). </w:t>
      </w:r>
      <w:r>
        <w:br/>
      </w:r>
      <w:r>
        <w:rPr>
          <w:rFonts w:ascii="Times New Roman"/>
          <w:b w:val="false"/>
          <w:i w:val="false"/>
          <w:color w:val="000000"/>
          <w:sz w:val="28"/>
        </w:rPr>
        <w:t>
      2. Бюджет бағдарламасының нормативтiк-құқықтық негiзi: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10-бабы, "Мемлекеттiк сатып алу туралы" Қазақстан Республикасының 1997 жылғы 16 шiлдедегi Заңының 10-бабы, "Қазақстан Республикасы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шама бiрлiктерi өлшемдерiнiң бiрлiгiн және дәлдiгiн қамтамасыз ету, Қазақстан Республикасы эталондық базасының халықаралық талаптарға сәйкестiгi, өлшемдер нәтижелерiнiң анықсыздығынан экономикалық шығындарды аластау. </w:t>
      </w:r>
      <w:r>
        <w:br/>
      </w:r>
      <w:r>
        <w:rPr>
          <w:rFonts w:ascii="Times New Roman"/>
          <w:b w:val="false"/>
          <w:i w:val="false"/>
          <w:color w:val="000000"/>
          <w:sz w:val="28"/>
        </w:rPr>
        <w:t xml:space="preserve">
      5. Бюджет бағдарламасының мiндетi: эталондық базаны ұстау, эталондарға салыстырулар және метрологиялық аттестациялау жүргiзу, халықаралық деңгейде мамандар оқыту.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045        Мемлекеттік   1. Халықаралық және  2002  Қазақстан </w:t>
      </w:r>
      <w:r>
        <w:br/>
      </w:r>
      <w:r>
        <w:rPr>
          <w:rFonts w:ascii="Times New Roman"/>
          <w:b w:val="false"/>
          <w:i w:val="false"/>
          <w:color w:val="000000"/>
          <w:sz w:val="28"/>
        </w:rPr>
        <w:t xml:space="preserve">
               эталондарға   мемлекетаралық       жыл   Республика. </w:t>
      </w:r>
      <w:r>
        <w:br/>
      </w:r>
      <w:r>
        <w:rPr>
          <w:rFonts w:ascii="Times New Roman"/>
          <w:b w:val="false"/>
          <w:i w:val="false"/>
          <w:color w:val="000000"/>
          <w:sz w:val="28"/>
        </w:rPr>
        <w:t xml:space="preserve">
               техникалық    деңгейде эталондарды       сының </w:t>
      </w:r>
      <w:r>
        <w:br/>
      </w:r>
      <w:r>
        <w:rPr>
          <w:rFonts w:ascii="Times New Roman"/>
          <w:b w:val="false"/>
          <w:i w:val="false"/>
          <w:color w:val="000000"/>
          <w:sz w:val="28"/>
        </w:rPr>
        <w:t xml:space="preserve">
               қызмет ету    салыстыруды ұйымдас.       Индустрия </w:t>
      </w:r>
      <w:r>
        <w:br/>
      </w:r>
      <w:r>
        <w:rPr>
          <w:rFonts w:ascii="Times New Roman"/>
          <w:b w:val="false"/>
          <w:i w:val="false"/>
          <w:color w:val="000000"/>
          <w:sz w:val="28"/>
        </w:rPr>
        <w:t xml:space="preserve">
               және оларды   тыру және жүргiзу:         және сауда </w:t>
      </w:r>
      <w:r>
        <w:br/>
      </w:r>
      <w:r>
        <w:rPr>
          <w:rFonts w:ascii="Times New Roman"/>
          <w:b w:val="false"/>
          <w:i w:val="false"/>
          <w:color w:val="000000"/>
          <w:sz w:val="28"/>
        </w:rPr>
        <w:t xml:space="preserve">
               қамтамасыз    - iссапар шығыстары        министрлігі </w:t>
      </w:r>
      <w:r>
        <w:br/>
      </w:r>
      <w:r>
        <w:rPr>
          <w:rFonts w:ascii="Times New Roman"/>
          <w:b w:val="false"/>
          <w:i w:val="false"/>
          <w:color w:val="000000"/>
          <w:sz w:val="28"/>
        </w:rPr>
        <w:t xml:space="preserve">
               ету           - 2 адам (390 адам </w:t>
      </w:r>
      <w:r>
        <w:br/>
      </w:r>
      <w:r>
        <w:rPr>
          <w:rFonts w:ascii="Times New Roman"/>
          <w:b w:val="false"/>
          <w:i w:val="false"/>
          <w:color w:val="000000"/>
          <w:sz w:val="28"/>
        </w:rPr>
        <w:t xml:space="preserve">
                             -күн); </w:t>
      </w:r>
      <w:r>
        <w:br/>
      </w:r>
      <w:r>
        <w:rPr>
          <w:rFonts w:ascii="Times New Roman"/>
          <w:b w:val="false"/>
          <w:i w:val="false"/>
          <w:color w:val="000000"/>
          <w:sz w:val="28"/>
        </w:rPr>
        <w:t xml:space="preserve">
                             - эталондарға </w:t>
      </w:r>
      <w:r>
        <w:br/>
      </w:r>
      <w:r>
        <w:rPr>
          <w:rFonts w:ascii="Times New Roman"/>
          <w:b w:val="false"/>
          <w:i w:val="false"/>
          <w:color w:val="000000"/>
          <w:sz w:val="28"/>
        </w:rPr>
        <w:t xml:space="preserve">
                             салыстыру жүргiзу - </w:t>
      </w:r>
      <w:r>
        <w:br/>
      </w:r>
      <w:r>
        <w:rPr>
          <w:rFonts w:ascii="Times New Roman"/>
          <w:b w:val="false"/>
          <w:i w:val="false"/>
          <w:color w:val="000000"/>
          <w:sz w:val="28"/>
        </w:rPr>
        <w:t xml:space="preserve">
                             39 бiрлiк. </w:t>
      </w:r>
      <w:r>
        <w:br/>
      </w:r>
      <w:r>
        <w:rPr>
          <w:rFonts w:ascii="Times New Roman"/>
          <w:b w:val="false"/>
          <w:i w:val="false"/>
          <w:color w:val="000000"/>
          <w:sz w:val="28"/>
        </w:rPr>
        <w:t xml:space="preserve">
                             2. Эталондарға </w:t>
      </w:r>
      <w:r>
        <w:br/>
      </w:r>
      <w:r>
        <w:rPr>
          <w:rFonts w:ascii="Times New Roman"/>
          <w:b w:val="false"/>
          <w:i w:val="false"/>
          <w:color w:val="000000"/>
          <w:sz w:val="28"/>
        </w:rPr>
        <w:t xml:space="preserve">
                             қызмет ету - 20 адам. </w:t>
      </w:r>
      <w:r>
        <w:br/>
      </w:r>
      <w:r>
        <w:rPr>
          <w:rFonts w:ascii="Times New Roman"/>
          <w:b w:val="false"/>
          <w:i w:val="false"/>
          <w:color w:val="000000"/>
          <w:sz w:val="28"/>
        </w:rPr>
        <w:t xml:space="preserve">
                             3. Жақын және алыс    2002 ж. </w:t>
      </w:r>
      <w:r>
        <w:br/>
      </w:r>
      <w:r>
        <w:rPr>
          <w:rFonts w:ascii="Times New Roman"/>
          <w:b w:val="false"/>
          <w:i w:val="false"/>
          <w:color w:val="000000"/>
          <w:sz w:val="28"/>
        </w:rPr>
        <w:t xml:space="preserve">
                             шетелдердiң Метроло.  қазан </w:t>
      </w:r>
      <w:r>
        <w:br/>
      </w:r>
      <w:r>
        <w:rPr>
          <w:rFonts w:ascii="Times New Roman"/>
          <w:b w:val="false"/>
          <w:i w:val="false"/>
          <w:color w:val="000000"/>
          <w:sz w:val="28"/>
        </w:rPr>
        <w:t xml:space="preserve">
                             гия жөнiндегi ғылыми- </w:t>
      </w:r>
      <w:r>
        <w:br/>
      </w:r>
      <w:r>
        <w:rPr>
          <w:rFonts w:ascii="Times New Roman"/>
          <w:b w:val="false"/>
          <w:i w:val="false"/>
          <w:color w:val="000000"/>
          <w:sz w:val="28"/>
        </w:rPr>
        <w:t xml:space="preserve">
                             зерттеу институт. </w:t>
      </w:r>
      <w:r>
        <w:br/>
      </w:r>
      <w:r>
        <w:rPr>
          <w:rFonts w:ascii="Times New Roman"/>
          <w:b w:val="false"/>
          <w:i w:val="false"/>
          <w:color w:val="000000"/>
          <w:sz w:val="28"/>
        </w:rPr>
        <w:t xml:space="preserve">
                             тарында мамандар </w:t>
      </w:r>
      <w:r>
        <w:br/>
      </w:r>
      <w:r>
        <w:rPr>
          <w:rFonts w:ascii="Times New Roman"/>
          <w:b w:val="false"/>
          <w:i w:val="false"/>
          <w:color w:val="000000"/>
          <w:sz w:val="28"/>
        </w:rPr>
        <w:t xml:space="preserve">
                             оқыту - 5 адам.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39 эталонға салыстыру жүргiзу, ғалым-сақтаушылардың 20 эталонға қызмет етуi, 5 маманның бiлiктiгiн арттыру.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14-қосымша          </w:t>
      </w:r>
    </w:p>
    <w:bookmarkEnd w:id="15"/>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046 "Қазақстанның үздiк тауарлары" конкурсын өткiзу және </w:t>
      </w:r>
      <w:r>
        <w:br/>
      </w:r>
      <w:r>
        <w:rPr>
          <w:rFonts w:ascii="Times New Roman"/>
          <w:b/>
          <w:i w:val="false"/>
          <w:color w:val="000000"/>
        </w:rPr>
        <w:t xml:space="preserve">
Қазақстан Республикасы Yкiметiнiң сыйлығын бepу"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 мың теңге (бec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 Yкiметiнiң 2000-2002 жылдарға арналған Іс-қимыл бағдарламасын iске асыру жөнiндегi iс-шаралар жоспары туралы" Қазақстан Республикасы Yкiметінiң 2000 жылғы 7 наурыздағы N 367 қаулысы, "Сапа саласындағы конкурстар туралы" Қазақстан Республикасы Yкiметінiң 2001 жылғы 26 наурыздағы N 384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Yкіметiнiң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рыногын отандық тауар өндiрушiлердiң жоғары сапалы және бәсекелестiк қабiлеттi өнiмдерiмен молайту. </w:t>
      </w:r>
      <w:r>
        <w:br/>
      </w:r>
      <w:r>
        <w:rPr>
          <w:rFonts w:ascii="Times New Roman"/>
          <w:b w:val="false"/>
          <w:i w:val="false"/>
          <w:color w:val="000000"/>
          <w:sz w:val="28"/>
        </w:rPr>
        <w:t xml:space="preserve">
      5. Бюджет бағдарламасының мiндеттерi: "Сапа саласындағы жетiстiктерi үшiн" Қазақстан Республикасы Yкiметiнiң сыйлығы және "Қазақстанның үздiк тауарлары" конкурс-көрмесi жарысына конкурс ұйымдастыру және өткiзу.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046        "Қазақстанның Бұқаралық ақпарат    2002  Қазақстан </w:t>
      </w:r>
      <w:r>
        <w:br/>
      </w:r>
      <w:r>
        <w:rPr>
          <w:rFonts w:ascii="Times New Roman"/>
          <w:b w:val="false"/>
          <w:i w:val="false"/>
          <w:color w:val="000000"/>
          <w:sz w:val="28"/>
        </w:rPr>
        <w:t xml:space="preserve">
               үздiк тауар.  құралдарында         жыл   Республика. </w:t>
      </w:r>
      <w:r>
        <w:br/>
      </w:r>
      <w:r>
        <w:rPr>
          <w:rFonts w:ascii="Times New Roman"/>
          <w:b w:val="false"/>
          <w:i w:val="false"/>
          <w:color w:val="000000"/>
          <w:sz w:val="28"/>
        </w:rPr>
        <w:t xml:space="preserve">
               лары" конкур. хабарландыру:              сының </w:t>
      </w:r>
      <w:r>
        <w:br/>
      </w:r>
      <w:r>
        <w:rPr>
          <w:rFonts w:ascii="Times New Roman"/>
          <w:b w:val="false"/>
          <w:i w:val="false"/>
          <w:color w:val="000000"/>
          <w:sz w:val="28"/>
        </w:rPr>
        <w:t xml:space="preserve">
               сын өткiзу    конкурс өткiзу және        Индустрия </w:t>
      </w:r>
      <w:r>
        <w:br/>
      </w:r>
      <w:r>
        <w:rPr>
          <w:rFonts w:ascii="Times New Roman"/>
          <w:b w:val="false"/>
          <w:i w:val="false"/>
          <w:color w:val="000000"/>
          <w:sz w:val="28"/>
        </w:rPr>
        <w:t xml:space="preserve">
               және Қазақ.   конкурсқа қатысушы.        және сауда </w:t>
      </w:r>
      <w:r>
        <w:br/>
      </w:r>
      <w:r>
        <w:rPr>
          <w:rFonts w:ascii="Times New Roman"/>
          <w:b w:val="false"/>
          <w:i w:val="false"/>
          <w:color w:val="000000"/>
          <w:sz w:val="28"/>
        </w:rPr>
        <w:t xml:space="preserve">
               стан Респуб.  ларға талаптар             министрлігі </w:t>
      </w:r>
      <w:r>
        <w:br/>
      </w:r>
      <w:r>
        <w:rPr>
          <w:rFonts w:ascii="Times New Roman"/>
          <w:b w:val="false"/>
          <w:i w:val="false"/>
          <w:color w:val="000000"/>
          <w:sz w:val="28"/>
        </w:rPr>
        <w:t xml:space="preserve">
               ликасы Yкiме. туралы; Қазақстан </w:t>
      </w:r>
      <w:r>
        <w:br/>
      </w:r>
      <w:r>
        <w:rPr>
          <w:rFonts w:ascii="Times New Roman"/>
          <w:b w:val="false"/>
          <w:i w:val="false"/>
          <w:color w:val="000000"/>
          <w:sz w:val="28"/>
        </w:rPr>
        <w:t xml:space="preserve">
               тінiң         Республикасы </w:t>
      </w:r>
      <w:r>
        <w:br/>
      </w:r>
      <w:r>
        <w:rPr>
          <w:rFonts w:ascii="Times New Roman"/>
          <w:b w:val="false"/>
          <w:i w:val="false"/>
          <w:color w:val="000000"/>
          <w:sz w:val="28"/>
        </w:rPr>
        <w:t xml:space="preserve">
               сыйлығын беру Yкiметi сыйлығының </w:t>
      </w:r>
      <w:r>
        <w:br/>
      </w:r>
      <w:r>
        <w:rPr>
          <w:rFonts w:ascii="Times New Roman"/>
          <w:b w:val="false"/>
          <w:i w:val="false"/>
          <w:color w:val="000000"/>
          <w:sz w:val="28"/>
        </w:rPr>
        <w:t xml:space="preserve">
                             дипломы мен </w:t>
      </w:r>
      <w:r>
        <w:br/>
      </w:r>
      <w:r>
        <w:rPr>
          <w:rFonts w:ascii="Times New Roman"/>
          <w:b w:val="false"/>
          <w:i w:val="false"/>
          <w:color w:val="000000"/>
          <w:sz w:val="28"/>
        </w:rPr>
        <w:t xml:space="preserve">
                             эмблемасын дайындау </w:t>
      </w:r>
      <w:r>
        <w:br/>
      </w:r>
      <w:r>
        <w:rPr>
          <w:rFonts w:ascii="Times New Roman"/>
          <w:b w:val="false"/>
          <w:i w:val="false"/>
          <w:color w:val="000000"/>
          <w:sz w:val="28"/>
        </w:rPr>
        <w:t xml:space="preserve">
                             конкурсын өткiзу </w:t>
      </w:r>
      <w:r>
        <w:br/>
      </w:r>
      <w:r>
        <w:rPr>
          <w:rFonts w:ascii="Times New Roman"/>
          <w:b w:val="false"/>
          <w:i w:val="false"/>
          <w:color w:val="000000"/>
          <w:sz w:val="28"/>
        </w:rPr>
        <w:t xml:space="preserve">
                             туралы; Сараптамалық </w:t>
      </w:r>
      <w:r>
        <w:br/>
      </w:r>
      <w:r>
        <w:rPr>
          <w:rFonts w:ascii="Times New Roman"/>
          <w:b w:val="false"/>
          <w:i w:val="false"/>
          <w:color w:val="000000"/>
          <w:sz w:val="28"/>
        </w:rPr>
        <w:t xml:space="preserve">
                             бағалау ұйымдастыру: </w:t>
      </w:r>
      <w:r>
        <w:br/>
      </w:r>
      <w:r>
        <w:rPr>
          <w:rFonts w:ascii="Times New Roman"/>
          <w:b w:val="false"/>
          <w:i w:val="false"/>
          <w:color w:val="000000"/>
          <w:sz w:val="28"/>
        </w:rPr>
        <w:t xml:space="preserve">
                             - конкурсанттардың </w:t>
      </w:r>
      <w:r>
        <w:br/>
      </w:r>
      <w:r>
        <w:rPr>
          <w:rFonts w:ascii="Times New Roman"/>
          <w:b w:val="false"/>
          <w:i w:val="false"/>
          <w:color w:val="000000"/>
          <w:sz w:val="28"/>
        </w:rPr>
        <w:t xml:space="preserve">
                             материалдарына </w:t>
      </w:r>
      <w:r>
        <w:br/>
      </w:r>
      <w:r>
        <w:rPr>
          <w:rFonts w:ascii="Times New Roman"/>
          <w:b w:val="false"/>
          <w:i w:val="false"/>
          <w:color w:val="000000"/>
          <w:sz w:val="28"/>
        </w:rPr>
        <w:t xml:space="preserve">
                             тәуелсiз сарапшылар. </w:t>
      </w:r>
      <w:r>
        <w:br/>
      </w:r>
      <w:r>
        <w:rPr>
          <w:rFonts w:ascii="Times New Roman"/>
          <w:b w:val="false"/>
          <w:i w:val="false"/>
          <w:color w:val="000000"/>
          <w:sz w:val="28"/>
        </w:rPr>
        <w:t xml:space="preserve">
                             дың (консультант. </w:t>
      </w:r>
      <w:r>
        <w:br/>
      </w:r>
      <w:r>
        <w:rPr>
          <w:rFonts w:ascii="Times New Roman"/>
          <w:b w:val="false"/>
          <w:i w:val="false"/>
          <w:color w:val="000000"/>
          <w:sz w:val="28"/>
        </w:rPr>
        <w:t xml:space="preserve">
                             тардың); сараптамасы </w:t>
      </w:r>
      <w:r>
        <w:br/>
      </w:r>
      <w:r>
        <w:rPr>
          <w:rFonts w:ascii="Times New Roman"/>
          <w:b w:val="false"/>
          <w:i w:val="false"/>
          <w:color w:val="000000"/>
          <w:sz w:val="28"/>
        </w:rPr>
        <w:t xml:space="preserve">
                             - сарапшылардың </w:t>
      </w:r>
      <w:r>
        <w:br/>
      </w:r>
      <w:r>
        <w:rPr>
          <w:rFonts w:ascii="Times New Roman"/>
          <w:b w:val="false"/>
          <w:i w:val="false"/>
          <w:color w:val="000000"/>
          <w:sz w:val="28"/>
        </w:rPr>
        <w:t xml:space="preserve">
                             жергiлiктi жерлерге </w:t>
      </w:r>
      <w:r>
        <w:br/>
      </w:r>
      <w:r>
        <w:rPr>
          <w:rFonts w:ascii="Times New Roman"/>
          <w:b w:val="false"/>
          <w:i w:val="false"/>
          <w:color w:val="000000"/>
          <w:sz w:val="28"/>
        </w:rPr>
        <w:t xml:space="preserve">
                             шығуы; </w:t>
      </w:r>
      <w:r>
        <w:br/>
      </w:r>
      <w:r>
        <w:rPr>
          <w:rFonts w:ascii="Times New Roman"/>
          <w:b w:val="false"/>
          <w:i w:val="false"/>
          <w:color w:val="000000"/>
          <w:sz w:val="28"/>
        </w:rPr>
        <w:t xml:space="preserve">
                             - барлық конкурсқа </w:t>
      </w:r>
      <w:r>
        <w:br/>
      </w:r>
      <w:r>
        <w:rPr>
          <w:rFonts w:ascii="Times New Roman"/>
          <w:b w:val="false"/>
          <w:i w:val="false"/>
          <w:color w:val="000000"/>
          <w:sz w:val="28"/>
        </w:rPr>
        <w:t xml:space="preserve">
                             қатысушыларға </w:t>
      </w:r>
      <w:r>
        <w:br/>
      </w:r>
      <w:r>
        <w:rPr>
          <w:rFonts w:ascii="Times New Roman"/>
          <w:b w:val="false"/>
          <w:i w:val="false"/>
          <w:color w:val="000000"/>
          <w:sz w:val="28"/>
        </w:rPr>
        <w:t xml:space="preserve">
                             сараптама қорытын. </w:t>
      </w:r>
      <w:r>
        <w:br/>
      </w:r>
      <w:r>
        <w:rPr>
          <w:rFonts w:ascii="Times New Roman"/>
          <w:b w:val="false"/>
          <w:i w:val="false"/>
          <w:color w:val="000000"/>
          <w:sz w:val="28"/>
        </w:rPr>
        <w:t xml:space="preserve">
                             дыларын ұсыну. </w:t>
      </w:r>
      <w:r>
        <w:br/>
      </w:r>
      <w:r>
        <w:rPr>
          <w:rFonts w:ascii="Times New Roman"/>
          <w:b w:val="false"/>
          <w:i w:val="false"/>
          <w:color w:val="000000"/>
          <w:sz w:val="28"/>
        </w:rPr>
        <w:t xml:space="preserve">
                             ҚP Yкiметiнiң </w:t>
      </w:r>
      <w:r>
        <w:br/>
      </w:r>
      <w:r>
        <w:rPr>
          <w:rFonts w:ascii="Times New Roman"/>
          <w:b w:val="false"/>
          <w:i w:val="false"/>
          <w:color w:val="000000"/>
          <w:sz w:val="28"/>
        </w:rPr>
        <w:t xml:space="preserve">
                             Сыйлығы лауреат. </w:t>
      </w:r>
      <w:r>
        <w:br/>
      </w:r>
      <w:r>
        <w:rPr>
          <w:rFonts w:ascii="Times New Roman"/>
          <w:b w:val="false"/>
          <w:i w:val="false"/>
          <w:color w:val="000000"/>
          <w:sz w:val="28"/>
        </w:rPr>
        <w:t xml:space="preserve">
                             тарын марапаттау </w:t>
      </w:r>
      <w:r>
        <w:br/>
      </w:r>
      <w:r>
        <w:rPr>
          <w:rFonts w:ascii="Times New Roman"/>
          <w:b w:val="false"/>
          <w:i w:val="false"/>
          <w:color w:val="000000"/>
          <w:sz w:val="28"/>
        </w:rPr>
        <w:t xml:space="preserve">
                             рәсiмiн ұйымдастыру </w:t>
      </w:r>
      <w:r>
        <w:br/>
      </w:r>
      <w:r>
        <w:rPr>
          <w:rFonts w:ascii="Times New Roman"/>
          <w:b w:val="false"/>
          <w:i w:val="false"/>
          <w:color w:val="000000"/>
          <w:sz w:val="28"/>
        </w:rPr>
        <w:t xml:space="preserve">
                             және "Қазақстанның </w:t>
      </w:r>
      <w:r>
        <w:br/>
      </w:r>
      <w:r>
        <w:rPr>
          <w:rFonts w:ascii="Times New Roman"/>
          <w:b w:val="false"/>
          <w:i w:val="false"/>
          <w:color w:val="000000"/>
          <w:sz w:val="28"/>
        </w:rPr>
        <w:t xml:space="preserve">
                             үздiк тауарлары"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конкурс-көрмесiн </w:t>
      </w:r>
      <w:r>
        <w:br/>
      </w:r>
      <w:r>
        <w:rPr>
          <w:rFonts w:ascii="Times New Roman"/>
          <w:b w:val="false"/>
          <w:i w:val="false"/>
          <w:color w:val="000000"/>
          <w:sz w:val="28"/>
        </w:rPr>
        <w:t xml:space="preserve">
                             өткiзу. Конкурс </w:t>
      </w:r>
      <w:r>
        <w:br/>
      </w:r>
      <w:r>
        <w:rPr>
          <w:rFonts w:ascii="Times New Roman"/>
          <w:b w:val="false"/>
          <w:i w:val="false"/>
          <w:color w:val="000000"/>
          <w:sz w:val="28"/>
        </w:rPr>
        <w:t xml:space="preserve">
                             қорытындылары </w:t>
      </w:r>
      <w:r>
        <w:br/>
      </w:r>
      <w:r>
        <w:rPr>
          <w:rFonts w:ascii="Times New Roman"/>
          <w:b w:val="false"/>
          <w:i w:val="false"/>
          <w:color w:val="000000"/>
          <w:sz w:val="28"/>
        </w:rPr>
        <w:t xml:space="preserve">
                             туралы бұқаралық </w:t>
      </w:r>
      <w:r>
        <w:br/>
      </w:r>
      <w:r>
        <w:rPr>
          <w:rFonts w:ascii="Times New Roman"/>
          <w:b w:val="false"/>
          <w:i w:val="false"/>
          <w:color w:val="000000"/>
          <w:sz w:val="28"/>
        </w:rPr>
        <w:t xml:space="preserve">
                             ақпарат құралдарында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w:t>
      </w:r>
      <w:r>
        <w:br/>
      </w:r>
      <w:r>
        <w:rPr>
          <w:rFonts w:ascii="Times New Roman"/>
          <w:b w:val="false"/>
          <w:i w:val="false"/>
          <w:color w:val="000000"/>
          <w:sz w:val="28"/>
        </w:rPr>
        <w:t xml:space="preserve">
лауреаттарды эмблема сыйлығымен және 6 номинация бойынша дипломмен марапаттау және барлық ұсынылған өтiнiмдер бойынша сараптық қорытындылар жiберу жолымен Қазақстан Республикасы Yкiметiнiң сыйлығы жарысын; 3 номинация бойынша диплом және медальдар беру және көрмелер өткiзу арқылы "Қазақстанның үздiк тауарлары" конкурс-көрмесiн; конкурс қорытындысы туралы баспасөз мәслихатын; Қазақстан Республикасы Yкiметiнiң 12 сыйлығын тапсыруды ұйымдастыру және өткiзу.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15-қосымша          </w:t>
      </w:r>
    </w:p>
    <w:bookmarkEnd w:id="16"/>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053 "Сынау және өлшеу зертханаларын сертификаттау жөнiндегi </w:t>
      </w:r>
      <w:r>
        <w:br/>
      </w:r>
      <w:r>
        <w:rPr>
          <w:rFonts w:ascii="Times New Roman"/>
          <w:b/>
          <w:i w:val="false"/>
          <w:color w:val="000000"/>
        </w:rPr>
        <w:t xml:space="preserve">
органдарды тiркеу"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4000 мың теңге (төрт миллион теңге). </w:t>
      </w:r>
      <w:r>
        <w:br/>
      </w:r>
      <w:r>
        <w:rPr>
          <w:rFonts w:ascii="Times New Roman"/>
          <w:b w:val="false"/>
          <w:i w:val="false"/>
          <w:color w:val="000000"/>
          <w:sz w:val="28"/>
        </w:rPr>
        <w:t>
      2. Бюджет бағдарламасының нормативтiк құқықтық негiзi: "Сертификаттау туралы" Қазақстан Республикасының 1999 жылғы 16 шiлдедегi Заңының 6-бабы,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19, 20-баптары, "Қазақстан Республикасының Индустрия және сауда министрлiгiнiң мәселелерi" Қазақстан Республикасы Yкiметiнiң 2002 жылғы 28 тамыздағы N 996 қаулысы,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ұйымдардың сертификаттау, сертификаттық сынақтар жөнiндегi жұмыстар жүргiзу құқығын сертификаттаудың мемлекеттiк жүйелерiнде тiркеу және Қазақстан Республикасының өлшемдер бiрлiгiн қамтамасыз ету, өлшеулердi орындаудың әдiстемелерiн әзiрлеу және аттестациялау, үлгiнi және бекiтiлген үлгiге сәйкестiктi бекiту мақсатында өлшеу құралдарын тексеру және сынау. </w:t>
      </w:r>
      <w:r>
        <w:br/>
      </w:r>
      <w:r>
        <w:rPr>
          <w:rFonts w:ascii="Times New Roman"/>
          <w:b w:val="false"/>
          <w:i w:val="false"/>
          <w:color w:val="000000"/>
          <w:sz w:val="28"/>
        </w:rPr>
        <w:t xml:space="preserve">
      5. Бюджет бағдарламасының мiндеттерi: аттестациялық тексеруге шығу және оны өткiзу үшiн iссапар шығыстарын төлеу.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053        Сынау және    Қазақстан Республи.  2002  Қазақстан </w:t>
      </w:r>
      <w:r>
        <w:br/>
      </w:r>
      <w:r>
        <w:rPr>
          <w:rFonts w:ascii="Times New Roman"/>
          <w:b w:val="false"/>
          <w:i w:val="false"/>
          <w:color w:val="000000"/>
          <w:sz w:val="28"/>
        </w:rPr>
        <w:t xml:space="preserve">
               өлшеу         касының шегiндегi    жыл   Республика. </w:t>
      </w:r>
      <w:r>
        <w:br/>
      </w:r>
      <w:r>
        <w:rPr>
          <w:rFonts w:ascii="Times New Roman"/>
          <w:b w:val="false"/>
          <w:i w:val="false"/>
          <w:color w:val="000000"/>
          <w:sz w:val="28"/>
        </w:rPr>
        <w:t xml:space="preserve">
               зертханаларын iссапарлар:          1-    сының </w:t>
      </w:r>
      <w:r>
        <w:br/>
      </w:r>
      <w:r>
        <w:rPr>
          <w:rFonts w:ascii="Times New Roman"/>
          <w:b w:val="false"/>
          <w:i w:val="false"/>
          <w:color w:val="000000"/>
          <w:sz w:val="28"/>
        </w:rPr>
        <w:t xml:space="preserve">
               сертификаттау - тiркеу мақсатында  тоқсан Индустрия </w:t>
      </w:r>
      <w:r>
        <w:br/>
      </w:r>
      <w:r>
        <w:rPr>
          <w:rFonts w:ascii="Times New Roman"/>
          <w:b w:val="false"/>
          <w:i w:val="false"/>
          <w:color w:val="000000"/>
          <w:sz w:val="28"/>
        </w:rPr>
        <w:t xml:space="preserve">
               жөнiндегi     аттестациялық тексеру      және сауда </w:t>
      </w:r>
      <w:r>
        <w:br/>
      </w:r>
      <w:r>
        <w:rPr>
          <w:rFonts w:ascii="Times New Roman"/>
          <w:b w:val="false"/>
          <w:i w:val="false"/>
          <w:color w:val="000000"/>
          <w:sz w:val="28"/>
        </w:rPr>
        <w:t xml:space="preserve">
               органдарды    жүргiзу үшiн шығу          министрлігі </w:t>
      </w:r>
      <w:r>
        <w:br/>
      </w:r>
      <w:r>
        <w:rPr>
          <w:rFonts w:ascii="Times New Roman"/>
          <w:b w:val="false"/>
          <w:i w:val="false"/>
          <w:color w:val="000000"/>
          <w:sz w:val="28"/>
        </w:rPr>
        <w:t xml:space="preserve">
               тiркеу        - 20 iссапар. </w:t>
      </w:r>
      <w:r>
        <w:br/>
      </w:r>
      <w:r>
        <w:rPr>
          <w:rFonts w:ascii="Times New Roman"/>
          <w:b w:val="false"/>
          <w:i w:val="false"/>
          <w:color w:val="000000"/>
          <w:sz w:val="28"/>
        </w:rPr>
        <w:t xml:space="preserve">
                             1 "Алматы үй </w:t>
      </w:r>
      <w:r>
        <w:br/>
      </w:r>
      <w:r>
        <w:rPr>
          <w:rFonts w:ascii="Times New Roman"/>
          <w:b w:val="false"/>
          <w:i w:val="false"/>
          <w:color w:val="000000"/>
          <w:sz w:val="28"/>
        </w:rPr>
        <w:t xml:space="preserve">
                             құрылысы комбинаты" </w:t>
      </w:r>
      <w:r>
        <w:br/>
      </w:r>
      <w:r>
        <w:rPr>
          <w:rFonts w:ascii="Times New Roman"/>
          <w:b w:val="false"/>
          <w:i w:val="false"/>
          <w:color w:val="000000"/>
          <w:sz w:val="28"/>
        </w:rPr>
        <w:t xml:space="preserve">
                             ААҚ; </w:t>
      </w:r>
      <w:r>
        <w:br/>
      </w:r>
      <w:r>
        <w:rPr>
          <w:rFonts w:ascii="Times New Roman"/>
          <w:b w:val="false"/>
          <w:i w:val="false"/>
          <w:color w:val="000000"/>
          <w:sz w:val="28"/>
        </w:rPr>
        <w:t xml:space="preserve">
                             2 "Дәрi-Дәрмек" </w:t>
      </w:r>
      <w:r>
        <w:br/>
      </w:r>
      <w:r>
        <w:rPr>
          <w:rFonts w:ascii="Times New Roman"/>
          <w:b w:val="false"/>
          <w:i w:val="false"/>
          <w:color w:val="000000"/>
          <w:sz w:val="28"/>
        </w:rPr>
        <w:t xml:space="preserve">
                             және оның филиалдары </w:t>
      </w:r>
      <w:r>
        <w:br/>
      </w:r>
      <w:r>
        <w:rPr>
          <w:rFonts w:ascii="Times New Roman"/>
          <w:b w:val="false"/>
          <w:i w:val="false"/>
          <w:color w:val="000000"/>
          <w:sz w:val="28"/>
        </w:rPr>
        <w:t xml:space="preserve">
                             3 "Тамақ институты" </w:t>
      </w:r>
      <w:r>
        <w:br/>
      </w:r>
      <w:r>
        <w:rPr>
          <w:rFonts w:ascii="Times New Roman"/>
          <w:b w:val="false"/>
          <w:i w:val="false"/>
          <w:color w:val="000000"/>
          <w:sz w:val="28"/>
        </w:rPr>
        <w:t xml:space="preserve">
                             ЖАҚ </w:t>
      </w:r>
      <w:r>
        <w:br/>
      </w:r>
      <w:r>
        <w:rPr>
          <w:rFonts w:ascii="Times New Roman"/>
          <w:b w:val="false"/>
          <w:i w:val="false"/>
          <w:color w:val="000000"/>
          <w:sz w:val="28"/>
        </w:rPr>
        <w:t xml:space="preserve">
                             4 "Өнiмдердi, қызмет </w:t>
      </w:r>
      <w:r>
        <w:br/>
      </w:r>
      <w:r>
        <w:rPr>
          <w:rFonts w:ascii="Times New Roman"/>
          <w:b w:val="false"/>
          <w:i w:val="false"/>
          <w:color w:val="000000"/>
          <w:sz w:val="28"/>
        </w:rPr>
        <w:t xml:space="preserve">
                             көрсетулердi серти. </w:t>
      </w:r>
      <w:r>
        <w:br/>
      </w:r>
      <w:r>
        <w:rPr>
          <w:rFonts w:ascii="Times New Roman"/>
          <w:b w:val="false"/>
          <w:i w:val="false"/>
          <w:color w:val="000000"/>
          <w:sz w:val="28"/>
        </w:rPr>
        <w:t xml:space="preserve">
                             фикаттау орталығы" </w:t>
      </w:r>
      <w:r>
        <w:br/>
      </w:r>
      <w:r>
        <w:rPr>
          <w:rFonts w:ascii="Times New Roman"/>
          <w:b w:val="false"/>
          <w:i w:val="false"/>
          <w:color w:val="000000"/>
          <w:sz w:val="28"/>
        </w:rPr>
        <w:t xml:space="preserve">
                             және басқалары </w:t>
      </w:r>
      <w:r>
        <w:br/>
      </w:r>
      <w:r>
        <w:rPr>
          <w:rFonts w:ascii="Times New Roman"/>
          <w:b w:val="false"/>
          <w:i w:val="false"/>
          <w:color w:val="000000"/>
          <w:sz w:val="28"/>
        </w:rPr>
        <w:t xml:space="preserve">
                             34 iссапар 1 "Ұлттық </w:t>
      </w:r>
      <w:r>
        <w:br/>
      </w:r>
      <w:r>
        <w:rPr>
          <w:rFonts w:ascii="Times New Roman"/>
          <w:b w:val="false"/>
          <w:i w:val="false"/>
          <w:color w:val="000000"/>
          <w:sz w:val="28"/>
        </w:rPr>
        <w:t xml:space="preserve">
                             ЭкС" ААҚ филиалдары; </w:t>
      </w:r>
      <w:r>
        <w:br/>
      </w:r>
      <w:r>
        <w:rPr>
          <w:rFonts w:ascii="Times New Roman"/>
          <w:b w:val="false"/>
          <w:i w:val="false"/>
          <w:color w:val="000000"/>
          <w:sz w:val="28"/>
        </w:rPr>
        <w:t xml:space="preserve">
                             2 "Өнiмнiң сапасын </w:t>
      </w:r>
      <w:r>
        <w:br/>
      </w:r>
      <w:r>
        <w:rPr>
          <w:rFonts w:ascii="Times New Roman"/>
          <w:b w:val="false"/>
          <w:i w:val="false"/>
          <w:color w:val="000000"/>
          <w:sz w:val="28"/>
        </w:rPr>
        <w:t xml:space="preserve">
                             сынау орталығы" ЖШС; </w:t>
      </w:r>
      <w:r>
        <w:br/>
      </w:r>
      <w:r>
        <w:rPr>
          <w:rFonts w:ascii="Times New Roman"/>
          <w:b w:val="false"/>
          <w:i w:val="false"/>
          <w:color w:val="000000"/>
          <w:sz w:val="28"/>
        </w:rPr>
        <w:t xml:space="preserve">
                             3 "Квазар" ЖШС; </w:t>
      </w:r>
      <w:r>
        <w:br/>
      </w:r>
      <w:r>
        <w:rPr>
          <w:rFonts w:ascii="Times New Roman"/>
          <w:b w:val="false"/>
          <w:i w:val="false"/>
          <w:color w:val="000000"/>
          <w:sz w:val="28"/>
        </w:rPr>
        <w:t xml:space="preserve">
                             4 "Дәрi-Дәрмек" OC </w:t>
      </w:r>
      <w:r>
        <w:br/>
      </w:r>
      <w:r>
        <w:rPr>
          <w:rFonts w:ascii="Times New Roman"/>
          <w:b w:val="false"/>
          <w:i w:val="false"/>
          <w:color w:val="000000"/>
          <w:sz w:val="28"/>
        </w:rPr>
        <w:t xml:space="preserve">
                             және ИЛ PMҚK; </w:t>
      </w:r>
      <w:r>
        <w:br/>
      </w:r>
      <w:r>
        <w:rPr>
          <w:rFonts w:ascii="Times New Roman"/>
          <w:b w:val="false"/>
          <w:i w:val="false"/>
          <w:color w:val="000000"/>
          <w:sz w:val="28"/>
        </w:rPr>
        <w:t xml:space="preserve">
                             5 Фирма "Сапа К" </w:t>
      </w:r>
      <w:r>
        <w:br/>
      </w:r>
      <w:r>
        <w:rPr>
          <w:rFonts w:ascii="Times New Roman"/>
          <w:b w:val="false"/>
          <w:i w:val="false"/>
          <w:color w:val="000000"/>
          <w:sz w:val="28"/>
        </w:rPr>
        <w:t xml:space="preserve">
                             ЖШС; </w:t>
      </w:r>
      <w:r>
        <w:br/>
      </w:r>
      <w:r>
        <w:rPr>
          <w:rFonts w:ascii="Times New Roman"/>
          <w:b w:val="false"/>
          <w:i w:val="false"/>
          <w:color w:val="000000"/>
          <w:sz w:val="28"/>
        </w:rPr>
        <w:t xml:space="preserve">
                             6 "Қамқор Сервис" </w:t>
      </w:r>
      <w:r>
        <w:br/>
      </w:r>
      <w:r>
        <w:rPr>
          <w:rFonts w:ascii="Times New Roman"/>
          <w:b w:val="false"/>
          <w:i w:val="false"/>
          <w:color w:val="000000"/>
          <w:sz w:val="28"/>
        </w:rPr>
        <w:t xml:space="preserve">
                             ИЛ ЖАҚ;                2002 </w:t>
      </w:r>
      <w:r>
        <w:br/>
      </w:r>
      <w:r>
        <w:rPr>
          <w:rFonts w:ascii="Times New Roman"/>
          <w:b w:val="false"/>
          <w:i w:val="false"/>
          <w:color w:val="000000"/>
          <w:sz w:val="28"/>
        </w:rPr>
        <w:t xml:space="preserve">
                             "Экогидрохимгео" ИЛ;   жылғы </w:t>
      </w:r>
      <w:r>
        <w:br/>
      </w:r>
      <w:r>
        <w:rPr>
          <w:rFonts w:ascii="Times New Roman"/>
          <w:b w:val="false"/>
          <w:i w:val="false"/>
          <w:color w:val="000000"/>
          <w:sz w:val="28"/>
        </w:rPr>
        <w:t xml:space="preserve">
                                                    2-тоқсан </w:t>
      </w:r>
      <w:r>
        <w:br/>
      </w:r>
      <w:r>
        <w:rPr>
          <w:rFonts w:ascii="Times New Roman"/>
          <w:b w:val="false"/>
          <w:i w:val="false"/>
          <w:color w:val="000000"/>
          <w:sz w:val="28"/>
        </w:rPr>
        <w:t xml:space="preserve">
                             7 </w:t>
      </w:r>
      <w:r>
        <w:br/>
      </w:r>
      <w:r>
        <w:rPr>
          <w:rFonts w:ascii="Times New Roman"/>
          <w:b w:val="false"/>
          <w:i w:val="false"/>
          <w:color w:val="000000"/>
          <w:sz w:val="28"/>
        </w:rPr>
        <w:t xml:space="preserve">
                             8 "Қайнар" КИЛ АҚ </w:t>
      </w:r>
      <w:r>
        <w:br/>
      </w:r>
      <w:r>
        <w:rPr>
          <w:rFonts w:ascii="Times New Roman"/>
          <w:b w:val="false"/>
          <w:i w:val="false"/>
          <w:color w:val="000000"/>
          <w:sz w:val="28"/>
        </w:rPr>
        <w:t xml:space="preserve">
                             және басқалары </w:t>
      </w:r>
      <w:r>
        <w:br/>
      </w:r>
      <w:r>
        <w:rPr>
          <w:rFonts w:ascii="Times New Roman"/>
          <w:b w:val="false"/>
          <w:i w:val="false"/>
          <w:color w:val="000000"/>
          <w:sz w:val="28"/>
        </w:rPr>
        <w:t xml:space="preserve">
                             33 iссапар             2002 </w:t>
      </w:r>
      <w:r>
        <w:br/>
      </w:r>
      <w:r>
        <w:rPr>
          <w:rFonts w:ascii="Times New Roman"/>
          <w:b w:val="false"/>
          <w:i w:val="false"/>
          <w:color w:val="000000"/>
          <w:sz w:val="28"/>
        </w:rPr>
        <w:t xml:space="preserve">
                             1 "Ұлттық ЭкC" ААҚ     жылғы </w:t>
      </w:r>
      <w:r>
        <w:br/>
      </w:r>
      <w:r>
        <w:rPr>
          <w:rFonts w:ascii="Times New Roman"/>
          <w:b w:val="false"/>
          <w:i w:val="false"/>
          <w:color w:val="000000"/>
          <w:sz w:val="28"/>
        </w:rPr>
        <w:t xml:space="preserve">
                             филиалдары;            3-тоқсан </w:t>
      </w:r>
      <w:r>
        <w:br/>
      </w:r>
      <w:r>
        <w:rPr>
          <w:rFonts w:ascii="Times New Roman"/>
          <w:b w:val="false"/>
          <w:i w:val="false"/>
          <w:color w:val="000000"/>
          <w:sz w:val="28"/>
        </w:rPr>
        <w:t xml:space="preserve">
                             2 "ҚазМИС" ӨK; </w:t>
      </w:r>
      <w:r>
        <w:br/>
      </w:r>
      <w:r>
        <w:rPr>
          <w:rFonts w:ascii="Times New Roman"/>
          <w:b w:val="false"/>
          <w:i w:val="false"/>
          <w:color w:val="000000"/>
          <w:sz w:val="28"/>
        </w:rPr>
        <w:t xml:space="preserve">
                             3 "Қазөнеркәсiп- </w:t>
      </w:r>
      <w:r>
        <w:br/>
      </w:r>
      <w:r>
        <w:rPr>
          <w:rFonts w:ascii="Times New Roman"/>
          <w:b w:val="false"/>
          <w:i w:val="false"/>
          <w:color w:val="000000"/>
          <w:sz w:val="28"/>
        </w:rPr>
        <w:t xml:space="preserve">
                             электроника" ЖШС; </w:t>
      </w:r>
      <w:r>
        <w:br/>
      </w:r>
      <w:r>
        <w:rPr>
          <w:rFonts w:ascii="Times New Roman"/>
          <w:b w:val="false"/>
          <w:i w:val="false"/>
          <w:color w:val="000000"/>
          <w:sz w:val="28"/>
        </w:rPr>
        <w:t xml:space="preserve">
                             4 "Ғылым-Шығыс" ИЛ </w:t>
      </w:r>
      <w:r>
        <w:br/>
      </w:r>
      <w:r>
        <w:rPr>
          <w:rFonts w:ascii="Times New Roman"/>
          <w:b w:val="false"/>
          <w:i w:val="false"/>
          <w:color w:val="000000"/>
          <w:sz w:val="28"/>
        </w:rPr>
        <w:t xml:space="preserve">
                             АҚ және басқалары </w:t>
      </w:r>
      <w:r>
        <w:br/>
      </w:r>
      <w:r>
        <w:rPr>
          <w:rFonts w:ascii="Times New Roman"/>
          <w:b w:val="false"/>
          <w:i w:val="false"/>
          <w:color w:val="000000"/>
          <w:sz w:val="28"/>
        </w:rPr>
        <w:t xml:space="preserve">
                             20 iссапар             2002 </w:t>
      </w:r>
      <w:r>
        <w:br/>
      </w:r>
      <w:r>
        <w:rPr>
          <w:rFonts w:ascii="Times New Roman"/>
          <w:b w:val="false"/>
          <w:i w:val="false"/>
          <w:color w:val="000000"/>
          <w:sz w:val="28"/>
        </w:rPr>
        <w:t xml:space="preserve">
                             1 "Меркур - Сертик"    жылғы </w:t>
      </w:r>
      <w:r>
        <w:br/>
      </w:r>
      <w:r>
        <w:rPr>
          <w:rFonts w:ascii="Times New Roman"/>
          <w:b w:val="false"/>
          <w:i w:val="false"/>
          <w:color w:val="000000"/>
          <w:sz w:val="28"/>
        </w:rPr>
        <w:t xml:space="preserve">
                             ЖШС;                   4-тоқсан </w:t>
      </w:r>
      <w:r>
        <w:br/>
      </w:r>
      <w:r>
        <w:rPr>
          <w:rFonts w:ascii="Times New Roman"/>
          <w:b w:val="false"/>
          <w:i w:val="false"/>
          <w:color w:val="000000"/>
          <w:sz w:val="28"/>
        </w:rPr>
        <w:t xml:space="preserve">
                             2 "Дәрi-Дәрмек" OC </w:t>
      </w:r>
      <w:r>
        <w:br/>
      </w:r>
      <w:r>
        <w:rPr>
          <w:rFonts w:ascii="Times New Roman"/>
          <w:b w:val="false"/>
          <w:i w:val="false"/>
          <w:color w:val="000000"/>
          <w:sz w:val="28"/>
        </w:rPr>
        <w:t xml:space="preserve">
                             және ИЛ РМКК </w:t>
      </w:r>
      <w:r>
        <w:br/>
      </w:r>
      <w:r>
        <w:rPr>
          <w:rFonts w:ascii="Times New Roman"/>
          <w:b w:val="false"/>
          <w:i w:val="false"/>
          <w:color w:val="000000"/>
          <w:sz w:val="28"/>
        </w:rPr>
        <w:t xml:space="preserve">
                             3 "Қазагрэкс" ИЛ ТМК </w:t>
      </w:r>
      <w:r>
        <w:br/>
      </w:r>
      <w:r>
        <w:rPr>
          <w:rFonts w:ascii="Times New Roman"/>
          <w:b w:val="false"/>
          <w:i w:val="false"/>
          <w:color w:val="000000"/>
          <w:sz w:val="28"/>
        </w:rPr>
        <w:t xml:space="preserve">
                             4 "ПИСХ" ИЛ ЖШС және </w:t>
      </w:r>
      <w:r>
        <w:br/>
      </w:r>
      <w:r>
        <w:rPr>
          <w:rFonts w:ascii="Times New Roman"/>
          <w:b w:val="false"/>
          <w:i w:val="false"/>
          <w:color w:val="000000"/>
          <w:sz w:val="28"/>
        </w:rPr>
        <w:t xml:space="preserve">
                             басқалары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 күтiлетiн нәтижелер: тiркеу аттестацияларын беру арқылы тәуелсiздiгiн және құзыреттiлiгiн бағалау үшiн 107 аттестациялық тексеру жүргiзу: сертификаттау жөнiндегі органдарға өнiмдердi (жұмыстарды, көрсететiн қызметтердi) сертификаттау жөнiндегi сынақтар жүргiзу құқығына 39 тексеру; сынақ зертханаларына - сертификаттық сынақтар жүргiзу құқығына - 70 тексеру, өндiру және жөндеу жөніндегi жұмыстар құқығына - 45 тексеру.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16-қосымша         </w:t>
      </w:r>
    </w:p>
    <w:bookmarkEnd w:id="17"/>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054 "Тауарлардың сапасын мемлекеттiк қадағалауды және сату </w:t>
      </w:r>
      <w:r>
        <w:br/>
      </w:r>
      <w:r>
        <w:rPr>
          <w:rFonts w:ascii="Times New Roman"/>
          <w:b/>
          <w:i w:val="false"/>
          <w:color w:val="000000"/>
        </w:rPr>
        <w:t xml:space="preserve">
саласындағы қауiпсiздiгiн жүзеге асыру үшiн тауар үлгiлерiн </w:t>
      </w:r>
      <w:r>
        <w:br/>
      </w:r>
      <w:r>
        <w:rPr>
          <w:rFonts w:ascii="Times New Roman"/>
          <w:b/>
          <w:i w:val="false"/>
          <w:color w:val="000000"/>
        </w:rPr>
        <w:t xml:space="preserve">
сатып алу және сынау"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100065 мың теңге (жүз миллион алпыс бес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21, 23, 24-баптары, "Сертификаттау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16-бабы, "Өлшем бiрлiгiн қамтамасыз ету туралы" Қазақстан Республикасының 2000 жылғы 7 маусымдағы Заңының 23-28 баптары, "Мемлекеттік сатып алу туралы" Қазақстан Республикасының 1997 жылғы 15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8 бабы, "Қазақстан Республикасы өнiмiнiң сәйкестiгiн бақылау туралы" Қазақстан Республикасы Yкiметiнiң 2000 жылғы 29 қарашадағы N 1787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сапасыз өнiмдердi өткiзудiң жолын кесу. </w:t>
      </w:r>
      <w:r>
        <w:br/>
      </w:r>
      <w:r>
        <w:rPr>
          <w:rFonts w:ascii="Times New Roman"/>
          <w:b w:val="false"/>
          <w:i w:val="false"/>
          <w:color w:val="000000"/>
          <w:sz w:val="28"/>
        </w:rPr>
        <w:t xml:space="preserve">
      5. Бюджет бағдарламасының мiндеттерi: Жоспар бойынша, тұтынушылардың арыздары бойынша сынамаларды iрiктеу; стандарттау, метрология және сертификаттау жөнiндегi нормативтiк құжаттардың талаптарына сәйкестiкке сынақтар жүргiзу.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!Бағдарламаны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бағдарламаны) !мер. ! </w:t>
      </w:r>
      <w:r>
        <w:br/>
      </w:r>
      <w:r>
        <w:rPr>
          <w:rFonts w:ascii="Times New Roman"/>
          <w:b w:val="false"/>
          <w:i w:val="false"/>
          <w:color w:val="000000"/>
          <w:sz w:val="28"/>
        </w:rPr>
        <w:t xml:space="preserve">
 !коды  !лама.!лардың) атауы!iс-шаралар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053        Tауарлардың                        2002  Қазақстан </w:t>
      </w:r>
      <w:r>
        <w:br/>
      </w:r>
      <w:r>
        <w:rPr>
          <w:rFonts w:ascii="Times New Roman"/>
          <w:b w:val="false"/>
          <w:i w:val="false"/>
          <w:color w:val="000000"/>
          <w:sz w:val="28"/>
        </w:rPr>
        <w:t xml:space="preserve">
               сапасын                            жыл   Республика. </w:t>
      </w:r>
      <w:r>
        <w:br/>
      </w:r>
      <w:r>
        <w:rPr>
          <w:rFonts w:ascii="Times New Roman"/>
          <w:b w:val="false"/>
          <w:i w:val="false"/>
          <w:color w:val="000000"/>
          <w:sz w:val="28"/>
        </w:rPr>
        <w:t xml:space="preserve">
               мемлекеттiк                       ішінде сының </w:t>
      </w:r>
      <w:r>
        <w:br/>
      </w:r>
      <w:r>
        <w:rPr>
          <w:rFonts w:ascii="Times New Roman"/>
          <w:b w:val="false"/>
          <w:i w:val="false"/>
          <w:color w:val="000000"/>
          <w:sz w:val="28"/>
        </w:rPr>
        <w:t xml:space="preserve">
               қадағалауды                              Индустрия </w:t>
      </w:r>
      <w:r>
        <w:br/>
      </w:r>
      <w:r>
        <w:rPr>
          <w:rFonts w:ascii="Times New Roman"/>
          <w:b w:val="false"/>
          <w:i w:val="false"/>
          <w:color w:val="000000"/>
          <w:sz w:val="28"/>
        </w:rPr>
        <w:t xml:space="preserve">
               және сату                                және сауда </w:t>
      </w:r>
      <w:r>
        <w:br/>
      </w:r>
      <w:r>
        <w:rPr>
          <w:rFonts w:ascii="Times New Roman"/>
          <w:b w:val="false"/>
          <w:i w:val="false"/>
          <w:color w:val="000000"/>
          <w:sz w:val="28"/>
        </w:rPr>
        <w:t xml:space="preserve">
               саласындағы                              министрлігі </w:t>
      </w:r>
      <w:r>
        <w:br/>
      </w:r>
      <w:r>
        <w:rPr>
          <w:rFonts w:ascii="Times New Roman"/>
          <w:b w:val="false"/>
          <w:i w:val="false"/>
          <w:color w:val="000000"/>
          <w:sz w:val="28"/>
        </w:rPr>
        <w:t xml:space="preserve">
               қауiпсiздiгiн </w:t>
      </w:r>
      <w:r>
        <w:br/>
      </w:r>
      <w:r>
        <w:rPr>
          <w:rFonts w:ascii="Times New Roman"/>
          <w:b w:val="false"/>
          <w:i w:val="false"/>
          <w:color w:val="000000"/>
          <w:sz w:val="28"/>
        </w:rPr>
        <w:t xml:space="preserve">
               жүзеге aсыру </w:t>
      </w:r>
      <w:r>
        <w:br/>
      </w:r>
      <w:r>
        <w:rPr>
          <w:rFonts w:ascii="Times New Roman"/>
          <w:b w:val="false"/>
          <w:i w:val="false"/>
          <w:color w:val="000000"/>
          <w:sz w:val="28"/>
        </w:rPr>
        <w:t xml:space="preserve">
               үшін тауар </w:t>
      </w:r>
      <w:r>
        <w:br/>
      </w:r>
      <w:r>
        <w:rPr>
          <w:rFonts w:ascii="Times New Roman"/>
          <w:b w:val="false"/>
          <w:i w:val="false"/>
          <w:color w:val="000000"/>
          <w:sz w:val="28"/>
        </w:rPr>
        <w:t xml:space="preserve">
               үлгiлерiн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және сынау </w:t>
      </w:r>
    </w:p>
    <w:p>
      <w:pPr>
        <w:spacing w:after="0"/>
        <w:ind w:left="0"/>
        <w:jc w:val="both"/>
      </w:pPr>
      <w:r>
        <w:rPr>
          <w:rFonts w:ascii="Times New Roman"/>
          <w:b w:val="false"/>
          <w:i w:val="false"/>
          <w:color w:val="000000"/>
          <w:sz w:val="28"/>
        </w:rPr>
        <w:t xml:space="preserve">                              1) Тауарлар үлгi.  2002 </w:t>
      </w:r>
      <w:r>
        <w:br/>
      </w:r>
      <w:r>
        <w:rPr>
          <w:rFonts w:ascii="Times New Roman"/>
          <w:b w:val="false"/>
          <w:i w:val="false"/>
          <w:color w:val="000000"/>
          <w:sz w:val="28"/>
        </w:rPr>
        <w:t xml:space="preserve">
                              лерiн сынауды      жылдың </w:t>
      </w:r>
      <w:r>
        <w:br/>
      </w:r>
      <w:r>
        <w:rPr>
          <w:rFonts w:ascii="Times New Roman"/>
          <w:b w:val="false"/>
          <w:i w:val="false"/>
          <w:color w:val="000000"/>
          <w:sz w:val="28"/>
        </w:rPr>
        <w:t xml:space="preserve">
                              жүргiзу үшiн       ІІ </w:t>
      </w:r>
      <w:r>
        <w:br/>
      </w:r>
      <w:r>
        <w:rPr>
          <w:rFonts w:ascii="Times New Roman"/>
          <w:b w:val="false"/>
          <w:i w:val="false"/>
          <w:color w:val="000000"/>
          <w:sz w:val="28"/>
        </w:rPr>
        <w:t xml:space="preserve">
                              тiркелген зертха.  тоқсаны </w:t>
      </w:r>
      <w:r>
        <w:br/>
      </w:r>
      <w:r>
        <w:rPr>
          <w:rFonts w:ascii="Times New Roman"/>
          <w:b w:val="false"/>
          <w:i w:val="false"/>
          <w:color w:val="000000"/>
          <w:sz w:val="28"/>
        </w:rPr>
        <w:t xml:space="preserve">
                              наларды таңдау </w:t>
      </w:r>
      <w:r>
        <w:br/>
      </w:r>
      <w:r>
        <w:rPr>
          <w:rFonts w:ascii="Times New Roman"/>
          <w:b w:val="false"/>
          <w:i w:val="false"/>
          <w:color w:val="000000"/>
          <w:sz w:val="28"/>
        </w:rPr>
        <w:t xml:space="preserve">
                              жөнiнде ашық </w:t>
      </w:r>
      <w:r>
        <w:br/>
      </w:r>
      <w:r>
        <w:rPr>
          <w:rFonts w:ascii="Times New Roman"/>
          <w:b w:val="false"/>
          <w:i w:val="false"/>
          <w:color w:val="000000"/>
          <w:sz w:val="28"/>
        </w:rPr>
        <w:t xml:space="preserve">
                              конкурс өткiзу </w:t>
      </w:r>
      <w:r>
        <w:br/>
      </w:r>
      <w:r>
        <w:rPr>
          <w:rFonts w:ascii="Times New Roman"/>
          <w:b w:val="false"/>
          <w:i w:val="false"/>
          <w:color w:val="000000"/>
          <w:sz w:val="28"/>
        </w:rPr>
        <w:t xml:space="preserve">
                              2) Аумақтық        2002 </w:t>
      </w:r>
      <w:r>
        <w:br/>
      </w:r>
      <w:r>
        <w:rPr>
          <w:rFonts w:ascii="Times New Roman"/>
          <w:b w:val="false"/>
          <w:i w:val="false"/>
          <w:color w:val="000000"/>
          <w:sz w:val="28"/>
        </w:rPr>
        <w:t xml:space="preserve">
                              органдардың        жыл </w:t>
      </w:r>
      <w:r>
        <w:br/>
      </w:r>
      <w:r>
        <w:rPr>
          <w:rFonts w:ascii="Times New Roman"/>
          <w:b w:val="false"/>
          <w:i w:val="false"/>
          <w:color w:val="000000"/>
          <w:sz w:val="28"/>
        </w:rPr>
        <w:t xml:space="preserve">
                              мемлекеттiк        iшiнде </w:t>
      </w:r>
      <w:r>
        <w:br/>
      </w:r>
      <w:r>
        <w:rPr>
          <w:rFonts w:ascii="Times New Roman"/>
          <w:b w:val="false"/>
          <w:i w:val="false"/>
          <w:color w:val="000000"/>
          <w:sz w:val="28"/>
        </w:rPr>
        <w:t xml:space="preserve">
                              инспекторлары </w:t>
      </w:r>
      <w:r>
        <w:br/>
      </w:r>
      <w:r>
        <w:rPr>
          <w:rFonts w:ascii="Times New Roman"/>
          <w:b w:val="false"/>
          <w:i w:val="false"/>
          <w:color w:val="000000"/>
          <w:sz w:val="28"/>
        </w:rPr>
        <w:t xml:space="preserve">
                              мынадай бағыттары </w:t>
      </w:r>
      <w:r>
        <w:br/>
      </w:r>
      <w:r>
        <w:rPr>
          <w:rFonts w:ascii="Times New Roman"/>
          <w:b w:val="false"/>
          <w:i w:val="false"/>
          <w:color w:val="000000"/>
          <w:sz w:val="28"/>
        </w:rPr>
        <w:t xml:space="preserve">
                              бойынша 17 942 </w:t>
      </w:r>
      <w:r>
        <w:br/>
      </w:r>
      <w:r>
        <w:rPr>
          <w:rFonts w:ascii="Times New Roman"/>
          <w:b w:val="false"/>
          <w:i w:val="false"/>
          <w:color w:val="000000"/>
          <w:sz w:val="28"/>
        </w:rPr>
        <w:t xml:space="preserve">
                              тауар үлгiлерiн </w:t>
      </w:r>
      <w:r>
        <w:br/>
      </w:r>
      <w:r>
        <w:rPr>
          <w:rFonts w:ascii="Times New Roman"/>
          <w:b w:val="false"/>
          <w:i w:val="false"/>
          <w:color w:val="000000"/>
          <w:sz w:val="28"/>
        </w:rPr>
        <w:t xml:space="preserve">
                              сатып алуды </w:t>
      </w:r>
      <w:r>
        <w:br/>
      </w:r>
      <w:r>
        <w:rPr>
          <w:rFonts w:ascii="Times New Roman"/>
          <w:b w:val="false"/>
          <w:i w:val="false"/>
          <w:color w:val="000000"/>
          <w:sz w:val="28"/>
        </w:rPr>
        <w:t xml:space="preserve">
                              жүзеге асырады: </w:t>
      </w:r>
      <w:r>
        <w:br/>
      </w:r>
      <w:r>
        <w:rPr>
          <w:rFonts w:ascii="Times New Roman"/>
          <w:b w:val="false"/>
          <w:i w:val="false"/>
          <w:color w:val="000000"/>
          <w:sz w:val="28"/>
        </w:rPr>
        <w:t xml:space="preserve">
                              - адам терiсiмен </w:t>
      </w:r>
      <w:r>
        <w:br/>
      </w:r>
      <w:r>
        <w:rPr>
          <w:rFonts w:ascii="Times New Roman"/>
          <w:b w:val="false"/>
          <w:i w:val="false"/>
          <w:color w:val="000000"/>
          <w:sz w:val="28"/>
        </w:rPr>
        <w:t xml:space="preserve">
                              жанасатын тамақпен </w:t>
      </w:r>
      <w:r>
        <w:br/>
      </w:r>
      <w:r>
        <w:rPr>
          <w:rFonts w:ascii="Times New Roman"/>
          <w:b w:val="false"/>
          <w:i w:val="false"/>
          <w:color w:val="000000"/>
          <w:sz w:val="28"/>
        </w:rPr>
        <w:t xml:space="preserve">
                              және сумен </w:t>
      </w:r>
      <w:r>
        <w:br/>
      </w:r>
      <w:r>
        <w:rPr>
          <w:rFonts w:ascii="Times New Roman"/>
          <w:b w:val="false"/>
          <w:i w:val="false"/>
          <w:color w:val="000000"/>
          <w:sz w:val="28"/>
        </w:rPr>
        <w:t xml:space="preserve">
                              байланысты халық </w:t>
      </w:r>
      <w:r>
        <w:br/>
      </w:r>
      <w:r>
        <w:rPr>
          <w:rFonts w:ascii="Times New Roman"/>
          <w:b w:val="false"/>
          <w:i w:val="false"/>
          <w:color w:val="000000"/>
          <w:sz w:val="28"/>
        </w:rPr>
        <w:t xml:space="preserve">
                              тұтыну тауарлары; </w:t>
      </w:r>
      <w:r>
        <w:br/>
      </w:r>
      <w:r>
        <w:rPr>
          <w:rFonts w:ascii="Times New Roman"/>
          <w:b w:val="false"/>
          <w:i w:val="false"/>
          <w:color w:val="000000"/>
          <w:sz w:val="28"/>
        </w:rPr>
        <w:t xml:space="preserve">
                              - құрылыс </w:t>
      </w:r>
      <w:r>
        <w:br/>
      </w:r>
      <w:r>
        <w:rPr>
          <w:rFonts w:ascii="Times New Roman"/>
          <w:b w:val="false"/>
          <w:i w:val="false"/>
          <w:color w:val="000000"/>
          <w:sz w:val="28"/>
        </w:rPr>
        <w:t xml:space="preserve">
                              материалдары мен </w:t>
      </w:r>
      <w:r>
        <w:br/>
      </w:r>
      <w:r>
        <w:rPr>
          <w:rFonts w:ascii="Times New Roman"/>
          <w:b w:val="false"/>
          <w:i w:val="false"/>
          <w:color w:val="000000"/>
          <w:sz w:val="28"/>
        </w:rPr>
        <w:t xml:space="preserve">
                              конструкциялары; </w:t>
      </w:r>
      <w:r>
        <w:br/>
      </w:r>
      <w:r>
        <w:rPr>
          <w:rFonts w:ascii="Times New Roman"/>
          <w:b w:val="false"/>
          <w:i w:val="false"/>
          <w:color w:val="000000"/>
          <w:sz w:val="28"/>
        </w:rPr>
        <w:t xml:space="preserve">
                              - дәрілік заттар; </w:t>
      </w:r>
      <w:r>
        <w:br/>
      </w:r>
      <w:r>
        <w:rPr>
          <w:rFonts w:ascii="Times New Roman"/>
          <w:b w:val="false"/>
          <w:i w:val="false"/>
          <w:color w:val="000000"/>
          <w:sz w:val="28"/>
        </w:rPr>
        <w:t xml:space="preserve">
                              - медициналық </w:t>
      </w:r>
      <w:r>
        <w:br/>
      </w:r>
      <w:r>
        <w:rPr>
          <w:rFonts w:ascii="Times New Roman"/>
          <w:b w:val="false"/>
          <w:i w:val="false"/>
          <w:color w:val="000000"/>
          <w:sz w:val="28"/>
        </w:rPr>
        <w:t xml:space="preserve">
                              бұйымдар мен </w:t>
      </w:r>
      <w:r>
        <w:br/>
      </w:r>
      <w:r>
        <w:rPr>
          <w:rFonts w:ascii="Times New Roman"/>
          <w:b w:val="false"/>
          <w:i w:val="false"/>
          <w:color w:val="000000"/>
          <w:sz w:val="28"/>
        </w:rPr>
        <w:t xml:space="preserve">
                              санитарлық- </w:t>
      </w:r>
      <w:r>
        <w:br/>
      </w:r>
      <w:r>
        <w:rPr>
          <w:rFonts w:ascii="Times New Roman"/>
          <w:b w:val="false"/>
          <w:i w:val="false"/>
          <w:color w:val="000000"/>
          <w:sz w:val="28"/>
        </w:rPr>
        <w:t xml:space="preserve">
                              гигиеналық мақсат. </w:t>
      </w:r>
      <w:r>
        <w:br/>
      </w:r>
      <w:r>
        <w:rPr>
          <w:rFonts w:ascii="Times New Roman"/>
          <w:b w:val="false"/>
          <w:i w:val="false"/>
          <w:color w:val="000000"/>
          <w:sz w:val="28"/>
        </w:rPr>
        <w:t xml:space="preserve">
                              тағы құралдар; </w:t>
      </w:r>
      <w:r>
        <w:br/>
      </w:r>
      <w:r>
        <w:rPr>
          <w:rFonts w:ascii="Times New Roman"/>
          <w:b w:val="false"/>
          <w:i w:val="false"/>
          <w:color w:val="000000"/>
          <w:sz w:val="28"/>
        </w:rPr>
        <w:t xml:space="preserve">
                              - ауыл-шаруашылығы </w:t>
      </w:r>
      <w:r>
        <w:br/>
      </w:r>
      <w:r>
        <w:rPr>
          <w:rFonts w:ascii="Times New Roman"/>
          <w:b w:val="false"/>
          <w:i w:val="false"/>
          <w:color w:val="000000"/>
          <w:sz w:val="28"/>
        </w:rPr>
        <w:t xml:space="preserve">
                              мен тамақ өнеркә. </w:t>
      </w:r>
      <w:r>
        <w:br/>
      </w:r>
      <w:r>
        <w:rPr>
          <w:rFonts w:ascii="Times New Roman"/>
          <w:b w:val="false"/>
          <w:i w:val="false"/>
          <w:color w:val="000000"/>
          <w:sz w:val="28"/>
        </w:rPr>
        <w:t xml:space="preserve">
                              сiбiнiң өнiмдерi; </w:t>
      </w:r>
      <w:r>
        <w:br/>
      </w:r>
      <w:r>
        <w:rPr>
          <w:rFonts w:ascii="Times New Roman"/>
          <w:b w:val="false"/>
          <w:i w:val="false"/>
          <w:color w:val="000000"/>
          <w:sz w:val="28"/>
        </w:rPr>
        <w:t xml:space="preserve">
                              - отындық шикiзат; </w:t>
      </w:r>
      <w:r>
        <w:br/>
      </w:r>
      <w:r>
        <w:rPr>
          <w:rFonts w:ascii="Times New Roman"/>
          <w:b w:val="false"/>
          <w:i w:val="false"/>
          <w:color w:val="000000"/>
          <w:sz w:val="28"/>
        </w:rPr>
        <w:t xml:space="preserve">
                              - ойыншықтар; </w:t>
      </w:r>
      <w:r>
        <w:br/>
      </w:r>
      <w:r>
        <w:rPr>
          <w:rFonts w:ascii="Times New Roman"/>
          <w:b w:val="false"/>
          <w:i w:val="false"/>
          <w:color w:val="000000"/>
          <w:sz w:val="28"/>
        </w:rPr>
        <w:t xml:space="preserve">
                              3) Тiркелген зерт.  2002 </w:t>
      </w:r>
      <w:r>
        <w:br/>
      </w:r>
      <w:r>
        <w:rPr>
          <w:rFonts w:ascii="Times New Roman"/>
          <w:b w:val="false"/>
          <w:i w:val="false"/>
          <w:color w:val="000000"/>
          <w:sz w:val="28"/>
        </w:rPr>
        <w:t xml:space="preserve">
                              ханалардың сатып    жыл </w:t>
      </w:r>
      <w:r>
        <w:br/>
      </w:r>
      <w:r>
        <w:rPr>
          <w:rFonts w:ascii="Times New Roman"/>
          <w:b w:val="false"/>
          <w:i w:val="false"/>
          <w:color w:val="000000"/>
          <w:sz w:val="28"/>
        </w:rPr>
        <w:t xml:space="preserve">
                              алынған өнiмдердi   ішінде </w:t>
      </w:r>
      <w:r>
        <w:br/>
      </w:r>
      <w:r>
        <w:rPr>
          <w:rFonts w:ascii="Times New Roman"/>
          <w:b w:val="false"/>
          <w:i w:val="false"/>
          <w:color w:val="000000"/>
          <w:sz w:val="28"/>
        </w:rPr>
        <w:t xml:space="preserve">
                              - 17 942 сатып </w:t>
      </w:r>
      <w:r>
        <w:br/>
      </w:r>
      <w:r>
        <w:rPr>
          <w:rFonts w:ascii="Times New Roman"/>
          <w:b w:val="false"/>
          <w:i w:val="false"/>
          <w:color w:val="000000"/>
          <w:sz w:val="28"/>
        </w:rPr>
        <w:t xml:space="preserve">
                              алынған затты </w:t>
      </w:r>
      <w:r>
        <w:br/>
      </w:r>
      <w:r>
        <w:rPr>
          <w:rFonts w:ascii="Times New Roman"/>
          <w:b w:val="false"/>
          <w:i w:val="false"/>
          <w:color w:val="000000"/>
          <w:sz w:val="28"/>
        </w:rPr>
        <w:t xml:space="preserve">
                              сынаудан өткiзуі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күтілетін нәтижелер: бюджет бағдарламасын іске асыру тексерулер санын азайтады және сапалы тауарлар мен көрсетілетін қызметтердің рынокқа еркiн түсуi үшiн кедергiлердi алып тастайды. Тауарлардың 17 942 үлгiсiн сатып алу және сынау жүргiзiледi. </w:t>
      </w:r>
    </w:p>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17-қосымша         </w:t>
      </w:r>
    </w:p>
    <w:bookmarkEnd w:id="18"/>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055 "Астана қаласында Эталон орталығын салуға арналған жобаны </w:t>
      </w:r>
      <w:r>
        <w:br/>
      </w:r>
      <w:r>
        <w:rPr>
          <w:rFonts w:ascii="Times New Roman"/>
          <w:b/>
          <w:i w:val="false"/>
          <w:color w:val="000000"/>
        </w:rPr>
        <w:t xml:space="preserve">
әзiрлеу"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 мың теңге (екi миллион теңге). </w:t>
      </w:r>
      <w:r>
        <w:br/>
      </w:r>
      <w:r>
        <w:rPr>
          <w:rFonts w:ascii="Times New Roman"/>
          <w:b w:val="false"/>
          <w:i w:val="false"/>
          <w:color w:val="000000"/>
          <w:sz w:val="28"/>
        </w:rPr>
        <w:t>
      2. Бюджет бағдарламасының нормативтiк құқықтық негiзi: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10-бабы, "Мемлекеттік сатып алу туралы" Қазақстан Республикасының 1997 жылғы 16 шiлдедегi Заңының 10-бабы, "Қазақстан Республикасы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16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Астана қаласында Эталондық орталық салу. </w:t>
      </w:r>
      <w:r>
        <w:br/>
      </w:r>
      <w:r>
        <w:rPr>
          <w:rFonts w:ascii="Times New Roman"/>
          <w:b w:val="false"/>
          <w:i w:val="false"/>
          <w:color w:val="000000"/>
          <w:sz w:val="28"/>
        </w:rPr>
        <w:t xml:space="preserve">
      5. Бюджет бағдарламасының мiндетi: Астана қаласындағы Эталондық орталықтың құрылысы жөнiндегi техникалық-экономикалық негіздемені әзiрлеу.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!Бағдарламаны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бағдарламаны) !мер. ! </w:t>
      </w:r>
      <w:r>
        <w:br/>
      </w:r>
      <w:r>
        <w:rPr>
          <w:rFonts w:ascii="Times New Roman"/>
          <w:b w:val="false"/>
          <w:i w:val="false"/>
          <w:color w:val="000000"/>
          <w:sz w:val="28"/>
        </w:rPr>
        <w:t xml:space="preserve">
 !коды  !лама.!лардың) атауы!iс-шаралар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049        Астана        1. Астана қаласында  2002  Қазақстан </w:t>
      </w:r>
      <w:r>
        <w:br/>
      </w:r>
      <w:r>
        <w:rPr>
          <w:rFonts w:ascii="Times New Roman"/>
          <w:b w:val="false"/>
          <w:i w:val="false"/>
          <w:color w:val="000000"/>
          <w:sz w:val="28"/>
        </w:rPr>
        <w:t xml:space="preserve">
               қаласында     Эталон орталығын     жыл   Республика. </w:t>
      </w:r>
      <w:r>
        <w:br/>
      </w:r>
      <w:r>
        <w:rPr>
          <w:rFonts w:ascii="Times New Roman"/>
          <w:b w:val="false"/>
          <w:i w:val="false"/>
          <w:color w:val="000000"/>
          <w:sz w:val="28"/>
        </w:rPr>
        <w:t xml:space="preserve">
               Эталон        салу жөнiндегi             сының </w:t>
      </w:r>
      <w:r>
        <w:br/>
      </w:r>
      <w:r>
        <w:rPr>
          <w:rFonts w:ascii="Times New Roman"/>
          <w:b w:val="false"/>
          <w:i w:val="false"/>
          <w:color w:val="000000"/>
          <w:sz w:val="28"/>
        </w:rPr>
        <w:t xml:space="preserve">
               орталығын     техникалық-экономи.        Индустрия </w:t>
      </w:r>
      <w:r>
        <w:br/>
      </w:r>
      <w:r>
        <w:rPr>
          <w:rFonts w:ascii="Times New Roman"/>
          <w:b w:val="false"/>
          <w:i w:val="false"/>
          <w:color w:val="000000"/>
          <w:sz w:val="28"/>
        </w:rPr>
        <w:t xml:space="preserve">
               салуға        калық негiздеменi          және сауда </w:t>
      </w:r>
      <w:r>
        <w:br/>
      </w:r>
      <w:r>
        <w:rPr>
          <w:rFonts w:ascii="Times New Roman"/>
          <w:b w:val="false"/>
          <w:i w:val="false"/>
          <w:color w:val="000000"/>
          <w:sz w:val="28"/>
        </w:rPr>
        <w:t xml:space="preserve">
               арналған      әзiрлеу.                   министрлігі </w:t>
      </w:r>
      <w:r>
        <w:br/>
      </w:r>
      <w:r>
        <w:rPr>
          <w:rFonts w:ascii="Times New Roman"/>
          <w:b w:val="false"/>
          <w:i w:val="false"/>
          <w:color w:val="000000"/>
          <w:sz w:val="28"/>
        </w:rPr>
        <w:t xml:space="preserve">
               жобаны        2. Техникалық- </w:t>
      </w:r>
      <w:r>
        <w:br/>
      </w:r>
      <w:r>
        <w:rPr>
          <w:rFonts w:ascii="Times New Roman"/>
          <w:b w:val="false"/>
          <w:i w:val="false"/>
          <w:color w:val="000000"/>
          <w:sz w:val="28"/>
        </w:rPr>
        <w:t xml:space="preserve">
               әзiрлеу       экономикалық негiз. </w:t>
      </w:r>
      <w:r>
        <w:br/>
      </w:r>
      <w:r>
        <w:rPr>
          <w:rFonts w:ascii="Times New Roman"/>
          <w:b w:val="false"/>
          <w:i w:val="false"/>
          <w:color w:val="000000"/>
          <w:sz w:val="28"/>
        </w:rPr>
        <w:t xml:space="preserve">
                             деменi мемлекеттiк </w:t>
      </w:r>
      <w:r>
        <w:br/>
      </w:r>
      <w:r>
        <w:rPr>
          <w:rFonts w:ascii="Times New Roman"/>
          <w:b w:val="false"/>
          <w:i w:val="false"/>
          <w:color w:val="000000"/>
          <w:sz w:val="28"/>
        </w:rPr>
        <w:t xml:space="preserve">
                             сараптамадан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мемлекеттiк сараптамадан өткеннен кейiн, Астана қаласындағы Эталондық орталықтың құрылысын техникалық-экономикалық негiздеу. </w:t>
      </w:r>
    </w:p>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18-қосымша         </w:t>
      </w:r>
    </w:p>
    <w:bookmarkEnd w:id="19"/>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500 "Дүниежүзiлiк сауда ұйымымен өзара iс-қимыл жөнiндегi </w:t>
      </w:r>
      <w:r>
        <w:br/>
      </w:r>
      <w:r>
        <w:rPr>
          <w:rFonts w:ascii="Times New Roman"/>
          <w:b/>
          <w:i w:val="false"/>
          <w:color w:val="000000"/>
        </w:rPr>
        <w:t xml:space="preserve">
ақпарат орталығының жүйесiн қамтамасыз eту"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ПАСПОPTЫ </w:t>
      </w:r>
    </w:p>
    <w:p>
      <w:pPr>
        <w:spacing w:after="0"/>
        <w:ind w:left="0"/>
        <w:jc w:val="both"/>
      </w:pPr>
      <w:r>
        <w:rPr>
          <w:rFonts w:ascii="Times New Roman"/>
          <w:b w:val="false"/>
          <w:i w:val="false"/>
          <w:color w:val="000000"/>
          <w:sz w:val="28"/>
        </w:rPr>
        <w:t xml:space="preserve">      1. Құны: 4379 мың теңге (төрт миллион үш жүз жетпiс тоғыз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17-бабы, "Қазақстан Республикасының ұлттық стандарттау және сертификаттау жүйелерiн дамытудың 2001-2002 жылдарға арналған бағдарламасы туралы" Қазақстан Республикасы Yкiметiнiң 2001 жылғы 4 шiлдедегi N 913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кейiн қызметтiң жұмысына қолдау жасай отырып, тарифтер мен сауда жөнiндегi Бас келiсiмнiң талаптарына сай келетiн арнаулы ақпараттық орталық пен ақпараттық-анықтамалық жұмысқа қызмет көрсету. </w:t>
      </w:r>
      <w:r>
        <w:br/>
      </w:r>
      <w:r>
        <w:rPr>
          <w:rFonts w:ascii="Times New Roman"/>
          <w:b w:val="false"/>
          <w:i w:val="false"/>
          <w:color w:val="000000"/>
          <w:sz w:val="28"/>
        </w:rPr>
        <w:t xml:space="preserve">
      5. Бюджет бағдарламасының мiндеттерi: Тарифтер мен сауда жөнiндегi Бас келiсiмнiң талаптарына сай келетiн арнаулы ақпараттық орталық құру. Отандық тұтынушылар мен өндiрушiлердiң құқықтары мен мүдделерiне қатысты кемсiтушiлiкте болдырмау үшiн Қазақстан Республикасының сауда әрiптестерi - шет елдердiң нормативтiк құжаттарын қарау.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!Бағдарламаны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бағдарламаны) !мер. ! </w:t>
      </w:r>
      <w:r>
        <w:br/>
      </w:r>
      <w:r>
        <w:rPr>
          <w:rFonts w:ascii="Times New Roman"/>
          <w:b w:val="false"/>
          <w:i w:val="false"/>
          <w:color w:val="000000"/>
          <w:sz w:val="28"/>
        </w:rPr>
        <w:t xml:space="preserve">
 !коды  !лама.!лардың) атауы!iс-шаралар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Дүниежүзiлiк                       2002  Қазақстан </w:t>
      </w:r>
      <w:r>
        <w:br/>
      </w:r>
      <w:r>
        <w:rPr>
          <w:rFonts w:ascii="Times New Roman"/>
          <w:b w:val="false"/>
          <w:i w:val="false"/>
          <w:color w:val="000000"/>
          <w:sz w:val="28"/>
        </w:rPr>
        <w:t xml:space="preserve">
               сауда ұйым.                        жыл   Республика. </w:t>
      </w:r>
      <w:r>
        <w:br/>
      </w:r>
      <w:r>
        <w:rPr>
          <w:rFonts w:ascii="Times New Roman"/>
          <w:b w:val="false"/>
          <w:i w:val="false"/>
          <w:color w:val="000000"/>
          <w:sz w:val="28"/>
        </w:rPr>
        <w:t xml:space="preserve">
               ымен өзара                               сының </w:t>
      </w:r>
      <w:r>
        <w:br/>
      </w:r>
      <w:r>
        <w:rPr>
          <w:rFonts w:ascii="Times New Roman"/>
          <w:b w:val="false"/>
          <w:i w:val="false"/>
          <w:color w:val="000000"/>
          <w:sz w:val="28"/>
        </w:rPr>
        <w:t xml:space="preserve">
               iс-қимыл                                 Индустрия </w:t>
      </w:r>
      <w:r>
        <w:br/>
      </w:r>
      <w:r>
        <w:rPr>
          <w:rFonts w:ascii="Times New Roman"/>
          <w:b w:val="false"/>
          <w:i w:val="false"/>
          <w:color w:val="000000"/>
          <w:sz w:val="28"/>
        </w:rPr>
        <w:t xml:space="preserve">
               жөнiндегi                                және сауда </w:t>
      </w:r>
      <w:r>
        <w:br/>
      </w:r>
      <w:r>
        <w:rPr>
          <w:rFonts w:ascii="Times New Roman"/>
          <w:b w:val="false"/>
          <w:i w:val="false"/>
          <w:color w:val="000000"/>
          <w:sz w:val="28"/>
        </w:rPr>
        <w:t xml:space="preserve">
               ақпарат                                  министрлігі </w:t>
      </w:r>
      <w:r>
        <w:br/>
      </w:r>
      <w:r>
        <w:rPr>
          <w:rFonts w:ascii="Times New Roman"/>
          <w:b w:val="false"/>
          <w:i w:val="false"/>
          <w:color w:val="000000"/>
          <w:sz w:val="28"/>
        </w:rPr>
        <w:t xml:space="preserve">
               орталығының </w:t>
      </w:r>
      <w:r>
        <w:br/>
      </w:r>
      <w:r>
        <w:rPr>
          <w:rFonts w:ascii="Times New Roman"/>
          <w:b w:val="false"/>
          <w:i w:val="false"/>
          <w:color w:val="000000"/>
          <w:sz w:val="28"/>
        </w:rPr>
        <w:t xml:space="preserve">
               жүйесiн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Деректер базасын     2002 </w:t>
      </w:r>
      <w:r>
        <w:br/>
      </w:r>
      <w:r>
        <w:rPr>
          <w:rFonts w:ascii="Times New Roman"/>
          <w:b w:val="false"/>
          <w:i w:val="false"/>
          <w:color w:val="000000"/>
          <w:sz w:val="28"/>
        </w:rPr>
        <w:t xml:space="preserve">
                             рұқсат етiлмеген     жыл </w:t>
      </w:r>
      <w:r>
        <w:br/>
      </w:r>
      <w:r>
        <w:rPr>
          <w:rFonts w:ascii="Times New Roman"/>
          <w:b w:val="false"/>
          <w:i w:val="false"/>
          <w:color w:val="000000"/>
          <w:sz w:val="28"/>
        </w:rPr>
        <w:t xml:space="preserve">
                             кiруден және вирус. </w:t>
      </w:r>
      <w:r>
        <w:br/>
      </w:r>
      <w:r>
        <w:rPr>
          <w:rFonts w:ascii="Times New Roman"/>
          <w:b w:val="false"/>
          <w:i w:val="false"/>
          <w:color w:val="000000"/>
          <w:sz w:val="28"/>
        </w:rPr>
        <w:t xml:space="preserve">
                             тық зақымданудан </w:t>
      </w:r>
      <w:r>
        <w:br/>
      </w:r>
      <w:r>
        <w:rPr>
          <w:rFonts w:ascii="Times New Roman"/>
          <w:b w:val="false"/>
          <w:i w:val="false"/>
          <w:color w:val="000000"/>
          <w:sz w:val="28"/>
        </w:rPr>
        <w:t xml:space="preserve">
                             қорғау үшiн 3 лицен. </w:t>
      </w:r>
      <w:r>
        <w:br/>
      </w:r>
      <w:r>
        <w:rPr>
          <w:rFonts w:ascii="Times New Roman"/>
          <w:b w:val="false"/>
          <w:i w:val="false"/>
          <w:color w:val="000000"/>
          <w:sz w:val="28"/>
        </w:rPr>
        <w:t xml:space="preserve">
                             зиялық қамтамасыз </w:t>
      </w:r>
      <w:r>
        <w:br/>
      </w:r>
      <w:r>
        <w:rPr>
          <w:rFonts w:ascii="Times New Roman"/>
          <w:b w:val="false"/>
          <w:i w:val="false"/>
          <w:color w:val="000000"/>
          <w:sz w:val="28"/>
        </w:rPr>
        <w:t xml:space="preserve">
                             ету бағдарламасын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Сатып алынған        2002 </w:t>
      </w:r>
      <w:r>
        <w:br/>
      </w:r>
      <w:r>
        <w:rPr>
          <w:rFonts w:ascii="Times New Roman"/>
          <w:b w:val="false"/>
          <w:i w:val="false"/>
          <w:color w:val="000000"/>
          <w:sz w:val="28"/>
        </w:rPr>
        <w:t xml:space="preserve">
                             жабдықтарда жұмыс    жыл </w:t>
      </w:r>
      <w:r>
        <w:br/>
      </w:r>
      <w:r>
        <w:rPr>
          <w:rFonts w:ascii="Times New Roman"/>
          <w:b w:val="false"/>
          <w:i w:val="false"/>
          <w:color w:val="000000"/>
          <w:sz w:val="28"/>
        </w:rPr>
        <w:t xml:space="preserve">
                             iстеу үшiн 3 </w:t>
      </w:r>
      <w:r>
        <w:br/>
      </w:r>
      <w:r>
        <w:rPr>
          <w:rFonts w:ascii="Times New Roman"/>
          <w:b w:val="false"/>
          <w:i w:val="false"/>
          <w:color w:val="000000"/>
          <w:sz w:val="28"/>
        </w:rPr>
        <w:t xml:space="preserve">
                             маманды оқыту </w:t>
      </w:r>
      <w:r>
        <w:br/>
      </w:r>
      <w:r>
        <w:rPr>
          <w:rFonts w:ascii="Times New Roman"/>
          <w:b w:val="false"/>
          <w:i w:val="false"/>
          <w:color w:val="000000"/>
          <w:sz w:val="28"/>
        </w:rPr>
        <w:t xml:space="preserve">
                             Жабдықтардың 28      2002 </w:t>
      </w:r>
      <w:r>
        <w:br/>
      </w:r>
      <w:r>
        <w:rPr>
          <w:rFonts w:ascii="Times New Roman"/>
          <w:b w:val="false"/>
          <w:i w:val="false"/>
          <w:color w:val="000000"/>
          <w:sz w:val="28"/>
        </w:rPr>
        <w:t xml:space="preserve">
                             бiрлiгiн пайдала.    жылдың </w:t>
      </w:r>
      <w:r>
        <w:br/>
      </w:r>
      <w:r>
        <w:rPr>
          <w:rFonts w:ascii="Times New Roman"/>
          <w:b w:val="false"/>
          <w:i w:val="false"/>
          <w:color w:val="000000"/>
          <w:sz w:val="28"/>
        </w:rPr>
        <w:t xml:space="preserve">
                             нумен байланысты     үшінші </w:t>
      </w:r>
      <w:r>
        <w:br/>
      </w:r>
      <w:r>
        <w:rPr>
          <w:rFonts w:ascii="Times New Roman"/>
          <w:b w:val="false"/>
          <w:i w:val="false"/>
          <w:color w:val="000000"/>
          <w:sz w:val="28"/>
        </w:rPr>
        <w:t xml:space="preserve">
                             профилактикалық және тоқсаны </w:t>
      </w:r>
      <w:r>
        <w:br/>
      </w:r>
      <w:r>
        <w:rPr>
          <w:rFonts w:ascii="Times New Roman"/>
          <w:b w:val="false"/>
          <w:i w:val="false"/>
          <w:color w:val="000000"/>
          <w:sz w:val="28"/>
        </w:rPr>
        <w:t xml:space="preserve">
                             техникалық iс </w:t>
      </w:r>
      <w:r>
        <w:br/>
      </w:r>
      <w:r>
        <w:rPr>
          <w:rFonts w:ascii="Times New Roman"/>
          <w:b w:val="false"/>
          <w:i w:val="false"/>
          <w:color w:val="000000"/>
          <w:sz w:val="28"/>
        </w:rPr>
        <w:t xml:space="preserve">
                             шаралар (реттеу </w:t>
      </w:r>
      <w:r>
        <w:br/>
      </w:r>
      <w:r>
        <w:rPr>
          <w:rFonts w:ascii="Times New Roman"/>
          <w:b w:val="false"/>
          <w:i w:val="false"/>
          <w:color w:val="000000"/>
          <w:sz w:val="28"/>
        </w:rPr>
        <w:t xml:space="preserve">
                             және жөндeу)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Деректер базасын рұқсат етiлмеген кiруден және вирустық зақымданудан қорғау үшiн 3 лицензиялық қамтамасыз ету бағдарламасын сатып алуға және енгiзуге, ақпараттық ресурстарға пайдаланушылардың қалың тобының қол жетiмдiлiгiн қамтамасыз ету үшiн 3 маманды оқытуға, сондай-ақ стандарттау, метрология, сертификаттау және сапаны басқару саласында жедел ақпарат алмасуды қамтамасыз етуге мүмкiндiк бередi. </w:t>
      </w:r>
    </w:p>
    <w:bookmarkStart w:name="z2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19-қосымша         </w:t>
      </w:r>
    </w:p>
    <w:bookmarkEnd w:id="20"/>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501 "Қазақстан Республикасының экспорттық бақылау ақпараттық </w:t>
      </w:r>
      <w:r>
        <w:br/>
      </w:r>
      <w:r>
        <w:rPr>
          <w:rFonts w:ascii="Times New Roman"/>
          <w:b/>
          <w:i w:val="false"/>
          <w:color w:val="000000"/>
        </w:rPr>
        <w:t xml:space="preserve">
жүйесiн қамтамасыз ету"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14000 мың теңге (он төрт миллион теңге). </w:t>
      </w:r>
      <w:r>
        <w:br/>
      </w:r>
      <w:r>
        <w:rPr>
          <w:rFonts w:ascii="Times New Roman"/>
          <w:b w:val="false"/>
          <w:i w:val="false"/>
          <w:color w:val="000000"/>
          <w:sz w:val="28"/>
        </w:rPr>
        <w:t>
      2. Бюджет бағдарламасының нормативтiк құқықтық негiзi: "Лицензиялау туралы" Қазақстан Республикасының 1995 жылғы 17 сәуiрдегi </w:t>
      </w:r>
      <w:r>
        <w:rPr>
          <w:rFonts w:ascii="Times New Roman"/>
          <w:b w:val="false"/>
          <w:i w:val="false"/>
          <w:color w:val="000000"/>
          <w:sz w:val="28"/>
        </w:rPr>
        <w:t xml:space="preserve">Заңының </w:t>
      </w:r>
      <w:r>
        <w:rPr>
          <w:rFonts w:ascii="Times New Roman"/>
          <w:b w:val="false"/>
          <w:i w:val="false"/>
          <w:color w:val="000000"/>
          <w:sz w:val="28"/>
        </w:rPr>
        <w:t xml:space="preserve"> 12-14 баптары, "Экспорттық бақылау туралы" Қазақстан Республикасының 1996 жылғы 18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5-1, 5-2 баптары, "Қapу-жарақ, әскери техниканы, сондай-ақ олардың өндiрiсiмен байланысты шикiзаттар, материалдар, жабдықтар, технологиялар және қызметтерге экспорттық бақылау жасаудың автоматтандырылған жүйесiн құру туралы" Қазақстан Республикасы Yкiметiнiң 1996 жылғы 30 қаңтардағы N 120 </w:t>
      </w:r>
      <w:r>
        <w:rPr>
          <w:rFonts w:ascii="Times New Roman"/>
          <w:b w:val="false"/>
          <w:i w:val="false"/>
          <w:color w:val="000000"/>
          <w:sz w:val="28"/>
        </w:rPr>
        <w:t xml:space="preserve">қаулысы </w:t>
      </w:r>
      <w:r>
        <w:rPr>
          <w:rFonts w:ascii="Times New Roman"/>
          <w:b w:val="false"/>
          <w:i w:val="false"/>
          <w:color w:val="000000"/>
          <w:sz w:val="28"/>
        </w:rPr>
        <w:t>, "Қapу-жарақ, әскери техниканы, сондай-ақ оларды өндіруге байланысты шикiзатты, материалдарды, жабдықтарды, технологиялар мен қызмет көрсетулердi экспорттық бақылаудың автоматтандырылған жүйесiн енгiзу жөнiндегi қосымша шаралар туралы" Қазақстан Республикасы Yкiметiнiң 2001 жылғы 1996 жылғы 19 тамыздағы N 1025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тауарлардың (жұмыстар, қызмет көрсетулер) экспорты мен импортын лицензиялау туралы" Қазақстан Республикасы Yкiметінің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бақылауға жататын есiрткi құралдары, психотроптық заттар және прекурсорлар туралы" Қазақстан Республикасы Yкiметiнiң 1998 жылғы 9 наурыздағы N 186 </w:t>
      </w:r>
      <w:r>
        <w:rPr>
          <w:rFonts w:ascii="Times New Roman"/>
          <w:b w:val="false"/>
          <w:i w:val="false"/>
          <w:color w:val="000000"/>
          <w:sz w:val="28"/>
        </w:rPr>
        <w:t xml:space="preserve">қаулысы </w:t>
      </w:r>
      <w:r>
        <w:rPr>
          <w:rFonts w:ascii="Times New Roman"/>
          <w:b w:val="false"/>
          <w:i w:val="false"/>
          <w:color w:val="000000"/>
          <w:sz w:val="28"/>
        </w:rPr>
        <w:t>, "Қайталама қара және түстi металдар рыногы туралы" Қазақстан Республикасы Yкiметінiң 2000 жылғы 13 наурыздағы N 383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экспорттық бақылауға жататын өнімнің тiзбесiн бекiту туралы" Қазақстан Республикасы Yкiметiнiң 2000 жылғы 18 тамыздағы N 1282 қаулысы, "Ақтөбе облысының кейбiр мәселелерi туралы" Қазақстан Республикасы Yкiметiнiң 2001 жылғы 11 сәуірдегі N 487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экспорттық бақылау саласында бiрыңғай республикалық бақылау-ақпараттық жүйе құру. </w:t>
      </w:r>
      <w:r>
        <w:br/>
      </w:r>
      <w:r>
        <w:rPr>
          <w:rFonts w:ascii="Times New Roman"/>
          <w:b w:val="false"/>
          <w:i w:val="false"/>
          <w:color w:val="000000"/>
          <w:sz w:val="28"/>
        </w:rPr>
        <w:t xml:space="preserve">
      5. Бюджет бағдарламасының мiндетi: экспорттық бақылаудың автоматтандырылған жүйесiнiң (бұдан әрі - ЭБАЖ) қолданылып жүрген автоматтандырылған технологиясын және функционалдық бағдарламалық қамтамасыз етiлуiн жетiлдiру; жалпыжүйелiк бағдарламалық қамтамасыз етудi және ЭБАЖ-дың техникалық құралдарын жаңғырту; ЭБАЖ-дың келiсушi министрлiктерi мен ведомстволары үшiн қолданбалы бағдарламалық-техникалық құралдарды орнату және iске қосу; техникалық жобаларды әзiрлеу және "Өнiмдердiң бақылау тiзiмдерi мен тiзбелерi", "Уларды, прекурсорларды және есiрткiнi бақылаудың автоматтандырылған жүйесi", "Тәртiп бұзушылықты бақылаудың автоматтандырылған жүйесi", "Лицензияларды берудiң мерзiмдерiн бақылаудың автоматтандырылған жүйесi", "Құжат айналымының автоматтандырылған жүйесi", "Қызмет түрлерiн лицензиялаудың автоматтандырылған жүйесi", "Жүк жөнелтудi бақылаудың автоматтандырылған жүйесi" жүйелерiн пайдалануға беру және ақпараттық-статистикалық жүк жөнелту кеден мәлiмдемелерiнiң деректер базасымен байланыстар; деректердi берудiң сенiмдiлiгi мен қауiпсiздiгiн арттыру мақсатында ЭБАЖ телекоммуникациялық жүйесiн дамыту.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Қазақстан Рес. 8 техникалық жоба    2002  Қазақстан </w:t>
      </w:r>
      <w:r>
        <w:br/>
      </w:r>
      <w:r>
        <w:rPr>
          <w:rFonts w:ascii="Times New Roman"/>
          <w:b w:val="false"/>
          <w:i w:val="false"/>
          <w:color w:val="000000"/>
          <w:sz w:val="28"/>
        </w:rPr>
        <w:t xml:space="preserve">
              публикасының   әзiрлеу және пайда.  жыл   Республика. </w:t>
      </w:r>
      <w:r>
        <w:br/>
      </w:r>
      <w:r>
        <w:rPr>
          <w:rFonts w:ascii="Times New Roman"/>
          <w:b w:val="false"/>
          <w:i w:val="false"/>
          <w:color w:val="000000"/>
          <w:sz w:val="28"/>
        </w:rPr>
        <w:t xml:space="preserve">
              экспорттық     лануға беру:        ақпан- сының </w:t>
      </w:r>
      <w:r>
        <w:br/>
      </w:r>
      <w:r>
        <w:rPr>
          <w:rFonts w:ascii="Times New Roman"/>
          <w:b w:val="false"/>
          <w:i w:val="false"/>
          <w:color w:val="000000"/>
          <w:sz w:val="28"/>
        </w:rPr>
        <w:t xml:space="preserve">
              бақылау        1) "Өнiмдердiң      наурыз Индустрия </w:t>
      </w:r>
      <w:r>
        <w:br/>
      </w:r>
      <w:r>
        <w:rPr>
          <w:rFonts w:ascii="Times New Roman"/>
          <w:b w:val="false"/>
          <w:i w:val="false"/>
          <w:color w:val="000000"/>
          <w:sz w:val="28"/>
        </w:rPr>
        <w:t xml:space="preserve">
              ақпараттық     бақылау тiзбелерi"         және сауда </w:t>
      </w:r>
      <w:r>
        <w:br/>
      </w:r>
      <w:r>
        <w:rPr>
          <w:rFonts w:ascii="Times New Roman"/>
          <w:b w:val="false"/>
          <w:i w:val="false"/>
          <w:color w:val="000000"/>
          <w:sz w:val="28"/>
        </w:rPr>
        <w:t xml:space="preserve">
              жүйесiн        (бақылау тiзiмдер.         министрлігі </w:t>
      </w:r>
      <w:r>
        <w:br/>
      </w:r>
      <w:r>
        <w:rPr>
          <w:rFonts w:ascii="Times New Roman"/>
          <w:b w:val="false"/>
          <w:i w:val="false"/>
          <w:color w:val="000000"/>
          <w:sz w:val="28"/>
        </w:rPr>
        <w:t xml:space="preserve">
              қамтамасыз ету iнiң автоматтанды. </w:t>
      </w:r>
      <w:r>
        <w:br/>
      </w:r>
      <w:r>
        <w:rPr>
          <w:rFonts w:ascii="Times New Roman"/>
          <w:b w:val="false"/>
          <w:i w:val="false"/>
          <w:color w:val="000000"/>
          <w:sz w:val="28"/>
        </w:rPr>
        <w:t xml:space="preserve">
                             рылған анықтамалығын </w:t>
      </w:r>
      <w:r>
        <w:br/>
      </w:r>
      <w:r>
        <w:rPr>
          <w:rFonts w:ascii="Times New Roman"/>
          <w:b w:val="false"/>
          <w:i w:val="false"/>
          <w:color w:val="000000"/>
          <w:sz w:val="28"/>
        </w:rPr>
        <w:t xml:space="preserve">
                             құру және бақылау </w:t>
      </w:r>
      <w:r>
        <w:br/>
      </w:r>
      <w:r>
        <w:rPr>
          <w:rFonts w:ascii="Times New Roman"/>
          <w:b w:val="false"/>
          <w:i w:val="false"/>
          <w:color w:val="000000"/>
          <w:sz w:val="28"/>
        </w:rPr>
        <w:t xml:space="preserve">
                             тiзiмдерi бойынша </w:t>
      </w:r>
      <w:r>
        <w:br/>
      </w:r>
      <w:r>
        <w:rPr>
          <w:rFonts w:ascii="Times New Roman"/>
          <w:b w:val="false"/>
          <w:i w:val="false"/>
          <w:color w:val="000000"/>
          <w:sz w:val="28"/>
        </w:rPr>
        <w:t xml:space="preserve">
                             анықтамалар мен </w:t>
      </w:r>
      <w:r>
        <w:br/>
      </w:r>
      <w:r>
        <w:rPr>
          <w:rFonts w:ascii="Times New Roman"/>
          <w:b w:val="false"/>
          <w:i w:val="false"/>
          <w:color w:val="000000"/>
          <w:sz w:val="28"/>
        </w:rPr>
        <w:t xml:space="preserve">
                             ақпараттарды басып </w:t>
      </w:r>
      <w:r>
        <w:br/>
      </w:r>
      <w:r>
        <w:rPr>
          <w:rFonts w:ascii="Times New Roman"/>
          <w:b w:val="false"/>
          <w:i w:val="false"/>
          <w:color w:val="000000"/>
          <w:sz w:val="28"/>
        </w:rPr>
        <w:t xml:space="preserve">
                             шығару көзделедi); </w:t>
      </w:r>
      <w:r>
        <w:br/>
      </w:r>
      <w:r>
        <w:rPr>
          <w:rFonts w:ascii="Times New Roman"/>
          <w:b w:val="false"/>
          <w:i w:val="false"/>
          <w:color w:val="000000"/>
          <w:sz w:val="28"/>
        </w:rPr>
        <w:t xml:space="preserve">
                             2) "Уларды, прекур.  2002 </w:t>
      </w:r>
      <w:r>
        <w:br/>
      </w:r>
      <w:r>
        <w:rPr>
          <w:rFonts w:ascii="Times New Roman"/>
          <w:b w:val="false"/>
          <w:i w:val="false"/>
          <w:color w:val="000000"/>
          <w:sz w:val="28"/>
        </w:rPr>
        <w:t xml:space="preserve">
                             сорларды және        жыл </w:t>
      </w:r>
      <w:r>
        <w:br/>
      </w:r>
      <w:r>
        <w:rPr>
          <w:rFonts w:ascii="Times New Roman"/>
          <w:b w:val="false"/>
          <w:i w:val="false"/>
          <w:color w:val="000000"/>
          <w:sz w:val="28"/>
        </w:rPr>
        <w:t xml:space="preserve">
                             есiрткiнi бақылаудың ақпан- </w:t>
      </w:r>
      <w:r>
        <w:br/>
      </w:r>
      <w:r>
        <w:rPr>
          <w:rFonts w:ascii="Times New Roman"/>
          <w:b w:val="false"/>
          <w:i w:val="false"/>
          <w:color w:val="000000"/>
          <w:sz w:val="28"/>
        </w:rPr>
        <w:t xml:space="preserve">
                             автоматтандырылған   мамыр </w:t>
      </w:r>
      <w:r>
        <w:br/>
      </w:r>
      <w:r>
        <w:rPr>
          <w:rFonts w:ascii="Times New Roman"/>
          <w:b w:val="false"/>
          <w:i w:val="false"/>
          <w:color w:val="000000"/>
          <w:sz w:val="28"/>
        </w:rPr>
        <w:t xml:space="preserve">
                             жүйесi" (лицензия </w:t>
      </w:r>
      <w:r>
        <w:br/>
      </w:r>
      <w:r>
        <w:rPr>
          <w:rFonts w:ascii="Times New Roman"/>
          <w:b w:val="false"/>
          <w:i w:val="false"/>
          <w:color w:val="000000"/>
          <w:sz w:val="28"/>
        </w:rPr>
        <w:t xml:space="preserve">
                             беруге өтiнiш </w:t>
      </w:r>
      <w:r>
        <w:br/>
      </w:r>
      <w:r>
        <w:rPr>
          <w:rFonts w:ascii="Times New Roman"/>
          <w:b w:val="false"/>
          <w:i w:val="false"/>
          <w:color w:val="000000"/>
          <w:sz w:val="28"/>
        </w:rPr>
        <w:t xml:space="preserve">
                             ресiмдеу кезiнде </w:t>
      </w:r>
      <w:r>
        <w:br/>
      </w:r>
      <w:r>
        <w:rPr>
          <w:rFonts w:ascii="Times New Roman"/>
          <w:b w:val="false"/>
          <w:i w:val="false"/>
          <w:color w:val="000000"/>
          <w:sz w:val="28"/>
        </w:rPr>
        <w:t xml:space="preserve">
                             тауардың санатын </w:t>
      </w:r>
      <w:r>
        <w:br/>
      </w:r>
      <w:r>
        <w:rPr>
          <w:rFonts w:ascii="Times New Roman"/>
          <w:b w:val="false"/>
          <w:i w:val="false"/>
          <w:color w:val="000000"/>
          <w:sz w:val="28"/>
        </w:rPr>
        <w:t xml:space="preserve">
                             енгiзу, тауарлардың </w:t>
      </w:r>
      <w:r>
        <w:br/>
      </w:r>
      <w:r>
        <w:rPr>
          <w:rFonts w:ascii="Times New Roman"/>
          <w:b w:val="false"/>
          <w:i w:val="false"/>
          <w:color w:val="000000"/>
          <w:sz w:val="28"/>
        </w:rPr>
        <w:t xml:space="preserve">
                             белгiлi бiр </w:t>
      </w:r>
      <w:r>
        <w:br/>
      </w:r>
      <w:r>
        <w:rPr>
          <w:rFonts w:ascii="Times New Roman"/>
          <w:b w:val="false"/>
          <w:i w:val="false"/>
          <w:color w:val="000000"/>
          <w:sz w:val="28"/>
        </w:rPr>
        <w:t xml:space="preserve">
                             санаттары бойынша </w:t>
      </w:r>
      <w:r>
        <w:br/>
      </w:r>
      <w:r>
        <w:rPr>
          <w:rFonts w:ascii="Times New Roman"/>
          <w:b w:val="false"/>
          <w:i w:val="false"/>
          <w:color w:val="000000"/>
          <w:sz w:val="28"/>
        </w:rPr>
        <w:t xml:space="preserve">
                             анықтама және ақпар </w:t>
      </w:r>
      <w:r>
        <w:br/>
      </w:r>
      <w:r>
        <w:rPr>
          <w:rFonts w:ascii="Times New Roman"/>
          <w:b w:val="false"/>
          <w:i w:val="false"/>
          <w:color w:val="000000"/>
          <w:sz w:val="28"/>
        </w:rPr>
        <w:t xml:space="preserve">
                             беру. Дәрiлiк </w:t>
      </w:r>
      <w:r>
        <w:br/>
      </w:r>
      <w:r>
        <w:rPr>
          <w:rFonts w:ascii="Times New Roman"/>
          <w:b w:val="false"/>
          <w:i w:val="false"/>
          <w:color w:val="000000"/>
          <w:sz w:val="28"/>
        </w:rPr>
        <w:t xml:space="preserve">
                             заттардан есiрткi </w:t>
      </w:r>
      <w:r>
        <w:br/>
      </w:r>
      <w:r>
        <w:rPr>
          <w:rFonts w:ascii="Times New Roman"/>
          <w:b w:val="false"/>
          <w:i w:val="false"/>
          <w:color w:val="000000"/>
          <w:sz w:val="28"/>
        </w:rPr>
        <w:t xml:space="preserve">
                             iздестiрудiң </w:t>
      </w:r>
      <w:r>
        <w:br/>
      </w:r>
      <w:r>
        <w:rPr>
          <w:rFonts w:ascii="Times New Roman"/>
          <w:b w:val="false"/>
          <w:i w:val="false"/>
          <w:color w:val="000000"/>
          <w:sz w:val="28"/>
        </w:rPr>
        <w:t xml:space="preserve">
                             алгоритмi және </w:t>
      </w:r>
      <w:r>
        <w:br/>
      </w:r>
      <w:r>
        <w:rPr>
          <w:rFonts w:ascii="Times New Roman"/>
          <w:b w:val="false"/>
          <w:i w:val="false"/>
          <w:color w:val="000000"/>
          <w:sz w:val="28"/>
        </w:rPr>
        <w:t xml:space="preserve">
                             iздестiрудiң осы </w:t>
      </w:r>
      <w:r>
        <w:br/>
      </w:r>
      <w:r>
        <w:rPr>
          <w:rFonts w:ascii="Times New Roman"/>
          <w:b w:val="false"/>
          <w:i w:val="false"/>
          <w:color w:val="000000"/>
          <w:sz w:val="28"/>
        </w:rPr>
        <w:t xml:space="preserve">
                             алгоритiмiне сәйкес </w:t>
      </w:r>
      <w:r>
        <w:br/>
      </w:r>
      <w:r>
        <w:rPr>
          <w:rFonts w:ascii="Times New Roman"/>
          <w:b w:val="false"/>
          <w:i w:val="false"/>
          <w:color w:val="000000"/>
          <w:sz w:val="28"/>
        </w:rPr>
        <w:t xml:space="preserve">
                             есiрткi мен </w:t>
      </w:r>
      <w:r>
        <w:br/>
      </w:r>
      <w:r>
        <w:rPr>
          <w:rFonts w:ascii="Times New Roman"/>
          <w:b w:val="false"/>
          <w:i w:val="false"/>
          <w:color w:val="000000"/>
          <w:sz w:val="28"/>
        </w:rPr>
        <w:t xml:space="preserve">
                             құрамында есiрткiлiк </w:t>
      </w:r>
      <w:r>
        <w:br/>
      </w:r>
      <w:r>
        <w:rPr>
          <w:rFonts w:ascii="Times New Roman"/>
          <w:b w:val="false"/>
          <w:i w:val="false"/>
          <w:color w:val="000000"/>
          <w:sz w:val="28"/>
        </w:rPr>
        <w:t xml:space="preserve">
                             заттар бар дәрiлер. </w:t>
      </w:r>
      <w:r>
        <w:br/>
      </w:r>
      <w:r>
        <w:rPr>
          <w:rFonts w:ascii="Times New Roman"/>
          <w:b w:val="false"/>
          <w:i w:val="false"/>
          <w:color w:val="000000"/>
          <w:sz w:val="28"/>
        </w:rPr>
        <w:t xml:space="preserve">
                             дiң деректерiнiң </w:t>
      </w:r>
      <w:r>
        <w:br/>
      </w:r>
      <w:r>
        <w:rPr>
          <w:rFonts w:ascii="Times New Roman"/>
          <w:b w:val="false"/>
          <w:i w:val="false"/>
          <w:color w:val="000000"/>
          <w:sz w:val="28"/>
        </w:rPr>
        <w:t xml:space="preserve">
                             ақпараттық базасын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ережелерi әзiрле. </w:t>
      </w:r>
      <w:r>
        <w:br/>
      </w:r>
      <w:r>
        <w:rPr>
          <w:rFonts w:ascii="Times New Roman"/>
          <w:b w:val="false"/>
          <w:i w:val="false"/>
          <w:color w:val="000000"/>
          <w:sz w:val="28"/>
        </w:rPr>
        <w:t xml:space="preserve">
                             нетiн болады); </w:t>
      </w:r>
      <w:r>
        <w:br/>
      </w:r>
      <w:r>
        <w:rPr>
          <w:rFonts w:ascii="Times New Roman"/>
          <w:b w:val="false"/>
          <w:i w:val="false"/>
          <w:color w:val="000000"/>
          <w:sz w:val="28"/>
        </w:rPr>
        <w:t xml:space="preserve">
                             3) Ақпараттық-санақ  2002 </w:t>
      </w:r>
      <w:r>
        <w:br/>
      </w:r>
      <w:r>
        <w:rPr>
          <w:rFonts w:ascii="Times New Roman"/>
          <w:b w:val="false"/>
          <w:i w:val="false"/>
          <w:color w:val="000000"/>
          <w:sz w:val="28"/>
        </w:rPr>
        <w:t xml:space="preserve">
                             кеденiнiң жүк-кеден  жыл </w:t>
      </w:r>
      <w:r>
        <w:br/>
      </w:r>
      <w:r>
        <w:rPr>
          <w:rFonts w:ascii="Times New Roman"/>
          <w:b w:val="false"/>
          <w:i w:val="false"/>
          <w:color w:val="000000"/>
          <w:sz w:val="28"/>
        </w:rPr>
        <w:t xml:space="preserve">
                             декларациясы (ЖКД)   ақпан- </w:t>
      </w:r>
      <w:r>
        <w:br/>
      </w:r>
      <w:r>
        <w:rPr>
          <w:rFonts w:ascii="Times New Roman"/>
          <w:b w:val="false"/>
          <w:i w:val="false"/>
          <w:color w:val="000000"/>
          <w:sz w:val="28"/>
        </w:rPr>
        <w:t xml:space="preserve">
                             деректерi қорының    шiлде </w:t>
      </w:r>
      <w:r>
        <w:br/>
      </w:r>
      <w:r>
        <w:rPr>
          <w:rFonts w:ascii="Times New Roman"/>
          <w:b w:val="false"/>
          <w:i w:val="false"/>
          <w:color w:val="000000"/>
          <w:sz w:val="28"/>
        </w:rPr>
        <w:t xml:space="preserve">
                             байланыс жүйесiн </w:t>
      </w:r>
      <w:r>
        <w:br/>
      </w:r>
      <w:r>
        <w:rPr>
          <w:rFonts w:ascii="Times New Roman"/>
          <w:b w:val="false"/>
          <w:i w:val="false"/>
          <w:color w:val="000000"/>
          <w:sz w:val="28"/>
        </w:rPr>
        <w:t xml:space="preserve">
                             әзiрлеу. (ЖКД </w:t>
      </w:r>
      <w:r>
        <w:br/>
      </w:r>
      <w:r>
        <w:rPr>
          <w:rFonts w:ascii="Times New Roman"/>
          <w:b w:val="false"/>
          <w:i w:val="false"/>
          <w:color w:val="000000"/>
          <w:sz w:val="28"/>
        </w:rPr>
        <w:t xml:space="preserve">
                             деректерi қорымен </w:t>
      </w:r>
      <w:r>
        <w:br/>
      </w:r>
      <w:r>
        <w:rPr>
          <w:rFonts w:ascii="Times New Roman"/>
          <w:b w:val="false"/>
          <w:i w:val="false"/>
          <w:color w:val="000000"/>
          <w:sz w:val="28"/>
        </w:rPr>
        <w:t xml:space="preserve">
                             интеграция республи. </w:t>
      </w:r>
      <w:r>
        <w:br/>
      </w:r>
      <w:r>
        <w:rPr>
          <w:rFonts w:ascii="Times New Roman"/>
          <w:b w:val="false"/>
          <w:i w:val="false"/>
          <w:color w:val="000000"/>
          <w:sz w:val="28"/>
        </w:rPr>
        <w:t xml:space="preserve">
                             каның кеден шекара. </w:t>
      </w:r>
      <w:r>
        <w:br/>
      </w:r>
      <w:r>
        <w:rPr>
          <w:rFonts w:ascii="Times New Roman"/>
          <w:b w:val="false"/>
          <w:i w:val="false"/>
          <w:color w:val="000000"/>
          <w:sz w:val="28"/>
        </w:rPr>
        <w:t xml:space="preserve">
                             лары арқылы бақылау. </w:t>
      </w:r>
      <w:r>
        <w:br/>
      </w:r>
      <w:r>
        <w:rPr>
          <w:rFonts w:ascii="Times New Roman"/>
          <w:b w:val="false"/>
          <w:i w:val="false"/>
          <w:color w:val="000000"/>
          <w:sz w:val="28"/>
        </w:rPr>
        <w:t xml:space="preserve">
                             ға жататын жүктердi </w:t>
      </w:r>
      <w:r>
        <w:br/>
      </w:r>
      <w:r>
        <w:rPr>
          <w:rFonts w:ascii="Times New Roman"/>
          <w:b w:val="false"/>
          <w:i w:val="false"/>
          <w:color w:val="000000"/>
          <w:sz w:val="28"/>
        </w:rPr>
        <w:t xml:space="preserve">
                             алып өтудi қадаға. </w:t>
      </w:r>
      <w:r>
        <w:br/>
      </w:r>
      <w:r>
        <w:rPr>
          <w:rFonts w:ascii="Times New Roman"/>
          <w:b w:val="false"/>
          <w:i w:val="false"/>
          <w:color w:val="000000"/>
          <w:sz w:val="28"/>
        </w:rPr>
        <w:t xml:space="preserve">
                             лауға мүмкiндiк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4) "Жүк тиеудi       2002 </w:t>
      </w:r>
      <w:r>
        <w:br/>
      </w:r>
      <w:r>
        <w:rPr>
          <w:rFonts w:ascii="Times New Roman"/>
          <w:b w:val="false"/>
          <w:i w:val="false"/>
          <w:color w:val="000000"/>
          <w:sz w:val="28"/>
        </w:rPr>
        <w:t xml:space="preserve">
                             бақылаудың автомат.  жыл </w:t>
      </w:r>
      <w:r>
        <w:br/>
      </w:r>
      <w:r>
        <w:rPr>
          <w:rFonts w:ascii="Times New Roman"/>
          <w:b w:val="false"/>
          <w:i w:val="false"/>
          <w:color w:val="000000"/>
          <w:sz w:val="28"/>
        </w:rPr>
        <w:t xml:space="preserve">
                             тандырылған жүйесi"  маусым- </w:t>
      </w:r>
      <w:r>
        <w:br/>
      </w:r>
      <w:r>
        <w:rPr>
          <w:rFonts w:ascii="Times New Roman"/>
          <w:b w:val="false"/>
          <w:i w:val="false"/>
          <w:color w:val="000000"/>
          <w:sz w:val="28"/>
        </w:rPr>
        <w:t xml:space="preserve">
                             техникалық жобасын   желтоқсан </w:t>
      </w:r>
      <w:r>
        <w:br/>
      </w:r>
      <w:r>
        <w:rPr>
          <w:rFonts w:ascii="Times New Roman"/>
          <w:b w:val="false"/>
          <w:i w:val="false"/>
          <w:color w:val="000000"/>
          <w:sz w:val="28"/>
        </w:rPr>
        <w:t xml:space="preserve">
                             әзiрлеу (ЖКД </w:t>
      </w:r>
      <w:r>
        <w:br/>
      </w:r>
      <w:r>
        <w:rPr>
          <w:rFonts w:ascii="Times New Roman"/>
          <w:b w:val="false"/>
          <w:i w:val="false"/>
          <w:color w:val="000000"/>
          <w:sz w:val="28"/>
        </w:rPr>
        <w:t xml:space="preserve">
                             деректер қорының </w:t>
      </w:r>
      <w:r>
        <w:br/>
      </w:r>
      <w:r>
        <w:rPr>
          <w:rFonts w:ascii="Times New Roman"/>
          <w:b w:val="false"/>
          <w:i w:val="false"/>
          <w:color w:val="000000"/>
          <w:sz w:val="28"/>
        </w:rPr>
        <w:t xml:space="preserve">
                             жүйесiне байланысты </w:t>
      </w:r>
      <w:r>
        <w:br/>
      </w:r>
      <w:r>
        <w:rPr>
          <w:rFonts w:ascii="Times New Roman"/>
          <w:b w:val="false"/>
          <w:i w:val="false"/>
          <w:color w:val="000000"/>
          <w:sz w:val="28"/>
        </w:rPr>
        <w:t xml:space="preserve">
                             әрбiр лицензия </w:t>
      </w:r>
      <w:r>
        <w:br/>
      </w:r>
      <w:r>
        <w:rPr>
          <w:rFonts w:ascii="Times New Roman"/>
          <w:b w:val="false"/>
          <w:i w:val="false"/>
          <w:color w:val="000000"/>
          <w:sz w:val="28"/>
        </w:rPr>
        <w:t xml:space="preserve">
                             бойынша тауарларды </w:t>
      </w:r>
      <w:r>
        <w:br/>
      </w:r>
      <w:r>
        <w:rPr>
          <w:rFonts w:ascii="Times New Roman"/>
          <w:b w:val="false"/>
          <w:i w:val="false"/>
          <w:color w:val="000000"/>
          <w:sz w:val="28"/>
        </w:rPr>
        <w:t xml:space="preserve">
                             тиеу туралы </w:t>
      </w:r>
      <w:r>
        <w:br/>
      </w:r>
      <w:r>
        <w:rPr>
          <w:rFonts w:ascii="Times New Roman"/>
          <w:b w:val="false"/>
          <w:i w:val="false"/>
          <w:color w:val="000000"/>
          <w:sz w:val="28"/>
        </w:rPr>
        <w:t xml:space="preserve">
                             деректердi енгiзу </w:t>
      </w:r>
      <w:r>
        <w:br/>
      </w:r>
      <w:r>
        <w:rPr>
          <w:rFonts w:ascii="Times New Roman"/>
          <w:b w:val="false"/>
          <w:i w:val="false"/>
          <w:color w:val="000000"/>
          <w:sz w:val="28"/>
        </w:rPr>
        <w:t xml:space="preserve">
                             және бақылау </w:t>
      </w:r>
      <w:r>
        <w:br/>
      </w:r>
      <w:r>
        <w:rPr>
          <w:rFonts w:ascii="Times New Roman"/>
          <w:b w:val="false"/>
          <w:i w:val="false"/>
          <w:color w:val="000000"/>
          <w:sz w:val="28"/>
        </w:rPr>
        <w:t xml:space="preserve">
                             тиелiнетiн тауар. </w:t>
      </w:r>
      <w:r>
        <w:br/>
      </w:r>
      <w:r>
        <w:rPr>
          <w:rFonts w:ascii="Times New Roman"/>
          <w:b w:val="false"/>
          <w:i w:val="false"/>
          <w:color w:val="000000"/>
          <w:sz w:val="28"/>
        </w:rPr>
        <w:t xml:space="preserve">
                             лардың санын </w:t>
      </w:r>
      <w:r>
        <w:br/>
      </w:r>
      <w:r>
        <w:rPr>
          <w:rFonts w:ascii="Times New Roman"/>
          <w:b w:val="false"/>
          <w:i w:val="false"/>
          <w:color w:val="000000"/>
          <w:sz w:val="28"/>
        </w:rPr>
        <w:t xml:space="preserve">
                             арттыру туралы </w:t>
      </w:r>
      <w:r>
        <w:br/>
      </w:r>
      <w:r>
        <w:rPr>
          <w:rFonts w:ascii="Times New Roman"/>
          <w:b w:val="false"/>
          <w:i w:val="false"/>
          <w:color w:val="000000"/>
          <w:sz w:val="28"/>
        </w:rPr>
        <w:t xml:space="preserve">
                             ескертулердi беру, </w:t>
      </w:r>
      <w:r>
        <w:br/>
      </w:r>
      <w:r>
        <w:rPr>
          <w:rFonts w:ascii="Times New Roman"/>
          <w:b w:val="false"/>
          <w:i w:val="false"/>
          <w:color w:val="000000"/>
          <w:sz w:val="28"/>
        </w:rPr>
        <w:t xml:space="preserve">
                             тауарлардың толық </w:t>
      </w:r>
      <w:r>
        <w:br/>
      </w:r>
      <w:r>
        <w:rPr>
          <w:rFonts w:ascii="Times New Roman"/>
          <w:b w:val="false"/>
          <w:i w:val="false"/>
          <w:color w:val="000000"/>
          <w:sz w:val="28"/>
        </w:rPr>
        <w:t xml:space="preserve">
                             тиелгендiгi бойынша </w:t>
      </w:r>
      <w:r>
        <w:br/>
      </w:r>
      <w:r>
        <w:rPr>
          <w:rFonts w:ascii="Times New Roman"/>
          <w:b w:val="false"/>
          <w:i w:val="false"/>
          <w:color w:val="000000"/>
          <w:sz w:val="28"/>
        </w:rPr>
        <w:t xml:space="preserve">
                             лицензияны белгiлеу); </w:t>
      </w:r>
      <w:r>
        <w:br/>
      </w:r>
      <w:r>
        <w:rPr>
          <w:rFonts w:ascii="Times New Roman"/>
          <w:b w:val="false"/>
          <w:i w:val="false"/>
          <w:color w:val="000000"/>
          <w:sz w:val="28"/>
        </w:rPr>
        <w:t xml:space="preserve">
                             5) "Бақылаудың       2002 </w:t>
      </w:r>
      <w:r>
        <w:br/>
      </w:r>
      <w:r>
        <w:rPr>
          <w:rFonts w:ascii="Times New Roman"/>
          <w:b w:val="false"/>
          <w:i w:val="false"/>
          <w:color w:val="000000"/>
          <w:sz w:val="28"/>
        </w:rPr>
        <w:t xml:space="preserve">
                             автоматтандырылған   жыл </w:t>
      </w:r>
      <w:r>
        <w:br/>
      </w:r>
      <w:r>
        <w:rPr>
          <w:rFonts w:ascii="Times New Roman"/>
          <w:b w:val="false"/>
          <w:i w:val="false"/>
          <w:color w:val="000000"/>
          <w:sz w:val="28"/>
        </w:rPr>
        <w:t xml:space="preserve">
                             жүйесiнiң бұзылуы"   ақпан- </w:t>
      </w:r>
      <w:r>
        <w:br/>
      </w:r>
      <w:r>
        <w:rPr>
          <w:rFonts w:ascii="Times New Roman"/>
          <w:b w:val="false"/>
          <w:i w:val="false"/>
          <w:color w:val="000000"/>
          <w:sz w:val="28"/>
        </w:rPr>
        <w:t xml:space="preserve">
                             техникалық жобасын   маусым </w:t>
      </w:r>
      <w:r>
        <w:br/>
      </w:r>
      <w:r>
        <w:rPr>
          <w:rFonts w:ascii="Times New Roman"/>
          <w:b w:val="false"/>
          <w:i w:val="false"/>
          <w:color w:val="000000"/>
          <w:sz w:val="28"/>
        </w:rPr>
        <w:t xml:space="preserve">
                             әзiрлеу (Кәсiпорын. </w:t>
      </w:r>
      <w:r>
        <w:br/>
      </w:r>
      <w:r>
        <w:rPr>
          <w:rFonts w:ascii="Times New Roman"/>
          <w:b w:val="false"/>
          <w:i w:val="false"/>
          <w:color w:val="000000"/>
          <w:sz w:val="28"/>
        </w:rPr>
        <w:t xml:space="preserve">
                             дар туралы дерек. </w:t>
      </w:r>
      <w:r>
        <w:br/>
      </w:r>
      <w:r>
        <w:rPr>
          <w:rFonts w:ascii="Times New Roman"/>
          <w:b w:val="false"/>
          <w:i w:val="false"/>
          <w:color w:val="000000"/>
          <w:sz w:val="28"/>
        </w:rPr>
        <w:t xml:space="preserve">
                             тердi енгiзу, </w:t>
      </w:r>
      <w:r>
        <w:br/>
      </w:r>
      <w:r>
        <w:rPr>
          <w:rFonts w:ascii="Times New Roman"/>
          <w:b w:val="false"/>
          <w:i w:val="false"/>
          <w:color w:val="000000"/>
          <w:sz w:val="28"/>
        </w:rPr>
        <w:t xml:space="preserve">
                             лицензия, декларация. </w:t>
      </w:r>
      <w:r>
        <w:br/>
      </w:r>
      <w:r>
        <w:rPr>
          <w:rFonts w:ascii="Times New Roman"/>
          <w:b w:val="false"/>
          <w:i w:val="false"/>
          <w:color w:val="000000"/>
          <w:sz w:val="28"/>
        </w:rPr>
        <w:t xml:space="preserve">
                             ларды ресiмдеу </w:t>
      </w:r>
      <w:r>
        <w:br/>
      </w:r>
      <w:r>
        <w:rPr>
          <w:rFonts w:ascii="Times New Roman"/>
          <w:b w:val="false"/>
          <w:i w:val="false"/>
          <w:color w:val="000000"/>
          <w:sz w:val="28"/>
        </w:rPr>
        <w:t xml:space="preserve">
                             барысында, өнiмдердi </w:t>
      </w:r>
      <w:r>
        <w:br/>
      </w:r>
      <w:r>
        <w:rPr>
          <w:rFonts w:ascii="Times New Roman"/>
          <w:b w:val="false"/>
          <w:i w:val="false"/>
          <w:color w:val="000000"/>
          <w:sz w:val="28"/>
        </w:rPr>
        <w:t xml:space="preserve">
                             тиеу кезiнде, </w:t>
      </w:r>
      <w:r>
        <w:br/>
      </w:r>
      <w:r>
        <w:rPr>
          <w:rFonts w:ascii="Times New Roman"/>
          <w:b w:val="false"/>
          <w:i w:val="false"/>
          <w:color w:val="000000"/>
          <w:sz w:val="28"/>
        </w:rPr>
        <w:t xml:space="preserve">
                             анықтамалықтар мен </w:t>
      </w:r>
      <w:r>
        <w:br/>
      </w:r>
      <w:r>
        <w:rPr>
          <w:rFonts w:ascii="Times New Roman"/>
          <w:b w:val="false"/>
          <w:i w:val="false"/>
          <w:color w:val="000000"/>
          <w:sz w:val="28"/>
        </w:rPr>
        <w:t xml:space="preserve">
                             мәлiметтердi беру </w:t>
      </w:r>
      <w:r>
        <w:br/>
      </w:r>
      <w:r>
        <w:rPr>
          <w:rFonts w:ascii="Times New Roman"/>
          <w:b w:val="false"/>
          <w:i w:val="false"/>
          <w:color w:val="000000"/>
          <w:sz w:val="28"/>
        </w:rPr>
        <w:t xml:space="preserve">
                             кезiнде, кәсiпорын. </w:t>
      </w:r>
      <w:r>
        <w:br/>
      </w:r>
      <w:r>
        <w:rPr>
          <w:rFonts w:ascii="Times New Roman"/>
          <w:b w:val="false"/>
          <w:i w:val="false"/>
          <w:color w:val="000000"/>
          <w:sz w:val="28"/>
        </w:rPr>
        <w:t xml:space="preserve">
                             дар лицензияға </w:t>
      </w:r>
      <w:r>
        <w:br/>
      </w:r>
      <w:r>
        <w:rPr>
          <w:rFonts w:ascii="Times New Roman"/>
          <w:b w:val="false"/>
          <w:i w:val="false"/>
          <w:color w:val="000000"/>
          <w:sz w:val="28"/>
        </w:rPr>
        <w:t xml:space="preserve">
                             арыз беру кезiнде </w:t>
      </w:r>
      <w:r>
        <w:br/>
      </w:r>
      <w:r>
        <w:rPr>
          <w:rFonts w:ascii="Times New Roman"/>
          <w:b w:val="false"/>
          <w:i w:val="false"/>
          <w:color w:val="000000"/>
          <w:sz w:val="28"/>
        </w:rPr>
        <w:t xml:space="preserve">
                             ескертулерден </w:t>
      </w:r>
      <w:r>
        <w:br/>
      </w:r>
      <w:r>
        <w:rPr>
          <w:rFonts w:ascii="Times New Roman"/>
          <w:b w:val="false"/>
          <w:i w:val="false"/>
          <w:color w:val="000000"/>
          <w:sz w:val="28"/>
        </w:rPr>
        <w:t xml:space="preserve">
                             қорытынды шығаруда </w:t>
      </w:r>
      <w:r>
        <w:br/>
      </w:r>
      <w:r>
        <w:rPr>
          <w:rFonts w:ascii="Times New Roman"/>
          <w:b w:val="false"/>
          <w:i w:val="false"/>
          <w:color w:val="000000"/>
          <w:sz w:val="28"/>
        </w:rPr>
        <w:t xml:space="preserve">
                             бұзулар жiберiлген); </w:t>
      </w:r>
      <w:r>
        <w:br/>
      </w:r>
      <w:r>
        <w:rPr>
          <w:rFonts w:ascii="Times New Roman"/>
          <w:b w:val="false"/>
          <w:i w:val="false"/>
          <w:color w:val="000000"/>
          <w:sz w:val="28"/>
        </w:rPr>
        <w:t xml:space="preserve">
                             6) "Лицензиялар беру  2002 </w:t>
      </w:r>
      <w:r>
        <w:br/>
      </w:r>
      <w:r>
        <w:rPr>
          <w:rFonts w:ascii="Times New Roman"/>
          <w:b w:val="false"/>
          <w:i w:val="false"/>
          <w:color w:val="000000"/>
          <w:sz w:val="28"/>
        </w:rPr>
        <w:t xml:space="preserve">
                             мерзiмiнiң автомат.   жыл </w:t>
      </w:r>
      <w:r>
        <w:br/>
      </w:r>
      <w:r>
        <w:rPr>
          <w:rFonts w:ascii="Times New Roman"/>
          <w:b w:val="false"/>
          <w:i w:val="false"/>
          <w:color w:val="000000"/>
          <w:sz w:val="28"/>
        </w:rPr>
        <w:t xml:space="preserve">
                             тандырылған бақылау   сәуiр- </w:t>
      </w:r>
      <w:r>
        <w:br/>
      </w:r>
      <w:r>
        <w:rPr>
          <w:rFonts w:ascii="Times New Roman"/>
          <w:b w:val="false"/>
          <w:i w:val="false"/>
          <w:color w:val="000000"/>
          <w:sz w:val="28"/>
        </w:rPr>
        <w:t xml:space="preserve">
                             жүйесi" жобасын       шілде </w:t>
      </w:r>
      <w:r>
        <w:br/>
      </w:r>
      <w:r>
        <w:rPr>
          <w:rFonts w:ascii="Times New Roman"/>
          <w:b w:val="false"/>
          <w:i w:val="false"/>
          <w:color w:val="000000"/>
          <w:sz w:val="28"/>
        </w:rPr>
        <w:t xml:space="preserve">
                             техникалық әзiрлеу.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лицензия берудiң </w:t>
      </w:r>
      <w:r>
        <w:br/>
      </w:r>
      <w:r>
        <w:rPr>
          <w:rFonts w:ascii="Times New Roman"/>
          <w:b w:val="false"/>
          <w:i w:val="false"/>
          <w:color w:val="000000"/>
          <w:sz w:val="28"/>
        </w:rPr>
        <w:t xml:space="preserve">
                             мерзiмiн бақылау </w:t>
      </w:r>
      <w:r>
        <w:br/>
      </w:r>
      <w:r>
        <w:rPr>
          <w:rFonts w:ascii="Times New Roman"/>
          <w:b w:val="false"/>
          <w:i w:val="false"/>
          <w:color w:val="000000"/>
          <w:sz w:val="28"/>
        </w:rPr>
        <w:t xml:space="preserve">
                             жүйесi лицензия </w:t>
      </w:r>
      <w:r>
        <w:br/>
      </w:r>
      <w:r>
        <w:rPr>
          <w:rFonts w:ascii="Times New Roman"/>
          <w:b w:val="false"/>
          <w:i w:val="false"/>
          <w:color w:val="000000"/>
          <w:sz w:val="28"/>
        </w:rPr>
        <w:t xml:space="preserve">
                             берудiң мерзiмiн </w:t>
      </w:r>
      <w:r>
        <w:br/>
      </w:r>
      <w:r>
        <w:rPr>
          <w:rFonts w:ascii="Times New Roman"/>
          <w:b w:val="false"/>
          <w:i w:val="false"/>
          <w:color w:val="000000"/>
          <w:sz w:val="28"/>
        </w:rPr>
        <w:t xml:space="preserve">
                             бақылауды көздейдi, </w:t>
      </w:r>
      <w:r>
        <w:br/>
      </w:r>
      <w:r>
        <w:rPr>
          <w:rFonts w:ascii="Times New Roman"/>
          <w:b w:val="false"/>
          <w:i w:val="false"/>
          <w:color w:val="000000"/>
          <w:sz w:val="28"/>
        </w:rPr>
        <w:t xml:space="preserve">
                             лицензия ресiмдеуге </w:t>
      </w:r>
      <w:r>
        <w:br/>
      </w:r>
      <w:r>
        <w:rPr>
          <w:rFonts w:ascii="Times New Roman"/>
          <w:b w:val="false"/>
          <w:i w:val="false"/>
          <w:color w:val="000000"/>
          <w:sz w:val="28"/>
        </w:rPr>
        <w:t xml:space="preserve">
                             бөлiнген мерзiмiнiң </w:t>
      </w:r>
      <w:r>
        <w:br/>
      </w:r>
      <w:r>
        <w:rPr>
          <w:rFonts w:ascii="Times New Roman"/>
          <w:b w:val="false"/>
          <w:i w:val="false"/>
          <w:color w:val="000000"/>
          <w:sz w:val="28"/>
        </w:rPr>
        <w:t xml:space="preserve">
                             аяқталуы және </w:t>
      </w:r>
      <w:r>
        <w:br/>
      </w:r>
      <w:r>
        <w:rPr>
          <w:rFonts w:ascii="Times New Roman"/>
          <w:b w:val="false"/>
          <w:i w:val="false"/>
          <w:color w:val="000000"/>
          <w:sz w:val="28"/>
        </w:rPr>
        <w:t xml:space="preserve">
                             жақындауы туралы </w:t>
      </w:r>
      <w:r>
        <w:br/>
      </w:r>
      <w:r>
        <w:rPr>
          <w:rFonts w:ascii="Times New Roman"/>
          <w:b w:val="false"/>
          <w:i w:val="false"/>
          <w:color w:val="000000"/>
          <w:sz w:val="28"/>
        </w:rPr>
        <w:t xml:space="preserve">
                             ескертедi. Лицензия </w:t>
      </w:r>
      <w:r>
        <w:br/>
      </w:r>
      <w:r>
        <w:rPr>
          <w:rFonts w:ascii="Times New Roman"/>
          <w:b w:val="false"/>
          <w:i w:val="false"/>
          <w:color w:val="000000"/>
          <w:sz w:val="28"/>
        </w:rPr>
        <w:t xml:space="preserve">
                             берудiң көрсету </w:t>
      </w:r>
      <w:r>
        <w:br/>
      </w:r>
      <w:r>
        <w:rPr>
          <w:rFonts w:ascii="Times New Roman"/>
          <w:b w:val="false"/>
          <w:i w:val="false"/>
          <w:color w:val="000000"/>
          <w:sz w:val="28"/>
        </w:rPr>
        <w:t xml:space="preserve">
                             мерзiмi бойынша </w:t>
      </w:r>
      <w:r>
        <w:br/>
      </w:r>
      <w:r>
        <w:rPr>
          <w:rFonts w:ascii="Times New Roman"/>
          <w:b w:val="false"/>
          <w:i w:val="false"/>
          <w:color w:val="000000"/>
          <w:sz w:val="28"/>
        </w:rPr>
        <w:t xml:space="preserve">
                             анықтама беру. Құжат </w:t>
      </w:r>
      <w:r>
        <w:br/>
      </w:r>
      <w:r>
        <w:rPr>
          <w:rFonts w:ascii="Times New Roman"/>
          <w:b w:val="false"/>
          <w:i w:val="false"/>
          <w:color w:val="000000"/>
          <w:sz w:val="28"/>
        </w:rPr>
        <w:t xml:space="preserve">
                             айналымының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жүйесiмен байланыс); </w:t>
      </w:r>
      <w:r>
        <w:br/>
      </w:r>
      <w:r>
        <w:rPr>
          <w:rFonts w:ascii="Times New Roman"/>
          <w:b w:val="false"/>
          <w:i w:val="false"/>
          <w:color w:val="000000"/>
          <w:sz w:val="28"/>
        </w:rPr>
        <w:t xml:space="preserve">
                             7) "Құжат айналым.    2002 </w:t>
      </w:r>
      <w:r>
        <w:br/>
      </w:r>
      <w:r>
        <w:rPr>
          <w:rFonts w:ascii="Times New Roman"/>
          <w:b w:val="false"/>
          <w:i w:val="false"/>
          <w:color w:val="000000"/>
          <w:sz w:val="28"/>
        </w:rPr>
        <w:t xml:space="preserve">
                             ының автоматтанды.    жыл </w:t>
      </w:r>
      <w:r>
        <w:br/>
      </w:r>
      <w:r>
        <w:rPr>
          <w:rFonts w:ascii="Times New Roman"/>
          <w:b w:val="false"/>
          <w:i w:val="false"/>
          <w:color w:val="000000"/>
          <w:sz w:val="28"/>
        </w:rPr>
        <w:t xml:space="preserve">
                             рылған жүйесi"        сәуiр- </w:t>
      </w:r>
      <w:r>
        <w:br/>
      </w:r>
      <w:r>
        <w:rPr>
          <w:rFonts w:ascii="Times New Roman"/>
          <w:b w:val="false"/>
          <w:i w:val="false"/>
          <w:color w:val="000000"/>
          <w:sz w:val="28"/>
        </w:rPr>
        <w:t xml:space="preserve">
                             (Лицензия беру        тамыз </w:t>
      </w:r>
      <w:r>
        <w:br/>
      </w:r>
      <w:r>
        <w:rPr>
          <w:rFonts w:ascii="Times New Roman"/>
          <w:b w:val="false"/>
          <w:i w:val="false"/>
          <w:color w:val="000000"/>
          <w:sz w:val="28"/>
        </w:rPr>
        <w:t xml:space="preserve">
                             мерзiмiнiң жүйесін </w:t>
      </w:r>
      <w:r>
        <w:br/>
      </w:r>
      <w:r>
        <w:rPr>
          <w:rFonts w:ascii="Times New Roman"/>
          <w:b w:val="false"/>
          <w:i w:val="false"/>
          <w:color w:val="000000"/>
          <w:sz w:val="28"/>
        </w:rPr>
        <w:t xml:space="preserve">
                             бақылауды автомат. </w:t>
      </w:r>
      <w:r>
        <w:br/>
      </w:r>
      <w:r>
        <w:rPr>
          <w:rFonts w:ascii="Times New Roman"/>
          <w:b w:val="false"/>
          <w:i w:val="false"/>
          <w:color w:val="000000"/>
          <w:sz w:val="28"/>
        </w:rPr>
        <w:t xml:space="preserve">
                             тандыруға байланысты. </w:t>
      </w:r>
      <w:r>
        <w:br/>
      </w:r>
      <w:r>
        <w:rPr>
          <w:rFonts w:ascii="Times New Roman"/>
          <w:b w:val="false"/>
          <w:i w:val="false"/>
          <w:color w:val="000000"/>
          <w:sz w:val="28"/>
        </w:rPr>
        <w:t xml:space="preserve">
                             Ұйымдар және құжат </w:t>
      </w:r>
      <w:r>
        <w:br/>
      </w:r>
      <w:r>
        <w:rPr>
          <w:rFonts w:ascii="Times New Roman"/>
          <w:b w:val="false"/>
          <w:i w:val="false"/>
          <w:color w:val="000000"/>
          <w:sz w:val="28"/>
        </w:rPr>
        <w:t xml:space="preserve">
                             түрі бойынша құжаттың </w:t>
      </w:r>
      <w:r>
        <w:br/>
      </w:r>
      <w:r>
        <w:rPr>
          <w:rFonts w:ascii="Times New Roman"/>
          <w:b w:val="false"/>
          <w:i w:val="false"/>
          <w:color w:val="000000"/>
          <w:sz w:val="28"/>
        </w:rPr>
        <w:t xml:space="preserve">
                             орындалу мерзiмiн </w:t>
      </w:r>
      <w:r>
        <w:br/>
      </w:r>
      <w:r>
        <w:rPr>
          <w:rFonts w:ascii="Times New Roman"/>
          <w:b w:val="false"/>
          <w:i w:val="false"/>
          <w:color w:val="000000"/>
          <w:sz w:val="28"/>
        </w:rPr>
        <w:t xml:space="preserve">
                             орындауды айқындайды. </w:t>
      </w:r>
      <w:r>
        <w:br/>
      </w:r>
      <w:r>
        <w:rPr>
          <w:rFonts w:ascii="Times New Roman"/>
          <w:b w:val="false"/>
          <w:i w:val="false"/>
          <w:color w:val="000000"/>
          <w:sz w:val="28"/>
        </w:rPr>
        <w:t xml:space="preserve">
                             Құжаттардың жүйесін </w:t>
      </w:r>
      <w:r>
        <w:br/>
      </w:r>
      <w:r>
        <w:rPr>
          <w:rFonts w:ascii="Times New Roman"/>
          <w:b w:val="false"/>
          <w:i w:val="false"/>
          <w:color w:val="000000"/>
          <w:sz w:val="28"/>
        </w:rPr>
        <w:t xml:space="preserve">
                             кеңiнен iздестiру. </w:t>
      </w:r>
      <w:r>
        <w:br/>
      </w:r>
      <w:r>
        <w:rPr>
          <w:rFonts w:ascii="Times New Roman"/>
          <w:b w:val="false"/>
          <w:i w:val="false"/>
          <w:color w:val="000000"/>
          <w:sz w:val="28"/>
        </w:rPr>
        <w:t xml:space="preserve">
                             Орындалған және </w:t>
      </w:r>
      <w:r>
        <w:br/>
      </w:r>
      <w:r>
        <w:rPr>
          <w:rFonts w:ascii="Times New Roman"/>
          <w:b w:val="false"/>
          <w:i w:val="false"/>
          <w:color w:val="000000"/>
          <w:sz w:val="28"/>
        </w:rPr>
        <w:t xml:space="preserve">
                             орындалмаған құжат. </w:t>
      </w:r>
      <w:r>
        <w:br/>
      </w:r>
      <w:r>
        <w:rPr>
          <w:rFonts w:ascii="Times New Roman"/>
          <w:b w:val="false"/>
          <w:i w:val="false"/>
          <w:color w:val="000000"/>
          <w:sz w:val="28"/>
        </w:rPr>
        <w:t xml:space="preserve">
                             пен қабылдау бойынша </w:t>
      </w:r>
      <w:r>
        <w:br/>
      </w:r>
      <w:r>
        <w:rPr>
          <w:rFonts w:ascii="Times New Roman"/>
          <w:b w:val="false"/>
          <w:i w:val="false"/>
          <w:color w:val="000000"/>
          <w:sz w:val="28"/>
        </w:rPr>
        <w:t xml:space="preserve">
                             орындаушыларды </w:t>
      </w:r>
      <w:r>
        <w:br/>
      </w:r>
      <w:r>
        <w:rPr>
          <w:rFonts w:ascii="Times New Roman"/>
          <w:b w:val="false"/>
          <w:i w:val="false"/>
          <w:color w:val="000000"/>
          <w:sz w:val="28"/>
        </w:rPr>
        <w:t xml:space="preserve">
                             анықтайды); </w:t>
      </w:r>
      <w:r>
        <w:br/>
      </w:r>
      <w:r>
        <w:rPr>
          <w:rFonts w:ascii="Times New Roman"/>
          <w:b w:val="false"/>
          <w:i w:val="false"/>
          <w:color w:val="000000"/>
          <w:sz w:val="28"/>
        </w:rPr>
        <w:t xml:space="preserve">
                             8) "Қызмет түрлерiн    2002 </w:t>
      </w:r>
      <w:r>
        <w:br/>
      </w:r>
      <w:r>
        <w:rPr>
          <w:rFonts w:ascii="Times New Roman"/>
          <w:b w:val="false"/>
          <w:i w:val="false"/>
          <w:color w:val="000000"/>
          <w:sz w:val="28"/>
        </w:rPr>
        <w:t xml:space="preserve">
                             лицензиялаудың авто.   жыл </w:t>
      </w:r>
      <w:r>
        <w:br/>
      </w:r>
      <w:r>
        <w:rPr>
          <w:rFonts w:ascii="Times New Roman"/>
          <w:b w:val="false"/>
          <w:i w:val="false"/>
          <w:color w:val="000000"/>
          <w:sz w:val="28"/>
        </w:rPr>
        <w:t xml:space="preserve">
                             маттандырылған жүйесi" мамыр- </w:t>
      </w:r>
      <w:r>
        <w:br/>
      </w:r>
      <w:r>
        <w:rPr>
          <w:rFonts w:ascii="Times New Roman"/>
          <w:b w:val="false"/>
          <w:i w:val="false"/>
          <w:color w:val="000000"/>
          <w:sz w:val="28"/>
        </w:rPr>
        <w:t xml:space="preserve">
                             (Қызмет түрлерiн       қыркүйек </w:t>
      </w:r>
      <w:r>
        <w:br/>
      </w:r>
      <w:r>
        <w:rPr>
          <w:rFonts w:ascii="Times New Roman"/>
          <w:b w:val="false"/>
          <w:i w:val="false"/>
          <w:color w:val="000000"/>
          <w:sz w:val="28"/>
        </w:rPr>
        <w:t xml:space="preserve">
                             лицензиялаудың авто. </w:t>
      </w:r>
      <w:r>
        <w:br/>
      </w:r>
      <w:r>
        <w:rPr>
          <w:rFonts w:ascii="Times New Roman"/>
          <w:b w:val="false"/>
          <w:i w:val="false"/>
          <w:color w:val="000000"/>
          <w:sz w:val="28"/>
        </w:rPr>
        <w:t xml:space="preserve">
                             маттандырылған жүйесi </w:t>
      </w:r>
      <w:r>
        <w:br/>
      </w:r>
      <w:r>
        <w:rPr>
          <w:rFonts w:ascii="Times New Roman"/>
          <w:b w:val="false"/>
          <w:i w:val="false"/>
          <w:color w:val="000000"/>
          <w:sz w:val="28"/>
        </w:rPr>
        <w:t xml:space="preserve">
                             қызмет түрлерiн </w:t>
      </w:r>
      <w:r>
        <w:br/>
      </w:r>
      <w:r>
        <w:rPr>
          <w:rFonts w:ascii="Times New Roman"/>
          <w:b w:val="false"/>
          <w:i w:val="false"/>
          <w:color w:val="000000"/>
          <w:sz w:val="28"/>
        </w:rPr>
        <w:t xml:space="preserve">
                             лицензиялаушы кәсiпо. </w:t>
      </w:r>
      <w:r>
        <w:br/>
      </w:r>
      <w:r>
        <w:rPr>
          <w:rFonts w:ascii="Times New Roman"/>
          <w:b w:val="false"/>
          <w:i w:val="false"/>
          <w:color w:val="000000"/>
          <w:sz w:val="28"/>
        </w:rPr>
        <w:t xml:space="preserve">
                             рындардың реквизит. </w:t>
      </w:r>
      <w:r>
        <w:br/>
      </w:r>
      <w:r>
        <w:rPr>
          <w:rFonts w:ascii="Times New Roman"/>
          <w:b w:val="false"/>
          <w:i w:val="false"/>
          <w:color w:val="000000"/>
          <w:sz w:val="28"/>
        </w:rPr>
        <w:t xml:space="preserve">
                             терiн тiркеудi, </w:t>
      </w:r>
      <w:r>
        <w:br/>
      </w:r>
      <w:r>
        <w:rPr>
          <w:rFonts w:ascii="Times New Roman"/>
          <w:b w:val="false"/>
          <w:i w:val="false"/>
          <w:color w:val="000000"/>
          <w:sz w:val="28"/>
        </w:rPr>
        <w:t xml:space="preserve">
                             лицензиялар берудi, </w:t>
      </w:r>
      <w:r>
        <w:br/>
      </w:r>
      <w:r>
        <w:rPr>
          <w:rFonts w:ascii="Times New Roman"/>
          <w:b w:val="false"/>
          <w:i w:val="false"/>
          <w:color w:val="000000"/>
          <w:sz w:val="28"/>
        </w:rPr>
        <w:t xml:space="preserve">
                             лицензия алған </w:t>
      </w:r>
      <w:r>
        <w:br/>
      </w:r>
      <w:r>
        <w:rPr>
          <w:rFonts w:ascii="Times New Roman"/>
          <w:b w:val="false"/>
          <w:i w:val="false"/>
          <w:color w:val="000000"/>
          <w:sz w:val="28"/>
        </w:rPr>
        <w:t xml:space="preserve">
                             кәсiпорындарды </w:t>
      </w:r>
      <w:r>
        <w:br/>
      </w:r>
      <w:r>
        <w:rPr>
          <w:rFonts w:ascii="Times New Roman"/>
          <w:b w:val="false"/>
          <w:i w:val="false"/>
          <w:color w:val="000000"/>
          <w:sz w:val="28"/>
        </w:rPr>
        <w:t xml:space="preserve">
                             кеңiнен iздестiрудi, </w:t>
      </w:r>
      <w:r>
        <w:br/>
      </w:r>
      <w:r>
        <w:rPr>
          <w:rFonts w:ascii="Times New Roman"/>
          <w:b w:val="false"/>
          <w:i w:val="false"/>
          <w:color w:val="000000"/>
          <w:sz w:val="28"/>
        </w:rPr>
        <w:t xml:space="preserve">
                             облыстар, кәсiпорын. </w:t>
      </w:r>
      <w:r>
        <w:br/>
      </w:r>
      <w:r>
        <w:rPr>
          <w:rFonts w:ascii="Times New Roman"/>
          <w:b w:val="false"/>
          <w:i w:val="false"/>
          <w:color w:val="000000"/>
          <w:sz w:val="28"/>
        </w:rPr>
        <w:t xml:space="preserve">
                             дар және олардың </w:t>
      </w:r>
      <w:r>
        <w:br/>
      </w:r>
      <w:r>
        <w:rPr>
          <w:rFonts w:ascii="Times New Roman"/>
          <w:b w:val="false"/>
          <w:i w:val="false"/>
          <w:color w:val="000000"/>
          <w:sz w:val="28"/>
        </w:rPr>
        <w:t xml:space="preserve">
                             бөлiмдерi бойынша </w:t>
      </w:r>
      <w:r>
        <w:br/>
      </w:r>
      <w:r>
        <w:rPr>
          <w:rFonts w:ascii="Times New Roman"/>
          <w:b w:val="false"/>
          <w:i w:val="false"/>
          <w:color w:val="000000"/>
          <w:sz w:val="28"/>
        </w:rPr>
        <w:t xml:space="preserve">
                             анықтамалық мәлiметтер </w:t>
      </w:r>
      <w:r>
        <w:br/>
      </w:r>
      <w:r>
        <w:rPr>
          <w:rFonts w:ascii="Times New Roman"/>
          <w:b w:val="false"/>
          <w:i w:val="false"/>
          <w:color w:val="000000"/>
          <w:sz w:val="28"/>
        </w:rPr>
        <w:t xml:space="preserve">
                             басып шығаруды </w:t>
      </w:r>
      <w:r>
        <w:br/>
      </w:r>
      <w:r>
        <w:rPr>
          <w:rFonts w:ascii="Times New Roman"/>
          <w:b w:val="false"/>
          <w:i w:val="false"/>
          <w:color w:val="000000"/>
          <w:sz w:val="28"/>
        </w:rPr>
        <w:t xml:space="preserve">
                             көздейдi). </w:t>
      </w:r>
      <w:r>
        <w:br/>
      </w:r>
      <w:r>
        <w:rPr>
          <w:rFonts w:ascii="Times New Roman"/>
          <w:b w:val="false"/>
          <w:i w:val="false"/>
          <w:color w:val="000000"/>
          <w:sz w:val="28"/>
        </w:rPr>
        <w:t xml:space="preserve">
                             ЭБАЖ-дың келiсуші       2002 </w:t>
      </w:r>
      <w:r>
        <w:br/>
      </w:r>
      <w:r>
        <w:rPr>
          <w:rFonts w:ascii="Times New Roman"/>
          <w:b w:val="false"/>
          <w:i w:val="false"/>
          <w:color w:val="000000"/>
          <w:sz w:val="28"/>
        </w:rPr>
        <w:t xml:space="preserve">
                             министрлiктерi мен      жыл </w:t>
      </w:r>
      <w:r>
        <w:br/>
      </w:r>
      <w:r>
        <w:rPr>
          <w:rFonts w:ascii="Times New Roman"/>
          <w:b w:val="false"/>
          <w:i w:val="false"/>
          <w:color w:val="000000"/>
          <w:sz w:val="28"/>
        </w:rPr>
        <w:t xml:space="preserve">
                             ведомстволары үшiн      шiлде- </w:t>
      </w:r>
      <w:r>
        <w:br/>
      </w:r>
      <w:r>
        <w:rPr>
          <w:rFonts w:ascii="Times New Roman"/>
          <w:b w:val="false"/>
          <w:i w:val="false"/>
          <w:color w:val="000000"/>
          <w:sz w:val="28"/>
        </w:rPr>
        <w:t xml:space="preserve">
                             қолданбалы бағдарла.    желтоқсан </w:t>
      </w:r>
      <w:r>
        <w:br/>
      </w:r>
      <w:r>
        <w:rPr>
          <w:rFonts w:ascii="Times New Roman"/>
          <w:b w:val="false"/>
          <w:i w:val="false"/>
          <w:color w:val="000000"/>
          <w:sz w:val="28"/>
        </w:rPr>
        <w:t xml:space="preserve">
                             малық-техникалық </w:t>
      </w:r>
      <w:r>
        <w:br/>
      </w:r>
      <w:r>
        <w:rPr>
          <w:rFonts w:ascii="Times New Roman"/>
          <w:b w:val="false"/>
          <w:i w:val="false"/>
          <w:color w:val="000000"/>
          <w:sz w:val="28"/>
        </w:rPr>
        <w:t xml:space="preserve">
                             құралдарды жетiстiру, </w:t>
      </w:r>
      <w:r>
        <w:br/>
      </w:r>
      <w:r>
        <w:rPr>
          <w:rFonts w:ascii="Times New Roman"/>
          <w:b w:val="false"/>
          <w:i w:val="false"/>
          <w:color w:val="000000"/>
          <w:sz w:val="28"/>
        </w:rPr>
        <w:t xml:space="preserve">
                             орнату және iске </w:t>
      </w:r>
      <w:r>
        <w:br/>
      </w:r>
      <w:r>
        <w:rPr>
          <w:rFonts w:ascii="Times New Roman"/>
          <w:b w:val="false"/>
          <w:i w:val="false"/>
          <w:color w:val="000000"/>
          <w:sz w:val="28"/>
        </w:rPr>
        <w:t xml:space="preserve">
                             қосу (бағдарламалар </w:t>
      </w:r>
      <w:r>
        <w:br/>
      </w:r>
      <w:r>
        <w:rPr>
          <w:rFonts w:ascii="Times New Roman"/>
          <w:b w:val="false"/>
          <w:i w:val="false"/>
          <w:color w:val="000000"/>
          <w:sz w:val="28"/>
        </w:rPr>
        <w:t xml:space="preserve">
                             Delphi 4 бағдарламалау </w:t>
      </w:r>
      <w:r>
        <w:br/>
      </w:r>
      <w:r>
        <w:rPr>
          <w:rFonts w:ascii="Times New Roman"/>
          <w:b w:val="false"/>
          <w:i w:val="false"/>
          <w:color w:val="000000"/>
          <w:sz w:val="28"/>
        </w:rPr>
        <w:t xml:space="preserve">
                             аспаптық құралына </w:t>
      </w:r>
      <w:r>
        <w:br/>
      </w:r>
      <w:r>
        <w:rPr>
          <w:rFonts w:ascii="Times New Roman"/>
          <w:b w:val="false"/>
          <w:i w:val="false"/>
          <w:color w:val="000000"/>
          <w:sz w:val="28"/>
        </w:rPr>
        <w:t xml:space="preserve">
                             көшiрiлмек, бұл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министрлiгi және </w:t>
      </w:r>
      <w:r>
        <w:br/>
      </w:r>
      <w:r>
        <w:rPr>
          <w:rFonts w:ascii="Times New Roman"/>
          <w:b w:val="false"/>
          <w:i w:val="false"/>
          <w:color w:val="000000"/>
          <w:sz w:val="28"/>
        </w:rPr>
        <w:t xml:space="preserve">
                             келiсушi министрлiктер </w:t>
      </w:r>
      <w:r>
        <w:br/>
      </w:r>
      <w:r>
        <w:rPr>
          <w:rFonts w:ascii="Times New Roman"/>
          <w:b w:val="false"/>
          <w:i w:val="false"/>
          <w:color w:val="000000"/>
          <w:sz w:val="28"/>
        </w:rPr>
        <w:t xml:space="preserve">
                             жүйелерiнiң икемдiгiне </w:t>
      </w:r>
      <w:r>
        <w:br/>
      </w:r>
      <w:r>
        <w:rPr>
          <w:rFonts w:ascii="Times New Roman"/>
          <w:b w:val="false"/>
          <w:i w:val="false"/>
          <w:color w:val="000000"/>
          <w:sz w:val="28"/>
        </w:rPr>
        <w:t xml:space="preserve">
                             және бағдарламаларын </w:t>
      </w:r>
      <w:r>
        <w:br/>
      </w:r>
      <w:r>
        <w:rPr>
          <w:rFonts w:ascii="Times New Roman"/>
          <w:b w:val="false"/>
          <w:i w:val="false"/>
          <w:color w:val="000000"/>
          <w:sz w:val="28"/>
        </w:rPr>
        <w:t xml:space="preserve">
                             үйлестiруге қол </w:t>
      </w:r>
      <w:r>
        <w:br/>
      </w:r>
      <w:r>
        <w:rPr>
          <w:rFonts w:ascii="Times New Roman"/>
          <w:b w:val="false"/>
          <w:i w:val="false"/>
          <w:color w:val="000000"/>
          <w:sz w:val="28"/>
        </w:rPr>
        <w:t xml:space="preserve">
                             жеткiзуге мүмкiндiк </w:t>
      </w:r>
      <w:r>
        <w:br/>
      </w:r>
      <w:r>
        <w:rPr>
          <w:rFonts w:ascii="Times New Roman"/>
          <w:b w:val="false"/>
          <w:i w:val="false"/>
          <w:color w:val="000000"/>
          <w:sz w:val="28"/>
        </w:rPr>
        <w:t xml:space="preserve">
                             бередi.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түбiрлi жаңарту </w:t>
      </w:r>
      <w:r>
        <w:br/>
      </w:r>
      <w:r>
        <w:rPr>
          <w:rFonts w:ascii="Times New Roman"/>
          <w:b w:val="false"/>
          <w:i w:val="false"/>
          <w:color w:val="000000"/>
          <w:sz w:val="28"/>
        </w:rPr>
        <w:t xml:space="preserve">
                             шеңберiнде анықтамалар </w:t>
      </w:r>
      <w:r>
        <w:br/>
      </w:r>
      <w:r>
        <w:rPr>
          <w:rFonts w:ascii="Times New Roman"/>
          <w:b w:val="false"/>
          <w:i w:val="false"/>
          <w:color w:val="000000"/>
          <w:sz w:val="28"/>
        </w:rPr>
        <w:t xml:space="preserve">
                             (соның iшiнде Сыртқы </w:t>
      </w:r>
      <w:r>
        <w:br/>
      </w:r>
      <w:r>
        <w:rPr>
          <w:rFonts w:ascii="Times New Roman"/>
          <w:b w:val="false"/>
          <w:i w:val="false"/>
          <w:color w:val="000000"/>
          <w:sz w:val="28"/>
        </w:rPr>
        <w:t xml:space="preserve">
                             экономикалық қызмет </w:t>
      </w:r>
      <w:r>
        <w:br/>
      </w:r>
      <w:r>
        <w:rPr>
          <w:rFonts w:ascii="Times New Roman"/>
          <w:b w:val="false"/>
          <w:i w:val="false"/>
          <w:color w:val="000000"/>
          <w:sz w:val="28"/>
        </w:rPr>
        <w:t xml:space="preserve">
                             Тауар номенклатурасы </w:t>
      </w:r>
      <w:r>
        <w:br/>
      </w:r>
      <w:r>
        <w:rPr>
          <w:rFonts w:ascii="Times New Roman"/>
          <w:b w:val="false"/>
          <w:i w:val="false"/>
          <w:color w:val="000000"/>
          <w:sz w:val="28"/>
        </w:rPr>
        <w:t xml:space="preserve">
                             анықтамасы), өзектi </w:t>
      </w:r>
      <w:r>
        <w:br/>
      </w:r>
      <w:r>
        <w:rPr>
          <w:rFonts w:ascii="Times New Roman"/>
          <w:b w:val="false"/>
          <w:i w:val="false"/>
          <w:color w:val="000000"/>
          <w:sz w:val="28"/>
        </w:rPr>
        <w:t xml:space="preserve">
                             етiлмек, ақпарат </w:t>
      </w:r>
      <w:r>
        <w:br/>
      </w:r>
      <w:r>
        <w:rPr>
          <w:rFonts w:ascii="Times New Roman"/>
          <w:b w:val="false"/>
          <w:i w:val="false"/>
          <w:color w:val="000000"/>
          <w:sz w:val="28"/>
        </w:rPr>
        <w:t xml:space="preserve">
                             iрiктеу межелерiнiң </w:t>
      </w:r>
      <w:r>
        <w:br/>
      </w:r>
      <w:r>
        <w:rPr>
          <w:rFonts w:ascii="Times New Roman"/>
          <w:b w:val="false"/>
          <w:i w:val="false"/>
          <w:color w:val="000000"/>
          <w:sz w:val="28"/>
        </w:rPr>
        <w:t xml:space="preserve">
                             кең ауқымымен </w:t>
      </w:r>
      <w:r>
        <w:br/>
      </w:r>
      <w:r>
        <w:rPr>
          <w:rFonts w:ascii="Times New Roman"/>
          <w:b w:val="false"/>
          <w:i w:val="false"/>
          <w:color w:val="000000"/>
          <w:sz w:val="28"/>
        </w:rPr>
        <w:t xml:space="preserve">
                             анықтамалар және </w:t>
      </w:r>
      <w:r>
        <w:br/>
      </w:r>
      <w:r>
        <w:rPr>
          <w:rFonts w:ascii="Times New Roman"/>
          <w:b w:val="false"/>
          <w:i w:val="false"/>
          <w:color w:val="000000"/>
          <w:sz w:val="28"/>
        </w:rPr>
        <w:t xml:space="preserve">
                             мәлiметтер бастыру </w:t>
      </w:r>
      <w:r>
        <w:br/>
      </w:r>
      <w:r>
        <w:rPr>
          <w:rFonts w:ascii="Times New Roman"/>
          <w:b w:val="false"/>
          <w:i w:val="false"/>
          <w:color w:val="000000"/>
          <w:sz w:val="28"/>
        </w:rPr>
        <w:t xml:space="preserve">
                             бағдарламалары әзiр. </w:t>
      </w:r>
      <w:r>
        <w:br/>
      </w:r>
      <w:r>
        <w:rPr>
          <w:rFonts w:ascii="Times New Roman"/>
          <w:b w:val="false"/>
          <w:i w:val="false"/>
          <w:color w:val="000000"/>
          <w:sz w:val="28"/>
        </w:rPr>
        <w:t xml:space="preserve">
                             ленбек, бас лицензия. </w:t>
      </w:r>
      <w:r>
        <w:br/>
      </w:r>
      <w:r>
        <w:rPr>
          <w:rFonts w:ascii="Times New Roman"/>
          <w:b w:val="false"/>
          <w:i w:val="false"/>
          <w:color w:val="000000"/>
          <w:sz w:val="28"/>
        </w:rPr>
        <w:t xml:space="preserve">
                             ларды жоюды ескере </w:t>
      </w:r>
      <w:r>
        <w:br/>
      </w:r>
      <w:r>
        <w:rPr>
          <w:rFonts w:ascii="Times New Roman"/>
          <w:b w:val="false"/>
          <w:i w:val="false"/>
          <w:color w:val="000000"/>
          <w:sz w:val="28"/>
        </w:rPr>
        <w:t xml:space="preserve">
                             отырып, арыздар және </w:t>
      </w:r>
      <w:r>
        <w:br/>
      </w:r>
      <w:r>
        <w:rPr>
          <w:rFonts w:ascii="Times New Roman"/>
          <w:b w:val="false"/>
          <w:i w:val="false"/>
          <w:color w:val="000000"/>
          <w:sz w:val="28"/>
        </w:rPr>
        <w:t xml:space="preserve">
                             лицензиялар бастыру </w:t>
      </w:r>
      <w:r>
        <w:br/>
      </w:r>
      <w:r>
        <w:rPr>
          <w:rFonts w:ascii="Times New Roman"/>
          <w:b w:val="false"/>
          <w:i w:val="false"/>
          <w:color w:val="000000"/>
          <w:sz w:val="28"/>
        </w:rPr>
        <w:t xml:space="preserve">
                             бағдарламалары </w:t>
      </w:r>
      <w:r>
        <w:br/>
      </w:r>
      <w:r>
        <w:rPr>
          <w:rFonts w:ascii="Times New Roman"/>
          <w:b w:val="false"/>
          <w:i w:val="false"/>
          <w:color w:val="000000"/>
          <w:sz w:val="28"/>
        </w:rPr>
        <w:t xml:space="preserve">
                             өзгертiлмек және </w:t>
      </w:r>
      <w:r>
        <w:br/>
      </w:r>
      <w:r>
        <w:rPr>
          <w:rFonts w:ascii="Times New Roman"/>
          <w:b w:val="false"/>
          <w:i w:val="false"/>
          <w:color w:val="000000"/>
          <w:sz w:val="28"/>
        </w:rPr>
        <w:t xml:space="preserve">
                             басқалары)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8 техникалық жоба әзiрлеу және пайдалануға қосу, экспорттық бақылауға жататын өнiмдердi бақылаудың 80 пайызына дейiн қамтитын, экспорттық бақылау саласында бiртұтас республикалық бақылау-ақпарат жүйесiн құру (енгiзiлетiн жүйелер жалпы республикалық ведомствоаралық жүйелер болып табылады және бұл жүйелердiң ақпараты Қазақстан Республикасының Үкiметі, Кеден комитетi, Ұлттық қауiпсiздiк комитетi, Денсаулық сақтау министрлiгi және басқа мемлекеттiк органдар үшiн ведомстволық ақпарат жүйелерiн құру үшiн қажет); жүйе енгiзiлгеннен кейiн лицензиаттардың лицензия ресiмдеу жөнiндегi шығыстарын және құжат айналымын 66,5 мың теңгеден, 22,05 мың теңгеге дайын, үш есе дерлік қысқарту жоспарлануда. </w:t>
      </w:r>
    </w:p>
    <w:bookmarkStart w:name="z2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20-қосымша         </w:t>
      </w:r>
    </w:p>
    <w:bookmarkEnd w:id="21"/>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502 "Мемлекеттiк стандарттар қорының ақпараттық жүйесiн қамтамасыз ету"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3463 мың теңге (үш миллион төрт жүз алпыс үш мың теңге). </w:t>
      </w:r>
      <w:r>
        <w:br/>
      </w:r>
      <w:r>
        <w:rPr>
          <w:rFonts w:ascii="Times New Roman"/>
          <w:b w:val="false"/>
          <w:i w:val="false"/>
          <w:color w:val="000000"/>
          <w:sz w:val="28"/>
        </w:rPr>
        <w:t>
      2. Бюджет бағдарламасының нормативтiк құқықтық негiзi: "Стандарттау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17-бабы,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Yкiметінiң 2001 жылғы 4 шiлдедегi N 913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өзгерiстер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ақпарат техникасына қызмет ету, электронды көздердегi нормативтiк құжаттарды стандарттау, метрология және сертификаттау саласында ақпарат өңдеу және тарату. </w:t>
      </w:r>
      <w:r>
        <w:br/>
      </w:r>
      <w:r>
        <w:rPr>
          <w:rFonts w:ascii="Times New Roman"/>
          <w:b w:val="false"/>
          <w:i w:val="false"/>
          <w:color w:val="000000"/>
          <w:sz w:val="28"/>
        </w:rPr>
        <w:t xml:space="preserve">
      5. Бюджет бағдарламасының мiндеттерi: Стандарттар бойынша деректер қорын жасау, алу және стандарттау, сертификаттау және метрология саласында нормативтiк құжаттарды өңдеу және тарату.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502         Мемлекеттік   Стандарттау, метро.  2002  Қазақстан </w:t>
      </w:r>
      <w:r>
        <w:br/>
      </w:r>
      <w:r>
        <w:rPr>
          <w:rFonts w:ascii="Times New Roman"/>
          <w:b w:val="false"/>
          <w:i w:val="false"/>
          <w:color w:val="000000"/>
          <w:sz w:val="28"/>
        </w:rPr>
        <w:t xml:space="preserve">
               стандарттар   логия және сертифи.  жыл   Республика. </w:t>
      </w:r>
      <w:r>
        <w:br/>
      </w:r>
      <w:r>
        <w:rPr>
          <w:rFonts w:ascii="Times New Roman"/>
          <w:b w:val="false"/>
          <w:i w:val="false"/>
          <w:color w:val="000000"/>
          <w:sz w:val="28"/>
        </w:rPr>
        <w:t xml:space="preserve">
               қорының       каттау жөнiнде             сының </w:t>
      </w:r>
      <w:r>
        <w:br/>
      </w:r>
      <w:r>
        <w:rPr>
          <w:rFonts w:ascii="Times New Roman"/>
          <w:b w:val="false"/>
          <w:i w:val="false"/>
          <w:color w:val="000000"/>
          <w:sz w:val="28"/>
        </w:rPr>
        <w:t xml:space="preserve">
               ақпараттық    ақпарат жинауды,           Индустрия </w:t>
      </w:r>
      <w:r>
        <w:br/>
      </w:r>
      <w:r>
        <w:rPr>
          <w:rFonts w:ascii="Times New Roman"/>
          <w:b w:val="false"/>
          <w:i w:val="false"/>
          <w:color w:val="000000"/>
          <w:sz w:val="28"/>
        </w:rPr>
        <w:t xml:space="preserve">
               жүйесiн       өңдеудi, берудi            және сауда </w:t>
      </w:r>
      <w:r>
        <w:br/>
      </w:r>
      <w:r>
        <w:rPr>
          <w:rFonts w:ascii="Times New Roman"/>
          <w:b w:val="false"/>
          <w:i w:val="false"/>
          <w:color w:val="000000"/>
          <w:sz w:val="28"/>
        </w:rPr>
        <w:t xml:space="preserve">
               iлестiру      автоматтандыру - 660       министрлігі </w:t>
      </w:r>
      <w:r>
        <w:br/>
      </w:r>
      <w:r>
        <w:rPr>
          <w:rFonts w:ascii="Times New Roman"/>
          <w:b w:val="false"/>
          <w:i w:val="false"/>
          <w:color w:val="000000"/>
          <w:sz w:val="28"/>
        </w:rPr>
        <w:t xml:space="preserve">
                             нормативтік құжаттар. </w:t>
      </w:r>
      <w:r>
        <w:br/>
      </w:r>
      <w:r>
        <w:rPr>
          <w:rFonts w:ascii="Times New Roman"/>
          <w:b w:val="false"/>
          <w:i w:val="false"/>
          <w:color w:val="000000"/>
          <w:sz w:val="28"/>
        </w:rPr>
        <w:t xml:space="preserve">
                             Құрал-жабдықты </w:t>
      </w:r>
      <w:r>
        <w:br/>
      </w:r>
      <w:r>
        <w:rPr>
          <w:rFonts w:ascii="Times New Roman"/>
          <w:b w:val="false"/>
          <w:i w:val="false"/>
          <w:color w:val="000000"/>
          <w:sz w:val="28"/>
        </w:rPr>
        <w:t xml:space="preserve">
                             пайдаланумен байла. </w:t>
      </w:r>
      <w:r>
        <w:br/>
      </w:r>
      <w:r>
        <w:rPr>
          <w:rFonts w:ascii="Times New Roman"/>
          <w:b w:val="false"/>
          <w:i w:val="false"/>
          <w:color w:val="000000"/>
          <w:sz w:val="28"/>
        </w:rPr>
        <w:t xml:space="preserve">
                             нысты алдын-алу және </w:t>
      </w:r>
      <w:r>
        <w:br/>
      </w:r>
      <w:r>
        <w:rPr>
          <w:rFonts w:ascii="Times New Roman"/>
          <w:b w:val="false"/>
          <w:i w:val="false"/>
          <w:color w:val="000000"/>
          <w:sz w:val="28"/>
        </w:rPr>
        <w:t xml:space="preserve">
                             техникалық шаралар </w:t>
      </w:r>
      <w:r>
        <w:br/>
      </w:r>
      <w:r>
        <w:rPr>
          <w:rFonts w:ascii="Times New Roman"/>
          <w:b w:val="false"/>
          <w:i w:val="false"/>
          <w:color w:val="000000"/>
          <w:sz w:val="28"/>
        </w:rPr>
        <w:t xml:space="preserve">
                             (қондыру, жөндеу) 19 </w:t>
      </w:r>
      <w:r>
        <w:br/>
      </w:r>
      <w:r>
        <w:rPr>
          <w:rFonts w:ascii="Times New Roman"/>
          <w:b w:val="false"/>
          <w:i w:val="false"/>
          <w:color w:val="000000"/>
          <w:sz w:val="28"/>
        </w:rPr>
        <w:t xml:space="preserve">
                             бiрлiк (жұмыс </w:t>
      </w:r>
      <w:r>
        <w:br/>
      </w:r>
      <w:r>
        <w:rPr>
          <w:rFonts w:ascii="Times New Roman"/>
          <w:b w:val="false"/>
          <w:i w:val="false"/>
          <w:color w:val="000000"/>
          <w:sz w:val="28"/>
        </w:rPr>
        <w:t xml:space="preserve">
                             станциясы - 1; </w:t>
      </w:r>
      <w:r>
        <w:br/>
      </w:r>
      <w:r>
        <w:rPr>
          <w:rFonts w:ascii="Times New Roman"/>
          <w:b w:val="false"/>
          <w:i w:val="false"/>
          <w:color w:val="000000"/>
          <w:sz w:val="28"/>
        </w:rPr>
        <w:t xml:space="preserve">
                             желiлiк карталар - 4; </w:t>
      </w:r>
      <w:r>
        <w:br/>
      </w:r>
      <w:r>
        <w:rPr>
          <w:rFonts w:ascii="Times New Roman"/>
          <w:b w:val="false"/>
          <w:i w:val="false"/>
          <w:color w:val="000000"/>
          <w:sz w:val="28"/>
        </w:rPr>
        <w:t xml:space="preserve">
                             мониторлар - 4; </w:t>
      </w:r>
      <w:r>
        <w:br/>
      </w:r>
      <w:r>
        <w:rPr>
          <w:rFonts w:ascii="Times New Roman"/>
          <w:b w:val="false"/>
          <w:i w:val="false"/>
          <w:color w:val="000000"/>
          <w:sz w:val="28"/>
        </w:rPr>
        <w:t xml:space="preserve">
                             модемдер - 4; </w:t>
      </w:r>
      <w:r>
        <w:br/>
      </w:r>
      <w:r>
        <w:rPr>
          <w:rFonts w:ascii="Times New Roman"/>
          <w:b w:val="false"/>
          <w:i w:val="false"/>
          <w:color w:val="000000"/>
          <w:sz w:val="28"/>
        </w:rPr>
        <w:t xml:space="preserve">
                             желiлiк принтерлер - </w:t>
      </w:r>
      <w:r>
        <w:br/>
      </w:r>
      <w:r>
        <w:rPr>
          <w:rFonts w:ascii="Times New Roman"/>
          <w:b w:val="false"/>
          <w:i w:val="false"/>
          <w:color w:val="000000"/>
          <w:sz w:val="28"/>
        </w:rPr>
        <w:t xml:space="preserve">
                             2; сканер - 1; бейне </w:t>
      </w:r>
      <w:r>
        <w:br/>
      </w:r>
      <w:r>
        <w:rPr>
          <w:rFonts w:ascii="Times New Roman"/>
          <w:b w:val="false"/>
          <w:i w:val="false"/>
          <w:color w:val="000000"/>
          <w:sz w:val="28"/>
        </w:rPr>
        <w:t xml:space="preserve">
                             жарық түсiргiш, ауа </w:t>
      </w:r>
      <w:r>
        <w:br/>
      </w:r>
      <w:r>
        <w:rPr>
          <w:rFonts w:ascii="Times New Roman"/>
          <w:b w:val="false"/>
          <w:i w:val="false"/>
          <w:color w:val="000000"/>
          <w:sz w:val="28"/>
        </w:rPr>
        <w:t xml:space="preserve">
                             баптағыштар - 2)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660 нормативтiк құжат бойынша ақпарат жинауды, өңдеудi, берудi, көрсетудi автоматтандыруға және құрал-жабдықтың 19 бiрлiгiн жұмыс күйiнде ұстауға мүмкiндiк бередi. (жұмыс станциясы - 1; желiлiк карталары - 4; мониторлар - 4; модемдер - 4; желiлiк принтерлер - 2; сканер - 1; бейне жарық түсiргiш - 1; ауа баптағыштар - 2). </w:t>
      </w:r>
    </w:p>
    <w:bookmarkStart w:name="z2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21-қосымша         </w:t>
      </w:r>
    </w:p>
    <w:bookmarkEnd w:id="22"/>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600 "Дүниежүзiлiк сауда ұйымымен өзара iс-қимыл жөнiнде ақпараттық орталықты дамыту"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5463 мың теңге (бес миллион төрт жүз алпыс үш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17-бабы,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Yкiметінің 2001 жылғы 4 шiлдедегi N 913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Үкiметiнiң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қызметтiң жұмыс iстеуiн кейiнгi қолдаумен Тарифтер және сауда жөнiндегi бас келiсiм талаптарына сай келетiн Қазақстанда ақпарат орталығын және ақпарат-анықтама қызметiн құру үшiн компьютер техникасын алу. </w:t>
      </w:r>
      <w:r>
        <w:br/>
      </w:r>
      <w:r>
        <w:rPr>
          <w:rFonts w:ascii="Times New Roman"/>
          <w:b w:val="false"/>
          <w:i w:val="false"/>
          <w:color w:val="000000"/>
          <w:sz w:val="28"/>
        </w:rPr>
        <w:t xml:space="preserve">
      5. Бюджет бағдарламасының мiндеттерi: Дүниежүзiлiк сауда ұйымы хатшылығымен (бұдан әpi - ДСҰ) және ДСҰ-ға мүше елдермен өзара iс-қимыл және нормативтік базамен жарақтандыру.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Дүниежүзiлiк   ДСҰ-ға өзара iс-қимыл 2002 Қазақстан </w:t>
      </w:r>
      <w:r>
        <w:br/>
      </w:r>
      <w:r>
        <w:rPr>
          <w:rFonts w:ascii="Times New Roman"/>
          <w:b w:val="false"/>
          <w:i w:val="false"/>
          <w:color w:val="000000"/>
          <w:sz w:val="28"/>
        </w:rPr>
        <w:t xml:space="preserve">
              сауда          жөнiндегi ақпарат      жыл Республика. </w:t>
      </w:r>
      <w:r>
        <w:br/>
      </w:r>
      <w:r>
        <w:rPr>
          <w:rFonts w:ascii="Times New Roman"/>
          <w:b w:val="false"/>
          <w:i w:val="false"/>
          <w:color w:val="000000"/>
          <w:sz w:val="28"/>
        </w:rPr>
        <w:t xml:space="preserve">
              ұйымымен       орталығын құрал-           сының </w:t>
      </w:r>
      <w:r>
        <w:br/>
      </w:r>
      <w:r>
        <w:rPr>
          <w:rFonts w:ascii="Times New Roman"/>
          <w:b w:val="false"/>
          <w:i w:val="false"/>
          <w:color w:val="000000"/>
          <w:sz w:val="28"/>
        </w:rPr>
        <w:t xml:space="preserve">
              өзара iс-қимыл жабдықтың 28 бiрлi.        Индустрия </w:t>
      </w:r>
      <w:r>
        <w:br/>
      </w:r>
      <w:r>
        <w:rPr>
          <w:rFonts w:ascii="Times New Roman"/>
          <w:b w:val="false"/>
          <w:i w:val="false"/>
          <w:color w:val="000000"/>
          <w:sz w:val="28"/>
        </w:rPr>
        <w:t xml:space="preserve">
              жөнiнде        гiмен және бағдарла.       және сауда </w:t>
      </w:r>
      <w:r>
        <w:br/>
      </w:r>
      <w:r>
        <w:rPr>
          <w:rFonts w:ascii="Times New Roman"/>
          <w:b w:val="false"/>
          <w:i w:val="false"/>
          <w:color w:val="000000"/>
          <w:sz w:val="28"/>
        </w:rPr>
        <w:t xml:space="preserve">
              ақпараттық     малық құралдармен          министрлігі </w:t>
      </w:r>
      <w:r>
        <w:br/>
      </w:r>
      <w:r>
        <w:rPr>
          <w:rFonts w:ascii="Times New Roman"/>
          <w:b w:val="false"/>
          <w:i w:val="false"/>
          <w:color w:val="000000"/>
          <w:sz w:val="28"/>
        </w:rPr>
        <w:t xml:space="preserve">
              орталықты      қамтамасыз ету: 5 </w:t>
      </w:r>
      <w:r>
        <w:br/>
      </w:r>
      <w:r>
        <w:rPr>
          <w:rFonts w:ascii="Times New Roman"/>
          <w:b w:val="false"/>
          <w:i w:val="false"/>
          <w:color w:val="000000"/>
          <w:sz w:val="28"/>
        </w:rPr>
        <w:t xml:space="preserve">
              дамыту         компьютер, 4 сервер, </w:t>
      </w:r>
      <w:r>
        <w:br/>
      </w:r>
      <w:r>
        <w:rPr>
          <w:rFonts w:ascii="Times New Roman"/>
          <w:b w:val="false"/>
          <w:i w:val="false"/>
          <w:color w:val="000000"/>
          <w:sz w:val="28"/>
        </w:rPr>
        <w:t xml:space="preserve">
                             2 үздiксiз күш беру </w:t>
      </w:r>
      <w:r>
        <w:br/>
      </w:r>
      <w:r>
        <w:rPr>
          <w:rFonts w:ascii="Times New Roman"/>
          <w:b w:val="false"/>
          <w:i w:val="false"/>
          <w:color w:val="000000"/>
          <w:sz w:val="28"/>
        </w:rPr>
        <w:t xml:space="preserve">
                             көзi, 2 тасымалдағыш, </w:t>
      </w:r>
      <w:r>
        <w:br/>
      </w:r>
      <w:r>
        <w:rPr>
          <w:rFonts w:ascii="Times New Roman"/>
          <w:b w:val="false"/>
          <w:i w:val="false"/>
          <w:color w:val="000000"/>
          <w:sz w:val="28"/>
        </w:rPr>
        <w:t xml:space="preserve">
                             2 желiлiк комутатор, </w:t>
      </w:r>
      <w:r>
        <w:br/>
      </w:r>
      <w:r>
        <w:rPr>
          <w:rFonts w:ascii="Times New Roman"/>
          <w:b w:val="false"/>
          <w:i w:val="false"/>
          <w:color w:val="000000"/>
          <w:sz w:val="28"/>
        </w:rPr>
        <w:t xml:space="preserve">
                             2 тұрақты жарық </w:t>
      </w:r>
      <w:r>
        <w:br/>
      </w:r>
      <w:r>
        <w:rPr>
          <w:rFonts w:ascii="Times New Roman"/>
          <w:b w:val="false"/>
          <w:i w:val="false"/>
          <w:color w:val="000000"/>
          <w:sz w:val="28"/>
        </w:rPr>
        <w:t xml:space="preserve">
                             түсiргiш, 2 желiлiк </w:t>
      </w:r>
      <w:r>
        <w:br/>
      </w:r>
      <w:r>
        <w:rPr>
          <w:rFonts w:ascii="Times New Roman"/>
          <w:b w:val="false"/>
          <w:i w:val="false"/>
          <w:color w:val="000000"/>
          <w:sz w:val="28"/>
        </w:rPr>
        <w:t xml:space="preserve">
                             коммутатор, 2 тұрақты </w:t>
      </w:r>
      <w:r>
        <w:br/>
      </w:r>
      <w:r>
        <w:rPr>
          <w:rFonts w:ascii="Times New Roman"/>
          <w:b w:val="false"/>
          <w:i w:val="false"/>
          <w:color w:val="000000"/>
          <w:sz w:val="28"/>
        </w:rPr>
        <w:t xml:space="preserve">
                             жарық түсiргiш, екi </w:t>
      </w:r>
      <w:r>
        <w:br/>
      </w:r>
      <w:r>
        <w:rPr>
          <w:rFonts w:ascii="Times New Roman"/>
          <w:b w:val="false"/>
          <w:i w:val="false"/>
          <w:color w:val="000000"/>
          <w:sz w:val="28"/>
        </w:rPr>
        <w:t xml:space="preserve">
                             желiлiк принтер, 9 </w:t>
      </w:r>
      <w:r>
        <w:br/>
      </w:r>
      <w:r>
        <w:rPr>
          <w:rFonts w:ascii="Times New Roman"/>
          <w:b w:val="false"/>
          <w:i w:val="false"/>
          <w:color w:val="000000"/>
          <w:sz w:val="28"/>
        </w:rPr>
        <w:t xml:space="preserve">
                             байланысты қамтамасыз </w:t>
      </w:r>
      <w:r>
        <w:br/>
      </w:r>
      <w:r>
        <w:rPr>
          <w:rFonts w:ascii="Times New Roman"/>
          <w:b w:val="false"/>
          <w:i w:val="false"/>
          <w:color w:val="000000"/>
          <w:sz w:val="28"/>
        </w:rPr>
        <w:t xml:space="preserve">
                             ету құралы (8 модем </w:t>
      </w:r>
      <w:r>
        <w:br/>
      </w:r>
      <w:r>
        <w:rPr>
          <w:rFonts w:ascii="Times New Roman"/>
          <w:b w:val="false"/>
          <w:i w:val="false"/>
          <w:color w:val="000000"/>
          <w:sz w:val="28"/>
        </w:rPr>
        <w:t xml:space="preserve">
                             1 АнтиСпам)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ДСҰ-ға мүше шетелдiк әрiптестермен және отандық пайдаланушылармен жедел ақпарат алысу үшiн 28 бiрлiк құрал-жабдық: 5 компьютер, 4 cepвep, 2 үздіксіз күш беру көзi, 2 тасымалдағыш, 2 желiлiк коммутатор, 2 тұрақты жарық түсiргiш, 2 желiлiк коммутатор, 2 тұрақты жарық түсiргiш, екi желiлiк принтер, 9 байланысты қамтамасыз ету құралы (8 модем 1 АнтиСпам) алуға мүмкiндiк бередi. </w:t>
      </w:r>
    </w:p>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22-қосымша         </w:t>
      </w:r>
    </w:p>
    <w:bookmarkEnd w:id="23"/>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601 "Мемлекеттiк стандарттар қорының ақпараттық жүйесiн дамыту"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4937 мың теңге (төрт миллион тоғыз жүз отыз жетi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Заңының 17-бабы,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Yкiметiнiң 2001 жылғы 4 шiлдедегi N 913 қаулысы, "Қазақстан Республикасы Yкiметiнiң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мемлекеттiк стандарттар </w:t>
      </w:r>
      <w:r>
        <w:br/>
      </w:r>
      <w:r>
        <w:rPr>
          <w:rFonts w:ascii="Times New Roman"/>
          <w:b w:val="false"/>
          <w:i w:val="false"/>
          <w:color w:val="000000"/>
          <w:sz w:val="28"/>
        </w:rPr>
        <w:t xml:space="preserve">
қорын стандарттау, метрология және сертификаттау саласында нормативтiк құжаттар және ақпарат жинау, өңдеу және тарату үшiн қазiргi заман талаптарына сай қажет техникамен жарақтандыруды қамтамасыз ету. </w:t>
      </w:r>
      <w:r>
        <w:br/>
      </w:r>
      <w:r>
        <w:rPr>
          <w:rFonts w:ascii="Times New Roman"/>
          <w:b w:val="false"/>
          <w:i w:val="false"/>
          <w:color w:val="000000"/>
          <w:sz w:val="28"/>
        </w:rPr>
        <w:t xml:space="preserve">
      5. Бюджет бағдарламасының мiндеттерi: қорды техникалық жабдықтармен, ұйымдастыру техникасымен және нормативтiк базамен жарақтандыру; телекоммуникация желiсiне және бiрiңғай ақпарат жүйесiне қосу.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Мемлекеттiк   Мемлекеттiк          2002  Қазақстан </w:t>
      </w:r>
      <w:r>
        <w:br/>
      </w:r>
      <w:r>
        <w:rPr>
          <w:rFonts w:ascii="Times New Roman"/>
          <w:b w:val="false"/>
          <w:i w:val="false"/>
          <w:color w:val="000000"/>
          <w:sz w:val="28"/>
        </w:rPr>
        <w:t xml:space="preserve">
               стандарттар   стандарттар қорына   жыл   Республика. </w:t>
      </w:r>
      <w:r>
        <w:br/>
      </w:r>
      <w:r>
        <w:rPr>
          <w:rFonts w:ascii="Times New Roman"/>
          <w:b w:val="false"/>
          <w:i w:val="false"/>
          <w:color w:val="000000"/>
          <w:sz w:val="28"/>
        </w:rPr>
        <w:t xml:space="preserve">
               қорының       компьютер құрал-жаб.       сының </w:t>
      </w:r>
      <w:r>
        <w:br/>
      </w:r>
      <w:r>
        <w:rPr>
          <w:rFonts w:ascii="Times New Roman"/>
          <w:b w:val="false"/>
          <w:i w:val="false"/>
          <w:color w:val="000000"/>
          <w:sz w:val="28"/>
        </w:rPr>
        <w:t xml:space="preserve">
               ақпараттық    дығының және бағдар.       Индустрия </w:t>
      </w:r>
      <w:r>
        <w:br/>
      </w:r>
      <w:r>
        <w:rPr>
          <w:rFonts w:ascii="Times New Roman"/>
          <w:b w:val="false"/>
          <w:i w:val="false"/>
          <w:color w:val="000000"/>
          <w:sz w:val="28"/>
        </w:rPr>
        <w:t xml:space="preserve">
               жүйесiн       ламалық құралдардың        және сауда </w:t>
      </w:r>
      <w:r>
        <w:br/>
      </w:r>
      <w:r>
        <w:rPr>
          <w:rFonts w:ascii="Times New Roman"/>
          <w:b w:val="false"/>
          <w:i w:val="false"/>
          <w:color w:val="000000"/>
          <w:sz w:val="28"/>
        </w:rPr>
        <w:t xml:space="preserve">
               дамыту        19 бiрлiгiн алу:           министрлігі </w:t>
      </w:r>
      <w:r>
        <w:br/>
      </w:r>
      <w:r>
        <w:rPr>
          <w:rFonts w:ascii="Times New Roman"/>
          <w:b w:val="false"/>
          <w:i w:val="false"/>
          <w:color w:val="000000"/>
          <w:sz w:val="28"/>
        </w:rPr>
        <w:t xml:space="preserve">
                             Жұмыс станциясы - 1; </w:t>
      </w:r>
      <w:r>
        <w:br/>
      </w:r>
      <w:r>
        <w:rPr>
          <w:rFonts w:ascii="Times New Roman"/>
          <w:b w:val="false"/>
          <w:i w:val="false"/>
          <w:color w:val="000000"/>
          <w:sz w:val="28"/>
        </w:rPr>
        <w:t xml:space="preserve">
                             желiлiк карталары - </w:t>
      </w:r>
      <w:r>
        <w:br/>
      </w:r>
      <w:r>
        <w:rPr>
          <w:rFonts w:ascii="Times New Roman"/>
          <w:b w:val="false"/>
          <w:i w:val="false"/>
          <w:color w:val="000000"/>
          <w:sz w:val="28"/>
        </w:rPr>
        <w:t xml:space="preserve">
                             4; мониторлар - 4; </w:t>
      </w:r>
      <w:r>
        <w:br/>
      </w:r>
      <w:r>
        <w:rPr>
          <w:rFonts w:ascii="Times New Roman"/>
          <w:b w:val="false"/>
          <w:i w:val="false"/>
          <w:color w:val="000000"/>
          <w:sz w:val="28"/>
        </w:rPr>
        <w:t xml:space="preserve">
                             модемдep - 4; </w:t>
      </w:r>
      <w:r>
        <w:br/>
      </w:r>
      <w:r>
        <w:rPr>
          <w:rFonts w:ascii="Times New Roman"/>
          <w:b w:val="false"/>
          <w:i w:val="false"/>
          <w:color w:val="000000"/>
          <w:sz w:val="28"/>
        </w:rPr>
        <w:t xml:space="preserve">
                             желiлiк принтерлер - </w:t>
      </w:r>
      <w:r>
        <w:br/>
      </w:r>
      <w:r>
        <w:rPr>
          <w:rFonts w:ascii="Times New Roman"/>
          <w:b w:val="false"/>
          <w:i w:val="false"/>
          <w:color w:val="000000"/>
          <w:sz w:val="28"/>
        </w:rPr>
        <w:t xml:space="preserve">
                             2; сканер - 1; бейне </w:t>
      </w:r>
      <w:r>
        <w:br/>
      </w:r>
      <w:r>
        <w:rPr>
          <w:rFonts w:ascii="Times New Roman"/>
          <w:b w:val="false"/>
          <w:i w:val="false"/>
          <w:color w:val="000000"/>
          <w:sz w:val="28"/>
        </w:rPr>
        <w:t xml:space="preserve">
                             жарық түсiргiш - 1; </w:t>
      </w:r>
      <w:r>
        <w:br/>
      </w:r>
      <w:r>
        <w:rPr>
          <w:rFonts w:ascii="Times New Roman"/>
          <w:b w:val="false"/>
          <w:i w:val="false"/>
          <w:color w:val="000000"/>
          <w:sz w:val="28"/>
        </w:rPr>
        <w:t xml:space="preserve">
                             ауа баптағыштар - 2. </w:t>
      </w:r>
      <w:r>
        <w:br/>
      </w:r>
      <w:r>
        <w:rPr>
          <w:rFonts w:ascii="Times New Roman"/>
          <w:b w:val="false"/>
          <w:i w:val="false"/>
          <w:color w:val="000000"/>
          <w:sz w:val="28"/>
        </w:rPr>
        <w:t xml:space="preserve">
                             Алынған құрал- </w:t>
      </w:r>
      <w:r>
        <w:br/>
      </w:r>
      <w:r>
        <w:rPr>
          <w:rFonts w:ascii="Times New Roman"/>
          <w:b w:val="false"/>
          <w:i w:val="false"/>
          <w:color w:val="000000"/>
          <w:sz w:val="28"/>
        </w:rPr>
        <w:t xml:space="preserve">
                             жабдықты монтаждау </w:t>
      </w:r>
      <w:r>
        <w:br/>
      </w:r>
      <w:r>
        <w:rPr>
          <w:rFonts w:ascii="Times New Roman"/>
          <w:b w:val="false"/>
          <w:i w:val="false"/>
          <w:color w:val="000000"/>
          <w:sz w:val="28"/>
        </w:rPr>
        <w:t xml:space="preserve">
                             және қондыру - 19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техникалық құралдардың және құрал-жабдықтың 19 бiрлiгiн (жұмыс станциясы - 1; желiлiк карталары - 4; мониторлар - 4; модемдер - 4; желiлiк принтерлер - 2; сканер - 1; бейне жарық түсiргiш - 1; ауа баптағыштар - 2) алу Мемлекеттік стандарттар қоры қызметтерiн автоматтандыруға мүмкiндiк бередi. </w:t>
      </w:r>
    </w:p>
    <w:bookmarkStart w:name="z2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23-қосымша         </w:t>
      </w:r>
    </w:p>
    <w:bookmarkEnd w:id="24"/>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056 "Қазақстан Республикасында шағын кәсiпкерлiктi </w:t>
      </w:r>
      <w:r>
        <w:br/>
      </w:r>
      <w:r>
        <w:rPr>
          <w:rFonts w:ascii="Times New Roman"/>
          <w:b/>
          <w:i w:val="false"/>
          <w:color w:val="000000"/>
        </w:rPr>
        <w:t xml:space="preserve">
дамыту және қолдаудың Мемлекеттік бағдарламасы"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90791 мың теңге (жиырма алты миллион үш жүз алпыс екi мың теңге). </w:t>
      </w:r>
      <w:r>
        <w:br/>
      </w:r>
      <w:r>
        <w:rPr>
          <w:rFonts w:ascii="Times New Roman"/>
          <w:b w:val="false"/>
          <w:i w:val="false"/>
          <w:color w:val="000000"/>
          <w:sz w:val="28"/>
        </w:rPr>
        <w:t>
      2. Бюджет бағдарламасының нормативтiк құқықтық базасы: Қазақстан Республикасы Президентiнiң "Қазақстан Республикасының 2030 жылға дейiнгi даму стратегиясы"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шағын кәсiпкерлiкті дамыту мен қолдаудың 2001-2002 жылдарға арналған мемлекеттiк бағдарламасы туралы" 2001 жылғы 7 мамырдағы N 597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2000-2002 жылдардағы iс-қимыл Бағдарламасын iске асыру жөнiндегi iс-шаралар жоспары туралы" Қазақстан Республикасы Yкiметiнiң 2000 жылғы 7 наурыздағы N 367 қаулысы, "Қазақстан Республикасында шағын кәсiпкерлiктi дамыту мен қолдаудың 2001-2002 жылдарға арналған мемлекеттiк бағдарламасын icкe асыру жөнiндегi iс-шаралар Жоспары туралы" Қазақстан Республикасы Yкiметiнiң 2001 жылғы 5 шiлдедегi N 921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2002 жылға арналған Республикалық бюджет туралы Заңын iске асыру туралы" Қазақстан Республикасы Yкiметiнiң 2001 жылғы 27 желтоқсандағы N 1715 қаулысы, "Қазақстан Республикасы Yкiметiнiң 2001 жылғы 27 желтоқсандағы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жүйенiң функционалдық мүмкiндiктерiн ұлғайту. </w:t>
      </w:r>
      <w:r>
        <w:br/>
      </w:r>
      <w:r>
        <w:rPr>
          <w:rFonts w:ascii="Times New Roman"/>
          <w:b w:val="false"/>
          <w:i w:val="false"/>
          <w:color w:val="000000"/>
          <w:sz w:val="28"/>
        </w:rPr>
        <w:t xml:space="preserve">
      5. Бюджет бағдарламасының мiндетi: бағдарламалық-математикалық қамтамасыз етудi әзiрлеу және шағын кәсiпкерлiктi дамыту мен қолдаудың ақпараттық жүйесiн сапалық қамтамасыз етудiң жаңа мiндеттерiн әрекетке енгiзу.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056        Қазақстан     Шағын бизнес         Жыл   Қазақстан </w:t>
      </w:r>
      <w:r>
        <w:br/>
      </w:r>
      <w:r>
        <w:rPr>
          <w:rFonts w:ascii="Times New Roman"/>
          <w:b w:val="false"/>
          <w:i w:val="false"/>
          <w:color w:val="000000"/>
          <w:sz w:val="28"/>
        </w:rPr>
        <w:t xml:space="preserve">
               Республика.   мәселелерi бойынша: ішінде Республика. </w:t>
      </w:r>
      <w:r>
        <w:br/>
      </w:r>
      <w:r>
        <w:rPr>
          <w:rFonts w:ascii="Times New Roman"/>
          <w:b w:val="false"/>
          <w:i w:val="false"/>
          <w:color w:val="000000"/>
          <w:sz w:val="28"/>
        </w:rPr>
        <w:t xml:space="preserve">
               сында шағын   1. Шағын бизнес            сының </w:t>
      </w:r>
      <w:r>
        <w:br/>
      </w:r>
      <w:r>
        <w:rPr>
          <w:rFonts w:ascii="Times New Roman"/>
          <w:b w:val="false"/>
          <w:i w:val="false"/>
          <w:color w:val="000000"/>
          <w:sz w:val="28"/>
        </w:rPr>
        <w:t xml:space="preserve">
               кәсiпкерлiктi субъектiлерiнiң 2002       Индустрия </w:t>
      </w:r>
      <w:r>
        <w:br/>
      </w:r>
      <w:r>
        <w:rPr>
          <w:rFonts w:ascii="Times New Roman"/>
          <w:b w:val="false"/>
          <w:i w:val="false"/>
          <w:color w:val="000000"/>
          <w:sz w:val="28"/>
        </w:rPr>
        <w:t xml:space="preserve">
               дамыту мен    жылғы мемлекеттiк          және сауда </w:t>
      </w:r>
      <w:r>
        <w:br/>
      </w:r>
      <w:r>
        <w:rPr>
          <w:rFonts w:ascii="Times New Roman"/>
          <w:b w:val="false"/>
          <w:i w:val="false"/>
          <w:color w:val="000000"/>
          <w:sz w:val="28"/>
        </w:rPr>
        <w:t xml:space="preserve">
               қолдаудың     сатып алуларға             министрлігі </w:t>
      </w:r>
      <w:r>
        <w:br/>
      </w:r>
      <w:r>
        <w:rPr>
          <w:rFonts w:ascii="Times New Roman"/>
          <w:b w:val="false"/>
          <w:i w:val="false"/>
          <w:color w:val="000000"/>
          <w:sz w:val="28"/>
        </w:rPr>
        <w:t xml:space="preserve">
               мемлекеттiк   қатысуына кешендi </w:t>
      </w:r>
      <w:r>
        <w:br/>
      </w:r>
      <w:r>
        <w:rPr>
          <w:rFonts w:ascii="Times New Roman"/>
          <w:b w:val="false"/>
          <w:i w:val="false"/>
          <w:color w:val="000000"/>
          <w:sz w:val="28"/>
        </w:rPr>
        <w:t xml:space="preserve">
               бағдарламасы  талдау жүргiзу </w:t>
      </w:r>
      <w:r>
        <w:br/>
      </w:r>
      <w:r>
        <w:rPr>
          <w:rFonts w:ascii="Times New Roman"/>
          <w:b w:val="false"/>
          <w:i w:val="false"/>
          <w:color w:val="000000"/>
          <w:sz w:val="28"/>
        </w:rPr>
        <w:t xml:space="preserve">
                             1.1. Қазақстан </w:t>
      </w:r>
      <w:r>
        <w:br/>
      </w:r>
      <w:r>
        <w:rPr>
          <w:rFonts w:ascii="Times New Roman"/>
          <w:b w:val="false"/>
          <w:i w:val="false"/>
          <w:color w:val="000000"/>
          <w:sz w:val="28"/>
        </w:rPr>
        <w:t xml:space="preserve">
                             бойынша iссапарлық </w:t>
      </w:r>
      <w:r>
        <w:br/>
      </w:r>
      <w:r>
        <w:rPr>
          <w:rFonts w:ascii="Times New Roman"/>
          <w:b w:val="false"/>
          <w:i w:val="false"/>
          <w:color w:val="000000"/>
          <w:sz w:val="28"/>
        </w:rPr>
        <w:t xml:space="preserve">
                             шығындар (88 адам/ </w:t>
      </w:r>
      <w:r>
        <w:br/>
      </w:r>
      <w:r>
        <w:rPr>
          <w:rFonts w:ascii="Times New Roman"/>
          <w:b w:val="false"/>
          <w:i w:val="false"/>
          <w:color w:val="000000"/>
          <w:sz w:val="28"/>
        </w:rPr>
        <w:t xml:space="preserve">
                             күн) 1.2. Сауална. </w:t>
      </w:r>
      <w:r>
        <w:br/>
      </w:r>
      <w:r>
        <w:rPr>
          <w:rFonts w:ascii="Times New Roman"/>
          <w:b w:val="false"/>
          <w:i w:val="false"/>
          <w:color w:val="000000"/>
          <w:sz w:val="28"/>
        </w:rPr>
        <w:t xml:space="preserve">
                             маларды дайындау </w:t>
      </w:r>
      <w:r>
        <w:br/>
      </w:r>
      <w:r>
        <w:rPr>
          <w:rFonts w:ascii="Times New Roman"/>
          <w:b w:val="false"/>
          <w:i w:val="false"/>
          <w:color w:val="000000"/>
          <w:sz w:val="28"/>
        </w:rPr>
        <w:t xml:space="preserve">
                             және толтыру (3200 </w:t>
      </w:r>
      <w:r>
        <w:br/>
      </w:r>
      <w:r>
        <w:rPr>
          <w:rFonts w:ascii="Times New Roman"/>
          <w:b w:val="false"/>
          <w:i w:val="false"/>
          <w:color w:val="000000"/>
          <w:sz w:val="28"/>
        </w:rPr>
        <w:t xml:space="preserve">
                             дана) басылымдық </w:t>
      </w:r>
      <w:r>
        <w:br/>
      </w:r>
      <w:r>
        <w:rPr>
          <w:rFonts w:ascii="Times New Roman"/>
          <w:b w:val="false"/>
          <w:i w:val="false"/>
          <w:color w:val="000000"/>
          <w:sz w:val="28"/>
        </w:rPr>
        <w:t xml:space="preserve">
                             БАҚ-тағы жарнама </w:t>
      </w:r>
      <w:r>
        <w:br/>
      </w:r>
      <w:r>
        <w:rPr>
          <w:rFonts w:ascii="Times New Roman"/>
          <w:b w:val="false"/>
          <w:i w:val="false"/>
          <w:color w:val="000000"/>
          <w:sz w:val="28"/>
        </w:rPr>
        <w:t xml:space="preserve">
                             (640 шаршы/см). </w:t>
      </w:r>
      <w:r>
        <w:br/>
      </w:r>
      <w:r>
        <w:rPr>
          <w:rFonts w:ascii="Times New Roman"/>
          <w:b w:val="false"/>
          <w:i w:val="false"/>
          <w:color w:val="000000"/>
          <w:sz w:val="28"/>
        </w:rPr>
        <w:t xml:space="preserve">
                             2. Шағын кәсiпорын. </w:t>
      </w:r>
      <w:r>
        <w:br/>
      </w:r>
      <w:r>
        <w:rPr>
          <w:rFonts w:ascii="Times New Roman"/>
          <w:b w:val="false"/>
          <w:i w:val="false"/>
          <w:color w:val="000000"/>
          <w:sz w:val="28"/>
        </w:rPr>
        <w:t xml:space="preserve">
                             дар өнiмдерiнiң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 әлеуетті </w:t>
      </w:r>
      <w:r>
        <w:br/>
      </w:r>
      <w:r>
        <w:rPr>
          <w:rFonts w:ascii="Times New Roman"/>
          <w:b w:val="false"/>
          <w:i w:val="false"/>
          <w:color w:val="000000"/>
          <w:sz w:val="28"/>
        </w:rPr>
        <w:t xml:space="preserve">
                             және перспективалық </w:t>
      </w:r>
      <w:r>
        <w:br/>
      </w:r>
      <w:r>
        <w:rPr>
          <w:rFonts w:ascii="Times New Roman"/>
          <w:b w:val="false"/>
          <w:i w:val="false"/>
          <w:color w:val="000000"/>
          <w:sz w:val="28"/>
        </w:rPr>
        <w:t xml:space="preserve">
                             рыногы жөнiнде </w:t>
      </w:r>
      <w:r>
        <w:br/>
      </w:r>
      <w:r>
        <w:rPr>
          <w:rFonts w:ascii="Times New Roman"/>
          <w:b w:val="false"/>
          <w:i w:val="false"/>
          <w:color w:val="000000"/>
          <w:sz w:val="28"/>
        </w:rPr>
        <w:t xml:space="preserve">
                             маркетингiлiк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2.1. Интервьюерлер </w:t>
      </w:r>
      <w:r>
        <w:br/>
      </w:r>
      <w:r>
        <w:rPr>
          <w:rFonts w:ascii="Times New Roman"/>
          <w:b w:val="false"/>
          <w:i w:val="false"/>
          <w:color w:val="000000"/>
          <w:sz w:val="28"/>
        </w:rPr>
        <w:t xml:space="preserve">
                             мен респонденттердi </w:t>
      </w:r>
      <w:r>
        <w:br/>
      </w:r>
      <w:r>
        <w:rPr>
          <w:rFonts w:ascii="Times New Roman"/>
          <w:b w:val="false"/>
          <w:i w:val="false"/>
          <w:color w:val="000000"/>
          <w:sz w:val="28"/>
        </w:rPr>
        <w:t xml:space="preserve">
                             тарту - маркетолог. </w:t>
      </w:r>
      <w:r>
        <w:br/>
      </w:r>
      <w:r>
        <w:rPr>
          <w:rFonts w:ascii="Times New Roman"/>
          <w:b w:val="false"/>
          <w:i w:val="false"/>
          <w:color w:val="000000"/>
          <w:sz w:val="28"/>
        </w:rPr>
        <w:t xml:space="preserve">
                             тардың, талдаушылар. </w:t>
      </w:r>
      <w:r>
        <w:br/>
      </w:r>
      <w:r>
        <w:rPr>
          <w:rFonts w:ascii="Times New Roman"/>
          <w:b w:val="false"/>
          <w:i w:val="false"/>
          <w:color w:val="000000"/>
          <w:sz w:val="28"/>
        </w:rPr>
        <w:t xml:space="preserve">
                             дың, социологтардың </w:t>
      </w:r>
      <w:r>
        <w:br/>
      </w:r>
      <w:r>
        <w:rPr>
          <w:rFonts w:ascii="Times New Roman"/>
          <w:b w:val="false"/>
          <w:i w:val="false"/>
          <w:color w:val="000000"/>
          <w:sz w:val="28"/>
        </w:rPr>
        <w:t xml:space="preserve">
                             қызметтерiне төлем. </w:t>
      </w:r>
      <w:r>
        <w:br/>
      </w:r>
      <w:r>
        <w:rPr>
          <w:rFonts w:ascii="Times New Roman"/>
          <w:b w:val="false"/>
          <w:i w:val="false"/>
          <w:color w:val="000000"/>
          <w:sz w:val="28"/>
        </w:rPr>
        <w:t xml:space="preserve">
                             ақы (10560 адам/сағат) </w:t>
      </w:r>
      <w:r>
        <w:br/>
      </w:r>
      <w:r>
        <w:rPr>
          <w:rFonts w:ascii="Times New Roman"/>
          <w:b w:val="false"/>
          <w:i w:val="false"/>
          <w:color w:val="000000"/>
          <w:sz w:val="28"/>
        </w:rPr>
        <w:t xml:space="preserve">
                             Интервьюерлер мен </w:t>
      </w:r>
      <w:r>
        <w:br/>
      </w:r>
      <w:r>
        <w:rPr>
          <w:rFonts w:ascii="Times New Roman"/>
          <w:b w:val="false"/>
          <w:i w:val="false"/>
          <w:color w:val="000000"/>
          <w:sz w:val="28"/>
        </w:rPr>
        <w:t xml:space="preserve">
                             корреспонденттерге </w:t>
      </w:r>
      <w:r>
        <w:br/>
      </w:r>
      <w:r>
        <w:rPr>
          <w:rFonts w:ascii="Times New Roman"/>
          <w:b w:val="false"/>
          <w:i w:val="false"/>
          <w:color w:val="000000"/>
          <w:sz w:val="28"/>
        </w:rPr>
        <w:t xml:space="preserve">
                             төлемақы (1500 </w:t>
      </w:r>
      <w:r>
        <w:br/>
      </w:r>
      <w:r>
        <w:rPr>
          <w:rFonts w:ascii="Times New Roman"/>
          <w:b w:val="false"/>
          <w:i w:val="false"/>
          <w:color w:val="000000"/>
          <w:sz w:val="28"/>
        </w:rPr>
        <w:t xml:space="preserve">
                             адам/сағат). </w:t>
      </w:r>
      <w:r>
        <w:br/>
      </w:r>
      <w:r>
        <w:rPr>
          <w:rFonts w:ascii="Times New Roman"/>
          <w:b w:val="false"/>
          <w:i w:val="false"/>
          <w:color w:val="000000"/>
          <w:sz w:val="28"/>
        </w:rPr>
        <w:t xml:space="preserve">
                             3. Қазақстандағы </w:t>
      </w:r>
      <w:r>
        <w:br/>
      </w:r>
      <w:r>
        <w:rPr>
          <w:rFonts w:ascii="Times New Roman"/>
          <w:b w:val="false"/>
          <w:i w:val="false"/>
          <w:color w:val="000000"/>
          <w:sz w:val="28"/>
        </w:rPr>
        <w:t xml:space="preserve">
                             шағын кәсiпкерлiк </w:t>
      </w:r>
      <w:r>
        <w:br/>
      </w:r>
      <w:r>
        <w:rPr>
          <w:rFonts w:ascii="Times New Roman"/>
          <w:b w:val="false"/>
          <w:i w:val="false"/>
          <w:color w:val="000000"/>
          <w:sz w:val="28"/>
        </w:rPr>
        <w:t xml:space="preserve">
                             субъектiлерiмен </w:t>
      </w:r>
      <w:r>
        <w:br/>
      </w:r>
      <w:r>
        <w:rPr>
          <w:rFonts w:ascii="Times New Roman"/>
          <w:b w:val="false"/>
          <w:i w:val="false"/>
          <w:color w:val="000000"/>
          <w:sz w:val="28"/>
        </w:rPr>
        <w:t xml:space="preserve">
                             ынтымақтастық үшiн </w:t>
      </w:r>
      <w:r>
        <w:br/>
      </w:r>
      <w:r>
        <w:rPr>
          <w:rFonts w:ascii="Times New Roman"/>
          <w:b w:val="false"/>
          <w:i w:val="false"/>
          <w:color w:val="000000"/>
          <w:sz w:val="28"/>
        </w:rPr>
        <w:t xml:space="preserve">
                             отандық және шетелдiк </w:t>
      </w:r>
      <w:r>
        <w:br/>
      </w:r>
      <w:r>
        <w:rPr>
          <w:rFonts w:ascii="Times New Roman"/>
          <w:b w:val="false"/>
          <w:i w:val="false"/>
          <w:color w:val="000000"/>
          <w:sz w:val="28"/>
        </w:rPr>
        <w:t xml:space="preserve">
                             әлеуеттi серiктердi </w:t>
      </w:r>
      <w:r>
        <w:br/>
      </w:r>
      <w:r>
        <w:rPr>
          <w:rFonts w:ascii="Times New Roman"/>
          <w:b w:val="false"/>
          <w:i w:val="false"/>
          <w:color w:val="000000"/>
          <w:sz w:val="28"/>
        </w:rPr>
        <w:t xml:space="preserve">
                             айқындау, қазақстан </w:t>
      </w:r>
      <w:r>
        <w:br/>
      </w:r>
      <w:r>
        <w:rPr>
          <w:rFonts w:ascii="Times New Roman"/>
          <w:b w:val="false"/>
          <w:i w:val="false"/>
          <w:color w:val="000000"/>
          <w:sz w:val="28"/>
        </w:rPr>
        <w:t xml:space="preserve">
                             шағын бизнесi </w:t>
      </w:r>
      <w:r>
        <w:br/>
      </w:r>
      <w:r>
        <w:rPr>
          <w:rFonts w:ascii="Times New Roman"/>
          <w:b w:val="false"/>
          <w:i w:val="false"/>
          <w:color w:val="000000"/>
          <w:sz w:val="28"/>
        </w:rPr>
        <w:t xml:space="preserve">
                             мүмкiндiктерiн </w:t>
      </w:r>
      <w:r>
        <w:br/>
      </w:r>
      <w:r>
        <w:rPr>
          <w:rFonts w:ascii="Times New Roman"/>
          <w:b w:val="false"/>
          <w:i w:val="false"/>
          <w:color w:val="000000"/>
          <w:sz w:val="28"/>
        </w:rPr>
        <w:t xml:space="preserve">
                             3.1. Брошюралар, </w:t>
      </w:r>
      <w:r>
        <w:br/>
      </w:r>
      <w:r>
        <w:rPr>
          <w:rFonts w:ascii="Times New Roman"/>
          <w:b w:val="false"/>
          <w:i w:val="false"/>
          <w:color w:val="000000"/>
          <w:sz w:val="28"/>
        </w:rPr>
        <w:t xml:space="preserve">
                             проспекттер дайындау </w:t>
      </w:r>
      <w:r>
        <w:br/>
      </w:r>
      <w:r>
        <w:rPr>
          <w:rFonts w:ascii="Times New Roman"/>
          <w:b w:val="false"/>
          <w:i w:val="false"/>
          <w:color w:val="000000"/>
          <w:sz w:val="28"/>
        </w:rPr>
        <w:t xml:space="preserve">
                             (1600 дана) </w:t>
      </w:r>
      <w:r>
        <w:br/>
      </w:r>
      <w:r>
        <w:rPr>
          <w:rFonts w:ascii="Times New Roman"/>
          <w:b w:val="false"/>
          <w:i w:val="false"/>
          <w:color w:val="000000"/>
          <w:sz w:val="28"/>
        </w:rPr>
        <w:t xml:space="preserve">
                             3.2. БАҚ-дағы жарнама. </w:t>
      </w:r>
      <w:r>
        <w:br/>
      </w:r>
      <w:r>
        <w:rPr>
          <w:rFonts w:ascii="Times New Roman"/>
          <w:b w:val="false"/>
          <w:i w:val="false"/>
          <w:color w:val="000000"/>
          <w:sz w:val="28"/>
        </w:rPr>
        <w:t xml:space="preserve">
                             4. Лицензиялау, </w:t>
      </w:r>
      <w:r>
        <w:br/>
      </w:r>
      <w:r>
        <w:rPr>
          <w:rFonts w:ascii="Times New Roman"/>
          <w:b w:val="false"/>
          <w:i w:val="false"/>
          <w:color w:val="000000"/>
          <w:sz w:val="28"/>
        </w:rPr>
        <w:t xml:space="preserve">
                             сертификациялау, </w:t>
      </w:r>
      <w:r>
        <w:br/>
      </w:r>
      <w:r>
        <w:rPr>
          <w:rFonts w:ascii="Times New Roman"/>
          <w:b w:val="false"/>
          <w:i w:val="false"/>
          <w:color w:val="000000"/>
          <w:sz w:val="28"/>
        </w:rPr>
        <w:t xml:space="preserve">
                             инспекциялар </w:t>
      </w:r>
      <w:r>
        <w:br/>
      </w:r>
      <w:r>
        <w:rPr>
          <w:rFonts w:ascii="Times New Roman"/>
          <w:b w:val="false"/>
          <w:i w:val="false"/>
          <w:color w:val="000000"/>
          <w:sz w:val="28"/>
        </w:rPr>
        <w:t xml:space="preserve">
                             саласындағы мемлекет. </w:t>
      </w:r>
      <w:r>
        <w:br/>
      </w:r>
      <w:r>
        <w:rPr>
          <w:rFonts w:ascii="Times New Roman"/>
          <w:b w:val="false"/>
          <w:i w:val="false"/>
          <w:color w:val="000000"/>
          <w:sz w:val="28"/>
        </w:rPr>
        <w:t xml:space="preserve">
                             тiк процестерiн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4.1. Әлеуметтiк және </w:t>
      </w:r>
      <w:r>
        <w:br/>
      </w:r>
      <w:r>
        <w:rPr>
          <w:rFonts w:ascii="Times New Roman"/>
          <w:b w:val="false"/>
          <w:i w:val="false"/>
          <w:color w:val="000000"/>
          <w:sz w:val="28"/>
        </w:rPr>
        <w:t xml:space="preserve">
                             басқа сұрауларды </w:t>
      </w:r>
      <w:r>
        <w:br/>
      </w:r>
      <w:r>
        <w:rPr>
          <w:rFonts w:ascii="Times New Roman"/>
          <w:b w:val="false"/>
          <w:i w:val="false"/>
          <w:color w:val="000000"/>
          <w:sz w:val="28"/>
        </w:rPr>
        <w:t xml:space="preserve">
                             әзiрлеу және жүргiзу </w:t>
      </w:r>
      <w:r>
        <w:br/>
      </w:r>
      <w:r>
        <w:rPr>
          <w:rFonts w:ascii="Times New Roman"/>
          <w:b w:val="false"/>
          <w:i w:val="false"/>
          <w:color w:val="000000"/>
          <w:sz w:val="28"/>
        </w:rPr>
        <w:t xml:space="preserve">
                             үшiн маман қызметi </w:t>
      </w:r>
      <w:r>
        <w:br/>
      </w:r>
      <w:r>
        <w:rPr>
          <w:rFonts w:ascii="Times New Roman"/>
          <w:b w:val="false"/>
          <w:i w:val="false"/>
          <w:color w:val="000000"/>
          <w:sz w:val="28"/>
        </w:rPr>
        <w:t xml:space="preserve">
                             (10560 адам/сағат). </w:t>
      </w:r>
      <w:r>
        <w:br/>
      </w:r>
      <w:r>
        <w:rPr>
          <w:rFonts w:ascii="Times New Roman"/>
          <w:b w:val="false"/>
          <w:i w:val="false"/>
          <w:color w:val="000000"/>
          <w:sz w:val="28"/>
        </w:rPr>
        <w:t xml:space="preserve">
                             4.2. Қазақстанның </w:t>
      </w:r>
      <w:r>
        <w:br/>
      </w:r>
      <w:r>
        <w:rPr>
          <w:rFonts w:ascii="Times New Roman"/>
          <w:b w:val="false"/>
          <w:i w:val="false"/>
          <w:color w:val="000000"/>
          <w:sz w:val="28"/>
        </w:rPr>
        <w:t xml:space="preserve">
                             аумақтары бойынша </w:t>
      </w:r>
      <w:r>
        <w:br/>
      </w:r>
      <w:r>
        <w:rPr>
          <w:rFonts w:ascii="Times New Roman"/>
          <w:b w:val="false"/>
          <w:i w:val="false"/>
          <w:color w:val="000000"/>
          <w:sz w:val="28"/>
        </w:rPr>
        <w:t xml:space="preserve">
                             iссапар шығындары: </w:t>
      </w:r>
      <w:r>
        <w:br/>
      </w:r>
      <w:r>
        <w:rPr>
          <w:rFonts w:ascii="Times New Roman"/>
          <w:b w:val="false"/>
          <w:i w:val="false"/>
          <w:color w:val="000000"/>
          <w:sz w:val="28"/>
        </w:rPr>
        <w:t xml:space="preserve">
                             (88 адам/күн). </w:t>
      </w:r>
      <w:r>
        <w:br/>
      </w:r>
      <w:r>
        <w:rPr>
          <w:rFonts w:ascii="Times New Roman"/>
          <w:b w:val="false"/>
          <w:i w:val="false"/>
          <w:color w:val="000000"/>
          <w:sz w:val="28"/>
        </w:rPr>
        <w:t xml:space="preserve">
                             5. Шағын бизнестiң </w:t>
      </w:r>
      <w:r>
        <w:br/>
      </w:r>
      <w:r>
        <w:rPr>
          <w:rFonts w:ascii="Times New Roman"/>
          <w:b w:val="false"/>
          <w:i w:val="false"/>
          <w:color w:val="000000"/>
          <w:sz w:val="28"/>
        </w:rPr>
        <w:t xml:space="preserve">
                             адвокатурасын дамыту </w:t>
      </w:r>
      <w:r>
        <w:br/>
      </w:r>
      <w:r>
        <w:rPr>
          <w:rFonts w:ascii="Times New Roman"/>
          <w:b w:val="false"/>
          <w:i w:val="false"/>
          <w:color w:val="000000"/>
          <w:sz w:val="28"/>
        </w:rPr>
        <w:t xml:space="preserve">
                             жөнiнде зерттеулер </w:t>
      </w:r>
      <w:r>
        <w:br/>
      </w:r>
      <w:r>
        <w:rPr>
          <w:rFonts w:ascii="Times New Roman"/>
          <w:b w:val="false"/>
          <w:i w:val="false"/>
          <w:color w:val="000000"/>
          <w:sz w:val="28"/>
        </w:rPr>
        <w:t xml:space="preserve">
                             жүргiзу мен </w:t>
      </w:r>
      <w:r>
        <w:br/>
      </w:r>
      <w:r>
        <w:rPr>
          <w:rFonts w:ascii="Times New Roman"/>
          <w:b w:val="false"/>
          <w:i w:val="false"/>
          <w:color w:val="000000"/>
          <w:sz w:val="28"/>
        </w:rPr>
        <w:t xml:space="preserve">
                             механизмдер. </w:t>
      </w:r>
      <w:r>
        <w:br/>
      </w:r>
      <w:r>
        <w:rPr>
          <w:rFonts w:ascii="Times New Roman"/>
          <w:b w:val="false"/>
          <w:i w:val="false"/>
          <w:color w:val="000000"/>
          <w:sz w:val="28"/>
        </w:rPr>
        <w:t xml:space="preserve">
                             5.1. Консультанттар </w:t>
      </w:r>
      <w:r>
        <w:br/>
      </w:r>
      <w:r>
        <w:rPr>
          <w:rFonts w:ascii="Times New Roman"/>
          <w:b w:val="false"/>
          <w:i w:val="false"/>
          <w:color w:val="000000"/>
          <w:sz w:val="28"/>
        </w:rPr>
        <w:t xml:space="preserve">
                             қызметi (6336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6. Кәсiпкерлiк қызмет </w:t>
      </w:r>
      <w:r>
        <w:br/>
      </w:r>
      <w:r>
        <w:rPr>
          <w:rFonts w:ascii="Times New Roman"/>
          <w:b w:val="false"/>
          <w:i w:val="false"/>
          <w:color w:val="000000"/>
          <w:sz w:val="28"/>
        </w:rPr>
        <w:t xml:space="preserve">
                             жүргiзудiң аспаптық </w:t>
      </w:r>
      <w:r>
        <w:br/>
      </w:r>
      <w:r>
        <w:rPr>
          <w:rFonts w:ascii="Times New Roman"/>
          <w:b w:val="false"/>
          <w:i w:val="false"/>
          <w:color w:val="000000"/>
          <w:sz w:val="28"/>
        </w:rPr>
        <w:t xml:space="preserve">
                             базаларын дамытудың </w:t>
      </w:r>
      <w:r>
        <w:br/>
      </w:r>
      <w:r>
        <w:rPr>
          <w:rFonts w:ascii="Times New Roman"/>
          <w:b w:val="false"/>
          <w:i w:val="false"/>
          <w:color w:val="000000"/>
          <w:sz w:val="28"/>
        </w:rPr>
        <w:t xml:space="preserve">
                             перспективалық </w:t>
      </w:r>
      <w:r>
        <w:br/>
      </w:r>
      <w:r>
        <w:rPr>
          <w:rFonts w:ascii="Times New Roman"/>
          <w:b w:val="false"/>
          <w:i w:val="false"/>
          <w:color w:val="000000"/>
          <w:sz w:val="28"/>
        </w:rPr>
        <w:t xml:space="preserve">
                             бағыттарын анықтау </w:t>
      </w:r>
      <w:r>
        <w:br/>
      </w:r>
      <w:r>
        <w:rPr>
          <w:rFonts w:ascii="Times New Roman"/>
          <w:b w:val="false"/>
          <w:i w:val="false"/>
          <w:color w:val="000000"/>
          <w:sz w:val="28"/>
        </w:rPr>
        <w:t xml:space="preserve">
                             6.1. Маркетологтар </w:t>
      </w:r>
      <w:r>
        <w:br/>
      </w:r>
      <w:r>
        <w:rPr>
          <w:rFonts w:ascii="Times New Roman"/>
          <w:b w:val="false"/>
          <w:i w:val="false"/>
          <w:color w:val="000000"/>
          <w:sz w:val="28"/>
        </w:rPr>
        <w:t xml:space="preserve">
                             қызметi (8448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6.2. Талдаушылар </w:t>
      </w:r>
      <w:r>
        <w:br/>
      </w:r>
      <w:r>
        <w:rPr>
          <w:rFonts w:ascii="Times New Roman"/>
          <w:b w:val="false"/>
          <w:i w:val="false"/>
          <w:color w:val="000000"/>
          <w:sz w:val="28"/>
        </w:rPr>
        <w:t xml:space="preserve">
                             қызметi (8448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7. Шағын бизнес </w:t>
      </w:r>
      <w:r>
        <w:br/>
      </w:r>
      <w:r>
        <w:rPr>
          <w:rFonts w:ascii="Times New Roman"/>
          <w:b w:val="false"/>
          <w:i w:val="false"/>
          <w:color w:val="000000"/>
          <w:sz w:val="28"/>
        </w:rPr>
        <w:t xml:space="preserve">
                             саласында көрмелер, </w:t>
      </w:r>
      <w:r>
        <w:br/>
      </w:r>
      <w:r>
        <w:rPr>
          <w:rFonts w:ascii="Times New Roman"/>
          <w:b w:val="false"/>
          <w:i w:val="false"/>
          <w:color w:val="000000"/>
          <w:sz w:val="28"/>
        </w:rPr>
        <w:t xml:space="preserve">
                             байқаулар, конкурстар </w:t>
      </w:r>
      <w:r>
        <w:br/>
      </w:r>
      <w:r>
        <w:rPr>
          <w:rFonts w:ascii="Times New Roman"/>
          <w:b w:val="false"/>
          <w:i w:val="false"/>
          <w:color w:val="000000"/>
          <w:sz w:val="28"/>
        </w:rPr>
        <w:t xml:space="preserve">
                             өткiзу (4 көрме) </w:t>
      </w:r>
      <w:r>
        <w:br/>
      </w:r>
      <w:r>
        <w:rPr>
          <w:rFonts w:ascii="Times New Roman"/>
          <w:b w:val="false"/>
          <w:i w:val="false"/>
          <w:color w:val="000000"/>
          <w:sz w:val="28"/>
        </w:rPr>
        <w:t xml:space="preserve">
                             7.1. Наградалар, </w:t>
      </w:r>
      <w:r>
        <w:br/>
      </w:r>
      <w:r>
        <w:rPr>
          <w:rFonts w:ascii="Times New Roman"/>
          <w:b w:val="false"/>
          <w:i w:val="false"/>
          <w:color w:val="000000"/>
          <w:sz w:val="28"/>
        </w:rPr>
        <w:t xml:space="preserve">
                             приздар дайындау </w:t>
      </w:r>
      <w:r>
        <w:br/>
      </w:r>
      <w:r>
        <w:rPr>
          <w:rFonts w:ascii="Times New Roman"/>
          <w:b w:val="false"/>
          <w:i w:val="false"/>
          <w:color w:val="000000"/>
          <w:sz w:val="28"/>
        </w:rPr>
        <w:t xml:space="preserve">
                             (240 дана) </w:t>
      </w:r>
      <w:r>
        <w:br/>
      </w:r>
      <w:r>
        <w:rPr>
          <w:rFonts w:ascii="Times New Roman"/>
          <w:b w:val="false"/>
          <w:i w:val="false"/>
          <w:color w:val="000000"/>
          <w:sz w:val="28"/>
        </w:rPr>
        <w:t xml:space="preserve">
                             7.2. Билбордтар </w:t>
      </w:r>
      <w:r>
        <w:br/>
      </w:r>
      <w:r>
        <w:rPr>
          <w:rFonts w:ascii="Times New Roman"/>
          <w:b w:val="false"/>
          <w:i w:val="false"/>
          <w:color w:val="000000"/>
          <w:sz w:val="28"/>
        </w:rPr>
        <w:t xml:space="preserve">
                             дайындау (32 дана) </w:t>
      </w:r>
      <w:r>
        <w:br/>
      </w:r>
      <w:r>
        <w:rPr>
          <w:rFonts w:ascii="Times New Roman"/>
          <w:b w:val="false"/>
          <w:i w:val="false"/>
          <w:color w:val="000000"/>
          <w:sz w:val="28"/>
        </w:rPr>
        <w:t xml:space="preserve">
                             Тұсаукесер-ақпараттық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8. Жарнамалық-тауарлық </w:t>
      </w:r>
      <w:r>
        <w:br/>
      </w:r>
      <w:r>
        <w:rPr>
          <w:rFonts w:ascii="Times New Roman"/>
          <w:b w:val="false"/>
          <w:i w:val="false"/>
          <w:color w:val="000000"/>
          <w:sz w:val="28"/>
        </w:rPr>
        <w:t xml:space="preserve">
                             каталогтар, ақпараттық </w:t>
      </w:r>
      <w:r>
        <w:br/>
      </w:r>
      <w:r>
        <w:rPr>
          <w:rFonts w:ascii="Times New Roman"/>
          <w:b w:val="false"/>
          <w:i w:val="false"/>
          <w:color w:val="000000"/>
          <w:sz w:val="28"/>
        </w:rPr>
        <w:t xml:space="preserve">
                             бюллетендер, шағын </w:t>
      </w:r>
      <w:r>
        <w:br/>
      </w:r>
      <w:r>
        <w:rPr>
          <w:rFonts w:ascii="Times New Roman"/>
          <w:b w:val="false"/>
          <w:i w:val="false"/>
          <w:color w:val="000000"/>
          <w:sz w:val="28"/>
        </w:rPr>
        <w:t xml:space="preserve">
                             бизнес мәселелерi </w:t>
      </w:r>
      <w:r>
        <w:br/>
      </w:r>
      <w:r>
        <w:rPr>
          <w:rFonts w:ascii="Times New Roman"/>
          <w:b w:val="false"/>
          <w:i w:val="false"/>
          <w:color w:val="000000"/>
          <w:sz w:val="28"/>
        </w:rPr>
        <w:t xml:space="preserve">
                             жөнiнде инвестициялық </w:t>
      </w:r>
      <w:r>
        <w:br/>
      </w:r>
      <w:r>
        <w:rPr>
          <w:rFonts w:ascii="Times New Roman"/>
          <w:b w:val="false"/>
          <w:i w:val="false"/>
          <w:color w:val="000000"/>
          <w:sz w:val="28"/>
        </w:rPr>
        <w:t xml:space="preserve">
                             ұсыныстар жинақтарын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8.1. Әдiстемелiк </w:t>
      </w:r>
      <w:r>
        <w:br/>
      </w:r>
      <w:r>
        <w:rPr>
          <w:rFonts w:ascii="Times New Roman"/>
          <w:b w:val="false"/>
          <w:i w:val="false"/>
          <w:color w:val="000000"/>
          <w:sz w:val="28"/>
        </w:rPr>
        <w:t xml:space="preserve">
                             құрал шығару (1600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8.2. Әдiстемелiк </w:t>
      </w:r>
      <w:r>
        <w:br/>
      </w:r>
      <w:r>
        <w:rPr>
          <w:rFonts w:ascii="Times New Roman"/>
          <w:b w:val="false"/>
          <w:i w:val="false"/>
          <w:color w:val="000000"/>
          <w:sz w:val="28"/>
        </w:rPr>
        <w:t xml:space="preserve">
                             құрал дайындау </w:t>
      </w:r>
      <w:r>
        <w:br/>
      </w:r>
      <w:r>
        <w:rPr>
          <w:rFonts w:ascii="Times New Roman"/>
          <w:b w:val="false"/>
          <w:i w:val="false"/>
          <w:color w:val="000000"/>
          <w:sz w:val="28"/>
        </w:rPr>
        <w:t xml:space="preserve">
                             бойынша мамандар </w:t>
      </w:r>
      <w:r>
        <w:br/>
      </w:r>
      <w:r>
        <w:rPr>
          <w:rFonts w:ascii="Times New Roman"/>
          <w:b w:val="false"/>
          <w:i w:val="false"/>
          <w:color w:val="000000"/>
          <w:sz w:val="28"/>
        </w:rPr>
        <w:t xml:space="preserve">
                             қызметі (8448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8.3. Жарнамалық- </w:t>
      </w:r>
      <w:r>
        <w:br/>
      </w:r>
      <w:r>
        <w:rPr>
          <w:rFonts w:ascii="Times New Roman"/>
          <w:b w:val="false"/>
          <w:i w:val="false"/>
          <w:color w:val="000000"/>
          <w:sz w:val="28"/>
        </w:rPr>
        <w:t xml:space="preserve">
                             тауарлық каталогтар </w:t>
      </w:r>
      <w:r>
        <w:br/>
      </w:r>
      <w:r>
        <w:rPr>
          <w:rFonts w:ascii="Times New Roman"/>
          <w:b w:val="false"/>
          <w:i w:val="false"/>
          <w:color w:val="000000"/>
          <w:sz w:val="28"/>
        </w:rPr>
        <w:t xml:space="preserve">
                             шығару (1600 дана) </w:t>
      </w:r>
      <w:r>
        <w:br/>
      </w:r>
      <w:r>
        <w:rPr>
          <w:rFonts w:ascii="Times New Roman"/>
          <w:b w:val="false"/>
          <w:i w:val="false"/>
          <w:color w:val="000000"/>
          <w:sz w:val="28"/>
        </w:rPr>
        <w:t xml:space="preserve">
                             8.4. Әзірлеушiлер </w:t>
      </w:r>
      <w:r>
        <w:br/>
      </w:r>
      <w:r>
        <w:rPr>
          <w:rFonts w:ascii="Times New Roman"/>
          <w:b w:val="false"/>
          <w:i w:val="false"/>
          <w:color w:val="000000"/>
          <w:sz w:val="28"/>
        </w:rPr>
        <w:t xml:space="preserve">
                             қызметi (64 aдам/сағат) </w:t>
      </w:r>
      <w:r>
        <w:br/>
      </w:r>
      <w:r>
        <w:rPr>
          <w:rFonts w:ascii="Times New Roman"/>
          <w:b w:val="false"/>
          <w:i w:val="false"/>
          <w:color w:val="000000"/>
          <w:sz w:val="28"/>
        </w:rPr>
        <w:t xml:space="preserve">
                             8.5. Ақпараттық </w:t>
      </w:r>
      <w:r>
        <w:br/>
      </w:r>
      <w:r>
        <w:rPr>
          <w:rFonts w:ascii="Times New Roman"/>
          <w:b w:val="false"/>
          <w:i w:val="false"/>
          <w:color w:val="000000"/>
          <w:sz w:val="28"/>
        </w:rPr>
        <w:t xml:space="preserve">
                             бюллетендер шығару </w:t>
      </w:r>
      <w:r>
        <w:br/>
      </w:r>
      <w:r>
        <w:rPr>
          <w:rFonts w:ascii="Times New Roman"/>
          <w:b w:val="false"/>
          <w:i w:val="false"/>
          <w:color w:val="000000"/>
          <w:sz w:val="28"/>
        </w:rPr>
        <w:t xml:space="preserve">
                             (1600 дана) </w:t>
      </w:r>
      <w:r>
        <w:br/>
      </w:r>
      <w:r>
        <w:rPr>
          <w:rFonts w:ascii="Times New Roman"/>
          <w:b w:val="false"/>
          <w:i w:val="false"/>
          <w:color w:val="000000"/>
          <w:sz w:val="28"/>
        </w:rPr>
        <w:t xml:space="preserve">
                             8.6. Ақпараттық </w:t>
      </w:r>
      <w:r>
        <w:br/>
      </w:r>
      <w:r>
        <w:rPr>
          <w:rFonts w:ascii="Times New Roman"/>
          <w:b w:val="false"/>
          <w:i w:val="false"/>
          <w:color w:val="000000"/>
          <w:sz w:val="28"/>
        </w:rPr>
        <w:t xml:space="preserve">
                             бюллетендер дайындау </w:t>
      </w:r>
      <w:r>
        <w:br/>
      </w:r>
      <w:r>
        <w:rPr>
          <w:rFonts w:ascii="Times New Roman"/>
          <w:b w:val="false"/>
          <w:i w:val="false"/>
          <w:color w:val="000000"/>
          <w:sz w:val="28"/>
        </w:rPr>
        <w:t xml:space="preserve">
                             жөнiндегi қызметтер </w:t>
      </w:r>
      <w:r>
        <w:br/>
      </w:r>
      <w:r>
        <w:rPr>
          <w:rFonts w:ascii="Times New Roman"/>
          <w:b w:val="false"/>
          <w:i w:val="false"/>
          <w:color w:val="000000"/>
          <w:sz w:val="28"/>
        </w:rPr>
        <w:t xml:space="preserve">
                             (8448 адам/сағат) </w:t>
      </w:r>
      <w:r>
        <w:br/>
      </w:r>
      <w:r>
        <w:rPr>
          <w:rFonts w:ascii="Times New Roman"/>
          <w:b w:val="false"/>
          <w:i w:val="false"/>
          <w:color w:val="000000"/>
          <w:sz w:val="28"/>
        </w:rPr>
        <w:t xml:space="preserve">
                             8.7. Шағын бизнес </w:t>
      </w:r>
      <w:r>
        <w:br/>
      </w:r>
      <w:r>
        <w:rPr>
          <w:rFonts w:ascii="Times New Roman"/>
          <w:b w:val="false"/>
          <w:i w:val="false"/>
          <w:color w:val="000000"/>
          <w:sz w:val="28"/>
        </w:rPr>
        <w:t xml:space="preserve">
                             мәселелерi жөнiндегi </w:t>
      </w:r>
      <w:r>
        <w:br/>
      </w:r>
      <w:r>
        <w:rPr>
          <w:rFonts w:ascii="Times New Roman"/>
          <w:b w:val="false"/>
          <w:i w:val="false"/>
          <w:color w:val="000000"/>
          <w:sz w:val="28"/>
        </w:rPr>
        <w:t xml:space="preserve">
                             инвестициялық ұсыныстар </w:t>
      </w:r>
      <w:r>
        <w:br/>
      </w:r>
      <w:r>
        <w:rPr>
          <w:rFonts w:ascii="Times New Roman"/>
          <w:b w:val="false"/>
          <w:i w:val="false"/>
          <w:color w:val="000000"/>
          <w:sz w:val="28"/>
        </w:rPr>
        <w:t xml:space="preserve">
                             жинағын шығару (1600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9. Шағын бизнес үшiн </w:t>
      </w:r>
      <w:r>
        <w:br/>
      </w:r>
      <w:r>
        <w:rPr>
          <w:rFonts w:ascii="Times New Roman"/>
          <w:b w:val="false"/>
          <w:i w:val="false"/>
          <w:color w:val="000000"/>
          <w:sz w:val="28"/>
        </w:rPr>
        <w:t xml:space="preserve">
                             қажеттi нормативтік- </w:t>
      </w:r>
      <w:r>
        <w:br/>
      </w:r>
      <w:r>
        <w:rPr>
          <w:rFonts w:ascii="Times New Roman"/>
          <w:b w:val="false"/>
          <w:i w:val="false"/>
          <w:color w:val="000000"/>
          <w:sz w:val="28"/>
        </w:rPr>
        <w:t xml:space="preserve">
                             құқықтық материалдарды </w:t>
      </w:r>
      <w:r>
        <w:br/>
      </w:r>
      <w:r>
        <w:rPr>
          <w:rFonts w:ascii="Times New Roman"/>
          <w:b w:val="false"/>
          <w:i w:val="false"/>
          <w:color w:val="000000"/>
          <w:sz w:val="28"/>
        </w:rPr>
        <w:t xml:space="preserve">
                             басып шығару және </w:t>
      </w:r>
      <w:r>
        <w:br/>
      </w:r>
      <w:r>
        <w:rPr>
          <w:rFonts w:ascii="Times New Roman"/>
          <w:b w:val="false"/>
          <w:i w:val="false"/>
          <w:color w:val="000000"/>
          <w:sz w:val="28"/>
        </w:rPr>
        <w:t xml:space="preserve">
                             тарату </w:t>
      </w:r>
      <w:r>
        <w:br/>
      </w:r>
      <w:r>
        <w:rPr>
          <w:rFonts w:ascii="Times New Roman"/>
          <w:b w:val="false"/>
          <w:i w:val="false"/>
          <w:color w:val="000000"/>
          <w:sz w:val="28"/>
        </w:rPr>
        <w:t xml:space="preserve">
                             9.1. Формат әзiрлеу </w:t>
      </w:r>
      <w:r>
        <w:br/>
      </w:r>
      <w:r>
        <w:rPr>
          <w:rFonts w:ascii="Times New Roman"/>
          <w:b w:val="false"/>
          <w:i w:val="false"/>
          <w:color w:val="000000"/>
          <w:sz w:val="28"/>
        </w:rPr>
        <w:t xml:space="preserve">
                             мен қажеттi материал. </w:t>
      </w:r>
      <w:r>
        <w:br/>
      </w:r>
      <w:r>
        <w:rPr>
          <w:rFonts w:ascii="Times New Roman"/>
          <w:b w:val="false"/>
          <w:i w:val="false"/>
          <w:color w:val="000000"/>
          <w:sz w:val="28"/>
        </w:rPr>
        <w:t xml:space="preserve">
                             дарды дайындау </w:t>
      </w:r>
      <w:r>
        <w:br/>
      </w:r>
      <w:r>
        <w:rPr>
          <w:rFonts w:ascii="Times New Roman"/>
          <w:b w:val="false"/>
          <w:i w:val="false"/>
          <w:color w:val="000000"/>
          <w:sz w:val="28"/>
        </w:rPr>
        <w:t xml:space="preserve">
                             жөнiндегi мамандар </w:t>
      </w:r>
      <w:r>
        <w:br/>
      </w:r>
      <w:r>
        <w:rPr>
          <w:rFonts w:ascii="Times New Roman"/>
          <w:b w:val="false"/>
          <w:i w:val="false"/>
          <w:color w:val="000000"/>
          <w:sz w:val="28"/>
        </w:rPr>
        <w:t xml:space="preserve">
                             қызметi (10560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9.2. Шағын бизнес </w:t>
      </w:r>
      <w:r>
        <w:br/>
      </w:r>
      <w:r>
        <w:rPr>
          <w:rFonts w:ascii="Times New Roman"/>
          <w:b w:val="false"/>
          <w:i w:val="false"/>
          <w:color w:val="000000"/>
          <w:sz w:val="28"/>
        </w:rPr>
        <w:t xml:space="preserve">
                             жөнiнде нормативтiк </w:t>
      </w:r>
      <w:r>
        <w:br/>
      </w:r>
      <w:r>
        <w:rPr>
          <w:rFonts w:ascii="Times New Roman"/>
          <w:b w:val="false"/>
          <w:i w:val="false"/>
          <w:color w:val="000000"/>
          <w:sz w:val="28"/>
        </w:rPr>
        <w:t xml:space="preserve">
                             -құқықтық материалдар </w:t>
      </w:r>
      <w:r>
        <w:br/>
      </w:r>
      <w:r>
        <w:rPr>
          <w:rFonts w:ascii="Times New Roman"/>
          <w:b w:val="false"/>
          <w:i w:val="false"/>
          <w:color w:val="000000"/>
          <w:sz w:val="28"/>
        </w:rPr>
        <w:t xml:space="preserve">
                             жинағын басу (800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10. Теледидарлық және </w:t>
      </w:r>
      <w:r>
        <w:br/>
      </w:r>
      <w:r>
        <w:rPr>
          <w:rFonts w:ascii="Times New Roman"/>
          <w:b w:val="false"/>
          <w:i w:val="false"/>
          <w:color w:val="000000"/>
          <w:sz w:val="28"/>
        </w:rPr>
        <w:t xml:space="preserve">
                             басылым бұқаралық </w:t>
      </w:r>
      <w:r>
        <w:br/>
      </w:r>
      <w:r>
        <w:rPr>
          <w:rFonts w:ascii="Times New Roman"/>
          <w:b w:val="false"/>
          <w:i w:val="false"/>
          <w:color w:val="000000"/>
          <w:sz w:val="28"/>
        </w:rPr>
        <w:t xml:space="preserve">
                             ақпарат құралдарын </w:t>
      </w:r>
      <w:r>
        <w:br/>
      </w:r>
      <w:r>
        <w:rPr>
          <w:rFonts w:ascii="Times New Roman"/>
          <w:b w:val="false"/>
          <w:i w:val="false"/>
          <w:color w:val="000000"/>
          <w:sz w:val="28"/>
        </w:rPr>
        <w:t xml:space="preserve">
                             пайдалана отырып, </w:t>
      </w:r>
      <w:r>
        <w:br/>
      </w:r>
      <w:r>
        <w:rPr>
          <w:rFonts w:ascii="Times New Roman"/>
          <w:b w:val="false"/>
          <w:i w:val="false"/>
          <w:color w:val="000000"/>
          <w:sz w:val="28"/>
        </w:rPr>
        <w:t xml:space="preserve">
                             тақырыптық жұмыстар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10.1. Эфирлiк уақыт </w:t>
      </w:r>
      <w:r>
        <w:br/>
      </w:r>
      <w:r>
        <w:rPr>
          <w:rFonts w:ascii="Times New Roman"/>
          <w:b w:val="false"/>
          <w:i w:val="false"/>
          <w:color w:val="000000"/>
          <w:sz w:val="28"/>
        </w:rPr>
        <w:t xml:space="preserve">
                             төлемi (54 мин.) </w:t>
      </w:r>
      <w:r>
        <w:br/>
      </w:r>
      <w:r>
        <w:rPr>
          <w:rFonts w:ascii="Times New Roman"/>
          <w:b w:val="false"/>
          <w:i w:val="false"/>
          <w:color w:val="000000"/>
          <w:sz w:val="28"/>
        </w:rPr>
        <w:t xml:space="preserve">
                             10.2. Роликтер, </w:t>
      </w:r>
      <w:r>
        <w:br/>
      </w:r>
      <w:r>
        <w:rPr>
          <w:rFonts w:ascii="Times New Roman"/>
          <w:b w:val="false"/>
          <w:i w:val="false"/>
          <w:color w:val="000000"/>
          <w:sz w:val="28"/>
        </w:rPr>
        <w:t xml:space="preserve">
                             мақалалар дайындау </w:t>
      </w:r>
      <w:r>
        <w:br/>
      </w:r>
      <w:r>
        <w:rPr>
          <w:rFonts w:ascii="Times New Roman"/>
          <w:b w:val="false"/>
          <w:i w:val="false"/>
          <w:color w:val="000000"/>
          <w:sz w:val="28"/>
        </w:rPr>
        <w:t xml:space="preserve">
                             жөнiндегi қызметтер </w:t>
      </w:r>
      <w:r>
        <w:br/>
      </w:r>
      <w:r>
        <w:rPr>
          <w:rFonts w:ascii="Times New Roman"/>
          <w:b w:val="false"/>
          <w:i w:val="false"/>
          <w:color w:val="000000"/>
          <w:sz w:val="28"/>
        </w:rPr>
        <w:t xml:space="preserve">
                             төлемi (5 рол) </w:t>
      </w:r>
      <w:r>
        <w:br/>
      </w:r>
      <w:r>
        <w:rPr>
          <w:rFonts w:ascii="Times New Roman"/>
          <w:b w:val="false"/>
          <w:i w:val="false"/>
          <w:color w:val="000000"/>
          <w:sz w:val="28"/>
        </w:rPr>
        <w:t xml:space="preserve">
                             10.3. Қазақстан </w:t>
      </w:r>
      <w:r>
        <w:br/>
      </w:r>
      <w:r>
        <w:rPr>
          <w:rFonts w:ascii="Times New Roman"/>
          <w:b w:val="false"/>
          <w:i w:val="false"/>
          <w:color w:val="000000"/>
          <w:sz w:val="28"/>
        </w:rPr>
        <w:t xml:space="preserve">
                             аумақтары бойынша </w:t>
      </w:r>
      <w:r>
        <w:br/>
      </w:r>
      <w:r>
        <w:rPr>
          <w:rFonts w:ascii="Times New Roman"/>
          <w:b w:val="false"/>
          <w:i w:val="false"/>
          <w:color w:val="000000"/>
          <w:sz w:val="28"/>
        </w:rPr>
        <w:t xml:space="preserve">
                             iссапарлық шығындар </w:t>
      </w:r>
      <w:r>
        <w:br/>
      </w:r>
      <w:r>
        <w:rPr>
          <w:rFonts w:ascii="Times New Roman"/>
          <w:b w:val="false"/>
          <w:i w:val="false"/>
          <w:color w:val="000000"/>
          <w:sz w:val="28"/>
        </w:rPr>
        <w:t xml:space="preserve">
                             (32 адам/сағат) </w:t>
      </w:r>
      <w:r>
        <w:br/>
      </w:r>
      <w:r>
        <w:rPr>
          <w:rFonts w:ascii="Times New Roman"/>
          <w:b w:val="false"/>
          <w:i w:val="false"/>
          <w:color w:val="000000"/>
          <w:sz w:val="28"/>
        </w:rPr>
        <w:t xml:space="preserve">
                             IV. Кәсiпкерлердi </w:t>
      </w:r>
      <w:r>
        <w:br/>
      </w:r>
      <w:r>
        <w:rPr>
          <w:rFonts w:ascii="Times New Roman"/>
          <w:b w:val="false"/>
          <w:i w:val="false"/>
          <w:color w:val="000000"/>
          <w:sz w:val="28"/>
        </w:rPr>
        <w:t xml:space="preserve">
                             оқыту (50 адам) </w:t>
      </w:r>
      <w:r>
        <w:br/>
      </w:r>
      <w:r>
        <w:rPr>
          <w:rFonts w:ascii="Times New Roman"/>
          <w:b w:val="false"/>
          <w:i w:val="false"/>
          <w:color w:val="000000"/>
          <w:sz w:val="28"/>
        </w:rPr>
        <w:t xml:space="preserve">
                             - Оқытушы үстелi </w:t>
      </w:r>
      <w:r>
        <w:br/>
      </w:r>
      <w:r>
        <w:rPr>
          <w:rFonts w:ascii="Times New Roman"/>
          <w:b w:val="false"/>
          <w:i w:val="false"/>
          <w:color w:val="000000"/>
          <w:sz w:val="28"/>
        </w:rPr>
        <w:t xml:space="preserve">
                             (1 дана) </w:t>
      </w:r>
      <w:r>
        <w:br/>
      </w:r>
      <w:r>
        <w:rPr>
          <w:rFonts w:ascii="Times New Roman"/>
          <w:b w:val="false"/>
          <w:i w:val="false"/>
          <w:color w:val="000000"/>
          <w:sz w:val="28"/>
        </w:rPr>
        <w:t xml:space="preserve">
                             - Кресло (1 дана) </w:t>
      </w:r>
      <w:r>
        <w:br/>
      </w:r>
      <w:r>
        <w:rPr>
          <w:rFonts w:ascii="Times New Roman"/>
          <w:b w:val="false"/>
          <w:i w:val="false"/>
          <w:color w:val="000000"/>
          <w:sz w:val="28"/>
        </w:rPr>
        <w:t xml:space="preserve">
                             - Компьютерлiк </w:t>
      </w:r>
      <w:r>
        <w:br/>
      </w:r>
      <w:r>
        <w:rPr>
          <w:rFonts w:ascii="Times New Roman"/>
          <w:b w:val="false"/>
          <w:i w:val="false"/>
          <w:color w:val="000000"/>
          <w:sz w:val="28"/>
        </w:rPr>
        <w:t xml:space="preserve">
                             үстелдер (10 дана) </w:t>
      </w:r>
      <w:r>
        <w:br/>
      </w:r>
      <w:r>
        <w:rPr>
          <w:rFonts w:ascii="Times New Roman"/>
          <w:b w:val="false"/>
          <w:i w:val="false"/>
          <w:color w:val="000000"/>
          <w:sz w:val="28"/>
        </w:rPr>
        <w:t xml:space="preserve">
                             - Диван (1 дана) және </w:t>
      </w:r>
      <w:r>
        <w:br/>
      </w:r>
      <w:r>
        <w:rPr>
          <w:rFonts w:ascii="Times New Roman"/>
          <w:b w:val="false"/>
          <w:i w:val="false"/>
          <w:color w:val="000000"/>
          <w:sz w:val="28"/>
        </w:rPr>
        <w:t xml:space="preserve">
                             келiссөздерге </w:t>
      </w:r>
      <w:r>
        <w:br/>
      </w:r>
      <w:r>
        <w:rPr>
          <w:rFonts w:ascii="Times New Roman"/>
          <w:b w:val="false"/>
          <w:i w:val="false"/>
          <w:color w:val="000000"/>
          <w:sz w:val="28"/>
        </w:rPr>
        <w:t xml:space="preserve">
                             арналған кресло (2 </w:t>
      </w:r>
      <w:r>
        <w:br/>
      </w:r>
      <w:r>
        <w:rPr>
          <w:rFonts w:ascii="Times New Roman"/>
          <w:b w:val="false"/>
          <w:i w:val="false"/>
          <w:color w:val="000000"/>
          <w:sz w:val="28"/>
        </w:rPr>
        <w:t xml:space="preserve">
                             дана) </w:t>
      </w:r>
      <w:r>
        <w:br/>
      </w:r>
      <w:r>
        <w:rPr>
          <w:rFonts w:ascii="Times New Roman"/>
          <w:b w:val="false"/>
          <w:i w:val="false"/>
          <w:color w:val="000000"/>
          <w:sz w:val="28"/>
        </w:rPr>
        <w:t xml:space="preserve">
                             - Yстелдер (10 дана) </w:t>
      </w:r>
      <w:r>
        <w:br/>
      </w:r>
      <w:r>
        <w:rPr>
          <w:rFonts w:ascii="Times New Roman"/>
          <w:b w:val="false"/>
          <w:i w:val="false"/>
          <w:color w:val="000000"/>
          <w:sz w:val="28"/>
        </w:rPr>
        <w:t xml:space="preserve">
                             - Кiтап шкафтары </w:t>
      </w:r>
      <w:r>
        <w:br/>
      </w:r>
      <w:r>
        <w:rPr>
          <w:rFonts w:ascii="Times New Roman"/>
          <w:b w:val="false"/>
          <w:i w:val="false"/>
          <w:color w:val="000000"/>
          <w:sz w:val="28"/>
        </w:rPr>
        <w:t xml:space="preserve">
                             (3 дана) </w:t>
      </w:r>
      <w:r>
        <w:br/>
      </w:r>
      <w:r>
        <w:rPr>
          <w:rFonts w:ascii="Times New Roman"/>
          <w:b w:val="false"/>
          <w:i w:val="false"/>
          <w:color w:val="000000"/>
          <w:sz w:val="28"/>
        </w:rPr>
        <w:t xml:space="preserve">
                             11.1. Оқыту шығыстары </w:t>
      </w:r>
      <w:r>
        <w:br/>
      </w:r>
      <w:r>
        <w:rPr>
          <w:rFonts w:ascii="Times New Roman"/>
          <w:b w:val="false"/>
          <w:i w:val="false"/>
          <w:color w:val="000000"/>
          <w:sz w:val="28"/>
        </w:rPr>
        <w:t xml:space="preserve">
                             Оқытушы қызметiне </w:t>
      </w:r>
      <w:r>
        <w:br/>
      </w:r>
      <w:r>
        <w:rPr>
          <w:rFonts w:ascii="Times New Roman"/>
          <w:b w:val="false"/>
          <w:i w:val="false"/>
          <w:color w:val="000000"/>
          <w:sz w:val="28"/>
        </w:rPr>
        <w:t xml:space="preserve">
                             төлемақы (126000 </w:t>
      </w:r>
      <w:r>
        <w:br/>
      </w:r>
      <w:r>
        <w:rPr>
          <w:rFonts w:ascii="Times New Roman"/>
          <w:b w:val="false"/>
          <w:i w:val="false"/>
          <w:color w:val="000000"/>
          <w:sz w:val="28"/>
        </w:rPr>
        <w:t xml:space="preserve">
                             aдам/сағат) </w:t>
      </w:r>
      <w:r>
        <w:br/>
      </w:r>
      <w:r>
        <w:rPr>
          <w:rFonts w:ascii="Times New Roman"/>
          <w:b w:val="false"/>
          <w:i w:val="false"/>
          <w:color w:val="000000"/>
          <w:sz w:val="28"/>
        </w:rPr>
        <w:t xml:space="preserve">
                             11.2. Бөлiнген арна </w:t>
      </w:r>
      <w:r>
        <w:br/>
      </w:r>
      <w:r>
        <w:rPr>
          <w:rFonts w:ascii="Times New Roman"/>
          <w:b w:val="false"/>
          <w:i w:val="false"/>
          <w:color w:val="000000"/>
          <w:sz w:val="28"/>
        </w:rPr>
        <w:t xml:space="preserve">
                             (512к Бит/сек) </w:t>
      </w:r>
      <w:r>
        <w:br/>
      </w:r>
      <w:r>
        <w:rPr>
          <w:rFonts w:ascii="Times New Roman"/>
          <w:b w:val="false"/>
          <w:i w:val="false"/>
          <w:color w:val="000000"/>
          <w:sz w:val="28"/>
        </w:rPr>
        <w:t xml:space="preserve">
                             12. Аумақтарда шағын </w:t>
      </w:r>
      <w:r>
        <w:br/>
      </w:r>
      <w:r>
        <w:rPr>
          <w:rFonts w:ascii="Times New Roman"/>
          <w:b w:val="false"/>
          <w:i w:val="false"/>
          <w:color w:val="000000"/>
          <w:sz w:val="28"/>
        </w:rPr>
        <w:t xml:space="preserve">
                             кәсiпкерлiк мәселелерi </w:t>
      </w:r>
      <w:r>
        <w:br/>
      </w:r>
      <w:r>
        <w:rPr>
          <w:rFonts w:ascii="Times New Roman"/>
          <w:b w:val="false"/>
          <w:i w:val="false"/>
          <w:color w:val="000000"/>
          <w:sz w:val="28"/>
        </w:rPr>
        <w:t xml:space="preserve">
                             жөнiндегi оқу </w:t>
      </w:r>
      <w:r>
        <w:br/>
      </w:r>
      <w:r>
        <w:rPr>
          <w:rFonts w:ascii="Times New Roman"/>
          <w:b w:val="false"/>
          <w:i w:val="false"/>
          <w:color w:val="000000"/>
          <w:sz w:val="28"/>
        </w:rPr>
        <w:t xml:space="preserve">
                             тренингтерiн өткiзу. </w:t>
      </w:r>
      <w:r>
        <w:br/>
      </w:r>
      <w:r>
        <w:rPr>
          <w:rFonts w:ascii="Times New Roman"/>
          <w:b w:val="false"/>
          <w:i w:val="false"/>
          <w:color w:val="000000"/>
          <w:sz w:val="28"/>
        </w:rPr>
        <w:t xml:space="preserve">
                             12.1 Тренинг- </w:t>
      </w:r>
      <w:r>
        <w:br/>
      </w:r>
      <w:r>
        <w:rPr>
          <w:rFonts w:ascii="Times New Roman"/>
          <w:b w:val="false"/>
          <w:i w:val="false"/>
          <w:color w:val="000000"/>
          <w:sz w:val="28"/>
        </w:rPr>
        <w:t xml:space="preserve">
                             бағдарламасын әзiрлеу </w:t>
      </w:r>
      <w:r>
        <w:br/>
      </w:r>
      <w:r>
        <w:rPr>
          <w:rFonts w:ascii="Times New Roman"/>
          <w:b w:val="false"/>
          <w:i w:val="false"/>
          <w:color w:val="000000"/>
          <w:sz w:val="28"/>
        </w:rPr>
        <w:t xml:space="preserve">
                             - Әр аумақтағы </w:t>
      </w:r>
      <w:r>
        <w:br/>
      </w:r>
      <w:r>
        <w:rPr>
          <w:rFonts w:ascii="Times New Roman"/>
          <w:b w:val="false"/>
          <w:i w:val="false"/>
          <w:color w:val="000000"/>
          <w:sz w:val="28"/>
        </w:rPr>
        <w:t xml:space="preserve">
                             ахуалды талдау (6 </w:t>
      </w:r>
      <w:r>
        <w:br/>
      </w:r>
      <w:r>
        <w:rPr>
          <w:rFonts w:ascii="Times New Roman"/>
          <w:b w:val="false"/>
          <w:i w:val="false"/>
          <w:color w:val="000000"/>
          <w:sz w:val="28"/>
        </w:rPr>
        <w:t xml:space="preserve">
                             аумақ) </w:t>
      </w:r>
      <w:r>
        <w:br/>
      </w:r>
      <w:r>
        <w:rPr>
          <w:rFonts w:ascii="Times New Roman"/>
          <w:b w:val="false"/>
          <w:i w:val="false"/>
          <w:color w:val="000000"/>
          <w:sz w:val="28"/>
        </w:rPr>
        <w:t xml:space="preserve">
                             - Дәрiскер тобының </w:t>
      </w:r>
      <w:r>
        <w:br/>
      </w:r>
      <w:r>
        <w:rPr>
          <w:rFonts w:ascii="Times New Roman"/>
          <w:b w:val="false"/>
          <w:i w:val="false"/>
          <w:color w:val="000000"/>
          <w:sz w:val="28"/>
        </w:rPr>
        <w:t xml:space="preserve">
                             қызметiне төлемақы </w:t>
      </w:r>
      <w:r>
        <w:br/>
      </w:r>
      <w:r>
        <w:rPr>
          <w:rFonts w:ascii="Times New Roman"/>
          <w:b w:val="false"/>
          <w:i w:val="false"/>
          <w:color w:val="000000"/>
          <w:sz w:val="28"/>
        </w:rPr>
        <w:t xml:space="preserve">
                             (2640 адам/сағат) </w:t>
      </w:r>
      <w:r>
        <w:br/>
      </w:r>
      <w:r>
        <w:rPr>
          <w:rFonts w:ascii="Times New Roman"/>
          <w:b w:val="false"/>
          <w:i w:val="false"/>
          <w:color w:val="000000"/>
          <w:sz w:val="28"/>
        </w:rPr>
        <w:t xml:space="preserve">
                             12.2. Iссапарлық </w:t>
      </w:r>
      <w:r>
        <w:br/>
      </w:r>
      <w:r>
        <w:rPr>
          <w:rFonts w:ascii="Times New Roman"/>
          <w:b w:val="false"/>
          <w:i w:val="false"/>
          <w:color w:val="000000"/>
          <w:sz w:val="28"/>
        </w:rPr>
        <w:t xml:space="preserve">
                             шығындар: 327 адам/күн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күтілетiн нәтижелер: халықты жұмыспен қамту деңгейiн apттыpу, шағын кәсiпкерлiк саласында жұмыспен қамтылғандар саны 40 % (2002 жылдың 1 қаңтарында - 1,6 млн. теңгенi құрайды), шағын кәсiпкердiң субъектiлерi өндiрген өнiмдер (жұмыстар пен қызмет көрсетулер) көлемi 20 % (2002 жылдың 1 қаңтарында - 774,6 млрд. теңге), шағын кәсiпкерлiк субъектiлерiнiң бюджетке бөлiнiсiн ұлғайту 15 % (2002 жылдың 1 қаңтарында - 67,8 млрд. теңге), импорт алмастыру бағдарламасын iске асыру, шағын кәсiпкерлiк субъектiлерiнiң экспорттық әлеуеттерiн арттыру, жаңа заң жобаларын жасауға бастама көтеру. </w:t>
      </w:r>
    </w:p>
    <w:bookmarkStart w:name="z2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24-қосымша         </w:t>
      </w:r>
    </w:p>
    <w:bookmarkEnd w:id="25"/>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505 "Шағын кәсiпкерлiкті қолдау мен дамытудың ақпараттық жүйесiн қамтамасыз ету"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11196 мың теңге (он бiр миллион бiр жүз тоқсан алты мың теңге). </w:t>
      </w:r>
      <w:r>
        <w:br/>
      </w:r>
      <w:r>
        <w:rPr>
          <w:rFonts w:ascii="Times New Roman"/>
          <w:b w:val="false"/>
          <w:i w:val="false"/>
          <w:color w:val="000000"/>
          <w:sz w:val="28"/>
        </w:rPr>
        <w:t>
      2. Бюджет бағдарламасының нормативтiк құқықтық негiзi: "Қазақстанның 2030 жылға дейiнгi даму стратегиясын iске асыру жөнiндегi одан әргi шаралары туралы" Қазақстан Республикасы Президентiнiң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2001-2002 жылдарға арналған шағын кәсiпкерлiктi қолдау мен дамытудың мемлекеттiк бағдарламасы туралы" Қазақстан Республикасы Президентiнiң 2001 жылғы 7 мамырдағы N 597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2000-2002 жылдарға арналған Іс-қимыл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2001-2002 жылдарға арналған шағын кәсiпкерлiктi қолдау мен дамытудың мемлекеттік бағдарламасын iске асыру Іс-шаралар жоспарын бекiту туралы" Қазақстан Республикасы Yкiметiнiң 2001 жылғы 5 шiлдедегi N 921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шағын кәсiпкерлiктi қолдауда ақпараттық жүйенi дамыту және жұмыс қабiлеттiлiгiн қамтамасыз ету. </w:t>
      </w:r>
      <w:r>
        <w:br/>
      </w:r>
      <w:r>
        <w:rPr>
          <w:rFonts w:ascii="Times New Roman"/>
          <w:b w:val="false"/>
          <w:i w:val="false"/>
          <w:color w:val="000000"/>
          <w:sz w:val="28"/>
        </w:rPr>
        <w:t xml:space="preserve">
      5. Бюджет бағдарламасының міндеттері: ақпараттық жүйенің жұмыс істеуін талдау, пайдаланушылардың (шағын кәсiпкерлiк субъектiлерiнiң) ескертпелерi бойынша бағдарламалық-математикалық қамтамасыз етуді пысықтау.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505        Шағын         Интерфейстi пайда.   2002  Қазақстан </w:t>
      </w:r>
      <w:r>
        <w:br/>
      </w:r>
      <w:r>
        <w:rPr>
          <w:rFonts w:ascii="Times New Roman"/>
          <w:b w:val="false"/>
          <w:i w:val="false"/>
          <w:color w:val="000000"/>
          <w:sz w:val="28"/>
        </w:rPr>
        <w:t xml:space="preserve">
               кәсiпкерлiктi ланудың мүмкiндiгiн  жыл   Республика. </w:t>
      </w:r>
      <w:r>
        <w:br/>
      </w:r>
      <w:r>
        <w:rPr>
          <w:rFonts w:ascii="Times New Roman"/>
          <w:b w:val="false"/>
          <w:i w:val="false"/>
          <w:color w:val="000000"/>
          <w:sz w:val="28"/>
        </w:rPr>
        <w:t xml:space="preserve">
               қолдау мен    кеңейту мақсатында         сының </w:t>
      </w:r>
      <w:r>
        <w:br/>
      </w:r>
      <w:r>
        <w:rPr>
          <w:rFonts w:ascii="Times New Roman"/>
          <w:b w:val="false"/>
          <w:i w:val="false"/>
          <w:color w:val="000000"/>
          <w:sz w:val="28"/>
        </w:rPr>
        <w:t xml:space="preserve">
               дамытудың     шағын кәсiпкерлiк          Индустрия </w:t>
      </w:r>
      <w:r>
        <w:br/>
      </w:r>
      <w:r>
        <w:rPr>
          <w:rFonts w:ascii="Times New Roman"/>
          <w:b w:val="false"/>
          <w:i w:val="false"/>
          <w:color w:val="000000"/>
          <w:sz w:val="28"/>
        </w:rPr>
        <w:t xml:space="preserve">
               ақпараттық    мәселелерi бойынша         және сауда </w:t>
      </w:r>
      <w:r>
        <w:br/>
      </w:r>
      <w:r>
        <w:rPr>
          <w:rFonts w:ascii="Times New Roman"/>
          <w:b w:val="false"/>
          <w:i w:val="false"/>
          <w:color w:val="000000"/>
          <w:sz w:val="28"/>
        </w:rPr>
        <w:t xml:space="preserve">
               жүйесiн       Республикалық ақпа.        министрлігі </w:t>
      </w:r>
      <w:r>
        <w:br/>
      </w:r>
      <w:r>
        <w:rPr>
          <w:rFonts w:ascii="Times New Roman"/>
          <w:b w:val="false"/>
          <w:i w:val="false"/>
          <w:color w:val="000000"/>
          <w:sz w:val="28"/>
        </w:rPr>
        <w:t xml:space="preserve">
               қамтамасыз    раттық желiнi </w:t>
      </w:r>
      <w:r>
        <w:br/>
      </w:r>
      <w:r>
        <w:rPr>
          <w:rFonts w:ascii="Times New Roman"/>
          <w:b w:val="false"/>
          <w:i w:val="false"/>
          <w:color w:val="000000"/>
          <w:sz w:val="28"/>
        </w:rPr>
        <w:t xml:space="preserve">
               ету           бaғдарламалық және </w:t>
      </w:r>
      <w:r>
        <w:br/>
      </w:r>
      <w:r>
        <w:rPr>
          <w:rFonts w:ascii="Times New Roman"/>
          <w:b w:val="false"/>
          <w:i w:val="false"/>
          <w:color w:val="000000"/>
          <w:sz w:val="28"/>
        </w:rPr>
        <w:t xml:space="preserve">
                             техникалық қамтама. </w:t>
      </w:r>
      <w:r>
        <w:br/>
      </w:r>
      <w:r>
        <w:rPr>
          <w:rFonts w:ascii="Times New Roman"/>
          <w:b w:val="false"/>
          <w:i w:val="false"/>
          <w:color w:val="000000"/>
          <w:sz w:val="28"/>
        </w:rPr>
        <w:t xml:space="preserve">
                             сыз ету.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етудi әзiрлеу: </w:t>
      </w:r>
      <w:r>
        <w:br/>
      </w:r>
      <w:r>
        <w:rPr>
          <w:rFonts w:ascii="Times New Roman"/>
          <w:b w:val="false"/>
          <w:i w:val="false"/>
          <w:color w:val="000000"/>
          <w:sz w:val="28"/>
        </w:rPr>
        <w:t xml:space="preserve">
                             Онлайн режимiнде - </w:t>
      </w:r>
      <w:r>
        <w:br/>
      </w:r>
      <w:r>
        <w:rPr>
          <w:rFonts w:ascii="Times New Roman"/>
          <w:b w:val="false"/>
          <w:i w:val="false"/>
          <w:color w:val="000000"/>
          <w:sz w:val="28"/>
        </w:rPr>
        <w:t xml:space="preserve">
                             880 сағ/адам (5 адам </w:t>
      </w:r>
      <w:r>
        <w:br/>
      </w:r>
      <w:r>
        <w:rPr>
          <w:rFonts w:ascii="Times New Roman"/>
          <w:b w:val="false"/>
          <w:i w:val="false"/>
          <w:color w:val="000000"/>
          <w:sz w:val="28"/>
        </w:rPr>
        <w:t xml:space="preserve">
                             * 3 орын) жұмыс </w:t>
      </w:r>
      <w:r>
        <w:br/>
      </w:r>
      <w:r>
        <w:rPr>
          <w:rFonts w:ascii="Times New Roman"/>
          <w:b w:val="false"/>
          <w:i w:val="false"/>
          <w:color w:val="000000"/>
          <w:sz w:val="28"/>
        </w:rPr>
        <w:t xml:space="preserve">
                             iстейтiн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етудi әзiрлеу үшiн </w:t>
      </w:r>
      <w:r>
        <w:br/>
      </w:r>
      <w:r>
        <w:rPr>
          <w:rFonts w:ascii="Times New Roman"/>
          <w:b w:val="false"/>
          <w:i w:val="false"/>
          <w:color w:val="000000"/>
          <w:sz w:val="28"/>
        </w:rPr>
        <w:t xml:space="preserve">
                             техникалық тапсырманы </w:t>
      </w:r>
      <w:r>
        <w:br/>
      </w:r>
      <w:r>
        <w:rPr>
          <w:rFonts w:ascii="Times New Roman"/>
          <w:b w:val="false"/>
          <w:i w:val="false"/>
          <w:color w:val="000000"/>
          <w:sz w:val="28"/>
        </w:rPr>
        <w:t xml:space="preserve">
                             әзiрлеуге арналған </w:t>
      </w:r>
      <w:r>
        <w:br/>
      </w:r>
      <w:r>
        <w:rPr>
          <w:rFonts w:ascii="Times New Roman"/>
          <w:b w:val="false"/>
          <w:i w:val="false"/>
          <w:color w:val="000000"/>
          <w:sz w:val="28"/>
        </w:rPr>
        <w:t xml:space="preserve">
                             бағдарламашының </w:t>
      </w:r>
      <w:r>
        <w:br/>
      </w:r>
      <w:r>
        <w:rPr>
          <w:rFonts w:ascii="Times New Roman"/>
          <w:b w:val="false"/>
          <w:i w:val="false"/>
          <w:color w:val="000000"/>
          <w:sz w:val="28"/>
        </w:rPr>
        <w:t xml:space="preserve">
                             қызмет көрсетуiне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Онлайн режимiнде - </w:t>
      </w:r>
      <w:r>
        <w:br/>
      </w:r>
      <w:r>
        <w:rPr>
          <w:rFonts w:ascii="Times New Roman"/>
          <w:b w:val="false"/>
          <w:i w:val="false"/>
          <w:color w:val="000000"/>
          <w:sz w:val="28"/>
        </w:rPr>
        <w:t xml:space="preserve">
                             2640 сағ/адам (5 </w:t>
      </w:r>
      <w:r>
        <w:br/>
      </w:r>
      <w:r>
        <w:rPr>
          <w:rFonts w:ascii="Times New Roman"/>
          <w:b w:val="false"/>
          <w:i w:val="false"/>
          <w:color w:val="000000"/>
          <w:sz w:val="28"/>
        </w:rPr>
        <w:t xml:space="preserve">
                             адам * 9 орын) </w:t>
      </w:r>
      <w:r>
        <w:br/>
      </w:r>
      <w:r>
        <w:rPr>
          <w:rFonts w:ascii="Times New Roman"/>
          <w:b w:val="false"/>
          <w:i w:val="false"/>
          <w:color w:val="000000"/>
          <w:sz w:val="28"/>
        </w:rPr>
        <w:t xml:space="preserve">
                             жұмыс iстейтiн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әзiрлеуге бағдарла. </w:t>
      </w:r>
      <w:r>
        <w:br/>
      </w:r>
      <w:r>
        <w:rPr>
          <w:rFonts w:ascii="Times New Roman"/>
          <w:b w:val="false"/>
          <w:i w:val="false"/>
          <w:color w:val="000000"/>
          <w:sz w:val="28"/>
        </w:rPr>
        <w:t xml:space="preserve">
                             машының қызмет </w:t>
      </w:r>
      <w:r>
        <w:br/>
      </w:r>
      <w:r>
        <w:rPr>
          <w:rFonts w:ascii="Times New Roman"/>
          <w:b w:val="false"/>
          <w:i w:val="false"/>
          <w:color w:val="000000"/>
          <w:sz w:val="28"/>
        </w:rPr>
        <w:t xml:space="preserve">
                             көрсетуiне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Торапқа-880 сағ/адам </w:t>
      </w:r>
      <w:r>
        <w:br/>
      </w:r>
      <w:r>
        <w:rPr>
          <w:rFonts w:ascii="Times New Roman"/>
          <w:b w:val="false"/>
          <w:i w:val="false"/>
          <w:color w:val="000000"/>
          <w:sz w:val="28"/>
        </w:rPr>
        <w:t xml:space="preserve">
                             (5 адам * 3 орын) </w:t>
      </w:r>
      <w:r>
        <w:br/>
      </w:r>
      <w:r>
        <w:rPr>
          <w:rFonts w:ascii="Times New Roman"/>
          <w:b w:val="false"/>
          <w:i w:val="false"/>
          <w:color w:val="000000"/>
          <w:sz w:val="28"/>
        </w:rPr>
        <w:t xml:space="preserve">
                             санцияланбаған қол </w:t>
      </w:r>
      <w:r>
        <w:br/>
      </w:r>
      <w:r>
        <w:rPr>
          <w:rFonts w:ascii="Times New Roman"/>
          <w:b w:val="false"/>
          <w:i w:val="false"/>
          <w:color w:val="000000"/>
          <w:sz w:val="28"/>
        </w:rPr>
        <w:t xml:space="preserve">
                             жеткiзуден қорғайтын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үшiн </w:t>
      </w:r>
      <w:r>
        <w:br/>
      </w:r>
      <w:r>
        <w:rPr>
          <w:rFonts w:ascii="Times New Roman"/>
          <w:b w:val="false"/>
          <w:i w:val="false"/>
          <w:color w:val="000000"/>
          <w:sz w:val="28"/>
        </w:rPr>
        <w:t xml:space="preserve">
                             техникалық тапсырманы </w:t>
      </w:r>
      <w:r>
        <w:br/>
      </w:r>
      <w:r>
        <w:rPr>
          <w:rFonts w:ascii="Times New Roman"/>
          <w:b w:val="false"/>
          <w:i w:val="false"/>
          <w:color w:val="000000"/>
          <w:sz w:val="28"/>
        </w:rPr>
        <w:t xml:space="preserve">
                             әзiрлеуге арналған </w:t>
      </w:r>
      <w:r>
        <w:br/>
      </w:r>
      <w:r>
        <w:rPr>
          <w:rFonts w:ascii="Times New Roman"/>
          <w:b w:val="false"/>
          <w:i w:val="false"/>
          <w:color w:val="000000"/>
          <w:sz w:val="28"/>
        </w:rPr>
        <w:t xml:space="preserve">
                             бағдарламашының қызмет </w:t>
      </w:r>
      <w:r>
        <w:br/>
      </w:r>
      <w:r>
        <w:rPr>
          <w:rFonts w:ascii="Times New Roman"/>
          <w:b w:val="false"/>
          <w:i w:val="false"/>
          <w:color w:val="000000"/>
          <w:sz w:val="28"/>
        </w:rPr>
        <w:t xml:space="preserve">
                             көрсетуiне ақы төлеу. </w:t>
      </w:r>
      <w:r>
        <w:br/>
      </w:r>
      <w:r>
        <w:rPr>
          <w:rFonts w:ascii="Times New Roman"/>
          <w:b w:val="false"/>
          <w:i w:val="false"/>
          <w:color w:val="000000"/>
          <w:sz w:val="28"/>
        </w:rPr>
        <w:t xml:space="preserve">
                             Торапқа-2640 сағ/адам </w:t>
      </w:r>
      <w:r>
        <w:br/>
      </w:r>
      <w:r>
        <w:rPr>
          <w:rFonts w:ascii="Times New Roman"/>
          <w:b w:val="false"/>
          <w:i w:val="false"/>
          <w:color w:val="000000"/>
          <w:sz w:val="28"/>
        </w:rPr>
        <w:t xml:space="preserve">
                             (5 адам * 9 орын) </w:t>
      </w:r>
      <w:r>
        <w:br/>
      </w:r>
      <w:r>
        <w:rPr>
          <w:rFonts w:ascii="Times New Roman"/>
          <w:b w:val="false"/>
          <w:i w:val="false"/>
          <w:color w:val="000000"/>
          <w:sz w:val="28"/>
        </w:rPr>
        <w:t xml:space="preserve">
                             санцияланбаған қол </w:t>
      </w:r>
      <w:r>
        <w:br/>
      </w:r>
      <w:r>
        <w:rPr>
          <w:rFonts w:ascii="Times New Roman"/>
          <w:b w:val="false"/>
          <w:i w:val="false"/>
          <w:color w:val="000000"/>
          <w:sz w:val="28"/>
        </w:rPr>
        <w:t xml:space="preserve">
                             жеткiзуден қорғайтын </w:t>
      </w:r>
      <w:r>
        <w:br/>
      </w:r>
      <w:r>
        <w:rPr>
          <w:rFonts w:ascii="Times New Roman"/>
          <w:b w:val="false"/>
          <w:i w:val="false"/>
          <w:color w:val="000000"/>
          <w:sz w:val="28"/>
        </w:rPr>
        <w:t xml:space="preserve">
                             бaғдарламалық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әзiрлеуге арналған </w:t>
      </w:r>
      <w:r>
        <w:br/>
      </w:r>
      <w:r>
        <w:rPr>
          <w:rFonts w:ascii="Times New Roman"/>
          <w:b w:val="false"/>
          <w:i w:val="false"/>
          <w:color w:val="000000"/>
          <w:sz w:val="28"/>
        </w:rPr>
        <w:t xml:space="preserve">
                             бағдарламашының қызмет </w:t>
      </w:r>
      <w:r>
        <w:br/>
      </w:r>
      <w:r>
        <w:rPr>
          <w:rFonts w:ascii="Times New Roman"/>
          <w:b w:val="false"/>
          <w:i w:val="false"/>
          <w:color w:val="000000"/>
          <w:sz w:val="28"/>
        </w:rPr>
        <w:t xml:space="preserve">
                             көрсетуiне ақы төлеу. </w:t>
      </w:r>
      <w:r>
        <w:br/>
      </w:r>
      <w:r>
        <w:rPr>
          <w:rFonts w:ascii="Times New Roman"/>
          <w:b w:val="false"/>
          <w:i w:val="false"/>
          <w:color w:val="000000"/>
          <w:sz w:val="28"/>
        </w:rPr>
        <w:t xml:space="preserve">
                             Байланыс қызметiн </w:t>
      </w:r>
      <w:r>
        <w:br/>
      </w:r>
      <w:r>
        <w:rPr>
          <w:rFonts w:ascii="Times New Roman"/>
          <w:b w:val="false"/>
          <w:i w:val="false"/>
          <w:color w:val="000000"/>
          <w:sz w:val="28"/>
        </w:rPr>
        <w:t xml:space="preserve">
                             көрсетуге (16 тел, </w:t>
      </w:r>
      <w:r>
        <w:br/>
      </w:r>
      <w:r>
        <w:rPr>
          <w:rFonts w:ascii="Times New Roman"/>
          <w:b w:val="false"/>
          <w:i w:val="false"/>
          <w:color w:val="000000"/>
          <w:sz w:val="28"/>
        </w:rPr>
        <w:t xml:space="preserve">
                             желiсi) ақы төлеу,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Интернетке бөлiнген </w:t>
      </w:r>
      <w:r>
        <w:br/>
      </w:r>
      <w:r>
        <w:rPr>
          <w:rFonts w:ascii="Times New Roman"/>
          <w:b w:val="false"/>
          <w:i w:val="false"/>
          <w:color w:val="000000"/>
          <w:sz w:val="28"/>
        </w:rPr>
        <w:t xml:space="preserve">
                             канал.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шағын кәсiпкерлiк субъектiлерiнiң ақпаратына қол жеткiзу тетiктерiн тәртiпке келтiру, бизнес енгiзуде Интернет-технологияларды пайдаланатын шағын кәсiпкерлiк субъектiлерiнiң бөлiгiн көбейту. </w:t>
      </w:r>
    </w:p>
    <w:bookmarkStart w:name="z2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25-қосымша         </w:t>
      </w:r>
    </w:p>
    <w:bookmarkEnd w:id="26"/>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603 "Шағын кәсiпкерлiктi дамыту және қолдаудың ақпараттық жүйесiн құру"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26362 мың теңге (жиырма алты миллион үш жүз алпыс екi мың теңге). </w:t>
      </w:r>
      <w:r>
        <w:br/>
      </w:r>
      <w:r>
        <w:rPr>
          <w:rFonts w:ascii="Times New Roman"/>
          <w:b w:val="false"/>
          <w:i w:val="false"/>
          <w:color w:val="000000"/>
          <w:sz w:val="28"/>
        </w:rPr>
        <w:t>
      2. Бюджет бағдарламасының нормативтiк құқықтық негiзi: Қазақстан Республикасы Президентiнiң "Қазақстанның 2030 жылға дейiнгi Даму стратегиясын одан әрi iске асыру жөнiндегi шаралар туралы"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шағын кәсiпкерлiктi дамыту мен қолдаудың 2001-2002 жылдарға арналған мемлекеттiк бағдарламасы туралы" 2001 жылғы 7 мамырдағы N 597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2000-2002 жылдардағы iс-қимыл Бағдарламасын iске асыру жөнiндегi iс-шаралар жоспары туралы" Қазақстан Республикасы Yкiметiнiң 2000 жылғы 7 наурыздағы N 367 қаулысы, "Қазақстан Республикасында шағын кәсiпкерлiктi дамыту мен қолдаудың 2001-2002 жылдарға арналған мемлекеттік бағдарламасын iске асыру жөнiндегi iс-шаралар Жоспарын бекiту туралы" Қазақстан Республикасы Yкiметiнiң 2001 жылғы 5 шiлдедегi N 921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Yкiметiнің 2001 жылғы 27 желтоқсандағы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жүйенiң функционалдық мүмкiндiктерiн ұлғайту. </w:t>
      </w:r>
      <w:r>
        <w:br/>
      </w:r>
      <w:r>
        <w:rPr>
          <w:rFonts w:ascii="Times New Roman"/>
          <w:b w:val="false"/>
          <w:i w:val="false"/>
          <w:color w:val="000000"/>
          <w:sz w:val="28"/>
        </w:rPr>
        <w:t xml:space="preserve">
      5. Бюджет бағдарламасының мiндетi: бағдарламалық-математикалық қамтамасыз етудi әзiрлеу және шағын кәсiпкерлiктi дамыту мен қолдаудың ақпараттық жүйесiн сапалық қамтамасыз етудiң жаңа мiндеттерiн әрекетке енгiзу.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603        Шағын кәсiп.  Шағын кәсiпкерлiк     2002 Қазақстан </w:t>
      </w:r>
      <w:r>
        <w:br/>
      </w:r>
      <w:r>
        <w:rPr>
          <w:rFonts w:ascii="Times New Roman"/>
          <w:b w:val="false"/>
          <w:i w:val="false"/>
          <w:color w:val="000000"/>
          <w:sz w:val="28"/>
        </w:rPr>
        <w:t xml:space="preserve">
               керлiктi      мәселелерi жөнiндегi  жыл  Республика. </w:t>
      </w:r>
      <w:r>
        <w:br/>
      </w:r>
      <w:r>
        <w:rPr>
          <w:rFonts w:ascii="Times New Roman"/>
          <w:b w:val="false"/>
          <w:i w:val="false"/>
          <w:color w:val="000000"/>
          <w:sz w:val="28"/>
        </w:rPr>
        <w:t xml:space="preserve">
               дамыту және   деректер қорында           сының </w:t>
      </w:r>
      <w:r>
        <w:br/>
      </w:r>
      <w:r>
        <w:rPr>
          <w:rFonts w:ascii="Times New Roman"/>
          <w:b w:val="false"/>
          <w:i w:val="false"/>
          <w:color w:val="000000"/>
          <w:sz w:val="28"/>
        </w:rPr>
        <w:t xml:space="preserve">
               қолдаудың     "қашықтағы қолжет.         Индустрия </w:t>
      </w:r>
      <w:r>
        <w:br/>
      </w:r>
      <w:r>
        <w:rPr>
          <w:rFonts w:ascii="Times New Roman"/>
          <w:b w:val="false"/>
          <w:i w:val="false"/>
          <w:color w:val="000000"/>
          <w:sz w:val="28"/>
        </w:rPr>
        <w:t xml:space="preserve">
               ақпараттық    кiзiмнiң" 16 аумақтық      және сауда </w:t>
      </w:r>
      <w:r>
        <w:br/>
      </w:r>
      <w:r>
        <w:rPr>
          <w:rFonts w:ascii="Times New Roman"/>
          <w:b w:val="false"/>
          <w:i w:val="false"/>
          <w:color w:val="000000"/>
          <w:sz w:val="28"/>
        </w:rPr>
        <w:t xml:space="preserve">
               жүйесiн құру  орынның қолдануын          министрлігі </w:t>
      </w:r>
      <w:r>
        <w:br/>
      </w:r>
      <w:r>
        <w:rPr>
          <w:rFonts w:ascii="Times New Roman"/>
          <w:b w:val="false"/>
          <w:i w:val="false"/>
          <w:color w:val="000000"/>
          <w:sz w:val="28"/>
        </w:rPr>
        <w:t xml:space="preserve">
                             ұйымдастыру (16 </w:t>
      </w:r>
      <w:r>
        <w:br/>
      </w:r>
      <w:r>
        <w:rPr>
          <w:rFonts w:ascii="Times New Roman"/>
          <w:b w:val="false"/>
          <w:i w:val="false"/>
          <w:color w:val="000000"/>
          <w:sz w:val="28"/>
        </w:rPr>
        <w:t xml:space="preserve">
                             аумақ). Шағын кәсiп. </w:t>
      </w:r>
      <w:r>
        <w:br/>
      </w:r>
      <w:r>
        <w:rPr>
          <w:rFonts w:ascii="Times New Roman"/>
          <w:b w:val="false"/>
          <w:i w:val="false"/>
          <w:color w:val="000000"/>
          <w:sz w:val="28"/>
        </w:rPr>
        <w:t xml:space="preserve">
                             керлiк мәселелерi </w:t>
      </w:r>
      <w:r>
        <w:br/>
      </w:r>
      <w:r>
        <w:rPr>
          <w:rFonts w:ascii="Times New Roman"/>
          <w:b w:val="false"/>
          <w:i w:val="false"/>
          <w:color w:val="000000"/>
          <w:sz w:val="28"/>
        </w:rPr>
        <w:t xml:space="preserve">
                             бойынша республикалық </w:t>
      </w:r>
      <w:r>
        <w:br/>
      </w:r>
      <w:r>
        <w:rPr>
          <w:rFonts w:ascii="Times New Roman"/>
          <w:b w:val="false"/>
          <w:i w:val="false"/>
          <w:color w:val="000000"/>
          <w:sz w:val="28"/>
        </w:rPr>
        <w:t xml:space="preserve">
                             сайт пен ақпараттық </w:t>
      </w:r>
      <w:r>
        <w:br/>
      </w:r>
      <w:r>
        <w:rPr>
          <w:rFonts w:ascii="Times New Roman"/>
          <w:b w:val="false"/>
          <w:i w:val="false"/>
          <w:color w:val="000000"/>
          <w:sz w:val="28"/>
        </w:rPr>
        <w:t xml:space="preserve">
                             деректер қорының </w:t>
      </w:r>
      <w:r>
        <w:br/>
      </w:r>
      <w:r>
        <w:rPr>
          <w:rFonts w:ascii="Times New Roman"/>
          <w:b w:val="false"/>
          <w:i w:val="false"/>
          <w:color w:val="000000"/>
          <w:sz w:val="28"/>
        </w:rPr>
        <w:t xml:space="preserve">
                             құру және қолданылуын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(Кәсiпкерлiк мәселе. </w:t>
      </w:r>
      <w:r>
        <w:br/>
      </w:r>
      <w:r>
        <w:rPr>
          <w:rFonts w:ascii="Times New Roman"/>
          <w:b w:val="false"/>
          <w:i w:val="false"/>
          <w:color w:val="000000"/>
          <w:sz w:val="28"/>
        </w:rPr>
        <w:t xml:space="preserve">
                             лерiне қатысты </w:t>
      </w:r>
      <w:r>
        <w:br/>
      </w:r>
      <w:r>
        <w:rPr>
          <w:rFonts w:ascii="Times New Roman"/>
          <w:b w:val="false"/>
          <w:i w:val="false"/>
          <w:color w:val="000000"/>
          <w:sz w:val="28"/>
        </w:rPr>
        <w:t xml:space="preserve">
                             Қазақстанның барлық </w:t>
      </w:r>
      <w:r>
        <w:br/>
      </w:r>
      <w:r>
        <w:rPr>
          <w:rFonts w:ascii="Times New Roman"/>
          <w:b w:val="false"/>
          <w:i w:val="false"/>
          <w:color w:val="000000"/>
          <w:sz w:val="28"/>
        </w:rPr>
        <w:t xml:space="preserve">
                             аумақтарынан және </w:t>
      </w:r>
      <w:r>
        <w:br/>
      </w:r>
      <w:r>
        <w:rPr>
          <w:rFonts w:ascii="Times New Roman"/>
          <w:b w:val="false"/>
          <w:i w:val="false"/>
          <w:color w:val="000000"/>
          <w:sz w:val="28"/>
        </w:rPr>
        <w:t xml:space="preserve">
                             шетелдерден жиналған </w:t>
      </w:r>
      <w:r>
        <w:br/>
      </w:r>
      <w:r>
        <w:rPr>
          <w:rFonts w:ascii="Times New Roman"/>
          <w:b w:val="false"/>
          <w:i w:val="false"/>
          <w:color w:val="000000"/>
          <w:sz w:val="28"/>
        </w:rPr>
        <w:t xml:space="preserve">
                             әртүрлi ақпараттар </w:t>
      </w:r>
      <w:r>
        <w:br/>
      </w:r>
      <w:r>
        <w:rPr>
          <w:rFonts w:ascii="Times New Roman"/>
          <w:b w:val="false"/>
          <w:i w:val="false"/>
          <w:color w:val="000000"/>
          <w:sz w:val="28"/>
        </w:rPr>
        <w:t xml:space="preserve">
                             Веб-сайт пен дерек. </w:t>
      </w:r>
      <w:r>
        <w:br/>
      </w:r>
      <w:r>
        <w:rPr>
          <w:rFonts w:ascii="Times New Roman"/>
          <w:b w:val="false"/>
          <w:i w:val="false"/>
          <w:color w:val="000000"/>
          <w:sz w:val="28"/>
        </w:rPr>
        <w:t xml:space="preserve">
                             тердiң ақпараттық </w:t>
      </w:r>
      <w:r>
        <w:br/>
      </w:r>
      <w:r>
        <w:rPr>
          <w:rFonts w:ascii="Times New Roman"/>
          <w:b w:val="false"/>
          <w:i w:val="false"/>
          <w:color w:val="000000"/>
          <w:sz w:val="28"/>
        </w:rPr>
        <w:t xml:space="preserve">
                             қорына орналастыры. </w:t>
      </w:r>
      <w:r>
        <w:br/>
      </w:r>
      <w:r>
        <w:rPr>
          <w:rFonts w:ascii="Times New Roman"/>
          <w:b w:val="false"/>
          <w:i w:val="false"/>
          <w:color w:val="000000"/>
          <w:sz w:val="28"/>
        </w:rPr>
        <w:t xml:space="preserve">
                             латын болады). </w:t>
      </w:r>
      <w:r>
        <w:br/>
      </w:r>
      <w:r>
        <w:rPr>
          <w:rFonts w:ascii="Times New Roman"/>
          <w:b w:val="false"/>
          <w:i w:val="false"/>
          <w:color w:val="000000"/>
          <w:sz w:val="28"/>
        </w:rPr>
        <w:t xml:space="preserve">
                             Шағын бизнестiң </w:t>
      </w:r>
      <w:r>
        <w:br/>
      </w:r>
      <w:r>
        <w:rPr>
          <w:rFonts w:ascii="Times New Roman"/>
          <w:b w:val="false"/>
          <w:i w:val="false"/>
          <w:color w:val="000000"/>
          <w:sz w:val="28"/>
        </w:rPr>
        <w:t xml:space="preserve">
                             жергiлiктi кәсiпорын. </w:t>
      </w:r>
      <w:r>
        <w:br/>
      </w:r>
      <w:r>
        <w:rPr>
          <w:rFonts w:ascii="Times New Roman"/>
          <w:b w:val="false"/>
          <w:i w:val="false"/>
          <w:color w:val="000000"/>
          <w:sz w:val="28"/>
        </w:rPr>
        <w:t xml:space="preserve">
                             дары және олар </w:t>
      </w:r>
      <w:r>
        <w:br/>
      </w:r>
      <w:r>
        <w:rPr>
          <w:rFonts w:ascii="Times New Roman"/>
          <w:b w:val="false"/>
          <w:i w:val="false"/>
          <w:color w:val="000000"/>
          <w:sz w:val="28"/>
        </w:rPr>
        <w:t xml:space="preserve">
                             шығаратын өнiмдер </w:t>
      </w:r>
      <w:r>
        <w:br/>
      </w:r>
      <w:r>
        <w:rPr>
          <w:rFonts w:ascii="Times New Roman"/>
          <w:b w:val="false"/>
          <w:i w:val="false"/>
          <w:color w:val="000000"/>
          <w:sz w:val="28"/>
        </w:rPr>
        <w:t xml:space="preserve">
                             мен көрсететiн </w:t>
      </w:r>
      <w:r>
        <w:br/>
      </w:r>
      <w:r>
        <w:rPr>
          <w:rFonts w:ascii="Times New Roman"/>
          <w:b w:val="false"/>
          <w:i w:val="false"/>
          <w:color w:val="000000"/>
          <w:sz w:val="28"/>
        </w:rPr>
        <w:t xml:space="preserve">
                             қызметтер туралы </w:t>
      </w:r>
      <w:r>
        <w:br/>
      </w:r>
      <w:r>
        <w:rPr>
          <w:rFonts w:ascii="Times New Roman"/>
          <w:b w:val="false"/>
          <w:i w:val="false"/>
          <w:color w:val="000000"/>
          <w:sz w:val="28"/>
        </w:rPr>
        <w:t xml:space="preserve">
                             16 аумақтық деректер </w:t>
      </w:r>
      <w:r>
        <w:br/>
      </w:r>
      <w:r>
        <w:rPr>
          <w:rFonts w:ascii="Times New Roman"/>
          <w:b w:val="false"/>
          <w:i w:val="false"/>
          <w:color w:val="000000"/>
          <w:sz w:val="28"/>
        </w:rPr>
        <w:t xml:space="preserve">
                             қорын құруды </w:t>
      </w:r>
      <w:r>
        <w:br/>
      </w:r>
      <w:r>
        <w:rPr>
          <w:rFonts w:ascii="Times New Roman"/>
          <w:b w:val="false"/>
          <w:i w:val="false"/>
          <w:color w:val="000000"/>
          <w:sz w:val="28"/>
        </w:rPr>
        <w:t xml:space="preserve">
                             ұйымдастыру (Кәсiп. </w:t>
      </w:r>
      <w:r>
        <w:br/>
      </w:r>
      <w:r>
        <w:rPr>
          <w:rFonts w:ascii="Times New Roman"/>
          <w:b w:val="false"/>
          <w:i w:val="false"/>
          <w:color w:val="000000"/>
          <w:sz w:val="28"/>
        </w:rPr>
        <w:t xml:space="preserve">
                             керлер, кәсiпорындар </w:t>
      </w:r>
      <w:r>
        <w:br/>
      </w:r>
      <w:r>
        <w:rPr>
          <w:rFonts w:ascii="Times New Roman"/>
          <w:b w:val="false"/>
          <w:i w:val="false"/>
          <w:color w:val="000000"/>
          <w:sz w:val="28"/>
        </w:rPr>
        <w:t xml:space="preserve">
                             және олар шығаратын </w:t>
      </w:r>
      <w:r>
        <w:br/>
      </w:r>
      <w:r>
        <w:rPr>
          <w:rFonts w:ascii="Times New Roman"/>
          <w:b w:val="false"/>
          <w:i w:val="false"/>
          <w:color w:val="000000"/>
          <w:sz w:val="28"/>
        </w:rPr>
        <w:t xml:space="preserve">
                             өнiмдер мен </w:t>
      </w:r>
      <w:r>
        <w:br/>
      </w:r>
      <w:r>
        <w:rPr>
          <w:rFonts w:ascii="Times New Roman"/>
          <w:b w:val="false"/>
          <w:i w:val="false"/>
          <w:color w:val="000000"/>
          <w:sz w:val="28"/>
        </w:rPr>
        <w:t xml:space="preserve">
                             көрсететiн қызметтер </w:t>
      </w:r>
      <w:r>
        <w:br/>
      </w:r>
      <w:r>
        <w:rPr>
          <w:rFonts w:ascii="Times New Roman"/>
          <w:b w:val="false"/>
          <w:i w:val="false"/>
          <w:color w:val="000000"/>
          <w:sz w:val="28"/>
        </w:rPr>
        <w:t xml:space="preserve">
                             туралы Қазақстанның </w:t>
      </w:r>
      <w:r>
        <w:br/>
      </w:r>
      <w:r>
        <w:rPr>
          <w:rFonts w:ascii="Times New Roman"/>
          <w:b w:val="false"/>
          <w:i w:val="false"/>
          <w:color w:val="000000"/>
          <w:sz w:val="28"/>
        </w:rPr>
        <w:t xml:space="preserve">
                             барлық аумағы бойынша </w:t>
      </w:r>
      <w:r>
        <w:br/>
      </w:r>
      <w:r>
        <w:rPr>
          <w:rFonts w:ascii="Times New Roman"/>
          <w:b w:val="false"/>
          <w:i w:val="false"/>
          <w:color w:val="000000"/>
          <w:sz w:val="28"/>
        </w:rPr>
        <w:t xml:space="preserve">
                             жиналған ақпараттар </w:t>
      </w:r>
      <w:r>
        <w:br/>
      </w:r>
      <w:r>
        <w:rPr>
          <w:rFonts w:ascii="Times New Roman"/>
          <w:b w:val="false"/>
          <w:i w:val="false"/>
          <w:color w:val="000000"/>
          <w:sz w:val="28"/>
        </w:rPr>
        <w:t xml:space="preserve">
                             Веб-сайт пен дерек. </w:t>
      </w:r>
      <w:r>
        <w:br/>
      </w:r>
      <w:r>
        <w:rPr>
          <w:rFonts w:ascii="Times New Roman"/>
          <w:b w:val="false"/>
          <w:i w:val="false"/>
          <w:color w:val="000000"/>
          <w:sz w:val="28"/>
        </w:rPr>
        <w:t xml:space="preserve">
                             тердiң ақпараттық </w:t>
      </w:r>
      <w:r>
        <w:br/>
      </w:r>
      <w:r>
        <w:rPr>
          <w:rFonts w:ascii="Times New Roman"/>
          <w:b w:val="false"/>
          <w:i w:val="false"/>
          <w:color w:val="000000"/>
          <w:sz w:val="28"/>
        </w:rPr>
        <w:t xml:space="preserve">
                             қорына орналастыры. </w:t>
      </w:r>
      <w:r>
        <w:br/>
      </w:r>
      <w:r>
        <w:rPr>
          <w:rFonts w:ascii="Times New Roman"/>
          <w:b w:val="false"/>
          <w:i w:val="false"/>
          <w:color w:val="000000"/>
          <w:sz w:val="28"/>
        </w:rPr>
        <w:t xml:space="preserve">
                             латын болады). </w:t>
      </w:r>
      <w:r>
        <w:br/>
      </w:r>
      <w:r>
        <w:rPr>
          <w:rFonts w:ascii="Times New Roman"/>
          <w:b w:val="false"/>
          <w:i w:val="false"/>
          <w:color w:val="000000"/>
          <w:sz w:val="28"/>
        </w:rPr>
        <w:t xml:space="preserve">
                             Ақпараттық қор үшiн </w:t>
      </w:r>
      <w:r>
        <w:br/>
      </w:r>
      <w:r>
        <w:rPr>
          <w:rFonts w:ascii="Times New Roman"/>
          <w:b w:val="false"/>
          <w:i w:val="false"/>
          <w:color w:val="000000"/>
          <w:sz w:val="28"/>
        </w:rPr>
        <w:t xml:space="preserve">
                             негiзгi құралдар </w:t>
      </w:r>
      <w:r>
        <w:br/>
      </w:r>
      <w:r>
        <w:rPr>
          <w:rFonts w:ascii="Times New Roman"/>
          <w:b w:val="false"/>
          <w:i w:val="false"/>
          <w:color w:val="000000"/>
          <w:sz w:val="28"/>
        </w:rPr>
        <w:t xml:space="preserve">
                             алу: сервер - 1 дана, </w:t>
      </w:r>
      <w:r>
        <w:br/>
      </w:r>
      <w:r>
        <w:rPr>
          <w:rFonts w:ascii="Times New Roman"/>
          <w:b w:val="false"/>
          <w:i w:val="false"/>
          <w:color w:val="000000"/>
          <w:sz w:val="28"/>
        </w:rPr>
        <w:t xml:space="preserve">
                             компьютерлер - 25 </w:t>
      </w:r>
      <w:r>
        <w:br/>
      </w:r>
      <w:r>
        <w:rPr>
          <w:rFonts w:ascii="Times New Roman"/>
          <w:b w:val="false"/>
          <w:i w:val="false"/>
          <w:color w:val="000000"/>
          <w:sz w:val="28"/>
        </w:rPr>
        <w:t xml:space="preserve">
                             дана, модем - 20 дана, </w:t>
      </w:r>
      <w:r>
        <w:br/>
      </w:r>
      <w:r>
        <w:rPr>
          <w:rFonts w:ascii="Times New Roman"/>
          <w:b w:val="false"/>
          <w:i w:val="false"/>
          <w:color w:val="000000"/>
          <w:sz w:val="28"/>
        </w:rPr>
        <w:t xml:space="preserve">
                             UPS - 20 дана, </w:t>
      </w:r>
      <w:r>
        <w:br/>
      </w:r>
      <w:r>
        <w:rPr>
          <w:rFonts w:ascii="Times New Roman"/>
          <w:b w:val="false"/>
          <w:i w:val="false"/>
          <w:color w:val="000000"/>
          <w:sz w:val="28"/>
        </w:rPr>
        <w:t xml:space="preserve">
                             лазерлiк принтерлер </w:t>
      </w:r>
      <w:r>
        <w:br/>
      </w:r>
      <w:r>
        <w:rPr>
          <w:rFonts w:ascii="Times New Roman"/>
          <w:b w:val="false"/>
          <w:i w:val="false"/>
          <w:color w:val="000000"/>
          <w:sz w:val="28"/>
        </w:rPr>
        <w:t xml:space="preserve">
                             - 16 дана, тораптық </w:t>
      </w:r>
      <w:r>
        <w:br/>
      </w:r>
      <w:r>
        <w:rPr>
          <w:rFonts w:ascii="Times New Roman"/>
          <w:b w:val="false"/>
          <w:i w:val="false"/>
          <w:color w:val="000000"/>
          <w:sz w:val="28"/>
        </w:rPr>
        <w:t xml:space="preserve">
                             лазерлiк принтер - </w:t>
      </w:r>
      <w:r>
        <w:br/>
      </w:r>
      <w:r>
        <w:rPr>
          <w:rFonts w:ascii="Times New Roman"/>
          <w:b w:val="false"/>
          <w:i w:val="false"/>
          <w:color w:val="000000"/>
          <w:sz w:val="28"/>
        </w:rPr>
        <w:t xml:space="preserve">
                             1 дана, Notebook - 3 </w:t>
      </w:r>
      <w:r>
        <w:br/>
      </w:r>
      <w:r>
        <w:rPr>
          <w:rFonts w:ascii="Times New Roman"/>
          <w:b w:val="false"/>
          <w:i w:val="false"/>
          <w:color w:val="000000"/>
          <w:sz w:val="28"/>
        </w:rPr>
        <w:t xml:space="preserve">
                             дана. BackOffice Srv </w:t>
      </w:r>
      <w:r>
        <w:br/>
      </w:r>
      <w:r>
        <w:rPr>
          <w:rFonts w:ascii="Times New Roman"/>
          <w:b w:val="false"/>
          <w:i w:val="false"/>
          <w:color w:val="000000"/>
          <w:sz w:val="28"/>
        </w:rPr>
        <w:t xml:space="preserve">
                             2000 English OLP NL-1 </w:t>
      </w:r>
      <w:r>
        <w:br/>
      </w:r>
      <w:r>
        <w:rPr>
          <w:rFonts w:ascii="Times New Roman"/>
          <w:b w:val="false"/>
          <w:i w:val="false"/>
          <w:color w:val="000000"/>
          <w:sz w:val="28"/>
        </w:rPr>
        <w:t xml:space="preserve">
                             жиынтық, Windows Srv </w:t>
      </w:r>
      <w:r>
        <w:br/>
      </w:r>
      <w:r>
        <w:rPr>
          <w:rFonts w:ascii="Times New Roman"/>
          <w:b w:val="false"/>
          <w:i w:val="false"/>
          <w:color w:val="000000"/>
          <w:sz w:val="28"/>
        </w:rPr>
        <w:t xml:space="preserve">
                             2000 English OLP NL </w:t>
      </w:r>
      <w:r>
        <w:br/>
      </w:r>
      <w:r>
        <w:rPr>
          <w:rFonts w:ascii="Times New Roman"/>
          <w:b w:val="false"/>
          <w:i w:val="false"/>
          <w:color w:val="000000"/>
          <w:sz w:val="28"/>
        </w:rPr>
        <w:t xml:space="preserve">
                             - 1 жиынтық, </w:t>
      </w:r>
      <w:r>
        <w:br/>
      </w:r>
      <w:r>
        <w:rPr>
          <w:rFonts w:ascii="Times New Roman"/>
          <w:b w:val="false"/>
          <w:i w:val="false"/>
          <w:color w:val="000000"/>
          <w:sz w:val="28"/>
        </w:rPr>
        <w:t xml:space="preserve">
                             BackOffice Srv 2000 </w:t>
      </w:r>
      <w:r>
        <w:br/>
      </w:r>
      <w:r>
        <w:rPr>
          <w:rFonts w:ascii="Times New Roman"/>
          <w:b w:val="false"/>
          <w:i w:val="false"/>
          <w:color w:val="000000"/>
          <w:sz w:val="28"/>
        </w:rPr>
        <w:t xml:space="preserve">
                             English CD+Doc Kit </w:t>
      </w:r>
      <w:r>
        <w:br/>
      </w:r>
      <w:r>
        <w:rPr>
          <w:rFonts w:ascii="Times New Roman"/>
          <w:b w:val="false"/>
          <w:i w:val="false"/>
          <w:color w:val="000000"/>
          <w:sz w:val="28"/>
        </w:rPr>
        <w:t xml:space="preserve">
                             - 1 жиынтық, BackOffice </w:t>
      </w:r>
      <w:r>
        <w:br/>
      </w:r>
      <w:r>
        <w:rPr>
          <w:rFonts w:ascii="Times New Roman"/>
          <w:b w:val="false"/>
          <w:i w:val="false"/>
          <w:color w:val="000000"/>
          <w:sz w:val="28"/>
        </w:rPr>
        <w:t xml:space="preserve">
                             САL 2000 English OLP </w:t>
      </w:r>
      <w:r>
        <w:br/>
      </w:r>
      <w:r>
        <w:rPr>
          <w:rFonts w:ascii="Times New Roman"/>
          <w:b w:val="false"/>
          <w:i w:val="false"/>
          <w:color w:val="000000"/>
          <w:sz w:val="28"/>
        </w:rPr>
        <w:t xml:space="preserve">
                             NL-1 жиынтық, </w:t>
      </w:r>
      <w:r>
        <w:br/>
      </w:r>
      <w:r>
        <w:rPr>
          <w:rFonts w:ascii="Times New Roman"/>
          <w:b w:val="false"/>
          <w:i w:val="false"/>
          <w:color w:val="000000"/>
          <w:sz w:val="28"/>
        </w:rPr>
        <w:t xml:space="preserve">
                             SQL Srv 2000 Enterprisе </w:t>
      </w:r>
      <w:r>
        <w:br/>
      </w:r>
      <w:r>
        <w:rPr>
          <w:rFonts w:ascii="Times New Roman"/>
          <w:b w:val="false"/>
          <w:i w:val="false"/>
          <w:color w:val="000000"/>
          <w:sz w:val="28"/>
        </w:rPr>
        <w:t xml:space="preserve">
                             Edtn English Intl CD </w:t>
      </w:r>
      <w:r>
        <w:br/>
      </w:r>
      <w:r>
        <w:rPr>
          <w:rFonts w:ascii="Times New Roman"/>
          <w:b w:val="false"/>
          <w:i w:val="false"/>
          <w:color w:val="000000"/>
          <w:sz w:val="28"/>
        </w:rPr>
        <w:t xml:space="preserve">
                             25 Cit (25 адам) </w:t>
      </w:r>
      <w:r>
        <w:br/>
      </w:r>
      <w:r>
        <w:rPr>
          <w:rFonts w:ascii="Times New Roman"/>
          <w:b w:val="false"/>
          <w:i w:val="false"/>
          <w:color w:val="000000"/>
          <w:sz w:val="28"/>
        </w:rPr>
        <w:t xml:space="preserve">
                             лицензиялық бағдарла. </w:t>
      </w:r>
      <w:r>
        <w:br/>
      </w:r>
      <w:r>
        <w:rPr>
          <w:rFonts w:ascii="Times New Roman"/>
          <w:b w:val="false"/>
          <w:i w:val="false"/>
          <w:color w:val="000000"/>
          <w:sz w:val="28"/>
        </w:rPr>
        <w:t xml:space="preserve">
                             малық қамтамасыз етудi </w:t>
      </w:r>
      <w:r>
        <w:br/>
      </w:r>
      <w:r>
        <w:rPr>
          <w:rFonts w:ascii="Times New Roman"/>
          <w:b w:val="false"/>
          <w:i w:val="false"/>
          <w:color w:val="000000"/>
          <w:sz w:val="28"/>
        </w:rPr>
        <w:t xml:space="preserve">
                             алу windows 2000 - 1 </w:t>
      </w:r>
      <w:r>
        <w:br/>
      </w:r>
      <w:r>
        <w:rPr>
          <w:rFonts w:ascii="Times New Roman"/>
          <w:b w:val="false"/>
          <w:i w:val="false"/>
          <w:color w:val="000000"/>
          <w:sz w:val="28"/>
        </w:rPr>
        <w:t xml:space="preserve">
                             дана, MS Office - 1 </w:t>
      </w:r>
      <w:r>
        <w:br/>
      </w:r>
      <w:r>
        <w:rPr>
          <w:rFonts w:ascii="Times New Roman"/>
          <w:b w:val="false"/>
          <w:i w:val="false"/>
          <w:color w:val="000000"/>
          <w:sz w:val="28"/>
        </w:rPr>
        <w:t xml:space="preserve">
                             дана лицензиялық </w:t>
      </w:r>
      <w:r>
        <w:br/>
      </w:r>
      <w:r>
        <w:rPr>
          <w:rFonts w:ascii="Times New Roman"/>
          <w:b w:val="false"/>
          <w:i w:val="false"/>
          <w:color w:val="000000"/>
          <w:sz w:val="28"/>
        </w:rPr>
        <w:t xml:space="preserve">
                             бaғдарламалық </w:t>
      </w:r>
      <w:r>
        <w:br/>
      </w:r>
      <w:r>
        <w:rPr>
          <w:rFonts w:ascii="Times New Roman"/>
          <w:b w:val="false"/>
          <w:i w:val="false"/>
          <w:color w:val="000000"/>
          <w:sz w:val="28"/>
        </w:rPr>
        <w:t xml:space="preserve">
                             қамтамасыз етудi алу. </w:t>
      </w:r>
      <w:r>
        <w:br/>
      </w:r>
      <w:r>
        <w:rPr>
          <w:rFonts w:ascii="Times New Roman"/>
          <w:b w:val="false"/>
          <w:i w:val="false"/>
          <w:color w:val="000000"/>
          <w:sz w:val="28"/>
        </w:rPr>
        <w:t xml:space="preserve">
                             Деректер қорына </w:t>
      </w:r>
      <w:r>
        <w:br/>
      </w:r>
      <w:r>
        <w:rPr>
          <w:rFonts w:ascii="Times New Roman"/>
          <w:b w:val="false"/>
          <w:i w:val="false"/>
          <w:color w:val="000000"/>
          <w:sz w:val="28"/>
        </w:rPr>
        <w:t xml:space="preserve">
                             рұқсатсыз кiруден </w:t>
      </w:r>
      <w:r>
        <w:br/>
      </w:r>
      <w:r>
        <w:rPr>
          <w:rFonts w:ascii="Times New Roman"/>
          <w:b w:val="false"/>
          <w:i w:val="false"/>
          <w:color w:val="000000"/>
          <w:sz w:val="28"/>
        </w:rPr>
        <w:t xml:space="preserve">
                             қорғайтын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етудi әзiрлеу үшін </w:t>
      </w:r>
      <w:r>
        <w:br/>
      </w:r>
      <w:r>
        <w:rPr>
          <w:rFonts w:ascii="Times New Roman"/>
          <w:b w:val="false"/>
          <w:i w:val="false"/>
          <w:color w:val="000000"/>
          <w:sz w:val="28"/>
        </w:rPr>
        <w:t xml:space="preserve">
                             техникалық тапсырмалар </w:t>
      </w:r>
      <w:r>
        <w:br/>
      </w:r>
      <w:r>
        <w:rPr>
          <w:rFonts w:ascii="Times New Roman"/>
          <w:b w:val="false"/>
          <w:i w:val="false"/>
          <w:color w:val="000000"/>
          <w:sz w:val="28"/>
        </w:rPr>
        <w:t xml:space="preserve">
                             әзiрлеуге бағдарлама. </w:t>
      </w:r>
      <w:r>
        <w:br/>
      </w:r>
      <w:r>
        <w:rPr>
          <w:rFonts w:ascii="Times New Roman"/>
          <w:b w:val="false"/>
          <w:i w:val="false"/>
          <w:color w:val="000000"/>
          <w:sz w:val="28"/>
        </w:rPr>
        <w:t xml:space="preserve">
                             шылар қызметiне </w:t>
      </w:r>
      <w:r>
        <w:br/>
      </w:r>
      <w:r>
        <w:rPr>
          <w:rFonts w:ascii="Times New Roman"/>
          <w:b w:val="false"/>
          <w:i w:val="false"/>
          <w:color w:val="000000"/>
          <w:sz w:val="28"/>
        </w:rPr>
        <w:t xml:space="preserve">
                             төлем жасау - 880 </w:t>
      </w:r>
      <w:r>
        <w:br/>
      </w:r>
      <w:r>
        <w:rPr>
          <w:rFonts w:ascii="Times New Roman"/>
          <w:b w:val="false"/>
          <w:i w:val="false"/>
          <w:color w:val="000000"/>
          <w:sz w:val="28"/>
        </w:rPr>
        <w:t xml:space="preserve">
                             адам/сағат iшiнде 5 </w:t>
      </w:r>
      <w:r>
        <w:br/>
      </w:r>
      <w:r>
        <w:rPr>
          <w:rFonts w:ascii="Times New Roman"/>
          <w:b w:val="false"/>
          <w:i w:val="false"/>
          <w:color w:val="000000"/>
          <w:sz w:val="28"/>
        </w:rPr>
        <w:t xml:space="preserve">
                             адам (5 адам * 3 ай). </w:t>
      </w:r>
      <w:r>
        <w:br/>
      </w:r>
      <w:r>
        <w:rPr>
          <w:rFonts w:ascii="Times New Roman"/>
          <w:b w:val="false"/>
          <w:i w:val="false"/>
          <w:color w:val="000000"/>
          <w:sz w:val="28"/>
        </w:rPr>
        <w:t xml:space="preserve">
                             Деректер қорына </w:t>
      </w:r>
      <w:r>
        <w:br/>
      </w:r>
      <w:r>
        <w:rPr>
          <w:rFonts w:ascii="Times New Roman"/>
          <w:b w:val="false"/>
          <w:i w:val="false"/>
          <w:color w:val="000000"/>
          <w:sz w:val="28"/>
        </w:rPr>
        <w:t xml:space="preserve">
                             рұқсатсыз кiруден </w:t>
      </w:r>
      <w:r>
        <w:br/>
      </w:r>
      <w:r>
        <w:rPr>
          <w:rFonts w:ascii="Times New Roman"/>
          <w:b w:val="false"/>
          <w:i w:val="false"/>
          <w:color w:val="000000"/>
          <w:sz w:val="28"/>
        </w:rPr>
        <w:t xml:space="preserve">
                             қорғайтын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үшiн </w:t>
      </w:r>
      <w:r>
        <w:br/>
      </w:r>
      <w:r>
        <w:rPr>
          <w:rFonts w:ascii="Times New Roman"/>
          <w:b w:val="false"/>
          <w:i w:val="false"/>
          <w:color w:val="000000"/>
          <w:sz w:val="28"/>
        </w:rPr>
        <w:t xml:space="preserve">
                             бағдарламашылар </w:t>
      </w:r>
      <w:r>
        <w:br/>
      </w:r>
      <w:r>
        <w:rPr>
          <w:rFonts w:ascii="Times New Roman"/>
          <w:b w:val="false"/>
          <w:i w:val="false"/>
          <w:color w:val="000000"/>
          <w:sz w:val="28"/>
        </w:rPr>
        <w:t xml:space="preserve">
                             қызметтерiне төлем </w:t>
      </w:r>
      <w:r>
        <w:br/>
      </w:r>
      <w:r>
        <w:rPr>
          <w:rFonts w:ascii="Times New Roman"/>
          <w:b w:val="false"/>
          <w:i w:val="false"/>
          <w:color w:val="000000"/>
          <w:sz w:val="28"/>
        </w:rPr>
        <w:t xml:space="preserve">
                             жасау - 2640 адам/ </w:t>
      </w:r>
      <w:r>
        <w:br/>
      </w:r>
      <w:r>
        <w:rPr>
          <w:rFonts w:ascii="Times New Roman"/>
          <w:b w:val="false"/>
          <w:i w:val="false"/>
          <w:color w:val="000000"/>
          <w:sz w:val="28"/>
        </w:rPr>
        <w:t xml:space="preserve">
                             сағатына (5 адам * 9 ай) </w:t>
      </w:r>
      <w:r>
        <w:br/>
      </w:r>
      <w:r>
        <w:rPr>
          <w:rFonts w:ascii="Times New Roman"/>
          <w:b w:val="false"/>
          <w:i w:val="false"/>
          <w:color w:val="000000"/>
          <w:sz w:val="28"/>
        </w:rPr>
        <w:t xml:space="preserve">
                             Деректер интерфейсiн </w:t>
      </w:r>
      <w:r>
        <w:br/>
      </w:r>
      <w:r>
        <w:rPr>
          <w:rFonts w:ascii="Times New Roman"/>
          <w:b w:val="false"/>
          <w:i w:val="false"/>
          <w:color w:val="000000"/>
          <w:sz w:val="28"/>
        </w:rPr>
        <w:t xml:space="preserve">
                             пайдалану мүмкіндігін </w:t>
      </w:r>
      <w:r>
        <w:br/>
      </w:r>
      <w:r>
        <w:rPr>
          <w:rFonts w:ascii="Times New Roman"/>
          <w:b w:val="false"/>
          <w:i w:val="false"/>
          <w:color w:val="000000"/>
          <w:sz w:val="28"/>
        </w:rPr>
        <w:t xml:space="preserve">
                             ұлғайту мақсатында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үшін техникалық </w:t>
      </w:r>
      <w:r>
        <w:br/>
      </w:r>
      <w:r>
        <w:rPr>
          <w:rFonts w:ascii="Times New Roman"/>
          <w:b w:val="false"/>
          <w:i w:val="false"/>
          <w:color w:val="000000"/>
          <w:sz w:val="28"/>
        </w:rPr>
        <w:t xml:space="preserve">
                             тапсырмалар дайындау </w:t>
      </w:r>
      <w:r>
        <w:br/>
      </w:r>
      <w:r>
        <w:rPr>
          <w:rFonts w:ascii="Times New Roman"/>
          <w:b w:val="false"/>
          <w:i w:val="false"/>
          <w:color w:val="000000"/>
          <w:sz w:val="28"/>
        </w:rPr>
        <w:t xml:space="preserve">
                             бағдарламашылардың </w:t>
      </w:r>
      <w:r>
        <w:br/>
      </w:r>
      <w:r>
        <w:rPr>
          <w:rFonts w:ascii="Times New Roman"/>
          <w:b w:val="false"/>
          <w:i w:val="false"/>
          <w:color w:val="000000"/>
          <w:sz w:val="28"/>
        </w:rPr>
        <w:t xml:space="preserve">
                             қызмет төлемi - 880 адам </w:t>
      </w:r>
      <w:r>
        <w:br/>
      </w:r>
      <w:r>
        <w:rPr>
          <w:rFonts w:ascii="Times New Roman"/>
          <w:b w:val="false"/>
          <w:i w:val="false"/>
          <w:color w:val="000000"/>
          <w:sz w:val="28"/>
        </w:rPr>
        <w:t xml:space="preserve">
                             адам/сағат (5 адам </w:t>
      </w:r>
      <w:r>
        <w:br/>
      </w:r>
      <w:r>
        <w:rPr>
          <w:rFonts w:ascii="Times New Roman"/>
          <w:b w:val="false"/>
          <w:i w:val="false"/>
          <w:color w:val="000000"/>
          <w:sz w:val="28"/>
        </w:rPr>
        <w:t xml:space="preserve">
                             * 3 ай) </w:t>
      </w:r>
      <w:r>
        <w:br/>
      </w:r>
      <w:r>
        <w:rPr>
          <w:rFonts w:ascii="Times New Roman"/>
          <w:b w:val="false"/>
          <w:i w:val="false"/>
          <w:color w:val="000000"/>
          <w:sz w:val="28"/>
        </w:rPr>
        <w:t xml:space="preserve">
                             Деректер интерфейсiн </w:t>
      </w:r>
      <w:r>
        <w:br/>
      </w:r>
      <w:r>
        <w:rPr>
          <w:rFonts w:ascii="Times New Roman"/>
          <w:b w:val="false"/>
          <w:i w:val="false"/>
          <w:color w:val="000000"/>
          <w:sz w:val="28"/>
        </w:rPr>
        <w:t xml:space="preserve">
                             пайдалану мүмкiндiгiн </w:t>
      </w:r>
      <w:r>
        <w:br/>
      </w:r>
      <w:r>
        <w:rPr>
          <w:rFonts w:ascii="Times New Roman"/>
          <w:b w:val="false"/>
          <w:i w:val="false"/>
          <w:color w:val="000000"/>
          <w:sz w:val="28"/>
        </w:rPr>
        <w:t xml:space="preserve">
                             ұлғайту мақсатында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үшiн техникалық </w:t>
      </w:r>
      <w:r>
        <w:br/>
      </w:r>
      <w:r>
        <w:rPr>
          <w:rFonts w:ascii="Times New Roman"/>
          <w:b w:val="false"/>
          <w:i w:val="false"/>
          <w:color w:val="000000"/>
          <w:sz w:val="28"/>
        </w:rPr>
        <w:t xml:space="preserve">
                             тапсырмалар дайындауға </w:t>
      </w:r>
      <w:r>
        <w:br/>
      </w:r>
      <w:r>
        <w:rPr>
          <w:rFonts w:ascii="Times New Roman"/>
          <w:b w:val="false"/>
          <w:i w:val="false"/>
          <w:color w:val="000000"/>
          <w:sz w:val="28"/>
        </w:rPr>
        <w:t xml:space="preserve">
                             бағдарламашылардың </w:t>
      </w:r>
      <w:r>
        <w:br/>
      </w:r>
      <w:r>
        <w:rPr>
          <w:rFonts w:ascii="Times New Roman"/>
          <w:b w:val="false"/>
          <w:i w:val="false"/>
          <w:color w:val="000000"/>
          <w:sz w:val="28"/>
        </w:rPr>
        <w:t xml:space="preserve">
                             қызмет төлемi - 2640 </w:t>
      </w:r>
      <w:r>
        <w:br/>
      </w:r>
      <w:r>
        <w:rPr>
          <w:rFonts w:ascii="Times New Roman"/>
          <w:b w:val="false"/>
          <w:i w:val="false"/>
          <w:color w:val="000000"/>
          <w:sz w:val="28"/>
        </w:rPr>
        <w:t xml:space="preserve">
                             адам/сағат </w:t>
      </w:r>
      <w:r>
        <w:br/>
      </w:r>
      <w:r>
        <w:rPr>
          <w:rFonts w:ascii="Times New Roman"/>
          <w:b w:val="false"/>
          <w:i w:val="false"/>
          <w:color w:val="000000"/>
          <w:sz w:val="28"/>
        </w:rPr>
        <w:t xml:space="preserve">
                             (5 адам * 9 ай) </w:t>
      </w:r>
      <w:r>
        <w:br/>
      </w:r>
      <w:r>
        <w:rPr>
          <w:rFonts w:ascii="Times New Roman"/>
          <w:b w:val="false"/>
          <w:i w:val="false"/>
          <w:color w:val="000000"/>
          <w:sz w:val="28"/>
        </w:rPr>
        <w:t xml:space="preserve">
                             Көп жақты деректер </w:t>
      </w:r>
      <w:r>
        <w:br/>
      </w:r>
      <w:r>
        <w:rPr>
          <w:rFonts w:ascii="Times New Roman"/>
          <w:b w:val="false"/>
          <w:i w:val="false"/>
          <w:color w:val="000000"/>
          <w:sz w:val="28"/>
        </w:rPr>
        <w:t xml:space="preserve">
                             қорын дайындау үшiн </w:t>
      </w:r>
      <w:r>
        <w:br/>
      </w:r>
      <w:r>
        <w:rPr>
          <w:rFonts w:ascii="Times New Roman"/>
          <w:b w:val="false"/>
          <w:i w:val="false"/>
          <w:color w:val="000000"/>
          <w:sz w:val="28"/>
        </w:rPr>
        <w:t xml:space="preserve">
                             техникалық мiндеттердi </w:t>
      </w:r>
      <w:r>
        <w:br/>
      </w:r>
      <w:r>
        <w:rPr>
          <w:rFonts w:ascii="Times New Roman"/>
          <w:b w:val="false"/>
          <w:i w:val="false"/>
          <w:color w:val="000000"/>
          <w:sz w:val="28"/>
        </w:rPr>
        <w:t xml:space="preserve">
                             әзiрлеу бaғдарламашы. </w:t>
      </w:r>
      <w:r>
        <w:br/>
      </w:r>
      <w:r>
        <w:rPr>
          <w:rFonts w:ascii="Times New Roman"/>
          <w:b w:val="false"/>
          <w:i w:val="false"/>
          <w:color w:val="000000"/>
          <w:sz w:val="28"/>
        </w:rPr>
        <w:t xml:space="preserve">
                             ларының қызмет төлемi </w:t>
      </w:r>
      <w:r>
        <w:br/>
      </w:r>
      <w:r>
        <w:rPr>
          <w:rFonts w:ascii="Times New Roman"/>
          <w:b w:val="false"/>
          <w:i w:val="false"/>
          <w:color w:val="000000"/>
          <w:sz w:val="28"/>
        </w:rPr>
        <w:t xml:space="preserve">
                             - 880 адам/сағат </w:t>
      </w:r>
      <w:r>
        <w:br/>
      </w:r>
      <w:r>
        <w:rPr>
          <w:rFonts w:ascii="Times New Roman"/>
          <w:b w:val="false"/>
          <w:i w:val="false"/>
          <w:color w:val="000000"/>
          <w:sz w:val="28"/>
        </w:rPr>
        <w:t xml:space="preserve">
                             (5 адам * 3 ай) </w:t>
      </w:r>
      <w:r>
        <w:br/>
      </w:r>
      <w:r>
        <w:rPr>
          <w:rFonts w:ascii="Times New Roman"/>
          <w:b w:val="false"/>
          <w:i w:val="false"/>
          <w:color w:val="000000"/>
          <w:sz w:val="28"/>
        </w:rPr>
        <w:t xml:space="preserve">
                             Көп жақты деректер </w:t>
      </w:r>
      <w:r>
        <w:br/>
      </w:r>
      <w:r>
        <w:rPr>
          <w:rFonts w:ascii="Times New Roman"/>
          <w:b w:val="false"/>
          <w:i w:val="false"/>
          <w:color w:val="000000"/>
          <w:sz w:val="28"/>
        </w:rPr>
        <w:t xml:space="preserve">
                             қорын дайындау үшiн </w:t>
      </w:r>
      <w:r>
        <w:br/>
      </w:r>
      <w:r>
        <w:rPr>
          <w:rFonts w:ascii="Times New Roman"/>
          <w:b w:val="false"/>
          <w:i w:val="false"/>
          <w:color w:val="000000"/>
          <w:sz w:val="28"/>
        </w:rPr>
        <w:t xml:space="preserve">
                             техникалық мiндеттердi </w:t>
      </w:r>
      <w:r>
        <w:br/>
      </w:r>
      <w:r>
        <w:rPr>
          <w:rFonts w:ascii="Times New Roman"/>
          <w:b w:val="false"/>
          <w:i w:val="false"/>
          <w:color w:val="000000"/>
          <w:sz w:val="28"/>
        </w:rPr>
        <w:t xml:space="preserve">
                             әзiрлеу бағдарлама. </w:t>
      </w:r>
      <w:r>
        <w:br/>
      </w:r>
      <w:r>
        <w:rPr>
          <w:rFonts w:ascii="Times New Roman"/>
          <w:b w:val="false"/>
          <w:i w:val="false"/>
          <w:color w:val="000000"/>
          <w:sz w:val="28"/>
        </w:rPr>
        <w:t xml:space="preserve">
                             шыларының қызмет </w:t>
      </w:r>
      <w:r>
        <w:br/>
      </w:r>
      <w:r>
        <w:rPr>
          <w:rFonts w:ascii="Times New Roman"/>
          <w:b w:val="false"/>
          <w:i w:val="false"/>
          <w:color w:val="000000"/>
          <w:sz w:val="28"/>
        </w:rPr>
        <w:t xml:space="preserve">
                             төлемi - 2640 адам/ </w:t>
      </w:r>
      <w:r>
        <w:br/>
      </w:r>
      <w:r>
        <w:rPr>
          <w:rFonts w:ascii="Times New Roman"/>
          <w:b w:val="false"/>
          <w:i w:val="false"/>
          <w:color w:val="000000"/>
          <w:sz w:val="28"/>
        </w:rPr>
        <w:t xml:space="preserve">
                             сағат (5 адам * 9 ай)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шағын кәсiпкерлiк субъектiлерiнiң ақпараттарына кiргiзiм механизмдерiн реттеу, бизнес жүргiзудiң Интернет-технологиясын пайдаланатын шағын кәсiпкерлiк субъектiлерiнiң үлесiн ұлғайту, шағын кәсiпкерлiк субъектiлерiн ақпараттандыру деңгейiн жоғарлату. </w:t>
      </w:r>
    </w:p>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26-қосымша         </w:t>
      </w:r>
    </w:p>
    <w:bookmarkEnd w:id="27"/>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001 "Әкiмшiлiк шығындар"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296386 мың теңге (екi жүз тоқсан алты миллион үш жүз сексен алты мың теңге). </w:t>
      </w:r>
      <w:r>
        <w:br/>
      </w:r>
      <w:r>
        <w:rPr>
          <w:rFonts w:ascii="Times New Roman"/>
          <w:b w:val="false"/>
          <w:i w:val="false"/>
          <w:color w:val="000000"/>
          <w:sz w:val="28"/>
        </w:rPr>
        <w:t>
      2. Бюджет бағдарламасының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36, 37-баптары; "Мемлекеттік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xml:space="preserve"> 21, 22, 23, 24 және 25-баптары, "Республикалық бюджет есебiнен ұсталынатын Қазақстан Республикасының қызметкерлерi органдарының бiрыңғай еңбек жүйесi туралы" Қазақстан Республикасы Президентiнiң 2001 жылғы 26 наурыздағы N 575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"Штат лимитiнiң құрамын бекiту туралы" Қазақстан Республикасы Yкiметiнiң 2002 жылғы 11 қаңтардағы N 39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Индустрия және сауда министрлiгiнiң орталық және аумақтық құрылымдарының аппараттары қызметтерiн қамтамасыз ету, олардың функцияларына жүктелгендердi барынша тиiмдi орындалуына қол жеткiзу үшiн. </w:t>
      </w:r>
      <w:r>
        <w:br/>
      </w:r>
      <w:r>
        <w:rPr>
          <w:rFonts w:ascii="Times New Roman"/>
          <w:b w:val="false"/>
          <w:i w:val="false"/>
          <w:color w:val="000000"/>
          <w:sz w:val="28"/>
        </w:rPr>
        <w:t xml:space="preserve">
      5. Бюджет бағдарламасының мiндеттерi: Қазақстан Республикасының Индустрия және сауда министрлiгiнiң орталық және аумақтық құрылымдарының аппараттарын ұстау.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Әкiмшiлiк </w:t>
      </w:r>
      <w:r>
        <w:br/>
      </w: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337 бiрлiк санымен  Жыл    Қазақстан </w:t>
      </w:r>
      <w:r>
        <w:br/>
      </w:r>
      <w:r>
        <w:rPr>
          <w:rFonts w:ascii="Times New Roman"/>
          <w:b w:val="false"/>
          <w:i w:val="false"/>
          <w:color w:val="000000"/>
          <w:sz w:val="28"/>
        </w:rPr>
        <w:t xml:space="preserve">
               органның      бекiтiлген штат     ішінде Республика. </w:t>
      </w:r>
      <w:r>
        <w:br/>
      </w:r>
      <w:r>
        <w:rPr>
          <w:rFonts w:ascii="Times New Roman"/>
          <w:b w:val="false"/>
          <w:i w:val="false"/>
          <w:color w:val="000000"/>
          <w:sz w:val="28"/>
        </w:rPr>
        <w:t xml:space="preserve">
               аппараты      санының лимитiне           сының </w:t>
      </w:r>
      <w:r>
        <w:br/>
      </w:r>
      <w:r>
        <w:rPr>
          <w:rFonts w:ascii="Times New Roman"/>
          <w:b w:val="false"/>
          <w:i w:val="false"/>
          <w:color w:val="000000"/>
          <w:sz w:val="28"/>
        </w:rPr>
        <w:t xml:space="preserve">
                             сәйкес Қазақстан           Индустрия </w:t>
      </w:r>
      <w:r>
        <w:br/>
      </w:r>
      <w:r>
        <w:rPr>
          <w:rFonts w:ascii="Times New Roman"/>
          <w:b w:val="false"/>
          <w:i w:val="false"/>
          <w:color w:val="000000"/>
          <w:sz w:val="28"/>
        </w:rPr>
        <w:t xml:space="preserve">
                             Республикасының            және сауда </w:t>
      </w:r>
      <w:r>
        <w:br/>
      </w:r>
      <w:r>
        <w:rPr>
          <w:rFonts w:ascii="Times New Roman"/>
          <w:b w:val="false"/>
          <w:i w:val="false"/>
          <w:color w:val="000000"/>
          <w:sz w:val="28"/>
        </w:rPr>
        <w:t xml:space="preserve">
                             Экономика және сауда       министрлігі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орталық аппаратын </w:t>
      </w:r>
      <w:r>
        <w:br/>
      </w:r>
      <w:r>
        <w:rPr>
          <w:rFonts w:ascii="Times New Roman"/>
          <w:b w:val="false"/>
          <w:i w:val="false"/>
          <w:color w:val="000000"/>
          <w:sz w:val="28"/>
        </w:rPr>
        <w:t xml:space="preserve">
                             және оның комитет. </w:t>
      </w:r>
      <w:r>
        <w:br/>
      </w:r>
      <w:r>
        <w:rPr>
          <w:rFonts w:ascii="Times New Roman"/>
          <w:b w:val="false"/>
          <w:i w:val="false"/>
          <w:color w:val="000000"/>
          <w:sz w:val="28"/>
        </w:rPr>
        <w:t xml:space="preserve">
                             терін ұстау </w:t>
      </w:r>
    </w:p>
    <w:p>
      <w:pPr>
        <w:spacing w:after="0"/>
        <w:ind w:left="0"/>
        <w:jc w:val="both"/>
      </w:pPr>
      <w:r>
        <w:rPr>
          <w:rFonts w:ascii="Times New Roman"/>
          <w:b w:val="false"/>
          <w:i w:val="false"/>
          <w:color w:val="000000"/>
          <w:sz w:val="28"/>
        </w:rPr>
        <w:t xml:space="preserve">         002   Орталық       290 бiрлiк санымен  Жыл    Қазақстан </w:t>
      </w:r>
      <w:r>
        <w:br/>
      </w:r>
      <w:r>
        <w:rPr>
          <w:rFonts w:ascii="Times New Roman"/>
          <w:b w:val="false"/>
          <w:i w:val="false"/>
          <w:color w:val="000000"/>
          <w:sz w:val="28"/>
        </w:rPr>
        <w:t xml:space="preserve">
               органның      бекiтiлген штат     ішінде Республика. </w:t>
      </w:r>
      <w:r>
        <w:br/>
      </w:r>
      <w:r>
        <w:rPr>
          <w:rFonts w:ascii="Times New Roman"/>
          <w:b w:val="false"/>
          <w:i w:val="false"/>
          <w:color w:val="000000"/>
          <w:sz w:val="28"/>
        </w:rPr>
        <w:t xml:space="preserve">
               аппараты      санының лимитiне           сының </w:t>
      </w:r>
      <w:r>
        <w:br/>
      </w:r>
      <w:r>
        <w:rPr>
          <w:rFonts w:ascii="Times New Roman"/>
          <w:b w:val="false"/>
          <w:i w:val="false"/>
          <w:color w:val="000000"/>
          <w:sz w:val="28"/>
        </w:rPr>
        <w:t xml:space="preserve">
                             сәйкес Қазақстан           Индустрия </w:t>
      </w:r>
      <w:r>
        <w:br/>
      </w:r>
      <w:r>
        <w:rPr>
          <w:rFonts w:ascii="Times New Roman"/>
          <w:b w:val="false"/>
          <w:i w:val="false"/>
          <w:color w:val="000000"/>
          <w:sz w:val="28"/>
        </w:rPr>
        <w:t xml:space="preserve">
                             Республикасының            және сауда </w:t>
      </w:r>
      <w:r>
        <w:br/>
      </w:r>
      <w:r>
        <w:rPr>
          <w:rFonts w:ascii="Times New Roman"/>
          <w:b w:val="false"/>
          <w:i w:val="false"/>
          <w:color w:val="000000"/>
          <w:sz w:val="28"/>
        </w:rPr>
        <w:t xml:space="preserve">
                             Индустрия және             министрлігі </w:t>
      </w:r>
      <w:r>
        <w:br/>
      </w:r>
      <w:r>
        <w:rPr>
          <w:rFonts w:ascii="Times New Roman"/>
          <w:b w:val="false"/>
          <w:i w:val="false"/>
          <w:color w:val="000000"/>
          <w:sz w:val="28"/>
        </w:rPr>
        <w:t xml:space="preserve">
                             сауда министрлi. </w:t>
      </w:r>
      <w:r>
        <w:br/>
      </w:r>
      <w:r>
        <w:rPr>
          <w:rFonts w:ascii="Times New Roman"/>
          <w:b w:val="false"/>
          <w:i w:val="false"/>
          <w:color w:val="000000"/>
          <w:sz w:val="28"/>
        </w:rPr>
        <w:t xml:space="preserve">
                             гiнiң аумақтық </w:t>
      </w:r>
      <w:r>
        <w:br/>
      </w:r>
      <w:r>
        <w:rPr>
          <w:rFonts w:ascii="Times New Roman"/>
          <w:b w:val="false"/>
          <w:i w:val="false"/>
          <w:color w:val="000000"/>
          <w:sz w:val="28"/>
        </w:rPr>
        <w:t xml:space="preserve">
                             құрылымдарын ұстау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Қазақстан Республикасының Индустрия және сауда министрлiгiнiң функцияларына жүктелгендердi сапалы және дер кезiнде орындау. </w:t>
      </w:r>
    </w:p>
    <w:bookmarkStart w:name="z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27-қосымша         </w:t>
      </w:r>
    </w:p>
    <w:bookmarkEnd w:id="28"/>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082 "Орта бизнестiң өндiрiстiк және өнеркәсiптiк секторларының </w:t>
      </w:r>
      <w:r>
        <w:br/>
      </w:r>
      <w:r>
        <w:rPr>
          <w:rFonts w:ascii="Times New Roman"/>
          <w:b/>
          <w:i w:val="false"/>
          <w:color w:val="000000"/>
        </w:rPr>
        <w:t xml:space="preserve">
кәсiпорындарын екiншi деңгейдегi банктер арқылы несиелендiру"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618 400 мың теңге (алты жүз он сегiз миллион теңге). </w:t>
      </w:r>
      <w:r>
        <w:br/>
      </w:r>
      <w:r>
        <w:rPr>
          <w:rFonts w:ascii="Times New Roman"/>
          <w:b w:val="false"/>
          <w:i w:val="false"/>
          <w:color w:val="000000"/>
          <w:sz w:val="28"/>
        </w:rPr>
        <w:t>
      2. Бюджет бағдарламасының нормативтiк құқықтық негiзi: "Қаржы ынтымақтастығы туралы Қазақстан Республикасының Yкiметi мен Германия Федеративтiк Республикасының Yкiметi арасындағы займ туралы келiсiм туралы" Қазақстан Республикасының 1998 жылғы 22 желтоқсандағы </w:t>
      </w:r>
      <w:r>
        <w:rPr>
          <w:rFonts w:ascii="Times New Roman"/>
          <w:b w:val="false"/>
          <w:i w:val="false"/>
          <w:color w:val="000000"/>
          <w:sz w:val="28"/>
        </w:rPr>
        <w:t xml:space="preserve">Заңы </w:t>
      </w:r>
      <w:r>
        <w:rPr>
          <w:rFonts w:ascii="Times New Roman"/>
          <w:b w:val="false"/>
          <w:i w:val="false"/>
          <w:color w:val="000000"/>
          <w:sz w:val="28"/>
        </w:rPr>
        <w:t>; "2000-2002 жылдарға арналған мемлекеттік инвестициялық Бағдарламасын бекiту туралы" Қазақстан Республикасы Yкiметiнiң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өзгертулер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Yкiметтiк сыртқы займ қаражаты. </w:t>
      </w:r>
      <w:r>
        <w:br/>
      </w:r>
      <w:r>
        <w:rPr>
          <w:rFonts w:ascii="Times New Roman"/>
          <w:b w:val="false"/>
          <w:i w:val="false"/>
          <w:color w:val="000000"/>
          <w:sz w:val="28"/>
        </w:rPr>
        <w:t xml:space="preserve">
      4. Бюджет бағдарламасының мақсаты: екiншi деңгей банктерi арқылы жеңiлдiктi несие ұсыну жолымен бәсекеге жарамды шағын және орта кәсiпкерлердi қолдау. </w:t>
      </w:r>
      <w:r>
        <w:br/>
      </w:r>
      <w:r>
        <w:rPr>
          <w:rFonts w:ascii="Times New Roman"/>
          <w:b w:val="false"/>
          <w:i w:val="false"/>
          <w:color w:val="000000"/>
          <w:sz w:val="28"/>
        </w:rPr>
        <w:t xml:space="preserve">
      5. Бюджет бағдарламасының мiндеттерi: екiншi деңгей банктерi арқылы шағын және орта кәсiпорындарды несиелеу.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082        Орта бизнес. </w:t>
      </w:r>
      <w:r>
        <w:br/>
      </w:r>
      <w:r>
        <w:rPr>
          <w:rFonts w:ascii="Times New Roman"/>
          <w:b w:val="false"/>
          <w:i w:val="false"/>
          <w:color w:val="000000"/>
          <w:sz w:val="28"/>
        </w:rPr>
        <w:t xml:space="preserve">
               тiң өндiрiс. </w:t>
      </w:r>
      <w:r>
        <w:br/>
      </w:r>
      <w:r>
        <w:rPr>
          <w:rFonts w:ascii="Times New Roman"/>
          <w:b w:val="false"/>
          <w:i w:val="false"/>
          <w:color w:val="000000"/>
          <w:sz w:val="28"/>
        </w:rPr>
        <w:t xml:space="preserve">
               тiк және </w:t>
      </w:r>
      <w:r>
        <w:br/>
      </w:r>
      <w:r>
        <w:rPr>
          <w:rFonts w:ascii="Times New Roman"/>
          <w:b w:val="false"/>
          <w:i w:val="false"/>
          <w:color w:val="000000"/>
          <w:sz w:val="28"/>
        </w:rPr>
        <w:t xml:space="preserve">
               өнеркәсiп. </w:t>
      </w:r>
      <w:r>
        <w:br/>
      </w:r>
      <w:r>
        <w:rPr>
          <w:rFonts w:ascii="Times New Roman"/>
          <w:b w:val="false"/>
          <w:i w:val="false"/>
          <w:color w:val="000000"/>
          <w:sz w:val="28"/>
        </w:rPr>
        <w:t xml:space="preserve">
               тiк-ұқсату </w:t>
      </w:r>
      <w:r>
        <w:br/>
      </w:r>
      <w:r>
        <w:rPr>
          <w:rFonts w:ascii="Times New Roman"/>
          <w:b w:val="false"/>
          <w:i w:val="false"/>
          <w:color w:val="000000"/>
          <w:sz w:val="28"/>
        </w:rPr>
        <w:t xml:space="preserve">
               секторлар. </w:t>
      </w:r>
      <w:r>
        <w:br/>
      </w:r>
      <w:r>
        <w:rPr>
          <w:rFonts w:ascii="Times New Roman"/>
          <w:b w:val="false"/>
          <w:i w:val="false"/>
          <w:color w:val="000000"/>
          <w:sz w:val="28"/>
        </w:rPr>
        <w:t xml:space="preserve">
               ының кәсiп. </w:t>
      </w:r>
      <w:r>
        <w:br/>
      </w:r>
      <w:r>
        <w:rPr>
          <w:rFonts w:ascii="Times New Roman"/>
          <w:b w:val="false"/>
          <w:i w:val="false"/>
          <w:color w:val="000000"/>
          <w:sz w:val="28"/>
        </w:rPr>
        <w:t xml:space="preserve">
               орындарын </w:t>
      </w:r>
      <w:r>
        <w:br/>
      </w:r>
      <w:r>
        <w:rPr>
          <w:rFonts w:ascii="Times New Roman"/>
          <w:b w:val="false"/>
          <w:i w:val="false"/>
          <w:color w:val="000000"/>
          <w:sz w:val="28"/>
        </w:rPr>
        <w:t xml:space="preserve">
               екiншi </w:t>
      </w:r>
      <w:r>
        <w:br/>
      </w:r>
      <w:r>
        <w:rPr>
          <w:rFonts w:ascii="Times New Roman"/>
          <w:b w:val="false"/>
          <w:i w:val="false"/>
          <w:color w:val="000000"/>
          <w:sz w:val="28"/>
        </w:rPr>
        <w:t xml:space="preserve">
               деңгейдегi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арқылы </w:t>
      </w:r>
      <w:r>
        <w:br/>
      </w:r>
      <w:r>
        <w:rPr>
          <w:rFonts w:ascii="Times New Roman"/>
          <w:b w:val="false"/>
          <w:i w:val="false"/>
          <w:color w:val="000000"/>
          <w:sz w:val="28"/>
        </w:rPr>
        <w:t xml:space="preserve">
               несиелендiру </w:t>
      </w:r>
    </w:p>
    <w:p>
      <w:pPr>
        <w:spacing w:after="0"/>
        <w:ind w:left="0"/>
        <w:jc w:val="both"/>
      </w:pPr>
      <w:r>
        <w:rPr>
          <w:rFonts w:ascii="Times New Roman"/>
          <w:b w:val="false"/>
          <w:i w:val="false"/>
          <w:color w:val="000000"/>
          <w:sz w:val="28"/>
        </w:rPr>
        <w:t xml:space="preserve">         080   Жобаны iске   екiншi деңгейдегi    2002   Қазақстан </w:t>
      </w:r>
      <w:r>
        <w:br/>
      </w:r>
      <w:r>
        <w:rPr>
          <w:rFonts w:ascii="Times New Roman"/>
          <w:b w:val="false"/>
          <w:i w:val="false"/>
          <w:color w:val="000000"/>
          <w:sz w:val="28"/>
        </w:rPr>
        <w:t xml:space="preserve">
               асыру сыртқы  банктер арқылы       жыл    Республика. </w:t>
      </w:r>
      <w:r>
        <w:br/>
      </w:r>
      <w:r>
        <w:rPr>
          <w:rFonts w:ascii="Times New Roman"/>
          <w:b w:val="false"/>
          <w:i w:val="false"/>
          <w:color w:val="000000"/>
          <w:sz w:val="28"/>
        </w:rPr>
        <w:t xml:space="preserve">
               займдар       шағын және орта      ішінде сының </w:t>
      </w:r>
      <w:r>
        <w:br/>
      </w:r>
      <w:r>
        <w:rPr>
          <w:rFonts w:ascii="Times New Roman"/>
          <w:b w:val="false"/>
          <w:i w:val="false"/>
          <w:color w:val="000000"/>
          <w:sz w:val="28"/>
        </w:rPr>
        <w:t xml:space="preserve">
               есебiнен      кәсiпорындарға              Индустрия </w:t>
      </w:r>
      <w:r>
        <w:br/>
      </w:r>
      <w:r>
        <w:rPr>
          <w:rFonts w:ascii="Times New Roman"/>
          <w:b w:val="false"/>
          <w:i w:val="false"/>
          <w:color w:val="000000"/>
          <w:sz w:val="28"/>
        </w:rPr>
        <w:t xml:space="preserve">
                             несиелердi ұсыну            және сауда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Қазақстан Республикасындағы шағын және орта бизнестi жеңiлдету несие қаражатын жеткiзу жолымен қолдау.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28-қосымша         </w:t>
      </w:r>
    </w:p>
    <w:bookmarkEnd w:id="29"/>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083 "Шағын кәсiпкерлiктi дамыту қоры" ЖАҚ кредиттiк ресурстарын толықтыру"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300000 мың теңге (үш жүз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 Президентiнiң "Қазақстан Республикасының 2030 жылға дейiнгi даму стратегиясы"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шағын кәсiпкерлiктi дамыту мен қолдаудың 2001-2002 жылдарға арналған мемлекеттiк бағдарламасы туралы" 2001 жылғы 7 мамырдағы N 597 </w:t>
      </w:r>
      <w:r>
        <w:rPr>
          <w:rFonts w:ascii="Times New Roman"/>
          <w:b w:val="false"/>
          <w:i w:val="false"/>
          <w:color w:val="000000"/>
          <w:sz w:val="28"/>
        </w:rPr>
        <w:t xml:space="preserve">Жарлығы </w:t>
      </w:r>
      <w:r>
        <w:rPr>
          <w:rFonts w:ascii="Times New Roman"/>
          <w:b w:val="false"/>
          <w:i w:val="false"/>
          <w:color w:val="000000"/>
          <w:sz w:val="28"/>
        </w:rPr>
        <w:t>, "Шағын кәсiпкерлiктi дамыту Қорын құру туралы" Қазақстан Республикасы Yкiметiнiң 1997 жылғы 26 сәуiрдегi N 665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қосымша ресурстарды тарту, инвестициялық механизмдердi жетiлдiру жолымен шағын кәсiпкерлiктi дамытуға қаржы-кредиттiк қолдауды қамтамасыз ету. </w:t>
      </w:r>
      <w:r>
        <w:br/>
      </w:r>
      <w:r>
        <w:rPr>
          <w:rFonts w:ascii="Times New Roman"/>
          <w:b w:val="false"/>
          <w:i w:val="false"/>
          <w:color w:val="000000"/>
          <w:sz w:val="28"/>
        </w:rPr>
        <w:t xml:space="preserve">
      5. Бюджет бағдарламасының мiндетi: "Шағын кәсiпкерлiктi дамыту қоры" ЖАҚ-тың кредиттік ресурстарын ұлғайту.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083        "Шағын кәсiп. Толықтыру тәртiбiне  2002  Қазақстан </w:t>
      </w:r>
      <w:r>
        <w:br/>
      </w:r>
      <w:r>
        <w:rPr>
          <w:rFonts w:ascii="Times New Roman"/>
          <w:b w:val="false"/>
          <w:i w:val="false"/>
          <w:color w:val="000000"/>
          <w:sz w:val="28"/>
        </w:rPr>
        <w:t xml:space="preserve">
               керлiктi      сәйкес "Шағын кәсiп. жыл   Республика. </w:t>
      </w:r>
      <w:r>
        <w:br/>
      </w:r>
      <w:r>
        <w:rPr>
          <w:rFonts w:ascii="Times New Roman"/>
          <w:b w:val="false"/>
          <w:i w:val="false"/>
          <w:color w:val="000000"/>
          <w:sz w:val="28"/>
        </w:rPr>
        <w:t xml:space="preserve">
               дамыту қоры"  керлiктi дамыту            сының </w:t>
      </w:r>
      <w:r>
        <w:br/>
      </w:r>
      <w:r>
        <w:rPr>
          <w:rFonts w:ascii="Times New Roman"/>
          <w:b w:val="false"/>
          <w:i w:val="false"/>
          <w:color w:val="000000"/>
          <w:sz w:val="28"/>
        </w:rPr>
        <w:t xml:space="preserve">
               ЖАҚ кредит.   қоры" ЖАҚ-қа бюджет.       Индустрия </w:t>
      </w:r>
      <w:r>
        <w:br/>
      </w:r>
      <w:r>
        <w:rPr>
          <w:rFonts w:ascii="Times New Roman"/>
          <w:b w:val="false"/>
          <w:i w:val="false"/>
          <w:color w:val="000000"/>
          <w:sz w:val="28"/>
        </w:rPr>
        <w:t xml:space="preserve">
               тiк ресурс.   тік қаржыларды             және сауда </w:t>
      </w:r>
      <w:r>
        <w:br/>
      </w:r>
      <w:r>
        <w:rPr>
          <w:rFonts w:ascii="Times New Roman"/>
          <w:b w:val="false"/>
          <w:i w:val="false"/>
          <w:color w:val="000000"/>
          <w:sz w:val="28"/>
        </w:rPr>
        <w:t xml:space="preserve">
               тарын толық.  аудару, бәсекелес.         министрлігі </w:t>
      </w:r>
      <w:r>
        <w:br/>
      </w:r>
      <w:r>
        <w:rPr>
          <w:rFonts w:ascii="Times New Roman"/>
          <w:b w:val="false"/>
          <w:i w:val="false"/>
          <w:color w:val="000000"/>
          <w:sz w:val="28"/>
        </w:rPr>
        <w:t xml:space="preserve">
               тыру          тiктi қорғау және </w:t>
      </w:r>
      <w:r>
        <w:br/>
      </w:r>
      <w:r>
        <w:rPr>
          <w:rFonts w:ascii="Times New Roman"/>
          <w:b w:val="false"/>
          <w:i w:val="false"/>
          <w:color w:val="000000"/>
          <w:sz w:val="28"/>
        </w:rPr>
        <w:t xml:space="preserve">
                             шағын бизнестi қолдау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жыл iшiнде 300000 мың теңгеге (үш жүз миллион теңге) шағын кәсiпкерлiктiң 40-тан кем емес жобалары қаржыландырылады, оның iшiнде 150000 мың теңге (жүз елу миллион теңге) сомасында әйелдер кәсiпкерлiгiнiң 20-дан кем емес жобасы, республикалық бюджеттен бөлiнген кредиттiк ресурстарды тиiмдi пайдалану және уақытылы қайтару. </w:t>
      </w:r>
    </w:p>
    <w:bookmarkStart w:name="z3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138б қаулысына      </w:t>
      </w:r>
      <w:r>
        <w:br/>
      </w:r>
      <w:r>
        <w:rPr>
          <w:rFonts w:ascii="Times New Roman"/>
          <w:b w:val="false"/>
          <w:i w:val="false"/>
          <w:color w:val="000000"/>
          <w:sz w:val="28"/>
        </w:rPr>
        <w:t xml:space="preserve">
29-қосымша         </w:t>
      </w:r>
    </w:p>
    <w:bookmarkEnd w:id="30"/>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079 "Лицензиар функцияларын орындау"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11 542 мың теңге (он бiр миллион бес жүз қырық екi мың теңге). </w:t>
      </w:r>
      <w:r>
        <w:br/>
      </w:r>
      <w:r>
        <w:rPr>
          <w:rFonts w:ascii="Times New Roman"/>
          <w:b w:val="false"/>
          <w:i w:val="false"/>
          <w:color w:val="000000"/>
          <w:sz w:val="28"/>
        </w:rPr>
        <w:t>
      2. Бюджеттiк бағдарламаның нормативтiк құқықтық негізi: "Лицензиялау туралы" Қазақстан Республикасының 1995 жылғы 17 сәуiрдегі N 2200 </w:t>
      </w:r>
      <w:r>
        <w:rPr>
          <w:rFonts w:ascii="Times New Roman"/>
          <w:b w:val="false"/>
          <w:i w:val="false"/>
          <w:color w:val="000000"/>
          <w:sz w:val="28"/>
        </w:rPr>
        <w:t xml:space="preserve">Заңы </w:t>
      </w:r>
      <w:r>
        <w:rPr>
          <w:rFonts w:ascii="Times New Roman"/>
          <w:b w:val="false"/>
          <w:i w:val="false"/>
          <w:color w:val="000000"/>
          <w:sz w:val="28"/>
        </w:rPr>
        <w:t xml:space="preserve"> 1-8 баптары, "Экспорттық бақылау туралы" Қазақстан Республикасының 1996 жылғы 18 маусымдағы N 5-2 </w:t>
      </w:r>
      <w:r>
        <w:rPr>
          <w:rFonts w:ascii="Times New Roman"/>
          <w:b w:val="false"/>
          <w:i w:val="false"/>
          <w:color w:val="000000"/>
          <w:sz w:val="28"/>
        </w:rPr>
        <w:t xml:space="preserve">Заңы </w:t>
      </w:r>
      <w:r>
        <w:rPr>
          <w:rFonts w:ascii="Times New Roman"/>
          <w:b w:val="false"/>
          <w:i w:val="false"/>
          <w:color w:val="000000"/>
          <w:sz w:val="28"/>
        </w:rPr>
        <w:t>, 5-1 баптары, "Бiрлiк өлшемiн қамтамасыз өту туралы" Қазақстан Республикасының 2000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18-бабы, "Қазақстан Республикасындағы архитектуралық, қала құру және құрылыс қызметтерi туралы" Қазақстан Республикасының 2001 жылғы 16 шiлдедегi Заңының 32-бабы, "Қазақстан Республикасы Президентiнiң 1995 жылғы 17 сәуiрдегі N 2201 қаулысын iске асыру туралы" Қазақстан Республикасы Yкiметiнiң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тауарлардың (жұмыстардың, қызмет көрсетулердiң) экспорты мен импортын лицензиялау туралы" Қазақстан Республикасы Yкiметiнiң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Индустрия және сауда министрлiгі Құрылыс iстерi жөнiндегі комитетiнiң мәселелерi" Қазақстан Республикасы Yкiметiнiң 1999 жылғы 21 шiлдедегі N 1022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экспорттық бақылау жүйелерiнiң жекелеген мәселелерi" Қазақстан Республикасының 1999 жылғы 11 тамыздағы N 1143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экспорттық бақылауды жүзеге асырудың тәртiбi мен Қазақстан Республикасына әкелiнетiн экспорттық бақылауға жататын өнiмдi пайдалану жөнiндегі мiндеттемелердi ресiмдеу және олардың атқарылуын бақылаудың тәртiбiн бекiту туралы" Қазақстан Республикасының 1999 жылғы 14 желтоқсандағы N 1919 </w:t>
      </w:r>
      <w:r>
        <w:rPr>
          <w:rFonts w:ascii="Times New Roman"/>
          <w:b w:val="false"/>
          <w:i w:val="false"/>
          <w:color w:val="000000"/>
          <w:sz w:val="28"/>
        </w:rPr>
        <w:t xml:space="preserve">қаулысы </w:t>
      </w:r>
      <w:r>
        <w:rPr>
          <w:rFonts w:ascii="Times New Roman"/>
          <w:b w:val="false"/>
          <w:i w:val="false"/>
          <w:color w:val="000000"/>
          <w:sz w:val="28"/>
        </w:rPr>
        <w:t>, "Қайталама қара және түсті металдардың рыногы туралы" Қазақстан Республикасы Yкiметiнің 2000 жылғы 13 наурыздағы N 383 </w:t>
      </w:r>
      <w:r>
        <w:rPr>
          <w:rFonts w:ascii="Times New Roman"/>
          <w:b w:val="false"/>
          <w:i w:val="false"/>
          <w:color w:val="000000"/>
          <w:sz w:val="28"/>
        </w:rPr>
        <w:t xml:space="preserve">қаулысы </w:t>
      </w:r>
      <w:r>
        <w:rPr>
          <w:rFonts w:ascii="Times New Roman"/>
          <w:b w:val="false"/>
          <w:i w:val="false"/>
          <w:color w:val="000000"/>
          <w:sz w:val="28"/>
        </w:rPr>
        <w:t>, "Өлшем құралдарын тексеру, шығару және жөндеу жөнiндегі қызметтi лицензиялау кезiндегі бiлiктiлiк талаптарын бекiту туралы" Қазақстан Республикасының 2000 жылғы 7 маусымдағы N 867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Индустрия және сауда министрлiгінiң мәселелерi"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Индустрия және сауда министрлiгімен лицензияланатын тауарлармен, жұмыстар мен қызмет көрсетулердiң мемлекеттік бақылауын жүзеге асыру. </w:t>
      </w:r>
      <w:r>
        <w:br/>
      </w:r>
      <w:r>
        <w:rPr>
          <w:rFonts w:ascii="Times New Roman"/>
          <w:b w:val="false"/>
          <w:i w:val="false"/>
          <w:color w:val="000000"/>
          <w:sz w:val="28"/>
        </w:rPr>
        <w:t xml:space="preserve">
      5. Бюджет бағдарламасының мiндеттерi: экспорттық бақылауға жататын экспорттық және импорттық операцияларды және өнiм транзитi саласында мемлекеттiк реттеу жүйесiн тиiмдi құру; оны пайдалануға тапсырғанға дейiн жобаны әзiрлеудегі - оның құрылысының барлық кезеңдерiндегi кәсiби емес азаматтардың денсаулығы мен қауiпсiздiгiн, отандық рынокты қорғау өлшем бiрлiгін қамтамасыз ету; Қазақстан Республикасының Заңнамасына сай ұсынылған қаражат өлшемiнiң техникалық талаптарына сәйкес қамтамасыз ету; азаматтардың мүдделерiн өлшем нәтижелерiнiң анық емес терiс салдарынан қорғау.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Лицензиар     Орындарға шығуға     2003  Қазақстан </w:t>
      </w:r>
      <w:r>
        <w:br/>
      </w:r>
      <w:r>
        <w:rPr>
          <w:rFonts w:ascii="Times New Roman"/>
          <w:b w:val="false"/>
          <w:i w:val="false"/>
          <w:color w:val="000000"/>
          <w:sz w:val="28"/>
        </w:rPr>
        <w:t xml:space="preserve">
               функциялар.   орта есеппен 500     жыл   Республика. </w:t>
      </w:r>
      <w:r>
        <w:br/>
      </w:r>
      <w:r>
        <w:rPr>
          <w:rFonts w:ascii="Times New Roman"/>
          <w:b w:val="false"/>
          <w:i w:val="false"/>
          <w:color w:val="000000"/>
          <w:sz w:val="28"/>
        </w:rPr>
        <w:t xml:space="preserve">
               ының          лицензиаттар тексе. ішінде сының </w:t>
      </w:r>
      <w:r>
        <w:br/>
      </w:r>
      <w:r>
        <w:rPr>
          <w:rFonts w:ascii="Times New Roman"/>
          <w:b w:val="false"/>
          <w:i w:val="false"/>
          <w:color w:val="000000"/>
          <w:sz w:val="28"/>
        </w:rPr>
        <w:t xml:space="preserve">
               орындалуы     рудi бақылау мен           Индустрия </w:t>
      </w:r>
      <w:r>
        <w:br/>
      </w:r>
      <w:r>
        <w:rPr>
          <w:rFonts w:ascii="Times New Roman"/>
          <w:b w:val="false"/>
          <w:i w:val="false"/>
          <w:color w:val="000000"/>
          <w:sz w:val="28"/>
        </w:rPr>
        <w:t xml:space="preserve">
                             жүзеге асыруды             және сауда </w:t>
      </w:r>
      <w:r>
        <w:br/>
      </w:r>
      <w:r>
        <w:rPr>
          <w:rFonts w:ascii="Times New Roman"/>
          <w:b w:val="false"/>
          <w:i w:val="false"/>
          <w:color w:val="000000"/>
          <w:sz w:val="28"/>
        </w:rPr>
        <w:t xml:space="preserve">
                             бекіту, лицензия           министрлігі </w:t>
      </w:r>
      <w:r>
        <w:br/>
      </w:r>
      <w:r>
        <w:rPr>
          <w:rFonts w:ascii="Times New Roman"/>
          <w:b w:val="false"/>
          <w:i w:val="false"/>
          <w:color w:val="000000"/>
          <w:sz w:val="28"/>
        </w:rPr>
        <w:t xml:space="preserve">
                             алуға өтiнiм </w:t>
      </w:r>
      <w:r>
        <w:br/>
      </w:r>
      <w:r>
        <w:rPr>
          <w:rFonts w:ascii="Times New Roman"/>
          <w:b w:val="false"/>
          <w:i w:val="false"/>
          <w:color w:val="000000"/>
          <w:sz w:val="28"/>
        </w:rPr>
        <w:t xml:space="preserve">
                             материалдарды </w:t>
      </w:r>
      <w:r>
        <w:br/>
      </w:r>
      <w:r>
        <w:rPr>
          <w:rFonts w:ascii="Times New Roman"/>
          <w:b w:val="false"/>
          <w:i w:val="false"/>
          <w:color w:val="000000"/>
          <w:sz w:val="28"/>
        </w:rPr>
        <w:t xml:space="preserve">
                             сараптау (жыл </w:t>
      </w:r>
      <w:r>
        <w:br/>
      </w:r>
      <w:r>
        <w:rPr>
          <w:rFonts w:ascii="Times New Roman"/>
          <w:b w:val="false"/>
          <w:i w:val="false"/>
          <w:color w:val="000000"/>
          <w:sz w:val="28"/>
        </w:rPr>
        <w:t xml:space="preserve">
                             ішінде 70-ке жуық </w:t>
      </w:r>
      <w:r>
        <w:br/>
      </w:r>
      <w:r>
        <w:rPr>
          <w:rFonts w:ascii="Times New Roman"/>
          <w:b w:val="false"/>
          <w:i w:val="false"/>
          <w:color w:val="000000"/>
          <w:sz w:val="28"/>
        </w:rPr>
        <w:t xml:space="preserve">
                             iссапарларды жүзеге </w:t>
      </w:r>
      <w:r>
        <w:br/>
      </w:r>
      <w:r>
        <w:rPr>
          <w:rFonts w:ascii="Times New Roman"/>
          <w:b w:val="false"/>
          <w:i w:val="false"/>
          <w:color w:val="000000"/>
          <w:sz w:val="28"/>
        </w:rPr>
        <w:t xml:space="preserve">
                             асыру жоспарлануда), </w:t>
      </w:r>
      <w:r>
        <w:br/>
      </w:r>
      <w:r>
        <w:rPr>
          <w:rFonts w:ascii="Times New Roman"/>
          <w:b w:val="false"/>
          <w:i w:val="false"/>
          <w:color w:val="000000"/>
          <w:sz w:val="28"/>
        </w:rPr>
        <w:t xml:space="preserve">
                             лицензияларды </w:t>
      </w:r>
      <w:r>
        <w:br/>
      </w:r>
      <w:r>
        <w:rPr>
          <w:rFonts w:ascii="Times New Roman"/>
          <w:b w:val="false"/>
          <w:i w:val="false"/>
          <w:color w:val="000000"/>
          <w:sz w:val="28"/>
        </w:rPr>
        <w:t xml:space="preserve">
                             ресiмдеу мен берулер </w:t>
      </w:r>
      <w:r>
        <w:br/>
      </w:r>
      <w:r>
        <w:rPr>
          <w:rFonts w:ascii="Times New Roman"/>
          <w:b w:val="false"/>
          <w:i w:val="false"/>
          <w:color w:val="000000"/>
          <w:sz w:val="28"/>
        </w:rPr>
        <w:t xml:space="preserve">
                             (немесе 900 дана - </w:t>
      </w:r>
      <w:r>
        <w:br/>
      </w:r>
      <w:r>
        <w:rPr>
          <w:rFonts w:ascii="Times New Roman"/>
          <w:b w:val="false"/>
          <w:i w:val="false"/>
          <w:color w:val="000000"/>
          <w:sz w:val="28"/>
        </w:rPr>
        <w:t xml:space="preserve">
                             лицензияны беруде </w:t>
      </w:r>
      <w:r>
        <w:br/>
      </w:r>
      <w:r>
        <w:rPr>
          <w:rFonts w:ascii="Times New Roman"/>
          <w:b w:val="false"/>
          <w:i w:val="false"/>
          <w:color w:val="000000"/>
          <w:sz w:val="28"/>
        </w:rPr>
        <w:t xml:space="preserve">
                             бас тартулар), </w:t>
      </w:r>
      <w:r>
        <w:br/>
      </w:r>
      <w:r>
        <w:rPr>
          <w:rFonts w:ascii="Times New Roman"/>
          <w:b w:val="false"/>
          <w:i w:val="false"/>
          <w:color w:val="000000"/>
          <w:sz w:val="28"/>
        </w:rPr>
        <w:t xml:space="preserve">
                             лицензияланатын </w:t>
      </w:r>
      <w:r>
        <w:br/>
      </w:r>
      <w:r>
        <w:rPr>
          <w:rFonts w:ascii="Times New Roman"/>
          <w:b w:val="false"/>
          <w:i w:val="false"/>
          <w:color w:val="000000"/>
          <w:sz w:val="28"/>
        </w:rPr>
        <w:t xml:space="preserve">
                             қызмет түрлерiне </w:t>
      </w:r>
      <w:r>
        <w:br/>
      </w:r>
      <w:r>
        <w:rPr>
          <w:rFonts w:ascii="Times New Roman"/>
          <w:b w:val="false"/>
          <w:i w:val="false"/>
          <w:color w:val="000000"/>
          <w:sz w:val="28"/>
        </w:rPr>
        <w:t xml:space="preserve">
                             сәйкес лицензия </w:t>
      </w:r>
      <w:r>
        <w:br/>
      </w:r>
      <w:r>
        <w:rPr>
          <w:rFonts w:ascii="Times New Roman"/>
          <w:b w:val="false"/>
          <w:i w:val="false"/>
          <w:color w:val="000000"/>
          <w:sz w:val="28"/>
        </w:rPr>
        <w:t xml:space="preserve">
                             бланктерiн алу </w:t>
      </w:r>
      <w:r>
        <w:br/>
      </w:r>
      <w:r>
        <w:rPr>
          <w:rFonts w:ascii="Times New Roman"/>
          <w:b w:val="false"/>
          <w:i w:val="false"/>
          <w:color w:val="000000"/>
          <w:sz w:val="28"/>
        </w:rPr>
        <w:t xml:space="preserve">
                             (11500 дана), </w:t>
      </w:r>
      <w:r>
        <w:br/>
      </w:r>
      <w:r>
        <w:rPr>
          <w:rFonts w:ascii="Times New Roman"/>
          <w:b w:val="false"/>
          <w:i w:val="false"/>
          <w:color w:val="000000"/>
          <w:sz w:val="28"/>
        </w:rPr>
        <w:t xml:space="preserve">
                             кеңсе тауарларын </w:t>
      </w:r>
      <w:r>
        <w:br/>
      </w:r>
      <w:r>
        <w:rPr>
          <w:rFonts w:ascii="Times New Roman"/>
          <w:b w:val="false"/>
          <w:i w:val="false"/>
          <w:color w:val="000000"/>
          <w:sz w:val="28"/>
        </w:rPr>
        <w:t xml:space="preserve">
                             алу, әр-түрлi қызмет </w:t>
      </w:r>
      <w:r>
        <w:br/>
      </w:r>
      <w:r>
        <w:rPr>
          <w:rFonts w:ascii="Times New Roman"/>
          <w:b w:val="false"/>
          <w:i w:val="false"/>
          <w:color w:val="000000"/>
          <w:sz w:val="28"/>
        </w:rPr>
        <w:t xml:space="preserve">
                             ақысы: (интернет, </w:t>
      </w:r>
      <w:r>
        <w:br/>
      </w:r>
      <w:r>
        <w:rPr>
          <w:rFonts w:ascii="Times New Roman"/>
          <w:b w:val="false"/>
          <w:i w:val="false"/>
          <w:color w:val="000000"/>
          <w:sz w:val="28"/>
        </w:rPr>
        <w:t xml:space="preserve">
                             банкнет, электронды </w:t>
      </w:r>
      <w:r>
        <w:br/>
      </w:r>
      <w:r>
        <w:rPr>
          <w:rFonts w:ascii="Times New Roman"/>
          <w:b w:val="false"/>
          <w:i w:val="false"/>
          <w:color w:val="000000"/>
          <w:sz w:val="28"/>
        </w:rPr>
        <w:t xml:space="preserve">
                             пошта); банк қызметi </w:t>
      </w:r>
      <w:r>
        <w:br/>
      </w:r>
      <w:r>
        <w:rPr>
          <w:rFonts w:ascii="Times New Roman"/>
          <w:b w:val="false"/>
          <w:i w:val="false"/>
          <w:color w:val="000000"/>
          <w:sz w:val="28"/>
        </w:rPr>
        <w:t xml:space="preserve">
                             (0,03% iссапар </w:t>
      </w:r>
      <w:r>
        <w:br/>
      </w:r>
      <w:r>
        <w:rPr>
          <w:rFonts w:ascii="Times New Roman"/>
          <w:b w:val="false"/>
          <w:i w:val="false"/>
          <w:color w:val="000000"/>
          <w:sz w:val="28"/>
        </w:rPr>
        <w:t xml:space="preserve">
                             шығыстары сомасынан); </w:t>
      </w:r>
      <w:r>
        <w:br/>
      </w:r>
      <w:r>
        <w:rPr>
          <w:rFonts w:ascii="Times New Roman"/>
          <w:b w:val="false"/>
          <w:i w:val="false"/>
          <w:color w:val="000000"/>
          <w:sz w:val="28"/>
        </w:rPr>
        <w:t xml:space="preserve">
                             қызметтер, тартылатын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xml:space="preserve">
                             көрсетілетін </w:t>
      </w:r>
      <w:r>
        <w:br/>
      </w:r>
      <w:r>
        <w:rPr>
          <w:rFonts w:ascii="Times New Roman"/>
          <w:b w:val="false"/>
          <w:i w:val="false"/>
          <w:color w:val="000000"/>
          <w:sz w:val="28"/>
        </w:rPr>
        <w:t xml:space="preserve">
                             қызметтері)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күтілетін нәтижелер: мемлекеттік бақылаудың қызметтерді лицензиялайтын деңгейі мен тиімділігін көтеру; лицензиялау қызметтерін жүзеге асыру кезінде мемлекеттік реттеу жүйесін тиімді құру; қызметтерді лицензиялауды жүзеге асыру кезінде шаруашылық субъектілерімен құқық бұзушылыққа жол бермеу жөнінде профилактика жүргізу; республикалық бюджетке лицензиялық жиынтық түрінде түсулерді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