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ebcc" w14:textId="4aae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Қоршаған ортаны қорғау министрлігi республикалық бюджеттік бағдарламаларының 2002 жылға арналған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28 желтоқсан N 1393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1-8-қосымшаларға сәйкес Қазақстан Республикасының Қоршаған ортаны қорғау министрлiгi республикалық бюджеттiк бағдарламаларының 2002 жылға арналған паспорттары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"Әкімшiлiк шығындар" 001 республикалық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бағдарламаның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375 728 000 (үш жүз жетпiс бес миллион жетi жүз жиырма сегiз мың)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Бюджеттiк бағдарламаның нормативтiк-құқықтық негiздемесi: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"Мемлекеттік қызмет туралы" 1999 жылғы 23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21-25 баптары, Қазақстан Республикасы Президентінiң "Қазақстан Республикасының мемлекеттiк бюджет есебiнен қамтылған органдары қызметкерлерiне еңбек ақы төлеудiң бiрыңғай жүйесi туралы" 2001 жылғы 25 наурыздағы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бюджеттің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бағдарламаның мақсаты: Қазақстан Республикасы Қоршаған ортаны қорғау министрлігінің орталық аппаратын және аумақтық органдарының аппарат қызметiн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Қазақстан Республикасы Қоршаған ортаны қорғау министрлiгi орталық аппаратын және аумақтық органдарының аппараттарын ұстау.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жөнiндегi шаралардың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001  Орталық      Қазақстан Республи.  Жыл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органның     касы Қоршаған        бойы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аппараты     ортаны қорғау мини.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стрлігінің орталық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аппаратын штаттық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кестеге сәйкес 108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бiрлiк санда ұстау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002  Аумақтық     Қазақстан Республи.  Жыл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органның     касы Қоршаған        бойы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аппараты     ортаны қорғау мини.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стрлігінің аумақтық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органдарының     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аппараттарын штаттық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кестеге сәйкес 805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бiрлiк санда ұстау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 орындаудан күтілетiн нәтижелер: Қазақстан Республикасы Қоршаған ортаны қорғау министрлiгiне және оның аумақтық органдарына жүктелген функцияларды сапалы және уақтылы орындау.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"Экологиялық мониторинг жүргiзу және қоршаған ортаны қорғау" </w:t>
      </w:r>
      <w:r>
        <w:br/>
      </w:r>
      <w:r>
        <w:rPr>
          <w:rFonts w:ascii="Times New Roman"/>
          <w:b/>
          <w:i w:val="false"/>
          <w:color w:val="000000"/>
        </w:rPr>
        <w:t xml:space="preserve">
031 республикалық бюджеттiк бағдарламасының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134 000 000 (бiр жүз отыз төрт миллион)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бағдарламаның нормативтік-құқықтық негiзi: Қазақстан Республикасы 1997 жылғы 15 шiлдедегi N 160-1 "Қоршаған ортаны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8, 24 баптары, Қазақстан Республикасы 1997 жылғы 18 наурыздағы "Экологиялық сараптама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33 бабы; Қазақстан Республикасының 2000 жылғы 23 қазандағы "Ақпарат алу, қалың бұқараның қоршаған ортаға байланысты мәселелер бойынша шешiм қабылдау процесiне қатысуы және әдiл сотқа жүгінуі туралы Конвенцияны ратификациялау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бабы, Қазақстан Республикасы Үкiметiнің 1999 жылғы 2 наурыздағы N 185 "Қазгидромет" және "Қазавиамет" республикалық мемлекеттiк кәсiпорындарын құру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Yкiметiнiң 2001 жылғы 3 мамырдағы N 601 "Қазақстан Республикасы Президентi Н.Ә.Назарбаевтiң 2001 жылғы 13 сәуiрдегі мәжiлiсте берген тапсырмаларын iске асыру бойынша шаралар жоспарын бекiту туралы"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қоршаған ортаны қорғау, қоршаған ортаға және табиғи pecурстарға жасалуы ықтимал терiс антропогендiк ықпалдың алдын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қоршаған орта объектiлерінің экологиялық жағдайын зерттеу, қоршаған ортаны қорғау саласында стандарттар мен нормативтер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Табиғат қорғау заңдарын дөрекi бұзушылықты айқындау және жедел рейд ұйымдастыру арқылы браконьерлермен күрестi жүзеге асыру.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құрылыс жобаларына мемлекеттiк экологиялық capаптама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 бiлiмдi насихаттау, қалың бұқараны экологиялық проблемаларды шешуге тарту, халықтың экологиялық мәдениетін қалыптастыру.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 мониторингтi жүргiзу, мемлекеттiк билiк және басқару органдарын табиғи ортаның негiзгi компоненттерінің ластануы және табиғатты қорғау шараларының тиiмділігiн бағалау саласындағы ақпаратпен қамту.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шараларының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031       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жүргiзу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030   Қоршаған     - Браконьерлерге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ортаны       қарсы жедел        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қорғау       рейдтердi өткiзу;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бойынша      - "Қақпан" табиғат қыркүйек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жедел        қорғау операциясын  - қазан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шаралар      өткiзу;       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бекіре балықтар.   сәуір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дың уылдырық шашу   -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кезiнде "Бекiре"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халықаралық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аулау акциясын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өткiзу;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Павлодар және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Шығыс Қазақстан  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облыстарындағы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қарағайлы орман.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дарды жаппай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кесуге жол бермеу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мақсатымен жоспар.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дан тыс және жедел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рейдтер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аңшы құстарды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қорғау бойынша  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жедел рейдтер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 031    Мемлекеттiк  - мемлекеттік        жыл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экологиялық  орындар жоба         бойы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сараптама    бастамасына мемле.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жүргізу      кеттiк экологиялық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сараптама жүргiзу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 032    Экологиялық  16 көрсеткіш         жыл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мониторинг   бойынша атмосфера.   бойы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жүргізу      лық ауа ластануы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мониторингiн 20  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елді мекенде, 40 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бақылау бекетінде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жүргізу;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- 10 көрсеткiш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 атмосфера.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лық жауын-шашын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ластануы монито.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рингін 30 метео.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станцияда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Жep үстi сулары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ластануының мони.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торингi 34 өзенде,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6 көлде, 6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қоймасында,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каналда, 1 теңізде,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105 гидротұстамада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(aй сайын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көрсеткішке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сынама алу);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Топырақтың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ластануы мониторин.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гiн 10 метеостан.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цияда, 10 елді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мекенде (жылына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рет)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Радиациялық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мониторингтi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метеостанцияда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Күнделiктi гамма-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аясын өлшеу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метеостанцияда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Атмосфералық шаң-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тозаң сынамасын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бета-активтiлiктi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анықтау үшін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"Бурабай" кешендi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станциясында аялық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мониторингiн өткiзу.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 033    Экологиялық  Тұрақты түрде        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насихат      жұртшылыққа насихат   бойы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жүргiзу және елдiң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экологиялық жағдайы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жөнiнде экологиялық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 беру: 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"Экология және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тұрақты даму",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"Ақпаратты-экология.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лық бюллетень",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"Жер Ана" бюллетен.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дерiн дайындау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шығару;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"Экотайм" телебағ.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дарламасының өткiзі.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луін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"Жемчужина Казах.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стана", "Адам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Табиғат" радиобағдар.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ламаларының өткiзілуін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табиғатты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жөнiнде насихаттау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материалдарды басып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шығару;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"Экофото" сурет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көрмесiн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 034    Экологиялық  - Капустин Яр, Ембi, 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зерттеулер,  Сарышаған әскери-     бойы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қоршаған     сынақ полигондар мен  соның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ортаны       соларға жақын орналас. ішін.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қорғау       қан eлді мекендердің  де: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саласында    аумағын зерттеу;      ІІ-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стандарттар  - шыдамды органикалық IV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мен норма.   ластаушылардың болуын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тивтер жасау және ауқымын анықтау; ІІІ-IV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қоршаған ортаның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жалпыұлттық негіз.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делген сапанорматив.  II-ІII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терін және олардың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адамға рауалы әсер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ету деңгейлерi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нормативтерiн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Қазақстан Pecпубли. III-IV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касындағы көшетхана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газдарының ауаға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таралуын есептеу;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Қазақстан Республи. II-IІІ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касы мысалы бiр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әкiмшiлiк бiрлiк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территориясын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экологиялық аудан.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дастыру мақсатымен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зерттеу.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Бюджеттiк бағдарламаның орындалуынан күтілетін нәтижелер: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экологиялық зерттеулер бойынша есеп;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айқындалған заң бұзушылықтарды ескере келе, жедел iс-шаралардың өткізiлуi туралы есеп;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мемлекеттік экологиялық сараптама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қоршаған ортаны қорғау жөнiнде радиобағдарламалар ("Жемчужина Казахстана", "Адам және Табиғат"), экологиялық телебағдарламалар, фотоальбом, буклет, насихаттау материалдарын басып шығару;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жыл бойы ай сайын қоршаған орта жағдайының сипаттама көрсеткiштерi жүйесiн алып отыру;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қоршаған ортаны жақсарту жөнiнде ұсынымдар енгiзу.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"Қоршаған ортаның ластануын жою және оның алдын алу" </w:t>
      </w:r>
      <w:r>
        <w:br/>
      </w:r>
      <w:r>
        <w:rPr>
          <w:rFonts w:ascii="Times New Roman"/>
          <w:b/>
          <w:i w:val="false"/>
          <w:color w:val="000000"/>
        </w:rPr>
        <w:t xml:space="preserve">
038 республикалық бюджеттiк бағдарламасының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TӨЛҚҰЖАТЫ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500 000 000 (бec жүз миллион)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нормативтік-құқықтық негізi: Қазақстан Республикасының 1997 жылғы 15 шiлдедегi N 160-1 "Қоршаған ортаны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бюджеттің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Қоршаған ортаның жағдайын жақсарту және табиғи ортаның ластану салдарын жою.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Канализация коллекторларын және биологиялық тазарту станциялардың құрылыс жұмыстарын жүргiзу.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шараларының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038        Қоршаған     Канализациялық кол.  ІІ-IV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ортаның      лекторлар құбыр.     тоқсан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ластануын    ларын, фекалий ағын.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жою және     дарының резервуарын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оның алдын   салу және алаңды 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алу          дайындау, тегістеу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жұмыстарын жүргізу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мақсатымен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-монтаж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        7. Бюджеттік бағдарламаның орындауынан күтілетін нәтижелер: Қазақстан Республикасы Үкіметінің бекіткен Тізіміне сәйкес қоршаған орта көрсеткіштерін стандарттар талабына келтіру мақсатымен құрылыс объектілерін салу.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"Балқаш көлінің экологиялық жағдайын жақсарту жөнінде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бағдарламаны әзiрлеу" 039 республикалық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бюджеттiк бағдарламасының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TӨЛҚҰЖАТЫ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20 000 000 (жиырма миллион)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Қазақстан Республикасы 1997 жылғы 15 шiлдедегi N 160-1 "Қоршаған ортаны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 бабы, Қазақстан Республикасы 1993 жылғы 31 наурыздағы "Су кодексiнің" </w:t>
      </w:r>
      <w:r>
        <w:rPr>
          <w:rFonts w:ascii="Times New Roman"/>
          <w:b w:val="false"/>
          <w:i w:val="false"/>
          <w:color w:val="000000"/>
          <w:sz w:val="28"/>
        </w:rPr>
        <w:t xml:space="preserve">15 бабы.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бюджет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Балқаш көлi аймағында экологиялық зардаптарды болдырмау.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Балқаш көлi бассейнінің экологиялық жағдайын бағалау, Балқаш экологиялық жүйесiн қалпына келтiрудің кешендi бағдарламасын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шараларының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039       Балқаш көлі.  Аягөз, Лепсi және   II-III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нің эколо.    Ақсу өзендерi       тоқсан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гиялық        бассейндерiн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жағдайын      тексеру, топырақ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жақсарту      пен су сынамаларына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жөнiнде       химия-аналитикалық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мемлекеттік   зерттеу жасау,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бағдарламаны  сонымен қатар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әзiрлеу       Балқаш көлiнiң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ластануын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бақылауды жалғастыру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(атмосфералық ауа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- 440 сынама,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қорғау аймағындағы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топырақтың ластануын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зерттеу - 800 сынама,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cу қорғау зонасында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топырақтың ластануы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- 860, жер асты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сулары - 250);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Iле-Балқаш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бассейнiн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дамытудың кешенді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бағдарламасын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бағдарламаның орындалуынан күтiлетiн нәтижелер: Балқаш көліндегі экологиялық жағдайды дәл сипаттайтын есеп және Балқаш көлінің экологиялық жағдайын тұрақтандыру және жақсартуға бағытталған Іле-Балқаш бассейнінің тұрақты даму бағдарламасының жобасы.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Табиғи ресурстар кадастрлары" ақпараттық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мәлiметтер қорын сүйемелдеу" 500 республикалық бюджеттiк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бағдарламасының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40 000 000 (қырық миллион)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Қазақстан Республикасының 1997 жылғы 15 шiлдедегi "Қоршаған ортаны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бабы; Қазақстан Республикасының 1993 жылғы 21 қазандағы "Жануарлар дүниесiн қорғау, өкiмiн молайту және пайдалану туралы" Заңының; Қазақстан Республикасы Президентінің 1996 жылғы 27 қаңтардағы N 2828 "Жер қойнауы және жер асты кендерiн пайдалану туралы" Заң күшi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1993 жылғы 23 қаңтардағы Қазақстан Республикасының "Орман кодексi" </w:t>
      </w:r>
      <w:r>
        <w:rPr>
          <w:rFonts w:ascii="Times New Roman"/>
          <w:b w:val="false"/>
          <w:i w:val="false"/>
          <w:color w:val="000000"/>
          <w:sz w:val="28"/>
        </w:rPr>
        <w:t xml:space="preserve">17 бабы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Yкiметiнiң 2000 жылғы 25 қыркүйектегi N 1449 "Сандық геоақпараттық жүйе негiзiнде Қазақстан Республикасы табиғи объектілерінің мемлекеттiк кадастрының Бiрыңғай жүйесiн құру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Yкіметiнің 1995 жылғы 21 тамыздағы N 1153 "Қазақстан Республикасы аумағында жануарларды мемлекеттiк есепке алу және жануарлар әлемiнен мемлекеттiк кадастрын жүргізу тәртібiн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Үкiметiнің 1995 жылғы 24 қаңтардағы N 75 "Мемлекеттiк су кадастрын жүргiзу тәртiбiн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бюджет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Қазақстан Республикасының табиғи потенциалын бiрыңғай жалпы мемлекеттік есепке алу мен бақылауды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Табиғи ресурстар компьютерлік жүйенiң жұмыс iстеуiн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шараларының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500        "Табиғи      Ақпараттық базаны    Жыл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ресурстар    сүйемелдеу:          бойы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мемлекеттiк  - орман шаруашылығы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кадастрлары" Аңшылық шаруашылық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ақпараттық   және Ерекше қорға.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мәлiметтер   латын аумақтар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қорын        (АЕҚА) туралы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сүйемелдеу   ақпаратты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олардан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көлемiн картаға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түсiру (200 000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км2, 1998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жағдай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геоақпараттық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жүйеге (ГАЖ)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топографиялық негі.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зін (масштаб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1:200000)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 жұмыстарды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жалғастыру;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ресурстар кадастр.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ларының автомат.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тандырылған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жөнге келтіру;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жүйеге рұқсатсыз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кiруден сақтандыру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жүйесін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Бюджеттiк бағдарламаның орындалуынан күтiлетiн нәтижелер: Табиғи ресурстар мемлекеттік кадастрлары компьютерлік жүйенің iркіліссiз жұмыс iстеуiн қамтамасыз ету.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"Гидрометеорологиялық мониторинг жүргізу" 033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TӨЛҚҰЖАТЫ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448 745 000 (төрт жүз қырық сегiз миллион жетi жүз қырық бес мың)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нормативтік-құқықтық негiзi: Қазақстан Республикасы Yкiметінің 1999 жылғы 2 наурыздағы N 185 "Республикалық мемлекеттiк "Қазгидромет" және "Қазавиамет" кәсiпорындарын құру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Үкiметiнің 2001 жылғы 22 қыркүйектегі N 1228 "Орталық және жергiлiктi атқарушы органдардың тiзбесiн және 2001 жылы бюджет есебiнен гидрометеорологиялық ақпарат беру көлемiн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бағдарламаның қаржыландыру көздерi: Республикалық бюджет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Қазақстан Республикасының орталық және жергiлікті атқару органдарын гидрометеорологиялық ақпаратпен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Гидрометеорологиялық ақпараттарды жинау, жинақтау, қорыту, болжамдарды құру және шығару.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шараларының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33        Гидрометео.  - 244 метеостанция.  жыл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рологиялық   ларда, 23 метео.     бойы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мониторинг   бекеттерде, 9 агро.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жүргiзу      метбекеттерде, 8 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аэрологиялық стан.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цияларда,     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- 5 озонометриялық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бақылау бекеттерде,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14 актинометриялық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бақылау бекеттерде,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7 жылу баланстық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бақылау бекеттерде;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162 гидропосттарда,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16 қар бағыттарда;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қаркөшкiнi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станцияларда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күнделiктi гидро.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метеорологиялық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ақпаратты алу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стандартты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қосымша гидрометео.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рологиялық бақылаулар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Ақпараттарды жинау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өңдеу;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Қысқа мерзiмдi,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ұзақ мерзімді метео.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рологиялық, гидро.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логиялық болжауларды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құрастыру және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Қауiпті және апатты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гидрометеорологиялық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құбылыстар қауіптi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олардың туындау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фактiсi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дауыл ескертулерi;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Гидрометеорологиялық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ақпаратты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бағдарламаның орындалуынан күтілетін нәтижелер: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Қазақстан территориясының бойынша 253 күнделікті метеорологиялық бюллетень 10 мемлекеттік органдарға;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Қазақстан территориясының бойынша 12 бiрайлық метеорологиялық бюллетень 4 мемлекеттік органдарға;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- 14 облыс бойынша 2 және 3 тәулiкке 5110 ауа райы болжау 10 мемлекеттік органдарға;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- 14 облыс бойынша бiр аптаға 728 ауа райы болжау 10 мемлекеттiк органдарға;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Қазақстанның облыс және әкiмшiлік орталықтар бойынша Қауiптi және апатты гидрометеорологиялық құбылыстар қаупi және олардың туындау фактiсi жөнiнде дауыл ескертулерi 26 мемлекеттiк органдарға;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- 253 күнделiктi гидрологиялық бюллетень 3 мемлекеттiк органдарға.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"Гидрометеорологиялық бақылау қызметтерін техникалық қайта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жарақтандыру" 034 республикалық бюджеттік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15 000 000 (он бес миллион)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бағдарламаның нормативтiк-құқықтық негiзi: Қазақстан Республикасы Үкiметінің 1999 жылғы 2 наурыздағы N 185 "Республикалық мемлекеттiк "Қазгидромет" және "Қазавиамет" кәсіпорындарын құру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Министрлер Кабинетiнің 1993 жылғы 13 сәуiрдегі N 296 "Дүниежүзілік Метеорологиялық Ұйым конвенциясына қосылу туралы"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бағдарламаның қаржыландыру көздерi: Республикалық бюджет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Қазақстан Республикасы аумағындағы толыққанды гидрометеорологиялық мониторингті қамтамасыз ету, бақылаулар және гидрометеорологиялық бақылаулар сапасын жақсарту.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Гидрометеорологиялық станциялар мен бекеттердiң жабдықталуын Дүниежүзілік метеорологиялық ұйымының нормативтiк талаптарға сәйкестендіру.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тарту бойынша 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034        Гидрометео.  Бiр аэрологиялық    жыл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рологиялық   станцияны иелікке   бойы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бақылау      алу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қызметтерiн                   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техникалық                    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қайта                      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жарақтандыру    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бағдарламаның орындалуынан күтілетін нәтижелер: Дүниежүзілік метеорологиялық ұйымның халықаралық келісімін есепке ала отырып ұлттық гидрометеорологиялық тордың негізінде гидрометеорологиялық жағдайды және қоршаған табиғи ортаның басқа сипаттамаларында бақылау жүйесін қалыптастыру және іс-қимыл жасауды қамтамасыз ету.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1393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"Жаңа гидрометеорологиялық бақылау бекеттері мен орындарын ашу" 040 республикалық бюджеттік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79 000 000 (жетпiс тоғыз миллион)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бағдарламаның нормативтік-құқықтық негiзi: Қазақстан Республикасы Үкiметiнiң 1999 жылғы 2 наурыздағы N 185 "Республикалық мемлекеттiк "Қазгидромет" және "Қазавиамет" кәсiпорындарын құру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Министрлер Кабинетiнiң 1993 жылғы 13 сәуiрдегi N 296 "Дүниежүзiлiк Метеорологиялық Ұйым конвенциясына қосылу туралы" Қаулысы, Гидрометеорология саласындағы қарым-қатынас туралы келiсiм, Мәскеу қаласы, 8 ақпан 1992 жылғы, Қазақстан Республикасы Үкiметiнің 1996 жылғы 10 қаңтардағы N 38 "Қоршаған ортаның жағдайын бақылау станциясының мәртебесi туралы Ереженi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Үкiметiнің 1998 жылғы 15 ақпандағы N 160 "Мемлекеттiк есепке алу және оны пайдалану тәртiбi туралы Ереженi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 қаржыландыру көздері: Республикалық бюджет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Қазақстан Республикасы аумағында толық гидрометеорологиялық мониторинг жүргізуді қамтамасыз ету, бақылаулар мен гидрометеорологиялық болжаулар сапасын жақсарту, гидрометеорология саласындағы дүниежүзілік келісім міндеттерін 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мiндеттері: мемлекеттік гидрометеорологиялық бақылау торабы орындарының санын Дүниежүзiлiк Метеорологиялық Ұйымның нормативтеріне жеткізу.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шараларының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!Бағ.!Бағы.! Бағдарлама !   Бағдарламаны    !Іске  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!дар.!ныңқы!   атауы    !    (бағыныңқы     !асыру  !орындаушы.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!лама!бағ. !            !бағдарламаны) іске !мерзім.!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!коды!дар. !            !  асыру шаралары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!лама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!коды !            !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 2  !  3  !      4     !          5  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040        Жаңа гидро.  Гидрометеорология.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метеороло.   лық бақылау бекет. 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гиялық       тері мен орындарын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бақылау      салу:            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бекеттері    - Бақылау бекеттері  І-ІІІ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мен          мен орындарына ар.   тоқсан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орындарын    налған учаскелерді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ашу          тексеріп, таңдау;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Аспаптарды, құрал. ІІ-IV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жабдықтарды және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материалдарды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Жоба-смета құжаты  ІІ-IV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 қатынасты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Бюджеттiк бағдарламаның орындалуынан күтілетін нәтижелер: 4.02-91 және 4-5-91 СНИП 1 қаңтар 1991 жылғы бағасына және нормасына сәйкес Қазақстан Республикасы Минстрой N AK-05-6-1548 11 қыркүйек 1996 жылғы қаулысына сәйкес келуіне байланысты нормативтік талаптарға сай 37 гидрологиялық бекет, 7 гидрометеорологиялық бақылау пункттерін ашу.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