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8ca5" w14:textId="1258c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 мен олардың отбасы мүшелерiнiң мәртебесi және оларды әлеуметтiк қорғау туралы" Қазақстан Республикасының Заңына өзгерiстер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28 желтоқсан N 1396</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"Әскери қызметшiлер мен олардың отбасы мүшелерiнiң мәртебесi және оларды әлеуметтiк қорғау туралы" Қазақстан Республикасының Заңына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"Әскери қызметшілер мен олардың отбасы мүшелерiнiң мәртебесi және оларды әлеуметтiк қорғау туралы" Қазақстан Республикасының Заңына өзгерiстер мен толықтырулар енгiзу туралы </w:t>
      </w:r>
    </w:p>
    <w:bookmarkStart w:name="z2" w:id="1"/>
    <w:p>
      <w:pPr>
        <w:spacing w:after="0"/>
        <w:ind w:left="0"/>
        <w:jc w:val="both"/>
      </w:pPr>
      <w:r>
        <w:rPr>
          <w:rFonts w:ascii="Times New Roman"/>
          <w:b w:val="false"/>
          <w:i w:val="false"/>
          <w:color w:val="000000"/>
          <w:sz w:val="28"/>
        </w:rPr>
        <w:t>
      1-бап. "Әскери қызметшiлер мен олардың отбасы мүшелерiнiң мәртебесi және оларды әлеуметтiк қорғау туралы" Қазақстан Республикасының 1993 ж. 20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Кеңесiнiң Жаршысы, 1993 ж., N 2, 32-құжат; N 18, 429-құжат; 1995 ж., N 20, 120-құжат; N 22, 133-құжат; Қазақстан Республикасы Парламентiнiң Жаршысы, 1992 ж., N 7, 79-құжат; 1999 ж., N 8, 247-құжат; N 23, 920-құжат; 2001 ж., N 20, 257-құжат) мынадай өзгерiстер мен толықтырулар енгiзілсiн: </w:t>
      </w:r>
      <w:r>
        <w:br/>
      </w:r>
      <w:r>
        <w:rPr>
          <w:rFonts w:ascii="Times New Roman"/>
          <w:b w:val="false"/>
          <w:i w:val="false"/>
          <w:color w:val="000000"/>
          <w:sz w:val="28"/>
        </w:rPr>
        <w:t xml:space="preserve">
      1. 1-бапта: </w:t>
      </w:r>
      <w:r>
        <w:br/>
      </w:r>
      <w:r>
        <w:rPr>
          <w:rFonts w:ascii="Times New Roman"/>
          <w:b w:val="false"/>
          <w:i w:val="false"/>
          <w:color w:val="000000"/>
          <w:sz w:val="28"/>
        </w:rPr>
        <w:t xml:space="preserve">
      1) бiрiншi бөлiк "Республикалық ұланда" деген сөздерден кейiн ", Iшкi iстер министрлiгiнiң Iшкi әскерлерінде, әскери-тергеу органдары мен әскери полициясында, Қазақстан Республикасы Президентiнiң Күзет қызметiнде, Қазақстан Республикасы Төтенше жағдайлар жөнiндегi агенттiгiнiң басқару органдары мен азаматтық қорғаныс бөлiмдерiнде және әскери прокуратура органдарында (бұдан әрi осы Заңның мақсаттары үшiн - Қарулы Күштер, басқа да әскерлер мен әскери құралымдар)" деген сөздермен толықтырылсын; </w:t>
      </w:r>
      <w:r>
        <w:br/>
      </w:r>
      <w:r>
        <w:rPr>
          <w:rFonts w:ascii="Times New Roman"/>
          <w:b w:val="false"/>
          <w:i w:val="false"/>
          <w:color w:val="000000"/>
          <w:sz w:val="28"/>
        </w:rPr>
        <w:t xml:space="preserve">
      2) екiншi бөлiк мынадай редакцияда жазылсын: </w:t>
      </w:r>
      <w:r>
        <w:br/>
      </w:r>
      <w:r>
        <w:rPr>
          <w:rFonts w:ascii="Times New Roman"/>
          <w:b w:val="false"/>
          <w:i w:val="false"/>
          <w:color w:val="000000"/>
          <w:sz w:val="28"/>
        </w:rPr>
        <w:t xml:space="preserve">
      "Оларға офицерлер, келiсiм-шарт бойынша әскери қызмет өткеретін адамдар, әскери (арнаулы) оқу орындарының курсанттары, мерзiмдi қызметтегi старшиналар, сержанттар, солдаттар мен матростар жатады."; </w:t>
      </w:r>
      <w:r>
        <w:br/>
      </w:r>
      <w:r>
        <w:rPr>
          <w:rFonts w:ascii="Times New Roman"/>
          <w:b w:val="false"/>
          <w:i w:val="false"/>
          <w:color w:val="000000"/>
          <w:sz w:val="28"/>
        </w:rPr>
        <w:t xml:space="preserve">
      3) төртiншi бөлiк "ұрыс қимылдарына қатысу," деген сөздерден кейiн "бейбiтшiлiк пен қауiпсiздiктi сақтау жөнiндегi халықаралық мiндеттемелердi орындауға" деген сөздермен толықтырылсын. </w:t>
      </w:r>
      <w:r>
        <w:br/>
      </w:r>
      <w:r>
        <w:rPr>
          <w:rFonts w:ascii="Times New Roman"/>
          <w:b w:val="false"/>
          <w:i w:val="false"/>
          <w:color w:val="000000"/>
          <w:sz w:val="28"/>
        </w:rPr>
        <w:t xml:space="preserve">
      2. 3-бапта: </w:t>
      </w:r>
      <w:r>
        <w:br/>
      </w:r>
      <w:r>
        <w:rPr>
          <w:rFonts w:ascii="Times New Roman"/>
          <w:b w:val="false"/>
          <w:i w:val="false"/>
          <w:color w:val="000000"/>
          <w:sz w:val="28"/>
        </w:rPr>
        <w:t xml:space="preserve">
      1) бiрiншi бөлiктегi "ұлттық қауiпсiздiк органдарында, Республикалық ұланда әскери қызметтен өтуші адамдар, сондай-ақ әскери құрылысшылар" деген сөздер "басқа да әскерлерi мен әскери құралымдарында әскери қызметтен өтушi адамдар" деген сөздермен ауыстырылсын; </w:t>
      </w:r>
      <w:r>
        <w:br/>
      </w:r>
      <w:r>
        <w:rPr>
          <w:rFonts w:ascii="Times New Roman"/>
          <w:b w:val="false"/>
          <w:i w:val="false"/>
          <w:color w:val="000000"/>
          <w:sz w:val="28"/>
        </w:rPr>
        <w:t xml:space="preserve">
      2) төртiншi бөлiктiң бiрiншi сөйлемi қазақ тiлдегi мәтiнiнде мынадай мазмұндағы жаңа редакцияда жазылсын: </w:t>
      </w:r>
      <w:r>
        <w:br/>
      </w:r>
      <w:r>
        <w:rPr>
          <w:rFonts w:ascii="Times New Roman"/>
          <w:b w:val="false"/>
          <w:i w:val="false"/>
          <w:color w:val="000000"/>
          <w:sz w:val="28"/>
        </w:rPr>
        <w:t xml:space="preserve">
      "Қазақстан Республикасының Қарулы Күштерiндегi әскери қызметтен босатылған және басқа да ТМД елдерiне тұрақты тұруға қоныс аударған Қазақстан Республикасы азаматтарының мәртебесi мемлекетаралық келiсiмдермен белгіленедi.". </w:t>
      </w:r>
      <w:r>
        <w:br/>
      </w:r>
      <w:r>
        <w:rPr>
          <w:rFonts w:ascii="Times New Roman"/>
          <w:b w:val="false"/>
          <w:i w:val="false"/>
          <w:color w:val="000000"/>
          <w:sz w:val="28"/>
        </w:rPr>
        <w:t xml:space="preserve">
      3. 4-бапта: </w:t>
      </w:r>
      <w:r>
        <w:br/>
      </w:r>
      <w:r>
        <w:rPr>
          <w:rFonts w:ascii="Times New Roman"/>
          <w:b w:val="false"/>
          <w:i w:val="false"/>
          <w:color w:val="000000"/>
          <w:sz w:val="28"/>
        </w:rPr>
        <w:t xml:space="preserve">
      1) екiншi бөлiк мынадай редакцияда жазылсын: </w:t>
      </w:r>
      <w:r>
        <w:br/>
      </w:r>
      <w:r>
        <w:rPr>
          <w:rFonts w:ascii="Times New Roman"/>
          <w:b w:val="false"/>
          <w:i w:val="false"/>
          <w:color w:val="000000"/>
          <w:sz w:val="28"/>
        </w:rPr>
        <w:t xml:space="preserve">
      "Барлық әскери қызметшілер атқаратын қызметi мен әскери атағына қарамастан заң алдында тең. Әскери қызметшiлердiң құқықтары мен мiндеттерiндегi, әскери қызметтен өту шарттарындағы, материалдық жағынан қамтамасыз етілуіндегi ерекшелiктер Қазақстан Республикасының заңдары мен белгіленедi.". </w:t>
      </w:r>
      <w:r>
        <w:br/>
      </w:r>
      <w:r>
        <w:rPr>
          <w:rFonts w:ascii="Times New Roman"/>
          <w:b w:val="false"/>
          <w:i w:val="false"/>
          <w:color w:val="000000"/>
          <w:sz w:val="28"/>
        </w:rPr>
        <w:t xml:space="preserve">
      2) үшiншi бөлiктегi "мемлекеттік органдарға, сондай-ақ Қазақстан Республикасы Қарулы Күштерiнiң командованиесiне, ұлттық қауiпсiздiк органдарының басшылығына, Республикалық ұланының командованиесiне" деген сөздер "Қарулы Күштердiң, басқа да әскерлер мен әскери құралымдарының басшылығына" деген сөздермен ауыстырылсын; </w:t>
      </w:r>
      <w:r>
        <w:br/>
      </w:r>
      <w:r>
        <w:rPr>
          <w:rFonts w:ascii="Times New Roman"/>
          <w:b w:val="false"/>
          <w:i w:val="false"/>
          <w:color w:val="000000"/>
          <w:sz w:val="28"/>
        </w:rPr>
        <w:t xml:space="preserve">
      3) алтыншы бөлiк алынып тасталсын. </w:t>
      </w:r>
      <w:r>
        <w:br/>
      </w:r>
      <w:r>
        <w:rPr>
          <w:rFonts w:ascii="Times New Roman"/>
          <w:b w:val="false"/>
          <w:i w:val="false"/>
          <w:color w:val="000000"/>
          <w:sz w:val="28"/>
        </w:rPr>
        <w:t xml:space="preserve">
      4. 8-бапта: </w:t>
      </w:r>
      <w:r>
        <w:br/>
      </w:r>
      <w:r>
        <w:rPr>
          <w:rFonts w:ascii="Times New Roman"/>
          <w:b w:val="false"/>
          <w:i w:val="false"/>
          <w:color w:val="000000"/>
          <w:sz w:val="28"/>
        </w:rPr>
        <w:t xml:space="preserve">
      1) жетiншi бөлiк мынадай редакцияда жазылсын: </w:t>
      </w:r>
      <w:r>
        <w:br/>
      </w:r>
      <w:r>
        <w:rPr>
          <w:rFonts w:ascii="Times New Roman"/>
          <w:b w:val="false"/>
          <w:i w:val="false"/>
          <w:color w:val="000000"/>
          <w:sz w:val="28"/>
        </w:rPr>
        <w:t xml:space="preserve">
      "Әскери қызметшiлердiң (мерзiмдi қызметтегi әскери қызметшiлер мен әскери (арнаулы) оқу орындарының курсанттарынан басқа), педагогикалық, ғылыми және өзге де шығармашылық қызметтерден басқа кәсiпкерлiк не басқа да ақылы қызметпен айналысуға құқығы жоқ."; </w:t>
      </w:r>
      <w:r>
        <w:br/>
      </w:r>
      <w:r>
        <w:rPr>
          <w:rFonts w:ascii="Times New Roman"/>
          <w:b w:val="false"/>
          <w:i w:val="false"/>
          <w:color w:val="000000"/>
          <w:sz w:val="28"/>
        </w:rPr>
        <w:t xml:space="preserve">
      2) мынадай мазмұндағы сегiзiншi бөлiкпен толықтырылсын: </w:t>
      </w:r>
      <w:r>
        <w:br/>
      </w:r>
      <w:r>
        <w:rPr>
          <w:rFonts w:ascii="Times New Roman"/>
          <w:b w:val="false"/>
          <w:i w:val="false"/>
          <w:color w:val="000000"/>
          <w:sz w:val="28"/>
        </w:rPr>
        <w:t xml:space="preserve">
      "Мерзiмдi қызметтегi әскери қызметшiлер мен әскери (арнаулы) оқу орны курсанттарының кез келген ақылы қызметпен айналысуға құқығы жоқ.". </w:t>
      </w:r>
      <w:r>
        <w:br/>
      </w:r>
      <w:r>
        <w:rPr>
          <w:rFonts w:ascii="Times New Roman"/>
          <w:b w:val="false"/>
          <w:i w:val="false"/>
          <w:color w:val="000000"/>
          <w:sz w:val="28"/>
        </w:rPr>
        <w:t xml:space="preserve">
      5. 9-бапта: </w:t>
      </w:r>
      <w:r>
        <w:br/>
      </w:r>
      <w:r>
        <w:rPr>
          <w:rFonts w:ascii="Times New Roman"/>
          <w:b w:val="false"/>
          <w:i w:val="false"/>
          <w:color w:val="000000"/>
          <w:sz w:val="28"/>
        </w:rPr>
        <w:t xml:space="preserve">
      1) бiрiншi және үшiншi бөлiктердегi "Офицерлердiң, прапорщиктердiң, мичмандардың, әскери қызметшi әйелдердiң, шарт бойынша әскери қызметтен өтушi әскери қызметшілердiң" және "Офицерлерге, прапорщиктерге, мичмандарға, әскери қызметшi әйелдерге, шарт бойынша әскери қызметтен өтушi әскери қызметшiлерге" деген сөздер тиiсiнше "Әскери қызметшiлердiң (мерзiмдi қызметтегi әскери қызметшiлер мен әскери (арнаулы) оқу орындарының курсанттарынан басқа" және "Әскери қызметшiлерге (мерзiмдi әскери қызметтегi әскери қызметшілер мен әскери арнаулы) оқу орындарының курсанттарынан басқа" деген сөздермен ауыстырылсын; </w:t>
      </w:r>
      <w:r>
        <w:br/>
      </w:r>
      <w:r>
        <w:rPr>
          <w:rFonts w:ascii="Times New Roman"/>
          <w:b w:val="false"/>
          <w:i w:val="false"/>
          <w:color w:val="000000"/>
          <w:sz w:val="28"/>
        </w:rPr>
        <w:t xml:space="preserve">
      2) төртiншi бөлiктегi "Қорғаныс министрi, әскери қызметшiлер әскери қызмет атқаратын басқа да министрлiктердiң басшылары" деген сөздер "әскери қызметшiлер әскери қызмет атқаратын Қарулы Күштердiң, басқа да әскерлер мен әскери құралымдардың басшылары" деген сөздермен ауыстырылсын; </w:t>
      </w:r>
      <w:r>
        <w:br/>
      </w:r>
      <w:r>
        <w:rPr>
          <w:rFonts w:ascii="Times New Roman"/>
          <w:b w:val="false"/>
          <w:i w:val="false"/>
          <w:color w:val="000000"/>
          <w:sz w:val="28"/>
        </w:rPr>
        <w:t xml:space="preserve">
      3) бесiншi бөлiктегi "Офицерлерге, прапорщиктерге, мичмандарға, әскери қызметшi әйелдерге және шарт бойынша әскери қызметтен өтушi әскери қызметшiлерге" деген сөздер "Әскери қызметшiлерге (мерзiмдi қызметтегi әскери қызметшiлер мен әскери (арнаулы) оқу орындарының курсанттарынан басқасына)" деген сөздермен ауыстырылсын. </w:t>
      </w:r>
      <w:r>
        <w:br/>
      </w:r>
      <w:r>
        <w:rPr>
          <w:rFonts w:ascii="Times New Roman"/>
          <w:b w:val="false"/>
          <w:i w:val="false"/>
          <w:color w:val="000000"/>
          <w:sz w:val="28"/>
        </w:rPr>
        <w:t xml:space="preserve">
      6. 10-бапта: </w:t>
      </w:r>
      <w:r>
        <w:br/>
      </w:r>
      <w:r>
        <w:rPr>
          <w:rFonts w:ascii="Times New Roman"/>
          <w:b w:val="false"/>
          <w:i w:val="false"/>
          <w:color w:val="000000"/>
          <w:sz w:val="28"/>
        </w:rPr>
        <w:t xml:space="preserve">
      1) бесiншi бөлiктегі "екi лауазымдық айлықақысы" және "лауазымдық жалақысының жартысы" деген сөздер тиiсiнше "екi айлық ақшалай үлес" және "айлық ақшалай үлесiнiң жартысы" деген сөздермен ауыстырылсын; </w:t>
      </w:r>
      <w:r>
        <w:br/>
      </w:r>
      <w:r>
        <w:rPr>
          <w:rFonts w:ascii="Times New Roman"/>
          <w:b w:val="false"/>
          <w:i w:val="false"/>
          <w:color w:val="000000"/>
          <w:sz w:val="28"/>
        </w:rPr>
        <w:t xml:space="preserve">
      2) жетiншi бөлiктегi "оқу орындарының курсанттарының" деген сөздерден кейiн ", сондай-ақ ұшуларды дайындау жөнiндегi ұшу, инженерлiк құрамның әскери қызметшiлерi" деген сөздермен толықтырылсын; </w:t>
      </w:r>
      <w:r>
        <w:br/>
      </w:r>
      <w:r>
        <w:rPr>
          <w:rFonts w:ascii="Times New Roman"/>
          <w:b w:val="false"/>
          <w:i w:val="false"/>
          <w:color w:val="000000"/>
          <w:sz w:val="28"/>
        </w:rPr>
        <w:t xml:space="preserve">
      3) мынадай мазмұндағы сегiзiншi бөлiкпен толықтырылсын: </w:t>
      </w:r>
      <w:r>
        <w:br/>
      </w:r>
      <w:r>
        <w:rPr>
          <w:rFonts w:ascii="Times New Roman"/>
          <w:b w:val="false"/>
          <w:i w:val="false"/>
          <w:color w:val="000000"/>
          <w:sz w:val="28"/>
        </w:rPr>
        <w:t xml:space="preserve">
      "Мерзiмдi қызметтегi әскери қызметшiлерге, әскери (арнаулы) оқу орындарының курсанттарына демалысқа шыққан кезде Қазақстан Республикасының Үкiметi белгiлеген нормалар бойынша азық-түлiк үлесiнiң орнына ақшалай өтемақы төленедi.". </w:t>
      </w:r>
      <w:r>
        <w:br/>
      </w:r>
      <w:r>
        <w:rPr>
          <w:rFonts w:ascii="Times New Roman"/>
          <w:b w:val="false"/>
          <w:i w:val="false"/>
          <w:color w:val="000000"/>
          <w:sz w:val="28"/>
        </w:rPr>
        <w:t xml:space="preserve">
      7. 11-бапта: </w:t>
      </w:r>
      <w:r>
        <w:br/>
      </w:r>
      <w:r>
        <w:rPr>
          <w:rFonts w:ascii="Times New Roman"/>
          <w:b w:val="false"/>
          <w:i w:val="false"/>
          <w:color w:val="000000"/>
          <w:sz w:val="28"/>
        </w:rPr>
        <w:t xml:space="preserve">
      1) төртiншi, бесiншi, алтыншы және жетiншi бөлiктер алынып тасталсын; </w:t>
      </w:r>
      <w:r>
        <w:br/>
      </w:r>
      <w:r>
        <w:rPr>
          <w:rFonts w:ascii="Times New Roman"/>
          <w:b w:val="false"/>
          <w:i w:val="false"/>
          <w:color w:val="000000"/>
          <w:sz w:val="28"/>
        </w:rPr>
        <w:t xml:space="preserve">
      2) мынадай мазмұндағы бөлiкпен толықтырылсын: </w:t>
      </w:r>
      <w:r>
        <w:br/>
      </w:r>
      <w:r>
        <w:rPr>
          <w:rFonts w:ascii="Times New Roman"/>
          <w:b w:val="false"/>
          <w:i w:val="false"/>
          <w:color w:val="000000"/>
          <w:sz w:val="28"/>
        </w:rPr>
        <w:t xml:space="preserve">
      "Әскери қызметшiлерге салық төлеу жөнiндегi жеңiлдіктер Қазақстан Республикасының салық заңдарымен белгiленедi.". </w:t>
      </w:r>
      <w:r>
        <w:br/>
      </w:r>
      <w:r>
        <w:rPr>
          <w:rFonts w:ascii="Times New Roman"/>
          <w:b w:val="false"/>
          <w:i w:val="false"/>
          <w:color w:val="000000"/>
          <w:sz w:val="28"/>
        </w:rPr>
        <w:t xml:space="preserve">
      8. 12-бап мынадай редакцияда жазылсын: </w:t>
      </w:r>
      <w:r>
        <w:br/>
      </w:r>
      <w:r>
        <w:rPr>
          <w:rFonts w:ascii="Times New Roman"/>
          <w:b w:val="false"/>
          <w:i w:val="false"/>
          <w:color w:val="000000"/>
          <w:sz w:val="28"/>
        </w:rPr>
        <w:t xml:space="preserve">
      "12-бап. Тұрғын үй алу құқығы </w:t>
      </w:r>
      <w:r>
        <w:br/>
      </w:r>
      <w:r>
        <w:rPr>
          <w:rFonts w:ascii="Times New Roman"/>
          <w:b w:val="false"/>
          <w:i w:val="false"/>
          <w:color w:val="000000"/>
          <w:sz w:val="28"/>
        </w:rPr>
        <w:t xml:space="preserve">
      Әскери қызметшiлер (мерзiмдi қызметтегi әскери қызметшiлер мен әскери (арнаулы) оқу орындарының курсанттарынан басқа) мен олардың отбасы мүшелерi мемлекет есебiнен тұрғын жайлармен (пәтерлермен) қамтамасыз етiледi. </w:t>
      </w:r>
      <w:r>
        <w:br/>
      </w:r>
      <w:r>
        <w:rPr>
          <w:rFonts w:ascii="Times New Roman"/>
          <w:b w:val="false"/>
          <w:i w:val="false"/>
          <w:color w:val="000000"/>
          <w:sz w:val="28"/>
        </w:rPr>
        <w:t xml:space="preserve">
      Әскери қызметшiлерге (мерзiмдi қызметтегi әскери қызметшiлер мен әскери (арнаулы) оқу орындарының курсанттарынан басқа) мен олардың отбасы мүшелерiне тұрғын жаймен (пәтермен) қамтамасыз етiлгенге дейiн уақытша тұру үшiн қызметтiкке теңестірiлген тұрғын үйлер, қызметтік тұрғын үйлер немесе жатақханаларда тұрғын жайлар мiндеттi түрде берiледi. </w:t>
      </w:r>
      <w:r>
        <w:br/>
      </w:r>
      <w:r>
        <w:rPr>
          <w:rFonts w:ascii="Times New Roman"/>
          <w:b w:val="false"/>
          <w:i w:val="false"/>
          <w:color w:val="000000"/>
          <w:sz w:val="28"/>
        </w:rPr>
        <w:t xml:space="preserve">
      Әскери қызметшiлер (мерзiмдi қызметтегi әскери қызметшiлер мен әскери (арнаулы) оқу орындарының курсанттарынан басқа) жасы бойынша әскери қызметтен босатылғанға дейiн үш жыл бұрын не денсаулық жағдайы бойынша немесе әскери командованиенiң ұсынысы бойынша штаттың қысқаруына байланысты әскери қызметтен босатылатын жылы жергiлiктi атқарушы органдар олардың қалап алған тұрғылықты жерi бойынша мемлекеттiк тұрғын үй қорынан тұрғын үй бөлу кезегiнiң тiзiмiне енгiзедi. </w:t>
      </w:r>
      <w:r>
        <w:br/>
      </w:r>
      <w:r>
        <w:rPr>
          <w:rFonts w:ascii="Times New Roman"/>
          <w:b w:val="false"/>
          <w:i w:val="false"/>
          <w:color w:val="000000"/>
          <w:sz w:val="28"/>
        </w:rPr>
        <w:t xml:space="preserve">
      Шетелге және климаттық жағдайы ауыр жерлерге әскери қызметтi өткеру үшiн жiберiлген әскери қызметшiлердiң (мерзiмдi қызметтегi әскери қызметшiлер мен әскери (арнаулы) оқу орындарының курсанттарынан басқа), өздерi тұратын тұрғын жайлары, олардың шетелде және аталған жерлерде болған бүкiл уақытына сақталады. </w:t>
      </w:r>
      <w:r>
        <w:br/>
      </w:r>
      <w:r>
        <w:rPr>
          <w:rFonts w:ascii="Times New Roman"/>
          <w:b w:val="false"/>
          <w:i w:val="false"/>
          <w:color w:val="000000"/>
          <w:sz w:val="28"/>
        </w:rPr>
        <w:t xml:space="preserve">
      Қызмет бойынша ауысқан кезде тұратын тұрғын жайы сақталатын әскери қызметшілерге жаңа қызмет орны бойынша қызметтiк тұрғын үйлер берiледi. </w:t>
      </w:r>
      <w:r>
        <w:br/>
      </w:r>
      <w:r>
        <w:rPr>
          <w:rFonts w:ascii="Times New Roman"/>
          <w:b w:val="false"/>
          <w:i w:val="false"/>
          <w:color w:val="000000"/>
          <w:sz w:val="28"/>
        </w:rPr>
        <w:t xml:space="preserve">
      Әскери қызметшiлерге (мерзiмдi қызметтегi әскери қызметшiлер мен әскери (арнаулы) оқу орындарының курсанттарынан басқа), олармен бiрге тұратын отбасы мүшелерiн ескере отырып тұрғын үй қорының тиесiлiлiгiне қарамастан, тұрғын үйдi ұстау шығыстарын (орталықтандырылған жылу, суық және ыстық сумен жабдықтау, кәріз, электрмен жабдықтау, газбен жабдықтау) төлеу үшiн тиiстi жылға арналған республикалық бюджетте айқындалатын мөлшерде Қазақстан Республикасының Үкiметi белгiлеген тәртiппен ақшалай өтемақы төленедi. </w:t>
      </w:r>
      <w:r>
        <w:br/>
      </w:r>
      <w:r>
        <w:rPr>
          <w:rFonts w:ascii="Times New Roman"/>
          <w:b w:val="false"/>
          <w:i w:val="false"/>
          <w:color w:val="000000"/>
          <w:sz w:val="28"/>
        </w:rPr>
        <w:t xml:space="preserve">
      Мемлекеттік тұрғын үй қорының үйлерiнен тұрғын жаймен қамтамасыз етiлген әскери қызметшiлер, жабық және оқшауланған әскери қалашықтарда орналасқан тұрғын жайларды қоспағанда, әскери қызметтен босатылғаннан кейiн қолданылып жүрген заңдарда айқындалған тәртiппен оларды меншiгiне алуға құқылы. Әскери қызметтен босатылған және күнтiзбелiк есеппен 20 және одан да көп жыл қызмет еткен әскери қызметшiлер тұратын тұрғын жайын өтеусiз меншiгiне алуға құқылы. </w:t>
      </w:r>
      <w:r>
        <w:br/>
      </w:r>
      <w:r>
        <w:rPr>
          <w:rFonts w:ascii="Times New Roman"/>
          <w:b w:val="false"/>
          <w:i w:val="false"/>
          <w:color w:val="000000"/>
          <w:sz w:val="28"/>
        </w:rPr>
        <w:t xml:space="preserve">
      Мерзiмдi қызметтегi әскери қызметшiлер, әскери (арнаулы) оқу орындарына курсанттары тұрғылықты жерi нeмece жұмыс орны бойынша тұрғын жай (пәтер) алуға кезек тiзiмiнен шығарылмайды және оларда әскери қызметке шақырылғанға немесе әскери (арнаулы) оқу орнына түскенге дейiн тұрған тұрғын жайы сақталады. </w:t>
      </w:r>
      <w:r>
        <w:br/>
      </w:r>
      <w:r>
        <w:rPr>
          <w:rFonts w:ascii="Times New Roman"/>
          <w:b w:val="false"/>
          <w:i w:val="false"/>
          <w:color w:val="000000"/>
          <w:sz w:val="28"/>
        </w:rPr>
        <w:t xml:space="preserve">
      Тұрғын жай сатып алу немесе жеке тұрғын үй құрылысы үшiн кредит алған әскери қызметшiлерге (мерзiмдi қызметтен әскери қызметшiлер мен әскери (арнаулы) оқу орындарының курсанттарынан басқа) Қазақстан Республикасының Үкiметi белгiлеген мөлшерде және тәртiппен кредит сомасы өтеледi. </w:t>
      </w:r>
      <w:r>
        <w:br/>
      </w:r>
      <w:r>
        <w:rPr>
          <w:rFonts w:ascii="Times New Roman"/>
          <w:b w:val="false"/>
          <w:i w:val="false"/>
          <w:color w:val="000000"/>
          <w:sz w:val="28"/>
        </w:rPr>
        <w:t xml:space="preserve">
      Асыраушысынан айрылған әскери қызметшiлердiң отбасыларын, оларға басқа жақсы жабдықталған тұрғын жайды өтеусіз бермейiнше өздерi тұратын тұрғын жайдан шығаруға болмайды.". </w:t>
      </w:r>
      <w:r>
        <w:br/>
      </w:r>
      <w:r>
        <w:rPr>
          <w:rFonts w:ascii="Times New Roman"/>
          <w:b w:val="false"/>
          <w:i w:val="false"/>
          <w:color w:val="000000"/>
          <w:sz w:val="28"/>
        </w:rPr>
        <w:t xml:space="preserve">
      9. 13-бапта: </w:t>
      </w:r>
      <w:r>
        <w:br/>
      </w:r>
      <w:r>
        <w:rPr>
          <w:rFonts w:ascii="Times New Roman"/>
          <w:b w:val="false"/>
          <w:i w:val="false"/>
          <w:color w:val="000000"/>
          <w:sz w:val="28"/>
        </w:rPr>
        <w:t xml:space="preserve">
      1) екiншi бөлiкте: </w:t>
      </w:r>
      <w:r>
        <w:br/>
      </w:r>
      <w:r>
        <w:rPr>
          <w:rFonts w:ascii="Times New Roman"/>
          <w:b w:val="false"/>
          <w:i w:val="false"/>
          <w:color w:val="000000"/>
          <w:sz w:val="28"/>
        </w:rPr>
        <w:t xml:space="preserve">
      "арнаулы жабдықтар жоқ болса," деген сөздердiң алдынан "медициналық көрсеткiштер бойынша" деген сөздермен толықтырылсын; </w:t>
      </w:r>
      <w:r>
        <w:br/>
      </w:r>
      <w:r>
        <w:rPr>
          <w:rFonts w:ascii="Times New Roman"/>
          <w:b w:val="false"/>
          <w:i w:val="false"/>
          <w:color w:val="000000"/>
          <w:sz w:val="28"/>
        </w:rPr>
        <w:t xml:space="preserve">
      "мекемелерiнде" деген сөздiң алдынан "мемлекеттiк" деген сөзбен толықтырылсын; </w:t>
      </w:r>
      <w:r>
        <w:br/>
      </w:r>
      <w:r>
        <w:rPr>
          <w:rFonts w:ascii="Times New Roman"/>
          <w:b w:val="false"/>
          <w:i w:val="false"/>
          <w:color w:val="000000"/>
          <w:sz w:val="28"/>
        </w:rPr>
        <w:t xml:space="preserve">
      "және меншiк түрiне" деген сөздер алынып тасталсын; </w:t>
      </w:r>
      <w:r>
        <w:br/>
      </w:r>
      <w:r>
        <w:rPr>
          <w:rFonts w:ascii="Times New Roman"/>
          <w:b w:val="false"/>
          <w:i w:val="false"/>
          <w:color w:val="000000"/>
          <w:sz w:val="28"/>
        </w:rPr>
        <w:t xml:space="preserve">
      2) үшiншi бөлiктегi "Қазақстан Республикасының Қорғаныс министрлiгi, Қазақстан Республикасының әскери қызметшiлер әскерлерiнде әскери қызметтен өтетiн министрлiктерi мен ведомстволары" деген сөздер "әскери қызметшiлер құрылымында әскери қызметтен өтетiн Қарулы Күштер, басқа да әскерлер мен әскери құралымдар" деген сөздермен ауыстырылсын; </w:t>
      </w:r>
      <w:r>
        <w:br/>
      </w:r>
      <w:r>
        <w:rPr>
          <w:rFonts w:ascii="Times New Roman"/>
          <w:b w:val="false"/>
          <w:i w:val="false"/>
          <w:color w:val="000000"/>
          <w:sz w:val="28"/>
        </w:rPr>
        <w:t xml:space="preserve">
      3) төртiншi бөлiктегi "арнаулы жабдықтар болмаған жағдайда," деген сөздердiң алдынан "медициналық көрсеткiштер бойынша" деген сөздермен толықтырылсын; </w:t>
      </w:r>
      <w:r>
        <w:br/>
      </w:r>
      <w:r>
        <w:rPr>
          <w:rFonts w:ascii="Times New Roman"/>
          <w:b w:val="false"/>
          <w:i w:val="false"/>
          <w:color w:val="000000"/>
          <w:sz w:val="28"/>
        </w:rPr>
        <w:t xml:space="preserve">
      4) бесiншi, алтыншы бөлiктер мынадай редакцияда жазылсын: </w:t>
      </w:r>
      <w:r>
        <w:br/>
      </w:r>
      <w:r>
        <w:rPr>
          <w:rFonts w:ascii="Times New Roman"/>
          <w:b w:val="false"/>
          <w:i w:val="false"/>
          <w:color w:val="000000"/>
          <w:sz w:val="28"/>
        </w:rPr>
        <w:t xml:space="preserve">
      "Әскери қалашықтарда орналасқан әскери қызметшiлердi санитарлық-эпидемиологиялық жағынан қамтамасыз ету заңдарда белгіленген тәртiппен жүзеге асырылады."; </w:t>
      </w:r>
      <w:r>
        <w:br/>
      </w:r>
      <w:r>
        <w:rPr>
          <w:rFonts w:ascii="Times New Roman"/>
          <w:b w:val="false"/>
          <w:i w:val="false"/>
          <w:color w:val="000000"/>
          <w:sz w:val="28"/>
        </w:rPr>
        <w:t xml:space="preserve">
      "Әскери қызмет мiндеттерiн атқару кезiнде жарақаттанған, контузия алған, зақымданған, мертiккен немесе ауруға шалдыққан әскери қызметшiлер құрылымында әскери қызметшiлер әскери қызмет өткерген Қарулы Күштердiң, басқа да әскерлер мен әскери құралымдардың қаражаты есебiнен санаторийлерге жiберiледi."; </w:t>
      </w:r>
      <w:r>
        <w:br/>
      </w:r>
      <w:r>
        <w:rPr>
          <w:rFonts w:ascii="Times New Roman"/>
          <w:b w:val="false"/>
          <w:i w:val="false"/>
          <w:color w:val="000000"/>
          <w:sz w:val="28"/>
        </w:rPr>
        <w:t xml:space="preserve">
      5) жетiншi бөлiктегi "алтыншы," деген сөз алынып тасталсын; </w:t>
      </w:r>
      <w:r>
        <w:br/>
      </w:r>
      <w:r>
        <w:rPr>
          <w:rFonts w:ascii="Times New Roman"/>
          <w:b w:val="false"/>
          <w:i w:val="false"/>
          <w:color w:val="000000"/>
          <w:sz w:val="28"/>
        </w:rPr>
        <w:t xml:space="preserve">
      6) тоғызыншы бөлiктегi "әскери-орындарының" деген сөздер "әскери (арнаулы) оқу" деген сөздермен ауыстырылсын. </w:t>
      </w:r>
      <w:r>
        <w:br/>
      </w:r>
      <w:r>
        <w:rPr>
          <w:rFonts w:ascii="Times New Roman"/>
          <w:b w:val="false"/>
          <w:i w:val="false"/>
          <w:color w:val="000000"/>
          <w:sz w:val="28"/>
        </w:rPr>
        <w:t xml:space="preserve">
      10. 14-баптың төртiншi бөлiгiндегi "Қазақстан Республикасы Қорғаныс министрлiгiнiң және әскери қызметке шақырылған әскери қызметшілер, әскери мiндеттiлер әскерiнде әскери қызметтен өткен (жиында болған) басқа да Қазақстан Республикасы министрлiктерi мен ведомстволарының" деген сөздер "әскери қызметке шақырылған әскери қызметшілер, әскери мiндеттiлер әскери қызметтен өткен (жиында болған) Қарулы Күштердiң, басқа да әскерлер мен әскери құралымдардың" деген сөздермен ауыстырылсын. </w:t>
      </w:r>
      <w:r>
        <w:br/>
      </w:r>
      <w:r>
        <w:rPr>
          <w:rFonts w:ascii="Times New Roman"/>
          <w:b w:val="false"/>
          <w:i w:val="false"/>
          <w:color w:val="000000"/>
          <w:sz w:val="28"/>
        </w:rPr>
        <w:t xml:space="preserve">
      11. 15-бап мынадай редакцияда жазылсын: </w:t>
      </w:r>
      <w:r>
        <w:br/>
      </w:r>
      <w:r>
        <w:rPr>
          <w:rFonts w:ascii="Times New Roman"/>
          <w:b w:val="false"/>
          <w:i w:val="false"/>
          <w:color w:val="000000"/>
          <w:sz w:val="28"/>
        </w:rPr>
        <w:t xml:space="preserve">
      "15-бап. Бiлiм алу құқығы </w:t>
      </w:r>
      <w:r>
        <w:br/>
      </w:r>
      <w:r>
        <w:rPr>
          <w:rFonts w:ascii="Times New Roman"/>
          <w:b w:val="false"/>
          <w:i w:val="false"/>
          <w:color w:val="000000"/>
          <w:sz w:val="28"/>
        </w:rPr>
        <w:t xml:space="preserve">
      "Әскери қызметшiлер әскери (арнаулы) оқу орындарында оқуға құқылы. </w:t>
      </w:r>
      <w:r>
        <w:br/>
      </w:r>
      <w:r>
        <w:rPr>
          <w:rFonts w:ascii="Times New Roman"/>
          <w:b w:val="false"/>
          <w:i w:val="false"/>
          <w:color w:val="000000"/>
          <w:sz w:val="28"/>
        </w:rPr>
        <w:t xml:space="preserve">
      Әскери (арнаулы) оқу орындарын бiтiрген әскери қызметшiлер қайта даярлау және білiктіліктi арттыру курстарында оқи алады. </w:t>
      </w:r>
      <w:r>
        <w:br/>
      </w:r>
      <w:r>
        <w:rPr>
          <w:rFonts w:ascii="Times New Roman"/>
          <w:b w:val="false"/>
          <w:i w:val="false"/>
          <w:color w:val="000000"/>
          <w:sz w:val="28"/>
        </w:rPr>
        <w:t xml:space="preserve">
      Әскери қызметшiлерге (мерзiмдi әскери қызметтегi әскери қызметшiлер мен әскери (арнаулы) оқу орындарының курсанттарынан басқа) өздерi құрылымында әскери қызмет беретiн Қарулы Күштер, басқа да әскерлер мен әскери құралымдар басшыларының келiсiмiмен еңбек туралы заңдарға сәйкес сессияларды және қорытынды емтихандарды тапсыру үшiн демалыс берiлiп, азаматтық жоғары оқу орындарында оқудың кешкi және сырттай түрiнде оқуға рұқсат етiледi. </w:t>
      </w:r>
      <w:r>
        <w:br/>
      </w:r>
      <w:r>
        <w:rPr>
          <w:rFonts w:ascii="Times New Roman"/>
          <w:b w:val="false"/>
          <w:i w:val="false"/>
          <w:color w:val="000000"/>
          <w:sz w:val="28"/>
        </w:rPr>
        <w:t xml:space="preserve">
      Оқу кезеңінде әскери қызметке шақырылған адамдардың әскери қызметтен босағаннан кейiн өздерi шақыруға дейiн оқыған оқу орнындағы оқуын жалғастыруға құқығы бар.". </w:t>
      </w:r>
      <w:r>
        <w:br/>
      </w:r>
      <w:r>
        <w:rPr>
          <w:rFonts w:ascii="Times New Roman"/>
          <w:b w:val="false"/>
          <w:i w:val="false"/>
          <w:color w:val="000000"/>
          <w:sz w:val="28"/>
        </w:rPr>
        <w:t xml:space="preserve">
      12. 16-бaптa: </w:t>
      </w:r>
      <w:r>
        <w:br/>
      </w:r>
      <w:r>
        <w:rPr>
          <w:rFonts w:ascii="Times New Roman"/>
          <w:b w:val="false"/>
          <w:i w:val="false"/>
          <w:color w:val="000000"/>
          <w:sz w:val="28"/>
        </w:rPr>
        <w:t xml:space="preserve">
      1) бiрiншi бөлiктегi "Офицерлердiң, прапорщиктердiң, мичмандардың, әскери қызметшi әйелдердiң және шарт бойынша қызметiн өтеушi адамдардың" деген сөздер "Әскери қызметшiлердiң (мерзiмдi қызметтегi әскери қызметшiлер мен әскери (арнаулы) оқу орындарының курсанттарынан басқа)" деген сөздермен ауыстырылсын; </w:t>
      </w:r>
      <w:r>
        <w:br/>
      </w:r>
      <w:r>
        <w:rPr>
          <w:rFonts w:ascii="Times New Roman"/>
          <w:b w:val="false"/>
          <w:i w:val="false"/>
          <w:color w:val="000000"/>
          <w:sz w:val="28"/>
        </w:rPr>
        <w:t xml:space="preserve">
      2) үшiншi бөлiктегi "Қорғаныс министрлiгiнiң, әскери қызметшiлер әскери қызметте тұратын басқа да министрлiктер мен ұйымдардың" деген сөздер "әскери қызметшiлер әскери қызметте тұратын Қарулы Күштердiң, басқа да әскерлер мен әскери құралымдардың" деген сөздермен ауыстырылсын; </w:t>
      </w:r>
      <w:r>
        <w:br/>
      </w:r>
      <w:r>
        <w:rPr>
          <w:rFonts w:ascii="Times New Roman"/>
          <w:b w:val="false"/>
          <w:i w:val="false"/>
          <w:color w:val="000000"/>
          <w:sz w:val="28"/>
        </w:rPr>
        <w:t xml:space="preserve">
      3) бесiншi бөлiк алынып тасталсын; </w:t>
      </w:r>
      <w:r>
        <w:br/>
      </w:r>
      <w:r>
        <w:rPr>
          <w:rFonts w:ascii="Times New Roman"/>
          <w:b w:val="false"/>
          <w:i w:val="false"/>
          <w:color w:val="000000"/>
          <w:sz w:val="28"/>
        </w:rPr>
        <w:t xml:space="preserve">
      4) алтыншы бөлiк "Мерзiмдi қызмет атқаратын әскери қызметшiлерге" деген сөздерден кейiн ", әскери (арнаулы) оқу орындарының I-II курстарының курсанттарына" деген сөздермен толықтырылсын; </w:t>
      </w:r>
      <w:r>
        <w:br/>
      </w:r>
      <w:r>
        <w:rPr>
          <w:rFonts w:ascii="Times New Roman"/>
          <w:b w:val="false"/>
          <w:i w:val="false"/>
          <w:color w:val="000000"/>
          <w:sz w:val="28"/>
        </w:rPr>
        <w:t xml:space="preserve">
      5) жетiншi бөлiк мынадай редакцияда жазылсын: </w:t>
      </w:r>
      <w:r>
        <w:br/>
      </w:r>
      <w:r>
        <w:rPr>
          <w:rFonts w:ascii="Times New Roman"/>
          <w:b w:val="false"/>
          <w:i w:val="false"/>
          <w:color w:val="000000"/>
          <w:sz w:val="28"/>
        </w:rPr>
        <w:t xml:space="preserve">
      "Мерзiмдi қызметтегi әскери қызметшiлер, әскери (арнаулы) оқу орындарының курсанттары мыналарда тегiн жүруге құқылы: </w:t>
      </w:r>
      <w:r>
        <w:br/>
      </w:r>
      <w:r>
        <w:rPr>
          <w:rFonts w:ascii="Times New Roman"/>
          <w:b w:val="false"/>
          <w:i w:val="false"/>
          <w:color w:val="000000"/>
          <w:sz w:val="28"/>
        </w:rPr>
        <w:t xml:space="preserve">
      стационарда емделуге барғанда және керi қайтқан кезiнде Қазақстан Республикасының аумағы бойынша темiр жол, әуе қатынасы, су және автомобиль көлiктерiнде; </w:t>
      </w:r>
      <w:r>
        <w:br/>
      </w:r>
      <w:r>
        <w:rPr>
          <w:rFonts w:ascii="Times New Roman"/>
          <w:b w:val="false"/>
          <w:i w:val="false"/>
          <w:color w:val="000000"/>
          <w:sz w:val="28"/>
        </w:rPr>
        <w:t xml:space="preserve">
      әскери қызметтен босағанда, сондай-ақ демалысқа барғанда және керi қайтқан кезiнде Қазақстан Республикасының аумағы бойынша темiр жол, су және автомобиль көлiктерiнде.". </w:t>
      </w:r>
      <w:r>
        <w:br/>
      </w:r>
      <w:r>
        <w:rPr>
          <w:rFonts w:ascii="Times New Roman"/>
          <w:b w:val="false"/>
          <w:i w:val="false"/>
          <w:color w:val="000000"/>
          <w:sz w:val="28"/>
        </w:rPr>
        <w:t xml:space="preserve">
      13. 17-бапта: </w:t>
      </w:r>
      <w:r>
        <w:br/>
      </w:r>
      <w:r>
        <w:rPr>
          <w:rFonts w:ascii="Times New Roman"/>
          <w:b w:val="false"/>
          <w:i w:val="false"/>
          <w:color w:val="000000"/>
          <w:sz w:val="28"/>
        </w:rPr>
        <w:t xml:space="preserve">
      1) үшiншi бөлiктегi "Офицерлердi, прапорщиктердi, мичмандарды, әскери қызметшi әйелдердi, шарт бойынша қызметтен өтушi әскери қызметшiлердi" деген сөздер "Әскери қызметшiлердi (мерзiмдi қызметтегi әскери қызметшiлер мен әскери (арнаулы) оқу орындарының курсанттарынан басқа)" деген сөздермен ауыстырылсын, "Қорғаныс министрлiгi және басқа министрлiктер мен ведомстволар есебiнен толық көлемiнде өтелiп, келтiрiлген зиян кейiннен кiнәлi адамдардан ұсталуға тиiс" деген сөздер "Қарулы Күштердiң, басқа да әскерлер мен әскери құралымдардың есебiнен толық көлемiнде өтелуге тиiс" деген сөздермен ауыстырылсын; </w:t>
      </w:r>
      <w:r>
        <w:br/>
      </w:r>
      <w:r>
        <w:rPr>
          <w:rFonts w:ascii="Times New Roman"/>
          <w:b w:val="false"/>
          <w:i w:val="false"/>
          <w:color w:val="000000"/>
          <w:sz w:val="28"/>
        </w:rPr>
        <w:t xml:space="preserve">
      2) жетiншi бөлiк алынып тасталсын; </w:t>
      </w:r>
      <w:r>
        <w:br/>
      </w:r>
      <w:r>
        <w:rPr>
          <w:rFonts w:ascii="Times New Roman"/>
          <w:b w:val="false"/>
          <w:i w:val="false"/>
          <w:color w:val="000000"/>
          <w:sz w:val="28"/>
        </w:rPr>
        <w:t xml:space="preserve">
      3) сегiзiншi бөлiк мынадай редакцияда жазылсын: </w:t>
      </w:r>
      <w:r>
        <w:br/>
      </w:r>
      <w:r>
        <w:rPr>
          <w:rFonts w:ascii="Times New Roman"/>
          <w:b w:val="false"/>
          <w:i w:val="false"/>
          <w:color w:val="000000"/>
          <w:sz w:val="28"/>
        </w:rPr>
        <w:t xml:space="preserve">
      "Мерзiмдi әскери қызметтi өткерген адамдардың өздерi шақырылған нақ сол кәсiпорынға жұмысқа қабылдану кезiнде басым құқығы болады"; </w:t>
      </w:r>
      <w:r>
        <w:br/>
      </w:r>
      <w:r>
        <w:rPr>
          <w:rFonts w:ascii="Times New Roman"/>
          <w:b w:val="false"/>
          <w:i w:val="false"/>
          <w:color w:val="000000"/>
          <w:sz w:val="28"/>
        </w:rPr>
        <w:t xml:space="preserve">
      4) тоғызыншы бөлiк мынадай редакцияда жазылсын: </w:t>
      </w:r>
      <w:r>
        <w:br/>
      </w:r>
      <w:r>
        <w:rPr>
          <w:rFonts w:ascii="Times New Roman"/>
          <w:b w:val="false"/>
          <w:i w:val="false"/>
          <w:color w:val="000000"/>
          <w:sz w:val="28"/>
        </w:rPr>
        <w:t xml:space="preserve">
      "Әскери қызметтен босатылған азаматтарды жұмысқа орналастыру, олардың мамандық алуы, зейнетақы құқығынсыз әскери қызметтен босатылған адамдарды жұмыспен қамту Қазақстан Республикасының халықты жұмыспен қамту туралы заңдарына сәйкес жүргiзiледi.". </w:t>
      </w:r>
      <w:r>
        <w:br/>
      </w:r>
      <w:r>
        <w:rPr>
          <w:rFonts w:ascii="Times New Roman"/>
          <w:b w:val="false"/>
          <w:i w:val="false"/>
          <w:color w:val="000000"/>
          <w:sz w:val="28"/>
        </w:rPr>
        <w:t xml:space="preserve">
      14. 18-баптың екiншi абзацындағы "әскери" деген сөз "Әскери" деген сөзбен ауыстырылсын. </w:t>
      </w:r>
      <w:r>
        <w:br/>
      </w:r>
      <w:r>
        <w:rPr>
          <w:rFonts w:ascii="Times New Roman"/>
          <w:b w:val="false"/>
          <w:i w:val="false"/>
          <w:color w:val="000000"/>
          <w:sz w:val="28"/>
        </w:rPr>
        <w:t xml:space="preserve">
      15. Қазақ тiлдегi мәтiнiнде 20-баптың үшiншi бөлiгiндегi "қолдануға құқылы" деген сөздердiң алдынан ";" белгiсi қойылып, мынадай мазмұндағы абзацпен толықтырылсын: </w:t>
      </w:r>
      <w:r>
        <w:br/>
      </w:r>
      <w:r>
        <w:rPr>
          <w:rFonts w:ascii="Times New Roman"/>
          <w:b w:val="false"/>
          <w:i w:val="false"/>
          <w:color w:val="000000"/>
          <w:sz w:val="28"/>
        </w:rPr>
        <w:t xml:space="preserve">
      "- жануарлардың шабуылынан қорғану үшiн.". </w:t>
      </w:r>
      <w:r>
        <w:br/>
      </w:r>
      <w:r>
        <w:rPr>
          <w:rFonts w:ascii="Times New Roman"/>
          <w:b w:val="false"/>
          <w:i w:val="false"/>
          <w:color w:val="000000"/>
          <w:sz w:val="28"/>
        </w:rPr>
        <w:t xml:space="preserve">
      16. 23-баптың төртiншi бөлiгi мынадай редакцияда жазылсын: </w:t>
      </w:r>
      <w:r>
        <w:br/>
      </w:r>
      <w:r>
        <w:rPr>
          <w:rFonts w:ascii="Times New Roman"/>
          <w:b w:val="false"/>
          <w:i w:val="false"/>
          <w:color w:val="000000"/>
          <w:sz w:val="28"/>
        </w:rPr>
        <w:t xml:space="preserve">
      "Әскери мiндетiн орындау кезiнде мемлекетке келтiрiлген материалдық залалды өз кінәсінен залал келтiрілген әскери қызметшi соттың шешiмi негiзiнде не ерiктi тәртiппен өтейдi.". </w:t>
      </w:r>
    </w:p>
    <w:bookmarkEnd w:id="1"/>
    <w:bookmarkStart w:name="z3" w:id="2"/>
    <w:p>
      <w:pPr>
        <w:spacing w:after="0"/>
        <w:ind w:left="0"/>
        <w:jc w:val="both"/>
      </w:pPr>
      <w:r>
        <w:rPr>
          <w:rFonts w:ascii="Times New Roman"/>
          <w:b w:val="false"/>
          <w:i w:val="false"/>
          <w:color w:val="000000"/>
          <w:sz w:val="28"/>
        </w:rPr>
        <w:t xml:space="preserve">
      2-бап. Осы Заң 2003 жылғы 1 қаңтардан бастап қолданысқа енгізілетін 1-бабы 6-тармағының 1) және 3) тармақшаларын, 12-тармағының 4) және 5) тармақшаларын қоспағанда, жарияланған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