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bfde" w14:textId="925b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15 наурыздағы N 310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28 желтоқсан N 1404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темір жолы" ұлттық компаниясы" жабық акционерлік қоғамын құру туралы" Қазақстан Республикасы Үкіметінің 2002 жылғы 15 наурыздағы N 310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2002 ж., N 9, 76-77-құжаттар)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және 4-тармақтың 2) тармақшасы алынып тасталсын.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